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b/>
          <w:bCs/>
          <w:color w:val="000000"/>
          <w:sz w:val="52"/>
          <w:szCs w:val="52"/>
        </w:rPr>
      </w:pPr>
    </w:p>
    <w:p w14:paraId="3BF2DEEC" w14:textId="1DE733A0" w:rsidR="00BE7C16" w:rsidRDefault="00BE7C16" w:rsidP="00BE7C16">
      <w:pPr>
        <w:jc w:val="center"/>
        <w:rPr>
          <w:rFonts w:ascii="宋体" w:eastAsia="宋体" w:hAnsi="宋体" w:cs="宋体"/>
          <w:b/>
          <w:bCs/>
          <w:color w:val="000000"/>
          <w:sz w:val="44"/>
          <w:szCs w:val="44"/>
        </w:rPr>
      </w:pPr>
      <w:bookmarkStart w:id="0" w:name="_Hlk40946666"/>
      <w:bookmarkStart w:id="1" w:name="_Hlk37167609"/>
      <w:r w:rsidRPr="00575D69">
        <w:rPr>
          <w:rFonts w:ascii="宋体" w:eastAsia="宋体" w:hAnsi="宋体" w:cs="宋体" w:hint="eastAsia"/>
          <w:b/>
          <w:bCs/>
          <w:color w:val="000000"/>
          <w:sz w:val="44"/>
          <w:szCs w:val="44"/>
        </w:rPr>
        <w:t>禹州市</w:t>
      </w:r>
      <w:r w:rsidR="00575D69" w:rsidRPr="00575D69">
        <w:rPr>
          <w:rFonts w:ascii="宋体" w:eastAsia="宋体" w:hAnsi="宋体" w:cs="宋体" w:hint="eastAsia"/>
          <w:b/>
          <w:bCs/>
          <w:color w:val="000000"/>
          <w:sz w:val="44"/>
          <w:szCs w:val="44"/>
        </w:rPr>
        <w:t>人民医院</w:t>
      </w:r>
      <w:bookmarkEnd w:id="0"/>
      <w:r w:rsidR="00807A59" w:rsidRPr="00807A59">
        <w:rPr>
          <w:rFonts w:ascii="宋体" w:eastAsia="宋体" w:hAnsi="宋体" w:cs="宋体" w:hint="eastAsia"/>
          <w:b/>
          <w:bCs/>
          <w:color w:val="000000"/>
          <w:sz w:val="44"/>
          <w:szCs w:val="44"/>
        </w:rPr>
        <w:t>医用直线加速器等医疗设备维保</w:t>
      </w:r>
      <w:r w:rsidR="00807A59">
        <w:rPr>
          <w:rFonts w:ascii="宋体" w:eastAsia="宋体" w:hAnsi="宋体" w:cs="宋体" w:hint="eastAsia"/>
          <w:b/>
          <w:bCs/>
          <w:color w:val="000000"/>
          <w:sz w:val="44"/>
          <w:szCs w:val="44"/>
        </w:rPr>
        <w:t>服务采购项目</w:t>
      </w:r>
      <w:r w:rsidR="00FD2EFC" w:rsidRPr="00575D69">
        <w:rPr>
          <w:rFonts w:ascii="宋体" w:eastAsia="宋体" w:hAnsi="宋体" w:cs="宋体" w:hint="eastAsia"/>
          <w:b/>
          <w:bCs/>
          <w:color w:val="000000"/>
          <w:sz w:val="44"/>
          <w:szCs w:val="44"/>
        </w:rPr>
        <w:t>（不见面开标）</w:t>
      </w:r>
    </w:p>
    <w:p w14:paraId="49B44BAE" w14:textId="4C630300" w:rsidR="00A525A4" w:rsidRPr="00A525A4" w:rsidRDefault="00A525A4" w:rsidP="00A525A4">
      <w:pPr>
        <w:pStyle w:val="a4"/>
        <w:jc w:val="center"/>
        <w:rPr>
          <w:sz w:val="72"/>
          <w:szCs w:val="72"/>
        </w:rPr>
      </w:pPr>
      <w:r w:rsidRPr="00A525A4">
        <w:rPr>
          <w:rFonts w:ascii="宋体" w:eastAsia="宋体" w:hAnsi="宋体" w:cs="宋体" w:hint="eastAsia"/>
          <w:b/>
          <w:bCs/>
          <w:color w:val="000000"/>
          <w:sz w:val="72"/>
          <w:szCs w:val="72"/>
        </w:rPr>
        <w:t>（第</w:t>
      </w:r>
      <w:r w:rsidR="00D01CC5">
        <w:rPr>
          <w:rFonts w:ascii="宋体" w:eastAsia="宋体" w:hAnsi="宋体" w:cs="宋体" w:hint="eastAsia"/>
          <w:b/>
          <w:bCs/>
          <w:color w:val="000000"/>
          <w:sz w:val="72"/>
          <w:szCs w:val="72"/>
        </w:rPr>
        <w:t>三</w:t>
      </w:r>
      <w:r w:rsidRPr="00A525A4">
        <w:rPr>
          <w:rFonts w:ascii="宋体" w:eastAsia="宋体" w:hAnsi="宋体" w:cs="宋体" w:hint="eastAsia"/>
          <w:b/>
          <w:bCs/>
          <w:color w:val="000000"/>
          <w:sz w:val="72"/>
          <w:szCs w:val="72"/>
        </w:rPr>
        <w:t>标段）</w:t>
      </w:r>
    </w:p>
    <w:bookmarkEnd w:id="1"/>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43653661"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5E32BE" w:rsidRPr="005E32BE">
        <w:rPr>
          <w:rFonts w:ascii="宋体" w:hAnsi="宋体" w:cs="宋体"/>
          <w:color w:val="000000"/>
          <w:sz w:val="32"/>
          <w:szCs w:val="32"/>
          <w:u w:val="single"/>
        </w:rPr>
        <w:t>YZCG-DL</w:t>
      </w:r>
      <w:r w:rsidR="00713195">
        <w:rPr>
          <w:rFonts w:ascii="宋体" w:hAnsi="宋体" w:cs="宋体"/>
          <w:color w:val="000000"/>
          <w:sz w:val="32"/>
          <w:szCs w:val="32"/>
          <w:u w:val="single"/>
        </w:rPr>
        <w:t>G</w:t>
      </w:r>
      <w:r w:rsidR="005E32BE" w:rsidRPr="005E32BE">
        <w:rPr>
          <w:rFonts w:ascii="宋体" w:hAnsi="宋体" w:cs="宋体"/>
          <w:color w:val="000000"/>
          <w:sz w:val="32"/>
          <w:szCs w:val="32"/>
          <w:u w:val="single"/>
        </w:rPr>
        <w:t>20200</w:t>
      </w:r>
      <w:r w:rsidR="006032E3">
        <w:rPr>
          <w:rFonts w:ascii="宋体" w:hAnsi="宋体" w:cs="宋体"/>
          <w:color w:val="000000"/>
          <w:sz w:val="32"/>
          <w:szCs w:val="32"/>
          <w:u w:val="single"/>
        </w:rPr>
        <w:t>86</w:t>
      </w:r>
      <w:r w:rsidR="00713195">
        <w:rPr>
          <w:rFonts w:ascii="宋体" w:hAnsi="宋体" w:cs="宋体"/>
          <w:color w:val="000000"/>
          <w:sz w:val="32"/>
          <w:szCs w:val="32"/>
          <w:u w:val="single"/>
        </w:rPr>
        <w:t xml:space="preserve"> </w:t>
      </w:r>
      <w:r w:rsidR="00575D69">
        <w:rPr>
          <w:rFonts w:ascii="宋体" w:hAnsi="宋体" w:cs="宋体"/>
          <w:color w:val="000000"/>
          <w:sz w:val="32"/>
          <w:szCs w:val="32"/>
          <w:u w:val="single"/>
        </w:rPr>
        <w:t xml:space="preserve"> </w:t>
      </w:r>
      <w:r w:rsidR="001E6B8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575D69">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35AF3CF" w14:textId="55313793"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w:t>
      </w:r>
      <w:r w:rsidR="00575D69">
        <w:rPr>
          <w:rFonts w:ascii="宋体" w:hAnsi="宋体" w:cs="宋体" w:hint="eastAsia"/>
          <w:color w:val="000000"/>
          <w:sz w:val="32"/>
          <w:szCs w:val="32"/>
          <w:u w:val="single"/>
        </w:rPr>
        <w:t>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63E9EBB0"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sidR="00575D69">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29447394"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713195">
          <w:footerReference w:type="even" r:id="rId8"/>
          <w:footerReference w:type="default" r:id="rId9"/>
          <w:pgSz w:w="11907" w:h="16840"/>
          <w:pgMar w:top="1418" w:right="1531" w:bottom="1418" w:left="1531"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713195">
        <w:rPr>
          <w:rFonts w:ascii="华文中宋" w:eastAsia="华文中宋" w:hint="eastAsia"/>
          <w:color w:val="000000"/>
          <w:sz w:val="32"/>
          <w:szCs w:val="32"/>
        </w:rPr>
        <w:t>十</w:t>
      </w:r>
      <w:r w:rsidR="00FF195B">
        <w:rPr>
          <w:rFonts w:ascii="华文中宋" w:eastAsia="华文中宋" w:hint="eastAsia"/>
          <w:color w:val="000000"/>
          <w:sz w:val="32"/>
          <w:szCs w:val="32"/>
        </w:rPr>
        <w:t>一</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9861804" w14:textId="77777777" w:rsidR="00DA6AFC" w:rsidRDefault="00DA6AFC" w:rsidP="00DA6AFC">
      <w:pPr>
        <w:spacing w:line="600" w:lineRule="exact"/>
        <w:jc w:val="center"/>
        <w:rPr>
          <w:rFonts w:ascii="仿宋" w:eastAsia="仿宋" w:hAnsi="仿宋" w:cs="仿宋"/>
          <w:b/>
          <w:bCs/>
          <w:sz w:val="30"/>
          <w:szCs w:val="30"/>
        </w:rPr>
      </w:pPr>
      <w:bookmarkStart w:id="2" w:name="_Hlk40949035"/>
      <w:bookmarkStart w:id="3" w:name="_Hlk12871648"/>
      <w:bookmarkStart w:id="4" w:name="_Hlk20646304"/>
      <w:bookmarkStart w:id="5" w:name="_Hlk23412151"/>
      <w:r>
        <w:rPr>
          <w:rFonts w:ascii="仿宋" w:eastAsia="仿宋" w:hAnsi="仿宋" w:cs="仿宋" w:hint="eastAsia"/>
          <w:b/>
          <w:bCs/>
          <w:sz w:val="30"/>
          <w:szCs w:val="30"/>
        </w:rPr>
        <w:t>禹州市人民医院医用直线加速器等医疗设备维保服务采购项目</w:t>
      </w:r>
    </w:p>
    <w:p w14:paraId="38543CAD" w14:textId="77777777" w:rsidR="00DA6AFC" w:rsidRPr="001E6B84" w:rsidRDefault="00DA6AFC" w:rsidP="00DA6AFC">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Pr="001E6B84">
        <w:rPr>
          <w:rFonts w:ascii="仿宋" w:eastAsia="仿宋" w:hAnsi="仿宋" w:cs="仿宋" w:hint="eastAsia"/>
          <w:b/>
          <w:bCs/>
          <w:sz w:val="32"/>
          <w:szCs w:val="32"/>
        </w:rPr>
        <w:t>招标公告</w:t>
      </w:r>
    </w:p>
    <w:p w14:paraId="12A88FEB"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r w:rsidRPr="00575D69">
        <w:rPr>
          <w:rFonts w:ascii="宋体" w:eastAsia="宋体" w:hAnsi="宋体" w:cs="仿宋_GB2312" w:hint="eastAsia"/>
          <w:color w:val="000000"/>
          <w:sz w:val="24"/>
          <w:szCs w:val="24"/>
        </w:rPr>
        <w:t>禹州市人民医院</w:t>
      </w:r>
      <w:r>
        <w:rPr>
          <w:rFonts w:ascii="宋体" w:eastAsia="宋体" w:hAnsi="宋体" w:cs="仿宋_GB2312" w:hint="eastAsia"/>
          <w:color w:val="000000"/>
          <w:sz w:val="24"/>
          <w:szCs w:val="24"/>
        </w:rPr>
        <w:t>的委托，就禹州市人民医院医用直线加速器等医疗设备维保服务采购项目进行公开招标，欢迎合格投标人前来投标。</w:t>
      </w:r>
    </w:p>
    <w:p w14:paraId="67A5E064" w14:textId="77777777" w:rsidR="00DA6AFC" w:rsidRDefault="00DA6AFC" w:rsidP="00DA6AFC">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619E5B1B"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1、采购人：</w:t>
      </w:r>
      <w:bookmarkStart w:id="6" w:name="_Hlk40946796"/>
      <w:r w:rsidRPr="00713195">
        <w:rPr>
          <w:rFonts w:ascii="宋体" w:eastAsia="宋体" w:hAnsi="宋体" w:hint="eastAsia"/>
          <w:sz w:val="24"/>
          <w:szCs w:val="24"/>
        </w:rPr>
        <w:t>禹州市人民医院；</w:t>
      </w:r>
      <w:bookmarkEnd w:id="6"/>
    </w:p>
    <w:p w14:paraId="131A018A"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2、项目名称：禹州市人民医院医用直线加速器等医疗设备维保服务采购项目；</w:t>
      </w:r>
    </w:p>
    <w:p w14:paraId="67B9BFBB"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3、采购编号：YZCG-DL</w:t>
      </w:r>
      <w:r w:rsidRPr="00713195">
        <w:rPr>
          <w:rFonts w:ascii="宋体" w:eastAsia="宋体" w:hAnsi="宋体"/>
          <w:sz w:val="24"/>
          <w:szCs w:val="24"/>
        </w:rPr>
        <w:t>G</w:t>
      </w:r>
      <w:r w:rsidRPr="00713195">
        <w:rPr>
          <w:rFonts w:ascii="宋体" w:eastAsia="宋体" w:hAnsi="宋体" w:hint="eastAsia"/>
          <w:sz w:val="24"/>
          <w:szCs w:val="24"/>
        </w:rPr>
        <w:t>20</w:t>
      </w:r>
      <w:r w:rsidRPr="00713195">
        <w:rPr>
          <w:rFonts w:ascii="宋体" w:eastAsia="宋体" w:hAnsi="宋体"/>
          <w:sz w:val="24"/>
          <w:szCs w:val="24"/>
        </w:rPr>
        <w:t>200</w:t>
      </w:r>
      <w:r>
        <w:rPr>
          <w:rFonts w:ascii="宋体" w:eastAsia="宋体" w:hAnsi="宋体"/>
          <w:sz w:val="24"/>
          <w:szCs w:val="24"/>
        </w:rPr>
        <w:t>86</w:t>
      </w:r>
      <w:r w:rsidRPr="00713195">
        <w:rPr>
          <w:rFonts w:ascii="宋体" w:eastAsia="宋体" w:hAnsi="宋体" w:hint="eastAsia"/>
          <w:sz w:val="24"/>
          <w:szCs w:val="24"/>
        </w:rPr>
        <w:t>；</w:t>
      </w:r>
    </w:p>
    <w:p w14:paraId="5BFD5667"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4、项目需求：详见招标文件第二章项目需求；</w:t>
      </w:r>
    </w:p>
    <w:p w14:paraId="20E895B8"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5、采购预算：</w:t>
      </w:r>
      <w:bookmarkStart w:id="7" w:name="_Hlk19171515"/>
      <w:r w:rsidRPr="00713195">
        <w:rPr>
          <w:rFonts w:ascii="宋体" w:eastAsia="宋体" w:hAnsi="宋体" w:hint="eastAsia"/>
          <w:sz w:val="24"/>
          <w:szCs w:val="24"/>
        </w:rPr>
        <w:t>第一标段：￥</w:t>
      </w:r>
      <w:r w:rsidRPr="00713195">
        <w:rPr>
          <w:rFonts w:ascii="宋体" w:eastAsia="宋体" w:hAnsi="宋体"/>
          <w:sz w:val="24"/>
          <w:szCs w:val="24"/>
        </w:rPr>
        <w:t>325万元</w:t>
      </w:r>
      <w:r w:rsidRPr="00713195">
        <w:rPr>
          <w:rFonts w:ascii="宋体" w:eastAsia="宋体" w:hAnsi="宋体" w:hint="eastAsia"/>
          <w:sz w:val="24"/>
          <w:szCs w:val="24"/>
        </w:rPr>
        <w:t xml:space="preserve">； </w:t>
      </w:r>
      <w:r>
        <w:rPr>
          <w:rFonts w:ascii="宋体" w:eastAsia="宋体" w:hAnsi="宋体" w:hint="eastAsia"/>
          <w:sz w:val="24"/>
          <w:szCs w:val="24"/>
        </w:rPr>
        <w:t>第二标段：</w:t>
      </w:r>
      <w:r w:rsidRPr="00713195">
        <w:rPr>
          <w:rFonts w:ascii="宋体" w:eastAsia="宋体" w:hAnsi="宋体" w:hint="eastAsia"/>
          <w:sz w:val="24"/>
          <w:szCs w:val="24"/>
        </w:rPr>
        <w:t>￥</w:t>
      </w:r>
      <w:r>
        <w:rPr>
          <w:rFonts w:ascii="宋体" w:eastAsia="宋体" w:hAnsi="宋体"/>
          <w:sz w:val="24"/>
          <w:szCs w:val="24"/>
        </w:rPr>
        <w:t>247.50</w:t>
      </w:r>
      <w:r w:rsidRPr="00713195">
        <w:rPr>
          <w:rFonts w:ascii="宋体" w:eastAsia="宋体" w:hAnsi="宋体"/>
          <w:sz w:val="24"/>
          <w:szCs w:val="24"/>
        </w:rPr>
        <w:t>万元</w:t>
      </w:r>
      <w:r w:rsidRPr="00713195">
        <w:rPr>
          <w:rFonts w:ascii="宋体" w:eastAsia="宋体" w:hAnsi="宋体" w:hint="eastAsia"/>
          <w:sz w:val="24"/>
          <w:szCs w:val="24"/>
        </w:rPr>
        <w:t>；</w:t>
      </w:r>
      <w:r>
        <w:rPr>
          <w:rFonts w:ascii="宋体" w:eastAsia="宋体" w:hAnsi="宋体" w:hint="eastAsia"/>
          <w:sz w:val="24"/>
          <w:szCs w:val="24"/>
        </w:rPr>
        <w:t>第三标段：</w:t>
      </w:r>
      <w:r w:rsidRPr="00713195">
        <w:rPr>
          <w:rFonts w:ascii="宋体" w:eastAsia="宋体" w:hAnsi="宋体" w:hint="eastAsia"/>
          <w:sz w:val="24"/>
          <w:szCs w:val="24"/>
        </w:rPr>
        <w:t>￥</w:t>
      </w:r>
      <w:r>
        <w:rPr>
          <w:rFonts w:ascii="宋体" w:eastAsia="宋体" w:hAnsi="宋体"/>
          <w:sz w:val="24"/>
          <w:szCs w:val="24"/>
        </w:rPr>
        <w:t>250</w:t>
      </w:r>
      <w:r w:rsidRPr="00713195">
        <w:rPr>
          <w:rFonts w:ascii="宋体" w:eastAsia="宋体" w:hAnsi="宋体"/>
          <w:sz w:val="24"/>
          <w:szCs w:val="24"/>
        </w:rPr>
        <w:t>万元</w:t>
      </w:r>
      <w:r>
        <w:rPr>
          <w:rFonts w:ascii="宋体" w:eastAsia="宋体" w:hAnsi="宋体" w:hint="eastAsia"/>
          <w:sz w:val="24"/>
          <w:szCs w:val="24"/>
        </w:rPr>
        <w:t>；</w:t>
      </w:r>
    </w:p>
    <w:bookmarkEnd w:id="7"/>
    <w:p w14:paraId="15C487B1"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6、采购限价：</w:t>
      </w:r>
      <w:r w:rsidRPr="00DC6CA2">
        <w:rPr>
          <w:rFonts w:ascii="宋体" w:eastAsia="宋体" w:hAnsi="宋体" w:hint="eastAsia"/>
          <w:sz w:val="24"/>
          <w:szCs w:val="24"/>
        </w:rPr>
        <w:t>第一标段：￥</w:t>
      </w:r>
      <w:r w:rsidRPr="00DC6CA2">
        <w:rPr>
          <w:rFonts w:ascii="宋体" w:eastAsia="宋体" w:hAnsi="宋体"/>
          <w:sz w:val="24"/>
          <w:szCs w:val="24"/>
        </w:rPr>
        <w:t>325万元； 第二标段：￥247.50万元；第三标段：￥250万元；</w:t>
      </w:r>
      <w:r w:rsidRPr="00713195">
        <w:rPr>
          <w:rFonts w:ascii="宋体" w:eastAsia="宋体" w:hAnsi="宋体"/>
          <w:sz w:val="24"/>
          <w:szCs w:val="24"/>
        </w:rPr>
        <w:t xml:space="preserve"> </w:t>
      </w:r>
    </w:p>
    <w:p w14:paraId="2F964E98" w14:textId="77777777" w:rsidR="00DA6AFC" w:rsidRDefault="00DA6AFC" w:rsidP="00DA6AFC">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7、</w:t>
      </w:r>
      <w:r>
        <w:rPr>
          <w:rFonts w:ascii="宋体" w:eastAsia="宋体" w:hAnsi="宋体" w:hint="eastAsia"/>
          <w:sz w:val="24"/>
          <w:szCs w:val="24"/>
        </w:rPr>
        <w:t>维保服务期限</w:t>
      </w:r>
      <w:r w:rsidRPr="00713195">
        <w:rPr>
          <w:rFonts w:ascii="宋体" w:eastAsia="宋体" w:hAnsi="宋体" w:hint="eastAsia"/>
          <w:sz w:val="24"/>
          <w:szCs w:val="24"/>
        </w:rPr>
        <w:t>：</w:t>
      </w:r>
      <w:r>
        <w:rPr>
          <w:rFonts w:ascii="宋体" w:eastAsia="宋体" w:hAnsi="宋体" w:hint="eastAsia"/>
          <w:sz w:val="24"/>
          <w:szCs w:val="24"/>
        </w:rPr>
        <w:t>第一标段：</w:t>
      </w:r>
      <w:r w:rsidRPr="00713195">
        <w:rPr>
          <w:rFonts w:ascii="宋体" w:eastAsia="宋体" w:hAnsi="宋体" w:hint="eastAsia"/>
          <w:sz w:val="24"/>
          <w:szCs w:val="24"/>
        </w:rPr>
        <w:t>合同签订后</w:t>
      </w:r>
      <w:r>
        <w:rPr>
          <w:rFonts w:ascii="宋体" w:eastAsia="宋体" w:hAnsi="宋体" w:hint="eastAsia"/>
          <w:sz w:val="24"/>
          <w:szCs w:val="24"/>
        </w:rPr>
        <w:t>伍年</w:t>
      </w:r>
      <w:r w:rsidRPr="00713195">
        <w:rPr>
          <w:rFonts w:ascii="宋体" w:eastAsia="宋体" w:hAnsi="宋体" w:hint="eastAsia"/>
          <w:sz w:val="24"/>
          <w:szCs w:val="24"/>
        </w:rPr>
        <w:t>；</w:t>
      </w:r>
      <w:r>
        <w:rPr>
          <w:rFonts w:ascii="宋体" w:eastAsia="宋体" w:hAnsi="宋体" w:hint="eastAsia"/>
          <w:sz w:val="24"/>
          <w:szCs w:val="24"/>
        </w:rPr>
        <w:t>第二标段:</w:t>
      </w:r>
      <w:r w:rsidRPr="00DC6CA2">
        <w:rPr>
          <w:rFonts w:ascii="宋体" w:eastAsia="宋体" w:hAnsi="宋体" w:hint="eastAsia"/>
          <w:sz w:val="24"/>
          <w:szCs w:val="24"/>
        </w:rPr>
        <w:t xml:space="preserve"> </w:t>
      </w:r>
      <w:r w:rsidRPr="00713195">
        <w:rPr>
          <w:rFonts w:ascii="宋体" w:eastAsia="宋体" w:hAnsi="宋体" w:hint="eastAsia"/>
          <w:sz w:val="24"/>
          <w:szCs w:val="24"/>
        </w:rPr>
        <w:t>合同签订后</w:t>
      </w:r>
      <w:r>
        <w:rPr>
          <w:rFonts w:ascii="宋体" w:eastAsia="宋体" w:hAnsi="宋体" w:hint="eastAsia"/>
          <w:sz w:val="24"/>
          <w:szCs w:val="24"/>
        </w:rPr>
        <w:t>叁年</w:t>
      </w:r>
      <w:r w:rsidRPr="00713195">
        <w:rPr>
          <w:rFonts w:ascii="宋体" w:eastAsia="宋体" w:hAnsi="宋体" w:hint="eastAsia"/>
          <w:sz w:val="24"/>
          <w:szCs w:val="24"/>
        </w:rPr>
        <w:t>；</w:t>
      </w:r>
    </w:p>
    <w:p w14:paraId="3451E706" w14:textId="77777777" w:rsidR="00DA6AFC" w:rsidRPr="00DC6CA2" w:rsidRDefault="00DA6AFC" w:rsidP="00DA6AFC">
      <w:pPr>
        <w:pStyle w:val="a4"/>
        <w:spacing w:line="360" w:lineRule="auto"/>
        <w:rPr>
          <w:rFonts w:ascii="宋体" w:eastAsia="宋体" w:hAnsi="宋体"/>
          <w:sz w:val="24"/>
          <w:szCs w:val="24"/>
        </w:rPr>
      </w:pPr>
      <w:r w:rsidRPr="00DC6CA2">
        <w:rPr>
          <w:rFonts w:ascii="宋体" w:eastAsia="宋体" w:hAnsi="宋体" w:hint="eastAsia"/>
          <w:sz w:val="24"/>
          <w:szCs w:val="24"/>
        </w:rPr>
        <w:t xml:space="preserve"> </w:t>
      </w:r>
      <w:r w:rsidRPr="00DC6CA2">
        <w:rPr>
          <w:rFonts w:ascii="宋体" w:eastAsia="宋体" w:hAnsi="宋体"/>
          <w:sz w:val="24"/>
          <w:szCs w:val="24"/>
        </w:rPr>
        <w:t xml:space="preserve">    </w:t>
      </w:r>
      <w:r w:rsidRPr="00DC6CA2">
        <w:rPr>
          <w:rFonts w:ascii="宋体" w:eastAsia="宋体" w:hAnsi="宋体" w:hint="eastAsia"/>
          <w:sz w:val="24"/>
          <w:szCs w:val="24"/>
        </w:rPr>
        <w:t>第三标段：</w:t>
      </w:r>
      <w:r w:rsidRPr="00713195">
        <w:rPr>
          <w:rFonts w:ascii="宋体" w:eastAsia="宋体" w:hAnsi="宋体" w:hint="eastAsia"/>
          <w:sz w:val="24"/>
          <w:szCs w:val="24"/>
        </w:rPr>
        <w:t>合同签订后</w:t>
      </w:r>
      <w:r>
        <w:rPr>
          <w:rFonts w:ascii="宋体" w:eastAsia="宋体" w:hAnsi="宋体" w:hint="eastAsia"/>
          <w:sz w:val="24"/>
          <w:szCs w:val="24"/>
        </w:rPr>
        <w:t>伍年；</w:t>
      </w:r>
    </w:p>
    <w:p w14:paraId="4518A7CC" w14:textId="77777777" w:rsidR="00DA6AFC" w:rsidRPr="00713195" w:rsidRDefault="00DA6AFC" w:rsidP="00DA6AFC">
      <w:pPr>
        <w:spacing w:line="360" w:lineRule="auto"/>
        <w:rPr>
          <w:rFonts w:ascii="宋体" w:eastAsia="宋体" w:hAnsi="宋体"/>
          <w:sz w:val="24"/>
          <w:szCs w:val="24"/>
        </w:rPr>
      </w:pPr>
      <w:r w:rsidRPr="00713195">
        <w:rPr>
          <w:rFonts w:ascii="宋体" w:eastAsia="宋体" w:hAnsi="宋体" w:hint="eastAsia"/>
          <w:sz w:val="24"/>
          <w:szCs w:val="24"/>
        </w:rPr>
        <w:t xml:space="preserve"> </w:t>
      </w:r>
      <w:r w:rsidRPr="00713195">
        <w:rPr>
          <w:rFonts w:ascii="宋体" w:eastAsia="宋体" w:hAnsi="宋体"/>
          <w:sz w:val="24"/>
          <w:szCs w:val="24"/>
        </w:rPr>
        <w:t xml:space="preserve"> 8</w:t>
      </w:r>
      <w:r w:rsidRPr="00713195">
        <w:rPr>
          <w:rFonts w:ascii="宋体" w:eastAsia="宋体" w:hAnsi="宋体" w:hint="eastAsia"/>
          <w:sz w:val="24"/>
          <w:szCs w:val="24"/>
        </w:rPr>
        <w:t>、交付地点：禹州市人民医院；</w:t>
      </w:r>
    </w:p>
    <w:p w14:paraId="5DEA160C" w14:textId="77777777" w:rsidR="00DA6AFC" w:rsidRPr="00713195" w:rsidRDefault="00DA6AFC" w:rsidP="00DA6AFC">
      <w:pPr>
        <w:spacing w:line="360" w:lineRule="auto"/>
        <w:ind w:firstLineChars="100" w:firstLine="240"/>
        <w:rPr>
          <w:rFonts w:ascii="宋体" w:eastAsia="宋体" w:hAnsi="宋体"/>
          <w:sz w:val="24"/>
          <w:szCs w:val="24"/>
        </w:rPr>
      </w:pPr>
      <w:r w:rsidRPr="00713195">
        <w:rPr>
          <w:rFonts w:ascii="宋体" w:eastAsia="宋体" w:hAnsi="宋体"/>
          <w:sz w:val="24"/>
          <w:szCs w:val="24"/>
        </w:rPr>
        <w:t>9</w:t>
      </w:r>
      <w:r w:rsidRPr="00713195">
        <w:rPr>
          <w:rFonts w:ascii="宋体" w:eastAsia="宋体" w:hAnsi="宋体" w:hint="eastAsia"/>
          <w:sz w:val="24"/>
          <w:szCs w:val="24"/>
        </w:rPr>
        <w:t>、标段划分：本项目共划分为三个标段如下：</w:t>
      </w:r>
    </w:p>
    <w:p w14:paraId="785CBB7F" w14:textId="77777777" w:rsidR="00DA6AFC" w:rsidRDefault="00DA6AFC" w:rsidP="00DA6AFC">
      <w:pPr>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第一标段：医用直线加速器、模拟定位机、质控</w:t>
      </w:r>
      <w:bookmarkStart w:id="8" w:name="_Hlk53567007"/>
      <w:r>
        <w:rPr>
          <w:rFonts w:ascii="宋体" w:eastAsia="宋体" w:hAnsi="宋体" w:hint="eastAsia"/>
          <w:sz w:val="24"/>
          <w:szCs w:val="24"/>
        </w:rPr>
        <w:t>等医疗</w:t>
      </w:r>
      <w:r w:rsidRPr="00713195">
        <w:rPr>
          <w:rFonts w:ascii="宋体" w:eastAsia="宋体" w:hAnsi="宋体" w:hint="eastAsia"/>
          <w:sz w:val="24"/>
          <w:szCs w:val="24"/>
        </w:rPr>
        <w:t>设备</w:t>
      </w:r>
      <w:bookmarkEnd w:id="8"/>
      <w:r w:rsidRPr="00713195">
        <w:rPr>
          <w:rFonts w:ascii="宋体" w:eastAsia="宋体" w:hAnsi="宋体" w:hint="eastAsia"/>
          <w:sz w:val="24"/>
          <w:szCs w:val="24"/>
        </w:rPr>
        <w:t>及加速器配套设备设施</w:t>
      </w:r>
      <w:r>
        <w:rPr>
          <w:rFonts w:ascii="宋体" w:eastAsia="宋体" w:hAnsi="宋体" w:hint="eastAsia"/>
          <w:sz w:val="24"/>
          <w:szCs w:val="24"/>
        </w:rPr>
        <w:t>维修维护保养项目；</w:t>
      </w:r>
    </w:p>
    <w:p w14:paraId="189201FB" w14:textId="77777777" w:rsidR="00DA6AFC" w:rsidRPr="00713195" w:rsidRDefault="00DA6AFC" w:rsidP="00DA6AFC">
      <w:pPr>
        <w:pStyle w:val="a4"/>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第二标段：</w:t>
      </w:r>
      <w:r w:rsidRPr="00713195">
        <w:rPr>
          <w:rFonts w:ascii="宋体" w:eastAsia="宋体" w:hAnsi="宋体"/>
          <w:sz w:val="24"/>
          <w:szCs w:val="24"/>
        </w:rPr>
        <w:t>11台彩超</w:t>
      </w:r>
      <w:r w:rsidRPr="00713195">
        <w:rPr>
          <w:rFonts w:ascii="宋体" w:eastAsia="宋体" w:hAnsi="宋体" w:hint="eastAsia"/>
          <w:sz w:val="24"/>
          <w:szCs w:val="24"/>
        </w:rPr>
        <w:t>等医疗设备</w:t>
      </w:r>
      <w:bookmarkStart w:id="9" w:name="_Hlk53567383"/>
      <w:r w:rsidRPr="00713195">
        <w:rPr>
          <w:rFonts w:ascii="宋体" w:eastAsia="宋体" w:hAnsi="宋体" w:hint="eastAsia"/>
          <w:sz w:val="24"/>
          <w:szCs w:val="24"/>
        </w:rPr>
        <w:t>设施维修维护保养项目；</w:t>
      </w:r>
      <w:bookmarkEnd w:id="9"/>
    </w:p>
    <w:p w14:paraId="3462C3FD" w14:textId="77777777" w:rsidR="00DA6AFC" w:rsidRPr="00713195" w:rsidRDefault="00DA6AFC" w:rsidP="00DA6AFC">
      <w:pPr>
        <w:pStyle w:val="a4"/>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第三标段：</w:t>
      </w:r>
      <w:r w:rsidRPr="00DC6CA2">
        <w:rPr>
          <w:rFonts w:ascii="宋体" w:eastAsia="宋体" w:hAnsi="宋体" w:hint="eastAsia"/>
          <w:sz w:val="24"/>
          <w:szCs w:val="24"/>
        </w:rPr>
        <w:t>空气净化</w:t>
      </w:r>
      <w:r>
        <w:rPr>
          <w:rFonts w:ascii="宋体" w:eastAsia="宋体" w:hAnsi="宋体" w:hint="eastAsia"/>
          <w:sz w:val="24"/>
          <w:szCs w:val="24"/>
        </w:rPr>
        <w:t>等</w:t>
      </w:r>
      <w:r w:rsidRPr="00DC6CA2">
        <w:rPr>
          <w:rFonts w:ascii="宋体" w:eastAsia="宋体" w:hAnsi="宋体" w:hint="eastAsia"/>
          <w:sz w:val="24"/>
          <w:szCs w:val="24"/>
        </w:rPr>
        <w:t>医疗设备设施维修维护保养项目；</w:t>
      </w:r>
    </w:p>
    <w:p w14:paraId="4C059787" w14:textId="77777777" w:rsidR="00DA6AFC" w:rsidRDefault="00DA6AFC" w:rsidP="00DA6AFC">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0D92EEFC"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8E70453" w14:textId="77777777" w:rsidR="00DA6AFC" w:rsidRDefault="00DA6AFC" w:rsidP="00DA6AFC">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319DC8A2" w14:textId="77777777" w:rsidR="00DA6AFC" w:rsidRPr="00E63334" w:rsidRDefault="00DA6AFC" w:rsidP="00DA6AFC">
      <w:pPr>
        <w:pStyle w:val="a4"/>
      </w:pPr>
      <w:r>
        <w:rPr>
          <w:rFonts w:hint="eastAsia"/>
        </w:rPr>
        <w:t xml:space="preserve"> </w:t>
      </w:r>
      <w:r>
        <w:t xml:space="preserve">  </w:t>
      </w:r>
      <w:r w:rsidRPr="00E63334">
        <w:rPr>
          <w:rFonts w:ascii="宋体" w:eastAsia="宋体" w:hAnsi="宋体" w:cs="仿宋_GB2312"/>
          <w:b/>
          <w:bCs/>
          <w:color w:val="000000"/>
          <w:sz w:val="24"/>
          <w:szCs w:val="24"/>
        </w:rPr>
        <w:t xml:space="preserve"> 1</w:t>
      </w:r>
      <w:r w:rsidRPr="00E63334">
        <w:rPr>
          <w:rFonts w:ascii="宋体" w:eastAsia="宋体" w:hAnsi="宋体" w:cs="仿宋_GB2312" w:hint="eastAsia"/>
          <w:b/>
          <w:bCs/>
          <w:color w:val="000000"/>
          <w:sz w:val="24"/>
          <w:szCs w:val="24"/>
        </w:rPr>
        <w:t>、第一、二标段供应商资格要求</w:t>
      </w:r>
    </w:p>
    <w:p w14:paraId="0D26B896"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w:t>
      </w:r>
      <w:bookmarkStart w:id="10" w:name="_Hlk22733676"/>
      <w:r w:rsidRPr="00E63334">
        <w:rPr>
          <w:rFonts w:ascii="宋体" w:eastAsia="宋体" w:hAnsi="宋体" w:cs="仿宋_GB2312" w:hint="eastAsia"/>
          <w:color w:val="000000"/>
          <w:sz w:val="24"/>
          <w:szCs w:val="24"/>
        </w:rPr>
        <w:t>供应商</w:t>
      </w:r>
      <w:bookmarkEnd w:id="10"/>
      <w:r w:rsidRPr="00E63334">
        <w:rPr>
          <w:rFonts w:ascii="宋体" w:eastAsia="宋体" w:hAnsi="宋体" w:cs="仿宋_GB2312" w:hint="eastAsia"/>
          <w:color w:val="000000"/>
          <w:sz w:val="24"/>
          <w:szCs w:val="24"/>
        </w:rPr>
        <w:t>须符合《政府采购法》第二十二条之规定；</w:t>
      </w:r>
    </w:p>
    <w:p w14:paraId="2183FBC8" w14:textId="77777777" w:rsidR="00DA6AFC" w:rsidRPr="00E30654"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w:t>
      </w:r>
      <w:r w:rsidRPr="00E63334">
        <w:rPr>
          <w:rFonts w:ascii="宋体" w:eastAsia="宋体" w:hAnsi="宋体" w:cs="仿宋_GB2312" w:hint="eastAsia"/>
          <w:color w:val="000000"/>
          <w:sz w:val="24"/>
          <w:szCs w:val="24"/>
        </w:rPr>
        <w:t>2</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w:t>
      </w:r>
      <w:bookmarkStart w:id="11" w:name="_Hlk55402633"/>
      <w:r w:rsidRPr="00E63334">
        <w:rPr>
          <w:rFonts w:ascii="宋体" w:eastAsia="宋体" w:hAnsi="宋体" w:cs="仿宋_GB2312" w:hint="eastAsia"/>
          <w:color w:val="000000"/>
          <w:sz w:val="24"/>
          <w:szCs w:val="24"/>
        </w:rPr>
        <w:t>投标人须是中华人民共和国境内注册，具有独立法人资格，</w:t>
      </w:r>
      <w:r w:rsidRPr="00E30654">
        <w:rPr>
          <w:rFonts w:ascii="宋体" w:eastAsia="宋体" w:hAnsi="宋体" w:cs="仿宋_GB2312" w:hint="eastAsia"/>
          <w:color w:val="000000"/>
          <w:sz w:val="24"/>
          <w:szCs w:val="24"/>
        </w:rPr>
        <w:t>营业执照</w:t>
      </w:r>
      <w:r w:rsidRPr="00E63334">
        <w:rPr>
          <w:rFonts w:ascii="宋体" w:eastAsia="宋体" w:hAnsi="宋体" w:cs="仿宋_GB2312" w:hint="eastAsia"/>
          <w:color w:val="000000"/>
          <w:sz w:val="24"/>
          <w:szCs w:val="24"/>
        </w:rPr>
        <w:t>经营范围应包含：医疗设备（器械）的维修业务或技术服务等相关业务。</w:t>
      </w:r>
      <w:bookmarkEnd w:id="11"/>
      <w:r>
        <w:rPr>
          <w:rFonts w:ascii="宋体" w:eastAsia="宋体" w:hAnsi="宋体" w:cs="仿宋_GB2312" w:hint="eastAsia"/>
          <w:color w:val="000000"/>
          <w:sz w:val="24"/>
          <w:szCs w:val="24"/>
        </w:rPr>
        <w:t>且具有有效的《</w:t>
      </w:r>
      <w:r w:rsidRPr="00E63334">
        <w:rPr>
          <w:rFonts w:ascii="宋体" w:eastAsia="宋体" w:hAnsi="宋体" w:cs="仿宋_GB2312" w:hint="eastAsia"/>
          <w:color w:val="000000"/>
          <w:sz w:val="24"/>
          <w:szCs w:val="24"/>
        </w:rPr>
        <w:t>医疗器械经营许可证</w:t>
      </w:r>
      <w:r>
        <w:rPr>
          <w:rFonts w:ascii="宋体" w:eastAsia="宋体" w:hAnsi="宋体" w:cs="仿宋_GB2312" w:hint="eastAsia"/>
          <w:color w:val="000000"/>
          <w:sz w:val="24"/>
          <w:szCs w:val="24"/>
        </w:rPr>
        <w:t>》。</w:t>
      </w:r>
    </w:p>
    <w:p w14:paraId="5F5EDE5A" w14:textId="77777777" w:rsidR="00DA6AFC" w:rsidRPr="00E63334" w:rsidRDefault="00DA6AFC" w:rsidP="00DA6AFC">
      <w:pPr>
        <w:pStyle w:val="a4"/>
      </w:pPr>
      <w:r>
        <w:rPr>
          <w:rFonts w:hint="eastAsia"/>
        </w:rPr>
        <w:t xml:space="preserve"> </w:t>
      </w:r>
      <w:r>
        <w:t xml:space="preserve"> </w:t>
      </w:r>
      <w:r w:rsidRPr="00E63334">
        <w:rPr>
          <w:rFonts w:ascii="宋体" w:eastAsia="宋体" w:hAnsi="宋体" w:cs="仿宋_GB2312"/>
          <w:b/>
          <w:bCs/>
          <w:color w:val="000000"/>
          <w:sz w:val="24"/>
          <w:szCs w:val="24"/>
        </w:rPr>
        <w:t xml:space="preserve"> 2</w:t>
      </w:r>
      <w:r w:rsidRPr="00E63334">
        <w:rPr>
          <w:rFonts w:ascii="宋体" w:eastAsia="宋体" w:hAnsi="宋体" w:cs="仿宋_GB2312" w:hint="eastAsia"/>
          <w:b/>
          <w:bCs/>
          <w:color w:val="000000"/>
          <w:sz w:val="24"/>
          <w:szCs w:val="24"/>
        </w:rPr>
        <w:t>、第</w:t>
      </w:r>
      <w:r>
        <w:rPr>
          <w:rFonts w:ascii="宋体" w:eastAsia="宋体" w:hAnsi="宋体" w:cs="仿宋_GB2312" w:hint="eastAsia"/>
          <w:b/>
          <w:bCs/>
          <w:color w:val="000000"/>
          <w:sz w:val="24"/>
          <w:szCs w:val="24"/>
        </w:rPr>
        <w:t>三</w:t>
      </w:r>
      <w:r w:rsidRPr="00E63334">
        <w:rPr>
          <w:rFonts w:ascii="宋体" w:eastAsia="宋体" w:hAnsi="宋体" w:cs="仿宋_GB2312" w:hint="eastAsia"/>
          <w:b/>
          <w:bCs/>
          <w:color w:val="000000"/>
          <w:sz w:val="24"/>
          <w:szCs w:val="24"/>
        </w:rPr>
        <w:t>标段供应商资格要求</w:t>
      </w:r>
    </w:p>
    <w:p w14:paraId="55851376" w14:textId="77777777" w:rsidR="00DA6AFC" w:rsidRDefault="00DA6AFC" w:rsidP="00DA6AFC">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、供应商须符合《政府采购法》第二十二条之规定；</w:t>
      </w:r>
    </w:p>
    <w:p w14:paraId="6D487DDD" w14:textId="77777777" w:rsidR="00DA6AFC" w:rsidRDefault="00DA6AFC" w:rsidP="00DA6AFC">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2</w:t>
      </w:r>
      <w:r>
        <w:rPr>
          <w:rFonts w:ascii="宋体" w:eastAsia="宋体" w:hAnsi="宋体" w:cs="仿宋_GB2312" w:hint="eastAsia"/>
          <w:color w:val="000000"/>
          <w:sz w:val="24"/>
          <w:szCs w:val="24"/>
        </w:rPr>
        <w:t>）、</w:t>
      </w:r>
      <w:bookmarkStart w:id="12" w:name="_Hlk55402533"/>
      <w:r w:rsidRPr="00E30654">
        <w:rPr>
          <w:rFonts w:ascii="宋体" w:eastAsia="宋体" w:hAnsi="宋体" w:cs="仿宋_GB2312" w:hint="eastAsia"/>
          <w:color w:val="000000"/>
          <w:sz w:val="24"/>
          <w:szCs w:val="24"/>
        </w:rPr>
        <w:t>投标人须是中华人民共和国境内注册，具有独立法人资格</w:t>
      </w:r>
      <w:r>
        <w:rPr>
          <w:rFonts w:ascii="宋体" w:eastAsia="宋体" w:hAnsi="宋体" w:cs="仿宋_GB2312" w:hint="eastAsia"/>
          <w:color w:val="000000"/>
          <w:sz w:val="24"/>
          <w:szCs w:val="24"/>
        </w:rPr>
        <w:t>，</w:t>
      </w:r>
      <w:r w:rsidRPr="00E30654">
        <w:rPr>
          <w:rFonts w:ascii="宋体" w:eastAsia="宋体" w:hAnsi="宋体" w:cs="仿宋_GB2312" w:hint="eastAsia"/>
          <w:color w:val="000000"/>
          <w:sz w:val="24"/>
          <w:szCs w:val="24"/>
        </w:rPr>
        <w:t>营业执照经营范围应包含：</w:t>
      </w:r>
      <w:r>
        <w:rPr>
          <w:rFonts w:ascii="宋体" w:eastAsia="宋体" w:hAnsi="宋体" w:cs="仿宋_GB2312" w:hint="eastAsia"/>
          <w:color w:val="000000"/>
          <w:sz w:val="24"/>
          <w:szCs w:val="24"/>
        </w:rPr>
        <w:t>净化设备、空调设备维修维护或技术服务</w:t>
      </w:r>
      <w:r w:rsidRPr="00E30654">
        <w:rPr>
          <w:rFonts w:ascii="宋体" w:eastAsia="宋体" w:hAnsi="宋体" w:cs="仿宋_GB2312" w:hint="eastAsia"/>
          <w:color w:val="000000"/>
          <w:sz w:val="24"/>
          <w:szCs w:val="24"/>
        </w:rPr>
        <w:t>。</w:t>
      </w:r>
    </w:p>
    <w:bookmarkEnd w:id="12"/>
    <w:p w14:paraId="11118BFD" w14:textId="77777777" w:rsidR="00DA6AFC" w:rsidRDefault="00DA6AFC" w:rsidP="00DA6AFC">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3</w:t>
      </w:r>
      <w:r>
        <w:rPr>
          <w:rFonts w:ascii="宋体" w:eastAsia="宋体" w:hAnsi="宋体" w:cs="仿宋_GB2312" w:hint="eastAsia"/>
          <w:color w:val="000000"/>
          <w:sz w:val="24"/>
          <w:szCs w:val="24"/>
        </w:rPr>
        <w:t>）、</w:t>
      </w:r>
      <w:r w:rsidRPr="00403DA1">
        <w:rPr>
          <w:rFonts w:ascii="宋体" w:eastAsia="宋体" w:hAnsi="宋体" w:cs="仿宋_GB2312" w:hint="eastAsia"/>
          <w:color w:val="000000"/>
          <w:sz w:val="24"/>
          <w:szCs w:val="24"/>
        </w:rPr>
        <w:t>拟派项目</w:t>
      </w:r>
      <w:r>
        <w:rPr>
          <w:rFonts w:ascii="宋体" w:eastAsia="宋体" w:hAnsi="宋体" w:cs="仿宋_GB2312" w:hint="eastAsia"/>
          <w:color w:val="000000"/>
          <w:sz w:val="24"/>
          <w:szCs w:val="24"/>
        </w:rPr>
        <w:t>负责人具有机电</w:t>
      </w:r>
      <w:r w:rsidRPr="00403DA1">
        <w:rPr>
          <w:rFonts w:ascii="宋体" w:eastAsia="宋体" w:hAnsi="宋体" w:cs="仿宋_GB2312" w:hint="eastAsia"/>
          <w:color w:val="000000"/>
          <w:sz w:val="24"/>
          <w:szCs w:val="24"/>
        </w:rPr>
        <w:t>专业贰级及以上注册建造师资格并具有有效的安全生产考核合格证（</w:t>
      </w:r>
      <w:r w:rsidRPr="00403DA1">
        <w:rPr>
          <w:rFonts w:ascii="宋体" w:eastAsia="宋体" w:hAnsi="宋体" w:cs="仿宋_GB2312"/>
          <w:color w:val="000000"/>
          <w:sz w:val="24"/>
          <w:szCs w:val="24"/>
        </w:rPr>
        <w:t>B类）,且未担任其他在施建设工程项目的项目经理。</w:t>
      </w:r>
    </w:p>
    <w:p w14:paraId="69341065" w14:textId="77777777" w:rsidR="00DA6AFC" w:rsidRPr="00E30654" w:rsidRDefault="00DA6AFC" w:rsidP="00DA6AFC">
      <w:pPr>
        <w:pStyle w:val="a4"/>
        <w:rPr>
          <w:rFonts w:ascii="宋体" w:eastAsia="宋体" w:hAnsi="宋体" w:cs="仿宋_GB2312"/>
          <w:color w:val="000000"/>
          <w:sz w:val="24"/>
          <w:szCs w:val="24"/>
        </w:rPr>
      </w:pPr>
      <w:r w:rsidRPr="00E30654">
        <w:rPr>
          <w:rFonts w:ascii="宋体" w:eastAsia="宋体" w:hAnsi="宋体" w:cs="仿宋_GB2312" w:hint="eastAsia"/>
          <w:color w:val="000000"/>
          <w:sz w:val="24"/>
          <w:szCs w:val="24"/>
        </w:rPr>
        <w:t xml:space="preserve"> </w:t>
      </w:r>
      <w:r w:rsidRPr="00E30654">
        <w:rPr>
          <w:rFonts w:ascii="宋体" w:eastAsia="宋体" w:hAnsi="宋体" w:cs="仿宋_GB2312"/>
          <w:color w:val="000000"/>
          <w:sz w:val="24"/>
          <w:szCs w:val="24"/>
        </w:rPr>
        <w:t xml:space="preserve"> 3</w:t>
      </w:r>
      <w:r w:rsidRPr="00E30654">
        <w:rPr>
          <w:rFonts w:ascii="宋体" w:eastAsia="宋体" w:hAnsi="宋体" w:cs="仿宋_GB2312" w:hint="eastAsia"/>
          <w:color w:val="000000"/>
          <w:sz w:val="24"/>
          <w:szCs w:val="24"/>
        </w:rPr>
        <w:t>、</w:t>
      </w:r>
      <w:r w:rsidRPr="00163CBB">
        <w:rPr>
          <w:rFonts w:ascii="宋体" w:eastAsia="宋体" w:hAnsi="宋体" w:cs="仿宋_GB2312" w:hint="eastAsia"/>
          <w:color w:val="000000"/>
          <w:sz w:val="24"/>
          <w:szCs w:val="24"/>
        </w:rPr>
        <w:t>供应商须具有履行合同所必需的设备和专业技术能力；</w:t>
      </w:r>
    </w:p>
    <w:p w14:paraId="0D65E855" w14:textId="77777777" w:rsidR="00DA6AFC" w:rsidRPr="002957B3" w:rsidRDefault="00DA6AFC" w:rsidP="00DA6AFC">
      <w:pPr>
        <w:autoSpaceDE w:val="0"/>
        <w:autoSpaceDN w:val="0"/>
        <w:adjustRightInd w:val="0"/>
        <w:spacing w:line="360" w:lineRule="auto"/>
        <w:ind w:firstLineChars="100" w:firstLine="240"/>
        <w:rPr>
          <w:rFonts w:ascii="宋体" w:eastAsia="宋体" w:hAnsi="宋体" w:cs="仿宋_GB2312"/>
          <w:color w:val="000000"/>
          <w:sz w:val="24"/>
          <w:szCs w:val="24"/>
        </w:rPr>
      </w:pPr>
      <w:r>
        <w:rPr>
          <w:rFonts w:ascii="宋体" w:eastAsia="宋体" w:hAnsi="宋体" w:cs="仿宋_GB2312"/>
          <w:color w:val="000000"/>
          <w:sz w:val="24"/>
          <w:szCs w:val="24"/>
        </w:rPr>
        <w:t>4</w:t>
      </w:r>
      <w:r w:rsidRPr="002957B3">
        <w:rPr>
          <w:rFonts w:ascii="宋体" w:eastAsia="宋体" w:hAnsi="宋体" w:cs="仿宋_GB2312" w:hint="eastAsia"/>
          <w:color w:val="000000"/>
          <w:sz w:val="24"/>
          <w:szCs w:val="24"/>
        </w:rPr>
        <w:t>、被委托人须是本单位职工，须提供公司为本人缴纳社会保险证明；</w:t>
      </w:r>
    </w:p>
    <w:p w14:paraId="198EBF1A" w14:textId="77777777" w:rsidR="00DA6AFC" w:rsidRPr="002957B3" w:rsidRDefault="00DA6AFC" w:rsidP="00DA6AFC">
      <w:pPr>
        <w:autoSpaceDE w:val="0"/>
        <w:autoSpaceDN w:val="0"/>
        <w:adjustRightInd w:val="0"/>
        <w:spacing w:line="360" w:lineRule="auto"/>
        <w:ind w:firstLineChars="100" w:firstLine="240"/>
        <w:rPr>
          <w:rFonts w:ascii="宋体" w:eastAsia="宋体" w:hAnsi="宋体" w:cs="仿宋_GB2312"/>
          <w:color w:val="000000"/>
          <w:sz w:val="24"/>
          <w:szCs w:val="24"/>
        </w:rPr>
      </w:pPr>
      <w:r>
        <w:rPr>
          <w:rFonts w:ascii="宋体" w:eastAsia="宋体" w:hAnsi="宋体" w:cs="仿宋_GB2312"/>
          <w:color w:val="000000"/>
          <w:sz w:val="24"/>
          <w:szCs w:val="24"/>
        </w:rPr>
        <w:t>5</w:t>
      </w:r>
      <w:r w:rsidRPr="002957B3">
        <w:rPr>
          <w:rFonts w:ascii="宋体" w:eastAsia="宋体" w:hAnsi="宋体" w:cs="仿宋_GB2312" w:hint="eastAsia"/>
          <w:color w:val="000000"/>
          <w:sz w:val="24"/>
          <w:szCs w:val="24"/>
        </w:rPr>
        <w:t>、本项目不接受联合体投标。</w:t>
      </w:r>
    </w:p>
    <w:p w14:paraId="14460118" w14:textId="77777777" w:rsidR="00DA6AFC" w:rsidRDefault="00DA6AFC" w:rsidP="00DA6AFC">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CA4B57B"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0" w:history="1">
        <w:r w:rsidRPr="00D25919">
          <w:rPr>
            <w:rStyle w:val="afc"/>
            <w:rFonts w:hint="eastAsia"/>
          </w:rPr>
          <w:t>http://221.14.6.70:8088/ggzy/eps/public/RegistAllJcxx.html</w:t>
        </w:r>
      </w:hyperlink>
    </w:p>
    <w:p w14:paraId="35D31FA1"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7F712532"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1"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32ACFAD5"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11F8709"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sidRPr="005D0DFD">
        <w:rPr>
          <w:rFonts w:ascii="宋体" w:eastAsia="宋体" w:hAnsi="宋体" w:cs="仿宋_GB2312" w:hint="eastAsia"/>
          <w:color w:val="000000"/>
          <w:sz w:val="24"/>
          <w:szCs w:val="24"/>
        </w:rPr>
        <w:t>4、</w:t>
      </w:r>
      <w:r w:rsidRPr="000F6395">
        <w:rPr>
          <w:rFonts w:ascii="宋体" w:eastAsia="宋体" w:hAnsi="宋体" w:cs="仿宋_GB2312" w:hint="eastAsia"/>
          <w:color w:val="000000"/>
          <w:sz w:val="24"/>
          <w:szCs w:val="24"/>
        </w:rPr>
        <w:t>招标文件每套售价</w:t>
      </w:r>
      <w:r w:rsidRPr="000F6395">
        <w:rPr>
          <w:rFonts w:ascii="宋体" w:eastAsia="宋体" w:hAnsi="宋体" w:cs="仿宋_GB2312"/>
          <w:color w:val="000000"/>
          <w:sz w:val="24"/>
          <w:szCs w:val="24"/>
        </w:rPr>
        <w:t>500元，</w:t>
      </w:r>
      <w:r>
        <w:rPr>
          <w:rFonts w:ascii="宋体" w:eastAsia="宋体" w:hAnsi="宋体" w:cs="仿宋_GB2312" w:hint="eastAsia"/>
          <w:color w:val="000000"/>
          <w:sz w:val="24"/>
          <w:szCs w:val="24"/>
        </w:rPr>
        <w:t>投标人</w:t>
      </w:r>
      <w:r w:rsidRPr="00C471BC">
        <w:rPr>
          <w:rFonts w:ascii="宋体" w:eastAsia="宋体" w:hAnsi="宋体" w:cs="仿宋_GB2312" w:hint="eastAsia"/>
          <w:color w:val="000000"/>
          <w:sz w:val="24"/>
          <w:szCs w:val="24"/>
        </w:rPr>
        <w:t>于开标时</w:t>
      </w:r>
      <w:r>
        <w:rPr>
          <w:rFonts w:ascii="宋体" w:eastAsia="宋体" w:hAnsi="宋体" w:cs="仿宋_GB2312" w:hint="eastAsia"/>
          <w:color w:val="000000"/>
          <w:sz w:val="24"/>
          <w:szCs w:val="24"/>
        </w:rPr>
        <w:t>根据招标代理机构在开标大厅文字互动栏中</w:t>
      </w:r>
      <w:r w:rsidRPr="00C471BC">
        <w:rPr>
          <w:rFonts w:ascii="宋体" w:eastAsia="宋体" w:hAnsi="宋体" w:cs="仿宋_GB2312" w:hint="eastAsia"/>
          <w:color w:val="000000"/>
          <w:sz w:val="24"/>
          <w:szCs w:val="24"/>
        </w:rPr>
        <w:t>规定</w:t>
      </w:r>
      <w:r>
        <w:rPr>
          <w:rFonts w:ascii="宋体" w:eastAsia="宋体" w:hAnsi="宋体" w:cs="仿宋_GB2312" w:hint="eastAsia"/>
          <w:color w:val="000000"/>
          <w:sz w:val="24"/>
          <w:szCs w:val="24"/>
        </w:rPr>
        <w:t>的</w:t>
      </w:r>
      <w:r w:rsidRPr="00C471BC">
        <w:rPr>
          <w:rFonts w:ascii="宋体" w:eastAsia="宋体" w:hAnsi="宋体" w:cs="仿宋_GB2312" w:hint="eastAsia"/>
          <w:color w:val="000000"/>
          <w:sz w:val="24"/>
          <w:szCs w:val="24"/>
        </w:rPr>
        <w:t>时间内转账至</w:t>
      </w:r>
      <w:r>
        <w:rPr>
          <w:rFonts w:ascii="宋体" w:eastAsia="宋体" w:hAnsi="宋体" w:cs="仿宋_GB2312" w:hint="eastAsia"/>
          <w:color w:val="000000"/>
          <w:sz w:val="24"/>
          <w:szCs w:val="24"/>
        </w:rPr>
        <w:t>招标代理机构指定的</w:t>
      </w:r>
      <w:r w:rsidRPr="00C471BC">
        <w:rPr>
          <w:rFonts w:ascii="宋体" w:eastAsia="宋体" w:hAnsi="宋体" w:cs="仿宋_GB2312" w:hint="eastAsia"/>
          <w:color w:val="000000"/>
          <w:sz w:val="24"/>
          <w:szCs w:val="24"/>
        </w:rPr>
        <w:t>支付宝，支付宝账号开标时临时公布</w:t>
      </w:r>
      <w:r w:rsidRPr="000F6395">
        <w:rPr>
          <w:rFonts w:ascii="宋体" w:eastAsia="宋体" w:hAnsi="宋体" w:cs="仿宋_GB2312"/>
          <w:color w:val="000000"/>
          <w:sz w:val="24"/>
          <w:szCs w:val="24"/>
        </w:rPr>
        <w:t>（转账时请注明项目编号、标段及公司名称）</w:t>
      </w:r>
      <w:r>
        <w:rPr>
          <w:rFonts w:ascii="宋体" w:eastAsia="宋体" w:hAnsi="宋体" w:cs="仿宋_GB2312" w:hint="eastAsia"/>
          <w:color w:val="000000"/>
          <w:sz w:val="24"/>
          <w:szCs w:val="24"/>
        </w:rPr>
        <w:t>，逾期未缴纳招标文件费用的，视为自动放弃投标</w:t>
      </w:r>
      <w:r w:rsidRPr="000F6395">
        <w:rPr>
          <w:rFonts w:ascii="宋体" w:eastAsia="宋体" w:hAnsi="宋体" w:cs="仿宋_GB2312"/>
          <w:color w:val="000000"/>
          <w:sz w:val="24"/>
          <w:szCs w:val="24"/>
        </w:rPr>
        <w:t>。</w:t>
      </w:r>
    </w:p>
    <w:p w14:paraId="218C2CF4" w14:textId="77777777" w:rsidR="00DA6AFC" w:rsidRDefault="00DA6AFC" w:rsidP="00DA6AFC">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9A54776" w14:textId="77777777" w:rsidR="00DA6AFC" w:rsidRDefault="00DA6AFC" w:rsidP="00DA6AFC">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450E05">
        <w:rPr>
          <w:rFonts w:ascii="宋体" w:eastAsia="宋体" w:hAnsi="宋体" w:cs="仿宋_GB2312" w:hint="eastAsia"/>
          <w:color w:val="000000"/>
          <w:sz w:val="24"/>
          <w:szCs w:val="24"/>
        </w:rPr>
        <w:t>20</w:t>
      </w:r>
      <w:r w:rsidRPr="00450E05">
        <w:rPr>
          <w:rFonts w:ascii="宋体" w:eastAsia="宋体" w:hAnsi="宋体" w:cs="仿宋_GB2312"/>
          <w:color w:val="000000"/>
          <w:sz w:val="24"/>
          <w:szCs w:val="24"/>
        </w:rPr>
        <w:t>20</w:t>
      </w:r>
      <w:r w:rsidRPr="00450E05">
        <w:rPr>
          <w:rFonts w:ascii="宋体" w:eastAsia="宋体" w:hAnsi="宋体" w:cs="仿宋_GB2312" w:hint="eastAsia"/>
          <w:color w:val="000000"/>
          <w:sz w:val="24"/>
          <w:szCs w:val="24"/>
        </w:rPr>
        <w:t>年</w:t>
      </w:r>
      <w:r>
        <w:rPr>
          <w:rFonts w:ascii="宋体" w:eastAsia="宋体" w:hAnsi="宋体" w:cs="仿宋_GB2312"/>
          <w:color w:val="000000"/>
          <w:sz w:val="24"/>
          <w:szCs w:val="24"/>
        </w:rPr>
        <w:t>11</w:t>
      </w:r>
      <w:r w:rsidRPr="00450E05">
        <w:rPr>
          <w:rFonts w:ascii="宋体" w:eastAsia="宋体" w:hAnsi="宋体" w:cs="仿宋_GB2312" w:hint="eastAsia"/>
          <w:color w:val="000000"/>
          <w:sz w:val="24"/>
          <w:szCs w:val="24"/>
        </w:rPr>
        <w:t>月</w:t>
      </w:r>
      <w:r>
        <w:rPr>
          <w:rFonts w:ascii="宋体" w:eastAsia="宋体" w:hAnsi="宋体" w:cs="仿宋_GB2312"/>
          <w:color w:val="000000"/>
          <w:sz w:val="24"/>
          <w:szCs w:val="24"/>
        </w:rPr>
        <w:t xml:space="preserve">    </w:t>
      </w:r>
      <w:r w:rsidRPr="00450E05">
        <w:rPr>
          <w:rFonts w:ascii="宋体" w:eastAsia="宋体" w:hAnsi="宋体" w:cs="仿宋_GB2312" w:hint="eastAsia"/>
          <w:color w:val="000000"/>
          <w:sz w:val="24"/>
          <w:szCs w:val="24"/>
        </w:rPr>
        <w:t>日上午</w:t>
      </w:r>
      <w:r w:rsidRPr="00450E05">
        <w:rPr>
          <w:rFonts w:ascii="宋体" w:eastAsia="宋体" w:hAnsi="宋体" w:cs="仿宋_GB2312"/>
          <w:color w:val="000000"/>
          <w:sz w:val="24"/>
          <w:szCs w:val="24"/>
        </w:rPr>
        <w:t>08</w:t>
      </w:r>
      <w:r w:rsidRPr="00450E05">
        <w:rPr>
          <w:rFonts w:ascii="宋体" w:eastAsia="宋体" w:hAnsi="宋体" w:cs="仿宋_GB2312" w:hint="eastAsia"/>
          <w:color w:val="000000"/>
          <w:sz w:val="24"/>
          <w:szCs w:val="24"/>
        </w:rPr>
        <w:t>时</w:t>
      </w:r>
      <w:r w:rsidRPr="00450E05">
        <w:rPr>
          <w:rFonts w:ascii="宋体" w:eastAsia="宋体" w:hAnsi="宋体" w:cs="仿宋_GB2312"/>
          <w:color w:val="000000"/>
          <w:sz w:val="24"/>
          <w:szCs w:val="24"/>
        </w:rPr>
        <w:t>30</w:t>
      </w:r>
      <w:r w:rsidRPr="00450E05">
        <w:rPr>
          <w:rFonts w:ascii="宋体" w:eastAsia="宋体" w:hAnsi="宋体" w:cs="仿宋_GB2312" w:hint="eastAsia"/>
          <w:color w:val="000000"/>
          <w:sz w:val="24"/>
          <w:szCs w:val="24"/>
        </w:rPr>
        <w:t>分（北京时间）</w:t>
      </w:r>
      <w:r w:rsidRPr="008E10A1">
        <w:rPr>
          <w:rFonts w:ascii="宋体" w:eastAsia="宋体" w:hAnsi="宋体" w:cs="仿宋_GB2312" w:hint="eastAsia"/>
          <w:color w:val="000000"/>
          <w:sz w:val="24"/>
          <w:szCs w:val="24"/>
        </w:rPr>
        <w:t>，逾期送达或不符合规定的投标文件不予接受。</w:t>
      </w:r>
    </w:p>
    <w:p w14:paraId="74B343E5" w14:textId="77777777" w:rsidR="00DA6AFC" w:rsidRPr="0062165E" w:rsidRDefault="00DA6AFC" w:rsidP="00DA6AFC">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w:t>
      </w:r>
      <w:r w:rsidRPr="0062165E">
        <w:rPr>
          <w:rFonts w:ascii="宋体" w:eastAsia="宋体" w:hAnsi="宋体" w:cs="仿宋_GB2312" w:hint="eastAsia"/>
          <w:color w:val="000000"/>
          <w:sz w:val="24"/>
          <w:szCs w:val="24"/>
        </w:rPr>
        <w:lastRenderedPageBreak/>
        <w:t>9楼）</w:t>
      </w:r>
      <w:r w:rsidRPr="0062165E">
        <w:rPr>
          <w:rFonts w:ascii="宋体" w:eastAsia="宋体" w:hAnsi="宋体" w:cs="仿宋_GB2312" w:hint="eastAsia"/>
          <w:b/>
          <w:bCs/>
          <w:color w:val="000000"/>
          <w:sz w:val="24"/>
          <w:szCs w:val="24"/>
        </w:rPr>
        <w:t xml:space="preserve">（本项目采用远程不见面开标，投标人无须到现场）。 </w:t>
      </w:r>
    </w:p>
    <w:p w14:paraId="1C4093B7" w14:textId="77777777" w:rsidR="00DA6AFC" w:rsidRPr="0062165E" w:rsidRDefault="00DA6AFC" w:rsidP="00DA6AFC">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746FA021" w14:textId="77777777" w:rsidR="00DA6AFC" w:rsidRPr="0062165E" w:rsidRDefault="00DA6AFC" w:rsidP="00DA6AFC">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795F0B38" w14:textId="77777777" w:rsidR="00DA6AFC" w:rsidRPr="0062165E" w:rsidRDefault="00DA6AFC" w:rsidP="00DA6AFC">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4E3E5FA6" w14:textId="77777777" w:rsidR="00DA6AFC" w:rsidRPr="0062165E" w:rsidRDefault="00DA6AFC" w:rsidP="00DA6AFC">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49E84A55" w14:textId="77777777" w:rsidR="00DA6AFC" w:rsidRDefault="00DA6AFC" w:rsidP="00DA6AFC">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6F786F59" w14:textId="77777777" w:rsidR="00DA6AFC" w:rsidRDefault="00DA6AFC" w:rsidP="00DA6AFC">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7A54ACAE" w14:textId="77777777" w:rsidR="00DA6AFC" w:rsidRDefault="00DA6AFC" w:rsidP="00DA6AFC">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1D717916" w14:textId="77777777" w:rsidR="00DA6AFC" w:rsidRDefault="00DA6AFC" w:rsidP="00DA6AFC">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53F0DCC" w14:textId="77777777" w:rsidR="00DA6AFC" w:rsidRPr="003D53F4" w:rsidRDefault="00DA6AFC" w:rsidP="00DA6AFC">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采购单位：禹州市人民医院</w:t>
      </w:r>
    </w:p>
    <w:p w14:paraId="7F01058D" w14:textId="77777777" w:rsidR="00DA6AFC" w:rsidRPr="003D53F4"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地址：禹州市康复路1号</w:t>
      </w:r>
    </w:p>
    <w:p w14:paraId="653EE623" w14:textId="77777777" w:rsidR="00DA6AFC" w:rsidRPr="003D53F4"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联系人：席先生        </w:t>
      </w:r>
    </w:p>
    <w:p w14:paraId="390FA68E" w14:textId="77777777" w:rsidR="00DA6AFC" w:rsidRPr="003D53F4"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联系电话：</w:t>
      </w:r>
      <w:r w:rsidRPr="003D53F4">
        <w:rPr>
          <w:rFonts w:ascii="宋体" w:eastAsia="宋体" w:hAnsi="宋体" w:cs="仿宋_GB2312"/>
          <w:color w:val="000000"/>
          <w:sz w:val="24"/>
          <w:szCs w:val="24"/>
        </w:rPr>
        <w:t>0374-- 6068578</w:t>
      </w:r>
      <w:r w:rsidRPr="003D53F4">
        <w:rPr>
          <w:rFonts w:ascii="宋体" w:eastAsia="宋体" w:hAnsi="宋体" w:cs="仿宋_GB2312" w:hint="eastAsia"/>
          <w:color w:val="000000"/>
          <w:sz w:val="24"/>
          <w:szCs w:val="24"/>
        </w:rPr>
        <w:t xml:space="preserve">    </w:t>
      </w:r>
    </w:p>
    <w:p w14:paraId="28756742" w14:textId="77777777" w:rsidR="00DA6AFC" w:rsidRPr="006D61D8"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代理机构：河南大河招标有限公司</w:t>
      </w:r>
    </w:p>
    <w:p w14:paraId="3B07285E" w14:textId="77777777" w:rsidR="00DA6AFC" w:rsidRPr="006D61D8"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 xml:space="preserve">联系人：张先生          </w:t>
      </w:r>
    </w:p>
    <w:p w14:paraId="1CA46C60" w14:textId="77777777" w:rsidR="00DA6AFC" w:rsidRDefault="00DA6AFC" w:rsidP="00DA6AFC">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联系电话：0374-8235388</w:t>
      </w:r>
    </w:p>
    <w:p w14:paraId="6ADE6AA0" w14:textId="77777777" w:rsidR="00DA6AFC" w:rsidRPr="001074D8" w:rsidRDefault="00DA6AFC" w:rsidP="00DA6AFC">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主管部门：</w:t>
      </w:r>
      <w:r w:rsidRPr="001074D8">
        <w:rPr>
          <w:rFonts w:ascii="宋体" w:eastAsia="宋体" w:hAnsi="宋体" w:cs="仿宋_GB2312"/>
          <w:color w:val="000000"/>
          <w:sz w:val="24"/>
          <w:szCs w:val="24"/>
        </w:rPr>
        <w:t xml:space="preserve"> 禹州市卫生健康委员会</w:t>
      </w:r>
    </w:p>
    <w:p w14:paraId="71AD6E76" w14:textId="77777777" w:rsidR="00DA6AFC" w:rsidRPr="001074D8" w:rsidRDefault="00DA6AFC" w:rsidP="00DA6AFC">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联系人：张女士</w:t>
      </w:r>
      <w:r w:rsidRPr="001074D8">
        <w:rPr>
          <w:rFonts w:ascii="宋体" w:eastAsia="宋体" w:hAnsi="宋体" w:cs="仿宋_GB2312"/>
          <w:color w:val="000000"/>
          <w:sz w:val="24"/>
          <w:szCs w:val="24"/>
        </w:rPr>
        <w:t xml:space="preserve"> </w:t>
      </w:r>
    </w:p>
    <w:p w14:paraId="2573AC44" w14:textId="77777777" w:rsidR="00DA6AFC" w:rsidRPr="001074D8" w:rsidRDefault="00DA6AFC" w:rsidP="00DA6AFC">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联系电话：</w:t>
      </w:r>
      <w:r w:rsidRPr="001074D8">
        <w:rPr>
          <w:rFonts w:ascii="宋体" w:eastAsia="宋体" w:hAnsi="宋体" w:cs="仿宋_GB2312"/>
          <w:color w:val="000000"/>
          <w:sz w:val="24"/>
          <w:szCs w:val="24"/>
        </w:rPr>
        <w:t>0374-8880305</w:t>
      </w:r>
    </w:p>
    <w:p w14:paraId="61A468DE" w14:textId="77777777" w:rsidR="00DA6AFC" w:rsidRPr="00AE08BC" w:rsidRDefault="00DA6AFC" w:rsidP="00DA6AFC">
      <w:pPr>
        <w:pStyle w:val="a4"/>
      </w:pPr>
    </w:p>
    <w:bookmarkEnd w:id="4"/>
    <w:bookmarkEnd w:id="5"/>
    <w:p w14:paraId="7B580761" w14:textId="77777777" w:rsidR="00DA6AFC" w:rsidRPr="00573ACE" w:rsidRDefault="00DA6AFC" w:rsidP="00DA6AFC">
      <w:pPr>
        <w:spacing w:line="360" w:lineRule="auto"/>
        <w:rPr>
          <w:rFonts w:ascii="宋体" w:eastAsia="宋体" w:hAnsi="宋体" w:cs="宋体"/>
          <w:b/>
          <w:szCs w:val="21"/>
        </w:rPr>
      </w:pPr>
      <w:r w:rsidRPr="00573ACE">
        <w:rPr>
          <w:rFonts w:ascii="宋体" w:eastAsia="宋体" w:hAnsi="宋体" w:cs="宋体" w:hint="eastAsia"/>
          <w:b/>
          <w:szCs w:val="21"/>
        </w:rPr>
        <w:t>温馨提示：</w:t>
      </w:r>
    </w:p>
    <w:p w14:paraId="7B20024E" w14:textId="77777777" w:rsidR="00DA6AFC" w:rsidRPr="00573ACE" w:rsidRDefault="00DA6AFC" w:rsidP="00DA6AFC">
      <w:pPr>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本项目为全流程电子化交易项目，请认真阅读招标文件，并注意以下事项。</w:t>
      </w:r>
    </w:p>
    <w:p w14:paraId="16056419"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1.投标人应按招标文件规定编制、提交、解密电子投标文件。</w:t>
      </w:r>
    </w:p>
    <w:p w14:paraId="67DDCD00"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lastRenderedPageBreak/>
        <w:t>2.电子文件下载、制作、提交期间和远程不见面开标（</w:t>
      </w:r>
      <w:r w:rsidRPr="00573ACE">
        <w:rPr>
          <w:rFonts w:ascii="宋体" w:eastAsia="宋体" w:hAnsi="宋体" w:cs="宋体" w:hint="eastAsia"/>
          <w:szCs w:val="21"/>
        </w:rPr>
        <w:t>电子投标文件的解密</w:t>
      </w:r>
      <w:r w:rsidRPr="00573ACE">
        <w:rPr>
          <w:rFonts w:ascii="宋体" w:eastAsia="宋体" w:hAnsi="宋体" w:cs="宋体" w:hint="eastAsia"/>
          <w:b/>
          <w:szCs w:val="21"/>
        </w:rPr>
        <w:t>）环节，投标人须使用同一个CA数字证书（证书须在有效期内并可正常使用）。</w:t>
      </w:r>
    </w:p>
    <w:p w14:paraId="430E6280"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3.电子投标文件的制作</w:t>
      </w:r>
    </w:p>
    <w:p w14:paraId="19E598C0"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3.1 投标人登录《全国公共资源交易平台(河南省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w:t>
      </w:r>
      <w:hyperlink r:id="rId12"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）下载“许昌投标文件制作系统SEARUN 最新版本”，按招标文件要求制作电子投标文件。</w:t>
      </w:r>
    </w:p>
    <w:p w14:paraId="1821C5D5"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电子投标文件的制作，参考《全国公共资源交易平台(河南省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许昌市)》公共资源交易系统——组件下载——交易系统操作手册（投标人、供应商）。</w:t>
      </w:r>
    </w:p>
    <w:p w14:paraId="62AF4C2D"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3.2 投标人须将招标文件要求的资质、业绩、荣誉及相关人员证明材料等资料原件扫描件（或图片）制作到所提交的电子投标文件中。</w:t>
      </w:r>
    </w:p>
    <w:p w14:paraId="7A0A4558"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3.3投标人对同一项目多个标段进行投标的，应分别下载所投标段的招标文件，按标段制作电子投标文件，并按招标文件要求在相应位置加盖投标人电子印章和法人电子印章。</w:t>
      </w:r>
    </w:p>
    <w:p w14:paraId="7713297E" w14:textId="77777777" w:rsidR="00DA6AFC" w:rsidRPr="00573ACE" w:rsidRDefault="00DA6AFC" w:rsidP="00DA6AFC">
      <w:pPr>
        <w:tabs>
          <w:tab w:val="left" w:pos="7095"/>
        </w:tabs>
        <w:spacing w:line="360" w:lineRule="auto"/>
        <w:ind w:leftChars="50" w:left="105" w:firstLineChars="150" w:firstLine="315"/>
        <w:contextualSpacing/>
        <w:rPr>
          <w:rFonts w:ascii="宋体" w:eastAsia="宋体" w:hAnsi="宋体" w:cs="宋体"/>
          <w:szCs w:val="21"/>
        </w:rPr>
      </w:pPr>
      <w:r w:rsidRPr="00573ACE">
        <w:rPr>
          <w:rFonts w:ascii="宋体" w:eastAsia="宋体" w:hAnsi="宋体" w:cs="宋体" w:hint="eastAsia"/>
          <w:szCs w:val="21"/>
        </w:rPr>
        <w:t>一个标段对应生成一个文件夹（xxxx项目xx标段）,其中后缀名为“.file”的文件用于电子投标使用。</w:t>
      </w:r>
    </w:p>
    <w:p w14:paraId="352BAF99"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4.加密电子投标文件的提交</w:t>
      </w:r>
    </w:p>
    <w:p w14:paraId="67FC5EEA" w14:textId="77777777" w:rsidR="00DA6AFC" w:rsidRPr="00573ACE" w:rsidRDefault="00DA6AFC" w:rsidP="00DA6AFC">
      <w:pPr>
        <w:tabs>
          <w:tab w:val="left" w:pos="7095"/>
        </w:tabs>
        <w:spacing w:line="360" w:lineRule="auto"/>
        <w:rPr>
          <w:rFonts w:ascii="宋体" w:eastAsia="宋体" w:hAnsi="宋体" w:cs="宋体"/>
          <w:szCs w:val="21"/>
        </w:rPr>
      </w:pPr>
      <w:r w:rsidRPr="00573ACE">
        <w:rPr>
          <w:rFonts w:ascii="宋体" w:eastAsia="宋体" w:hAnsi="宋体" w:cs="宋体" w:hint="eastAsia"/>
          <w:szCs w:val="21"/>
        </w:rPr>
        <w:t xml:space="preserve">    4.1加密电子投标文件应按规定在投标截止时间（开标时间）之前成功提交至《全国公共资源交易平台(河南省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w:t>
      </w:r>
      <w:hyperlink r:id="rId13"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w:t>
      </w:r>
    </w:p>
    <w:p w14:paraId="57D22B25"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投标人应充分考虑并预留技术处理和上传数据所需时间。</w:t>
      </w:r>
    </w:p>
    <w:p w14:paraId="34CE191D"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4.2 投标人对同一项目多个标段进行投标的，加密电子投标文件应按标段分别提交。</w:t>
      </w:r>
    </w:p>
    <w:p w14:paraId="61A62BE0"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4.3 加密电子投标文件成功提交后，《全国公共资源交易平台(河南省.许昌市)》公共资源交易系统（</w:t>
      </w:r>
      <w:hyperlink r:id="rId14"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）生成“投标文件提交回执单”。</w:t>
      </w:r>
    </w:p>
    <w:p w14:paraId="3EEE0F03"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5.远程不见面开标（电子投标文件的解密）</w:t>
      </w:r>
    </w:p>
    <w:p w14:paraId="4DC2A960"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5.1 投标人应熟悉《许昌市不见面操作手册》，并提前设置不见面开标浏览器（设置流程详见《许昌市不见面操作手册》）。</w:t>
      </w:r>
    </w:p>
    <w:p w14:paraId="3FE8A60F"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5.2 《许昌市不见面操作手册》下载路径：全国公共资源交易平台（河南省·许昌市）—“资料下载”栏目。</w:t>
      </w:r>
    </w:p>
    <w:p w14:paraId="5B3773A6"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5.3开标时间前投标人应登录本项目不见面开标大厅，按照招标文件确定的开标时间准时参加网上开标。</w:t>
      </w:r>
    </w:p>
    <w:p w14:paraId="795C9E36"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5.4投标人对开标过程和开标记录如有疑义，可在本项目不见面开标大厅“文字互动”对话框或“新增质疑”处在线提出询问。</w:t>
      </w:r>
    </w:p>
    <w:p w14:paraId="712E87EF"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lastRenderedPageBreak/>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2121C1A7"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5.6项目远程不见面开标活动结束时，投标人应在《开标记录表》上进行电子签章。投标人未签章的，视同认可开标结果。</w:t>
      </w:r>
    </w:p>
    <w:p w14:paraId="270EF7D0" w14:textId="77777777" w:rsidR="00DA6AFC" w:rsidRPr="00573ACE" w:rsidRDefault="00DA6AFC" w:rsidP="00DA6AFC">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6.评标依据</w:t>
      </w:r>
    </w:p>
    <w:p w14:paraId="0445BFBB"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6.1全流程电子化交易（不见面开标）项目，评标委员会以成功上传、解密的电子投标文件为依据评审。</w:t>
      </w:r>
    </w:p>
    <w:p w14:paraId="02D92242"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6.2 评标期间，投标人应保持通讯手机畅通。评标委员会如要求投标人作出澄清、说明或者补正等，投标人应在评标委员会要求的评标期间合理的时间内通过电子邮件形式提供。</w:t>
      </w:r>
    </w:p>
    <w:p w14:paraId="5F03EFBA" w14:textId="77777777" w:rsidR="00DA6AFC" w:rsidRPr="00573ACE"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投标人通过电子邮件提供的书面说明或相关证明材料应加盖公章，或者由法定代表人或其授权的代表签字。</w:t>
      </w:r>
    </w:p>
    <w:p w14:paraId="3510A3CA" w14:textId="77777777" w:rsidR="00DA6AFC" w:rsidRDefault="00DA6AFC" w:rsidP="00DA6AFC">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6.3有多轮报价的，各投标人应提前准备好分项报价，为多轮报价做好准备，在谈判小组发起报价通知后，在规定时间内提交有效报价。</w:t>
      </w:r>
    </w:p>
    <w:p w14:paraId="5A685878" w14:textId="77777777" w:rsidR="00DA6AFC" w:rsidRPr="00C2666A" w:rsidRDefault="00DA6AFC" w:rsidP="00DA6AFC">
      <w:pPr>
        <w:pStyle w:val="a4"/>
      </w:pPr>
    </w:p>
    <w:p w14:paraId="7016D67F" w14:textId="77777777" w:rsidR="00DA6AFC" w:rsidRDefault="00DA6AFC" w:rsidP="00DA6AFC">
      <w:pPr>
        <w:pStyle w:val="a4"/>
      </w:pPr>
    </w:p>
    <w:p w14:paraId="372FBD59" w14:textId="77777777" w:rsidR="00DA6AFC" w:rsidRDefault="00DA6AFC" w:rsidP="00DA6AFC">
      <w:pPr>
        <w:pStyle w:val="a4"/>
      </w:pPr>
    </w:p>
    <w:p w14:paraId="3D7FD8DF" w14:textId="77777777" w:rsidR="00DA6AFC" w:rsidRDefault="00DA6AFC" w:rsidP="00DA6AFC">
      <w:pPr>
        <w:pStyle w:val="a4"/>
      </w:pPr>
    </w:p>
    <w:p w14:paraId="6CAFBF2C" w14:textId="77777777" w:rsidR="00DA6AFC" w:rsidRDefault="00DA6AFC" w:rsidP="00DA6AFC">
      <w:pPr>
        <w:pStyle w:val="a4"/>
      </w:pPr>
    </w:p>
    <w:p w14:paraId="2D45E4DC" w14:textId="77777777" w:rsidR="00DA6AFC" w:rsidRDefault="00DA6AFC" w:rsidP="00DA6AFC">
      <w:pPr>
        <w:pStyle w:val="a4"/>
      </w:pPr>
    </w:p>
    <w:p w14:paraId="6ED39432" w14:textId="45E92345" w:rsidR="00BB699C" w:rsidRPr="00DA6AFC" w:rsidRDefault="00BB699C" w:rsidP="00BB699C">
      <w:pPr>
        <w:pStyle w:val="a4"/>
      </w:pPr>
    </w:p>
    <w:p w14:paraId="1BFAF77E" w14:textId="197A2D4F" w:rsidR="00BB699C" w:rsidRDefault="00BB699C" w:rsidP="00BB699C">
      <w:pPr>
        <w:pStyle w:val="a4"/>
      </w:pPr>
    </w:p>
    <w:p w14:paraId="7F28F7DA" w14:textId="2BD80B2F" w:rsidR="00BB699C" w:rsidRDefault="00BB699C" w:rsidP="00BB699C">
      <w:pPr>
        <w:pStyle w:val="a4"/>
      </w:pPr>
    </w:p>
    <w:p w14:paraId="1A31E710" w14:textId="2F98A7B0" w:rsidR="00BB699C" w:rsidRDefault="00BB699C" w:rsidP="00BB699C">
      <w:pPr>
        <w:pStyle w:val="a4"/>
      </w:pPr>
    </w:p>
    <w:p w14:paraId="0E65DC63" w14:textId="2B8814DB" w:rsidR="00BB699C" w:rsidRDefault="00BB699C" w:rsidP="00BB699C">
      <w:pPr>
        <w:pStyle w:val="a4"/>
      </w:pPr>
    </w:p>
    <w:p w14:paraId="1E94CCB5" w14:textId="6C2A8AB6" w:rsidR="00BB699C" w:rsidRDefault="00BB699C" w:rsidP="00BB699C">
      <w:pPr>
        <w:pStyle w:val="a4"/>
      </w:pPr>
    </w:p>
    <w:p w14:paraId="37184734" w14:textId="0B414579" w:rsidR="00BB699C" w:rsidRDefault="00BB699C" w:rsidP="00BB699C">
      <w:pPr>
        <w:pStyle w:val="a4"/>
      </w:pPr>
    </w:p>
    <w:p w14:paraId="6212EEC0" w14:textId="14263A47" w:rsidR="00BB699C" w:rsidRDefault="00BB699C" w:rsidP="00BB699C">
      <w:pPr>
        <w:pStyle w:val="a4"/>
      </w:pPr>
    </w:p>
    <w:p w14:paraId="19967A48" w14:textId="44E54FFA" w:rsidR="00BB699C" w:rsidRDefault="00BB699C" w:rsidP="00BB699C">
      <w:pPr>
        <w:pStyle w:val="a4"/>
      </w:pPr>
    </w:p>
    <w:p w14:paraId="2C39FBCB" w14:textId="1C29709D" w:rsidR="00BB699C" w:rsidRDefault="00BB699C" w:rsidP="00BB699C">
      <w:pPr>
        <w:pStyle w:val="a4"/>
      </w:pPr>
    </w:p>
    <w:p w14:paraId="7CD1F4EC" w14:textId="7DE89436" w:rsidR="00BB699C" w:rsidRDefault="00BB699C" w:rsidP="00BB699C">
      <w:pPr>
        <w:pStyle w:val="a4"/>
      </w:pPr>
    </w:p>
    <w:p w14:paraId="5E8AD2D4" w14:textId="13366843" w:rsidR="00BB699C" w:rsidRDefault="00BB699C" w:rsidP="00BB699C">
      <w:pPr>
        <w:pStyle w:val="a4"/>
      </w:pPr>
    </w:p>
    <w:bookmarkEnd w:id="2"/>
    <w:bookmarkEnd w:id="3"/>
    <w:p w14:paraId="1781DEC7" w14:textId="556453F6"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第二章  项目需求</w:t>
      </w:r>
    </w:p>
    <w:p w14:paraId="59431C2E" w14:textId="2F01C534" w:rsidR="000B7B7C" w:rsidRPr="007E07C3" w:rsidRDefault="000B7B7C" w:rsidP="007E07C3">
      <w:pPr>
        <w:spacing w:line="360" w:lineRule="auto"/>
        <w:rPr>
          <w:rFonts w:asciiTheme="minorEastAsia" w:hAnsiTheme="minorEastAsia" w:cs="宋体"/>
          <w:b/>
          <w:sz w:val="28"/>
          <w:szCs w:val="28"/>
        </w:rPr>
      </w:pPr>
      <w:r>
        <w:rPr>
          <w:rFonts w:asciiTheme="minorEastAsia" w:hAnsiTheme="minorEastAsia" w:cs="宋体" w:hint="eastAsia"/>
          <w:b/>
          <w:sz w:val="28"/>
          <w:szCs w:val="28"/>
        </w:rPr>
        <w:t>一、采购内容</w:t>
      </w:r>
    </w:p>
    <w:tbl>
      <w:tblPr>
        <w:tblStyle w:val="afd"/>
        <w:tblW w:w="9067" w:type="dxa"/>
        <w:tblLook w:val="04A0" w:firstRow="1" w:lastRow="0" w:firstColumn="1" w:lastColumn="0" w:noHBand="0" w:noVBand="1"/>
      </w:tblPr>
      <w:tblGrid>
        <w:gridCol w:w="1271"/>
        <w:gridCol w:w="3686"/>
        <w:gridCol w:w="1842"/>
        <w:gridCol w:w="1418"/>
        <w:gridCol w:w="850"/>
      </w:tblGrid>
      <w:tr w:rsidR="007E07C3" w14:paraId="132AFE33" w14:textId="405DA6F5" w:rsidTr="007E07C3">
        <w:trPr>
          <w:trHeight w:val="748"/>
        </w:trPr>
        <w:tc>
          <w:tcPr>
            <w:tcW w:w="1271" w:type="dxa"/>
            <w:vAlign w:val="center"/>
          </w:tcPr>
          <w:p w14:paraId="27EA4764" w14:textId="2FFA3BA7"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标段名称</w:t>
            </w:r>
          </w:p>
        </w:tc>
        <w:tc>
          <w:tcPr>
            <w:tcW w:w="3686" w:type="dxa"/>
            <w:vAlign w:val="center"/>
          </w:tcPr>
          <w:p w14:paraId="61C17F73" w14:textId="7DF44CEB"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采购内容</w:t>
            </w:r>
          </w:p>
        </w:tc>
        <w:tc>
          <w:tcPr>
            <w:tcW w:w="1842" w:type="dxa"/>
            <w:vAlign w:val="center"/>
          </w:tcPr>
          <w:p w14:paraId="57433A7D" w14:textId="7615CB0C"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采购限价</w:t>
            </w:r>
          </w:p>
        </w:tc>
        <w:tc>
          <w:tcPr>
            <w:tcW w:w="1418" w:type="dxa"/>
            <w:vAlign w:val="center"/>
          </w:tcPr>
          <w:p w14:paraId="4927B3D6" w14:textId="0320441B" w:rsidR="007E07C3" w:rsidRPr="007E07C3" w:rsidRDefault="007E07C3" w:rsidP="007E07C3">
            <w:pPr>
              <w:pStyle w:val="a4"/>
              <w:jc w:val="center"/>
              <w:rPr>
                <w:rFonts w:ascii="宋体" w:hAnsi="宋体"/>
                <w:sz w:val="24"/>
                <w:szCs w:val="24"/>
              </w:rPr>
            </w:pPr>
            <w:r>
              <w:rPr>
                <w:rFonts w:ascii="宋体" w:hAnsi="宋体" w:hint="eastAsia"/>
                <w:sz w:val="24"/>
                <w:szCs w:val="24"/>
              </w:rPr>
              <w:t>服务期限</w:t>
            </w:r>
          </w:p>
        </w:tc>
        <w:tc>
          <w:tcPr>
            <w:tcW w:w="850" w:type="dxa"/>
            <w:vAlign w:val="center"/>
          </w:tcPr>
          <w:p w14:paraId="63DAE9EE" w14:textId="0F10344A"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备注</w:t>
            </w:r>
          </w:p>
        </w:tc>
      </w:tr>
      <w:tr w:rsidR="007E07C3" w14:paraId="00051E0B" w14:textId="1005C0F4" w:rsidTr="007E07C3">
        <w:trPr>
          <w:trHeight w:val="978"/>
        </w:trPr>
        <w:tc>
          <w:tcPr>
            <w:tcW w:w="1271" w:type="dxa"/>
            <w:vAlign w:val="center"/>
          </w:tcPr>
          <w:p w14:paraId="09489E11" w14:textId="0F4588C0"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第三标段</w:t>
            </w:r>
          </w:p>
        </w:tc>
        <w:tc>
          <w:tcPr>
            <w:tcW w:w="3686" w:type="dxa"/>
            <w:vAlign w:val="center"/>
          </w:tcPr>
          <w:p w14:paraId="41E4A4FA" w14:textId="5B5DFBFF"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空气净化等医疗设备设施维修维护保养项目</w:t>
            </w:r>
          </w:p>
        </w:tc>
        <w:tc>
          <w:tcPr>
            <w:tcW w:w="1842" w:type="dxa"/>
            <w:vAlign w:val="center"/>
          </w:tcPr>
          <w:p w14:paraId="7B99EA80" w14:textId="0F587B69" w:rsidR="007E07C3" w:rsidRPr="007E07C3" w:rsidRDefault="007E07C3" w:rsidP="007E07C3">
            <w:pPr>
              <w:pStyle w:val="a4"/>
              <w:jc w:val="right"/>
              <w:rPr>
                <w:rFonts w:ascii="宋体" w:hAnsi="宋体"/>
                <w:sz w:val="24"/>
                <w:szCs w:val="24"/>
              </w:rPr>
            </w:pPr>
            <w:r w:rsidRPr="007E07C3">
              <w:rPr>
                <w:rFonts w:ascii="宋体" w:hAnsi="宋体" w:hint="eastAsia"/>
                <w:sz w:val="24"/>
                <w:szCs w:val="24"/>
              </w:rPr>
              <w:t>￥</w:t>
            </w:r>
            <w:r w:rsidRPr="007E07C3">
              <w:rPr>
                <w:rFonts w:ascii="宋体" w:hAnsi="宋体"/>
                <w:sz w:val="24"/>
                <w:szCs w:val="24"/>
              </w:rPr>
              <w:t>250万元</w:t>
            </w:r>
          </w:p>
        </w:tc>
        <w:tc>
          <w:tcPr>
            <w:tcW w:w="1418" w:type="dxa"/>
            <w:vAlign w:val="center"/>
          </w:tcPr>
          <w:p w14:paraId="5AC62EFA" w14:textId="24D84BE9" w:rsidR="007E07C3" w:rsidRPr="007E07C3" w:rsidRDefault="005941A3" w:rsidP="000B7B7C">
            <w:pPr>
              <w:pStyle w:val="a4"/>
              <w:jc w:val="center"/>
              <w:rPr>
                <w:rFonts w:ascii="宋体" w:hAnsi="宋体"/>
                <w:sz w:val="24"/>
                <w:szCs w:val="24"/>
              </w:rPr>
            </w:pPr>
            <w:r w:rsidRPr="005941A3">
              <w:rPr>
                <w:rFonts w:ascii="宋体" w:hAnsi="宋体" w:hint="eastAsia"/>
                <w:sz w:val="24"/>
                <w:szCs w:val="24"/>
              </w:rPr>
              <w:t>合同签订后伍年</w:t>
            </w:r>
          </w:p>
        </w:tc>
        <w:tc>
          <w:tcPr>
            <w:tcW w:w="850" w:type="dxa"/>
            <w:vAlign w:val="center"/>
          </w:tcPr>
          <w:p w14:paraId="47C817AC" w14:textId="77777777" w:rsidR="007E07C3" w:rsidRPr="007E07C3" w:rsidRDefault="007E07C3" w:rsidP="000B7B7C">
            <w:pPr>
              <w:pStyle w:val="a4"/>
              <w:jc w:val="center"/>
              <w:rPr>
                <w:rFonts w:ascii="宋体" w:hAnsi="宋体"/>
                <w:sz w:val="24"/>
                <w:szCs w:val="24"/>
              </w:rPr>
            </w:pPr>
          </w:p>
        </w:tc>
      </w:tr>
    </w:tbl>
    <w:p w14:paraId="6C803AE6" w14:textId="0665F821" w:rsidR="000B7B7C" w:rsidRDefault="000B7B7C" w:rsidP="000B7B7C">
      <w:pPr>
        <w:pStyle w:val="a4"/>
      </w:pPr>
    </w:p>
    <w:p w14:paraId="3BD90727" w14:textId="77777777" w:rsidR="00D335ED" w:rsidRPr="00D335ED" w:rsidRDefault="007E07C3" w:rsidP="00D335ED">
      <w:pPr>
        <w:spacing w:line="360" w:lineRule="auto"/>
        <w:rPr>
          <w:rFonts w:ascii="宋体" w:eastAsia="宋体" w:hAnsi="宋体" w:cs="Times New Roman"/>
          <w:b/>
          <w:bCs/>
          <w:sz w:val="28"/>
          <w:szCs w:val="28"/>
        </w:rPr>
      </w:pPr>
      <w:r w:rsidRPr="00D335ED">
        <w:rPr>
          <w:rFonts w:ascii="宋体" w:eastAsia="宋体" w:hAnsi="宋体" w:cs="宋体" w:hint="eastAsia"/>
          <w:b/>
          <w:sz w:val="28"/>
          <w:szCs w:val="28"/>
        </w:rPr>
        <w:t>二、</w:t>
      </w:r>
      <w:r w:rsidR="00D335ED" w:rsidRPr="00D335ED">
        <w:rPr>
          <w:rFonts w:ascii="宋体" w:eastAsia="宋体" w:hAnsi="宋体" w:cs="Times New Roman" w:hint="eastAsia"/>
          <w:b/>
          <w:bCs/>
          <w:sz w:val="28"/>
          <w:szCs w:val="28"/>
        </w:rPr>
        <w:t>维保服务要求</w:t>
      </w:r>
    </w:p>
    <w:p w14:paraId="58C53F1A" w14:textId="77777777" w:rsidR="00D335ED" w:rsidRDefault="005D0DFD" w:rsidP="005D0DFD">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一</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、维保空气净化设备范围：</w:t>
      </w:r>
      <w:r w:rsidR="00D335ED" w:rsidRPr="00D335ED">
        <w:rPr>
          <w:rFonts w:ascii="宋体" w:eastAsia="宋体" w:hAnsi="宋体" w:cs="Times New Roman" w:hint="eastAsia"/>
          <w:sz w:val="24"/>
          <w:szCs w:val="24"/>
        </w:rPr>
        <w:t>医院现正常运行空气净化设备（医用空气净化设备分布统计表）。</w:t>
      </w:r>
    </w:p>
    <w:p w14:paraId="782217AF" w14:textId="734B5E17" w:rsidR="007E07C3" w:rsidRPr="007E07C3" w:rsidRDefault="005D0DFD" w:rsidP="005D0DFD">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二</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、维保性质：</w:t>
      </w:r>
      <w:r w:rsidR="00D335ED" w:rsidRPr="00D335ED">
        <w:rPr>
          <w:rFonts w:ascii="宋体" w:eastAsia="宋体" w:hAnsi="宋体" w:cs="Times New Roman" w:hint="eastAsia"/>
          <w:sz w:val="24"/>
          <w:szCs w:val="24"/>
        </w:rPr>
        <w:t>全保（不包含中、高效过滤器等耗材）。</w:t>
      </w:r>
    </w:p>
    <w:p w14:paraId="666D4EE6" w14:textId="6AFC9EA8" w:rsidR="007E07C3" w:rsidRPr="007E07C3" w:rsidRDefault="005D0DFD" w:rsidP="005D0DFD">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三</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、服务要求：</w:t>
      </w:r>
    </w:p>
    <w:p w14:paraId="2B974240"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1. 中标方保证维保范围内的空气净化设备、设施的安全运行。负责净化区域的净化系统、强弱电系统的设备始终处于良好的运行状态，洁净区域的七大洁净指标（如温湿度、风速或换气次数、噪声、压差、照度、尘埃粒子）符合医院洁净区域、感染预防与控制等相关管理规定以及其他有关标准。</w:t>
      </w:r>
    </w:p>
    <w:p w14:paraId="64D554D5"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空气净化设备设施包含但不仅限于冷热源设备（热泵模块机组）、空气加湿设备、空调水泵、空调冷热水系统、净化组合式空调机组、排风机组、净化空调风循环系统、强弱电及照明系统、门控系统、PLC可编程智能控制系统、室内监控系统、监测与检测系统。负责净化区域的净化系统、强弱电系统的设备始终处于良好的运行状态，洁净区域的七大洁净指标（如温湿度、风速或换气次数、噪声、压差、照度、尘埃粒子）符合医院洁净区域、感染预防与控制等相关管理规定以及其他有关标准。</w:t>
      </w:r>
    </w:p>
    <w:p w14:paraId="6724696F"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2. 派驻2名以上固定的空气净化设备维修专业人员，维修人员必须具备相关专业的学历或者能力证明材料，派驻人员应遵纪守法、着装统一、挂牌服务，尊重医院员工和服务对象，遵守及执行本行业的规范制度及医院有关制度。服从安排，</w:t>
      </w:r>
      <w:r w:rsidRPr="00D335ED">
        <w:rPr>
          <w:rFonts w:ascii="宋体" w:eastAsia="宋体" w:hAnsi="宋体" w:cs="Times New Roman" w:hint="eastAsia"/>
          <w:sz w:val="24"/>
          <w:szCs w:val="24"/>
        </w:rPr>
        <w:lastRenderedPageBreak/>
        <w:t>听从指挥具有良好的沟通表达能力，24小时随叫随到（含节假日）。</w:t>
      </w:r>
    </w:p>
    <w:p w14:paraId="7AEDC367"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3. 按照法律、法规及院方的要求对相关设备进行定期巡检。制定切实可行的三级保养计划（按照法律法规的要求对相关设备进行定期保养维护）。</w:t>
      </w:r>
    </w:p>
    <w:p w14:paraId="0E6E3ED5"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4. 质量检测: 按照法律法规要求对空气质量进行检测等。</w:t>
      </w:r>
    </w:p>
    <w:p w14:paraId="366D20F6"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5. 风险评估：按照风险等级，制定并实施不同的保养维护和质控方案。</w:t>
      </w:r>
    </w:p>
    <w:p w14:paraId="13963DF5"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6. 投标人提供的零配件、维保服务符合国家相关标准和规范，保证设备维保后达到厂家标准或相应的国家质量标准的要求。</w:t>
      </w:r>
    </w:p>
    <w:p w14:paraId="05D3A983"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7. 投标人提供常驻负责维修工程师具备维修资质证明材料（由厂家授权或第三方认证，如国家标准发生改变，以最新标准要求为准）。</w:t>
      </w:r>
    </w:p>
    <w:p w14:paraId="241AC156"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8. 投标人提供三家以上医院的空气净化系统维保合同。</w:t>
      </w:r>
    </w:p>
    <w:p w14:paraId="3177C34E" w14:textId="77777777" w:rsidR="00D335ED" w:rsidRPr="00D335ED" w:rsidRDefault="00D335ED" w:rsidP="00D335ED">
      <w:pPr>
        <w:spacing w:line="520" w:lineRule="exact"/>
        <w:ind w:firstLineChars="200" w:firstLine="480"/>
        <w:rPr>
          <w:rFonts w:ascii="宋体" w:eastAsia="宋体" w:hAnsi="宋体" w:cs="Times New Roman"/>
          <w:sz w:val="24"/>
          <w:szCs w:val="24"/>
        </w:rPr>
      </w:pPr>
      <w:r w:rsidRPr="00D335ED">
        <w:rPr>
          <w:rFonts w:ascii="宋体" w:eastAsia="宋体" w:hAnsi="宋体" w:cs="Times New Roman" w:hint="eastAsia"/>
          <w:sz w:val="24"/>
          <w:szCs w:val="24"/>
        </w:rPr>
        <w:t>9. 中标方配置配件库货架、维修台以及维修工作区域标识标牌等必备设施；配置相对充足的维修配套工具、物品及备件，满足医院的实际工作需要。</w:t>
      </w:r>
    </w:p>
    <w:p w14:paraId="5FA95332" w14:textId="029259B9" w:rsidR="007E07C3" w:rsidRPr="00D335ED" w:rsidRDefault="005D0DFD" w:rsidP="005D0DFD">
      <w:pPr>
        <w:spacing w:line="360" w:lineRule="auto"/>
        <w:rPr>
          <w:rFonts w:ascii="宋体" w:eastAsia="宋体" w:hAnsi="宋体" w:cs="Times New Roman"/>
          <w:b/>
          <w:bCs/>
          <w:sz w:val="30"/>
          <w:szCs w:val="30"/>
        </w:rPr>
      </w:pPr>
      <w:r w:rsidRPr="00D335ED">
        <w:rPr>
          <w:rFonts w:ascii="宋体" w:eastAsia="宋体" w:hAnsi="宋体" w:cs="Times New Roman" w:hint="eastAsia"/>
          <w:b/>
          <w:bCs/>
          <w:sz w:val="30"/>
          <w:szCs w:val="30"/>
        </w:rPr>
        <w:t>(</w:t>
      </w:r>
      <w:r w:rsidR="00D130C2" w:rsidRPr="00D335ED">
        <w:rPr>
          <w:rFonts w:ascii="宋体" w:eastAsia="宋体" w:hAnsi="宋体" w:cs="Times New Roman" w:hint="eastAsia"/>
          <w:b/>
          <w:bCs/>
          <w:sz w:val="30"/>
          <w:szCs w:val="30"/>
        </w:rPr>
        <w:t>四</w:t>
      </w:r>
      <w:r w:rsidRPr="00D335ED">
        <w:rPr>
          <w:rFonts w:ascii="宋体" w:eastAsia="宋体" w:hAnsi="宋体" w:cs="Times New Roman" w:hint="eastAsia"/>
          <w:b/>
          <w:bCs/>
          <w:sz w:val="30"/>
          <w:szCs w:val="30"/>
        </w:rPr>
        <w:t>)</w:t>
      </w:r>
      <w:r w:rsidR="007E07C3" w:rsidRPr="00D335ED">
        <w:rPr>
          <w:rFonts w:ascii="宋体" w:eastAsia="宋体" w:hAnsi="宋体" w:cs="Times New Roman" w:hint="eastAsia"/>
          <w:b/>
          <w:bCs/>
          <w:sz w:val="30"/>
          <w:szCs w:val="30"/>
        </w:rPr>
        <w:t>、其它要求：</w:t>
      </w:r>
    </w:p>
    <w:p w14:paraId="0D40BF8C" w14:textId="77777777" w:rsidR="00D335ED" w:rsidRPr="00D335ED" w:rsidRDefault="00D335ED" w:rsidP="00D335ED">
      <w:pPr>
        <w:spacing w:line="520" w:lineRule="exact"/>
        <w:ind w:firstLineChars="150" w:firstLine="36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1. 服务限制：</w:t>
      </w:r>
    </w:p>
    <w:p w14:paraId="08010B1F"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1.1 如设备接近或达到设备报废年限或条件，出现维修费用达到设备原价值的35%—40%数额，即失去维修价值，需经过双方确认是否报废，并作出具相应的文字报告，合同终止。</w:t>
      </w:r>
    </w:p>
    <w:p w14:paraId="2B144CA6"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1.2 天灾、供电异常和人为损坏（包括病人造成的设备损坏）产生的维修费用由院方承担。</w:t>
      </w:r>
    </w:p>
    <w:p w14:paraId="44CD5279"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2. 参加的投标人必须满足投标资格要求中的所有条款，并按照相关规定递交资格证明文件。</w:t>
      </w:r>
    </w:p>
    <w:p w14:paraId="02A0CA52" w14:textId="3A7D9B3E" w:rsidR="00D335ED" w:rsidRPr="00D335ED" w:rsidRDefault="00D335ED" w:rsidP="00D335ED">
      <w:pPr>
        <w:autoSpaceDE w:val="0"/>
        <w:autoSpaceDN w:val="0"/>
        <w:adjustRightInd w:val="0"/>
        <w:spacing w:line="360" w:lineRule="auto"/>
        <w:ind w:firstLineChars="200" w:firstLine="480"/>
        <w:rPr>
          <w:rFonts w:ascii="宋体" w:eastAsia="宋体" w:hAnsi="宋体" w:cs="仿宋_GB2312"/>
          <w:color w:val="000000"/>
          <w:sz w:val="24"/>
          <w:szCs w:val="24"/>
        </w:rPr>
      </w:pPr>
      <w:r w:rsidRPr="00D335ED">
        <w:rPr>
          <w:rFonts w:ascii="宋体" w:eastAsia="宋体" w:hAnsi="宋体" w:cs="Times New Roman" w:hint="eastAsia"/>
          <w:color w:val="000000"/>
          <w:sz w:val="24"/>
          <w:szCs w:val="24"/>
          <w:highlight w:val="yellow"/>
        </w:rPr>
        <w:t xml:space="preserve">2.1 </w:t>
      </w:r>
      <w:r w:rsidRPr="00D335ED">
        <w:rPr>
          <w:rFonts w:ascii="宋体" w:eastAsia="宋体" w:hAnsi="宋体" w:cs="仿宋_GB2312" w:hint="eastAsia"/>
          <w:color w:val="000000"/>
          <w:sz w:val="24"/>
          <w:szCs w:val="24"/>
          <w:highlight w:val="yellow"/>
        </w:rPr>
        <w:t>投标人须是中华人民共和国境内注册，具有独立法人资格，营业执照经营范围应包含：净化设备、空调设备维修维护或技术服务等相关服务项目</w:t>
      </w:r>
      <w:r w:rsidRPr="00D335ED">
        <w:rPr>
          <w:rFonts w:ascii="宋体" w:eastAsia="宋体" w:hAnsi="宋体" w:cs="仿宋_GB2312" w:hint="eastAsia"/>
          <w:color w:val="000000"/>
          <w:sz w:val="24"/>
          <w:szCs w:val="24"/>
        </w:rPr>
        <w:t>；。</w:t>
      </w:r>
    </w:p>
    <w:p w14:paraId="56C73C48" w14:textId="6D7E6D6C"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2.2 具有良好的商业信誉和完善的服务。</w:t>
      </w:r>
    </w:p>
    <w:p w14:paraId="34607863"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2.3 不接受联合体投标。</w:t>
      </w:r>
    </w:p>
    <w:p w14:paraId="73F74CD2"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3. 付款方式：</w:t>
      </w:r>
    </w:p>
    <w:p w14:paraId="714B12D7"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lastRenderedPageBreak/>
        <w:t>3.1中标金额为五年期（60个月）维保费用。</w:t>
      </w:r>
    </w:p>
    <w:p w14:paraId="681EBA5D"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3.2在执行合同期间，如不满意中标方的维保服务，院方有权随时终止合同。</w:t>
      </w:r>
    </w:p>
    <w:p w14:paraId="7DE07027" w14:textId="77777777" w:rsidR="00D335ED" w:rsidRPr="00D335ED" w:rsidRDefault="00D335ED" w:rsidP="00D335ED">
      <w:pPr>
        <w:spacing w:line="520" w:lineRule="exact"/>
        <w:ind w:firstLineChars="200" w:firstLine="480"/>
        <w:rPr>
          <w:rFonts w:ascii="宋体" w:eastAsia="宋体" w:hAnsi="宋体" w:cs="Times New Roman"/>
          <w:color w:val="000000"/>
          <w:sz w:val="24"/>
          <w:szCs w:val="24"/>
        </w:rPr>
      </w:pPr>
      <w:r w:rsidRPr="00D335ED">
        <w:rPr>
          <w:rFonts w:ascii="宋体" w:eastAsia="宋体" w:hAnsi="宋体" w:cs="Times New Roman" w:hint="eastAsia"/>
          <w:color w:val="000000"/>
          <w:sz w:val="24"/>
          <w:szCs w:val="24"/>
        </w:rPr>
        <w:t>3.3合同期内的20次均等付款，服务期每满3个月支付维保费的5%；如终止合同，维保费用按照服务时间的比例支付。</w:t>
      </w:r>
    </w:p>
    <w:tbl>
      <w:tblPr>
        <w:tblW w:w="8540" w:type="dxa"/>
        <w:tblCellMar>
          <w:left w:w="0" w:type="dxa"/>
          <w:right w:w="0" w:type="dxa"/>
        </w:tblCellMar>
        <w:tblLook w:val="0000" w:firstRow="0" w:lastRow="0" w:firstColumn="0" w:lastColumn="0" w:noHBand="0" w:noVBand="0"/>
      </w:tblPr>
      <w:tblGrid>
        <w:gridCol w:w="681"/>
        <w:gridCol w:w="2414"/>
        <w:gridCol w:w="1534"/>
        <w:gridCol w:w="1088"/>
        <w:gridCol w:w="1360"/>
        <w:gridCol w:w="1463"/>
      </w:tblGrid>
      <w:tr w:rsidR="00D335ED" w:rsidRPr="00D335ED" w14:paraId="5EEEDE6B" w14:textId="77777777" w:rsidTr="00D335ED">
        <w:trPr>
          <w:trHeight w:val="711"/>
        </w:trPr>
        <w:tc>
          <w:tcPr>
            <w:tcW w:w="8540" w:type="dxa"/>
            <w:gridSpan w:val="6"/>
            <w:tcBorders>
              <w:top w:val="single" w:sz="8" w:space="0" w:color="000000"/>
              <w:left w:val="single" w:sz="8" w:space="0" w:color="000000"/>
              <w:bottom w:val="nil"/>
              <w:right w:val="single" w:sz="8" w:space="0" w:color="000000"/>
            </w:tcBorders>
            <w:tcMar>
              <w:top w:w="15" w:type="dxa"/>
              <w:left w:w="15" w:type="dxa"/>
              <w:right w:w="15" w:type="dxa"/>
            </w:tcMar>
            <w:vAlign w:val="center"/>
          </w:tcPr>
          <w:p w14:paraId="0BDAAB6B" w14:textId="77777777" w:rsidR="00D335ED" w:rsidRPr="00D335ED" w:rsidRDefault="00D335ED" w:rsidP="00D335ED">
            <w:pPr>
              <w:widowControl/>
              <w:jc w:val="center"/>
              <w:textAlignment w:val="center"/>
              <w:rPr>
                <w:rFonts w:ascii="宋体" w:eastAsia="宋体" w:hAnsi="宋体" w:cs="宋体" w:hint="eastAsia"/>
                <w:b/>
                <w:color w:val="000000"/>
                <w:sz w:val="30"/>
                <w:szCs w:val="30"/>
                <w:highlight w:val="yellow"/>
              </w:rPr>
            </w:pPr>
            <w:r w:rsidRPr="00D335ED">
              <w:rPr>
                <w:rFonts w:ascii="宋体" w:eastAsia="宋体" w:hAnsi="宋体" w:cs="宋体" w:hint="eastAsia"/>
                <w:b/>
                <w:color w:val="000000"/>
                <w:kern w:val="0"/>
                <w:sz w:val="30"/>
                <w:szCs w:val="30"/>
                <w:highlight w:val="yellow"/>
                <w:lang w:bidi="ar"/>
              </w:rPr>
              <w:t>医用空气净化设备分布统计表</w:t>
            </w:r>
          </w:p>
        </w:tc>
      </w:tr>
      <w:tr w:rsidR="00D335ED" w:rsidRPr="00D335ED" w14:paraId="4C3B54B4"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791B4"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序号</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D7045"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设备名称</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8E4A7"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位置</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8AF7D"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面积</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1198F"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组空数量</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E8A46" w14:textId="77777777" w:rsidR="00D335ED" w:rsidRPr="00D335ED" w:rsidRDefault="00D335ED" w:rsidP="00D335ED">
            <w:pPr>
              <w:widowControl/>
              <w:jc w:val="center"/>
              <w:textAlignment w:val="center"/>
              <w:rPr>
                <w:rFonts w:ascii="宋体" w:eastAsia="宋体" w:hAnsi="宋体" w:cs="宋体" w:hint="eastAsia"/>
                <w:color w:val="000000"/>
                <w:sz w:val="28"/>
                <w:szCs w:val="28"/>
                <w:highlight w:val="yellow"/>
              </w:rPr>
            </w:pPr>
            <w:r w:rsidRPr="00D335ED">
              <w:rPr>
                <w:rFonts w:ascii="宋体" w:eastAsia="宋体" w:hAnsi="宋体" w:cs="宋体" w:hint="eastAsia"/>
                <w:color w:val="000000"/>
                <w:kern w:val="0"/>
                <w:sz w:val="28"/>
                <w:szCs w:val="28"/>
                <w:highlight w:val="yellow"/>
                <w:lang w:bidi="ar"/>
              </w:rPr>
              <w:t>备注</w:t>
            </w:r>
          </w:p>
        </w:tc>
      </w:tr>
      <w:tr w:rsidR="00D335ED" w:rsidRPr="00D335ED" w14:paraId="0EE18856" w14:textId="77777777" w:rsidTr="00D335ED">
        <w:trPr>
          <w:trHeight w:val="165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D5CDA"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FDA68"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净化设备主机房</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A9F00"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住院部四层半</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286F5"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1824m²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05B8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20台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4A4C2" w14:textId="77777777" w:rsidR="00D335ED" w:rsidRPr="00D335ED" w:rsidRDefault="00D335ED" w:rsidP="00D335ED">
            <w:pPr>
              <w:widowControl/>
              <w:jc w:val="center"/>
              <w:textAlignment w:val="center"/>
              <w:rPr>
                <w:rFonts w:ascii="宋体" w:eastAsia="宋体" w:hAnsi="宋体" w:cs="宋体" w:hint="eastAsia"/>
                <w:color w:val="000000"/>
                <w:sz w:val="22"/>
                <w:highlight w:val="yellow"/>
              </w:rPr>
            </w:pPr>
            <w:r w:rsidRPr="00D335ED">
              <w:rPr>
                <w:rFonts w:ascii="宋体" w:eastAsia="宋体" w:hAnsi="宋体" w:cs="宋体" w:hint="eastAsia"/>
                <w:color w:val="000000"/>
                <w:kern w:val="0"/>
                <w:sz w:val="22"/>
                <w:highlight w:val="yellow"/>
                <w:lang w:bidi="ar"/>
              </w:rPr>
              <w:t>共有百级手术间两间，万级手术间十一间</w:t>
            </w:r>
          </w:p>
        </w:tc>
      </w:tr>
      <w:tr w:rsidR="00D335ED" w:rsidRPr="00D335ED" w14:paraId="2A15F9D3"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80742"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2</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B5BC5"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NICU净化病房</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C8AE1"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住院部八楼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8AC50"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585m²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732F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BB0AE"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3B0A7519"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DDBCF"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3</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66AF8"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净化产房净化设备</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26C9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住院部五楼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D5F36"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845m²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A597C"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7ACBC"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17CE1EA9" w14:textId="77777777" w:rsidTr="00D335ED">
        <w:trPr>
          <w:trHeight w:val="165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B20E4"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4</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99861"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净化手术室</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79B00"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住院部四楼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24012"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2740m²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0A9AF"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0台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A92CA" w14:textId="77777777" w:rsidR="00D335ED" w:rsidRPr="00D335ED" w:rsidRDefault="00D335ED" w:rsidP="00D335ED">
            <w:pPr>
              <w:widowControl/>
              <w:jc w:val="center"/>
              <w:textAlignment w:val="center"/>
              <w:rPr>
                <w:rFonts w:ascii="宋体" w:eastAsia="宋体" w:hAnsi="宋体" w:cs="宋体" w:hint="eastAsia"/>
                <w:color w:val="000000"/>
                <w:sz w:val="22"/>
                <w:highlight w:val="yellow"/>
              </w:rPr>
            </w:pPr>
            <w:r w:rsidRPr="00D335ED">
              <w:rPr>
                <w:rFonts w:ascii="宋体" w:eastAsia="宋体" w:hAnsi="宋体" w:cs="宋体" w:hint="eastAsia"/>
                <w:color w:val="000000"/>
                <w:kern w:val="0"/>
                <w:sz w:val="22"/>
                <w:highlight w:val="yellow"/>
                <w:lang w:bidi="ar"/>
              </w:rPr>
              <w:t>共有百级手术间两间，万级手术间十一间</w:t>
            </w:r>
          </w:p>
        </w:tc>
      </w:tr>
      <w:tr w:rsidR="00D335ED" w:rsidRPr="00D335ED" w14:paraId="5272C7DE"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AF39D"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5</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0AD0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ICU净化设备</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B6520"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住院部三楼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34634"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1890m²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920F7"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4台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2891D"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312940ED"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A818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6</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86891"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静配中心净化设备</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D06FE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住院部二楼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28421"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250m²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3C645"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2台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A2E90"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01EDDA5F"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C8C2E"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7</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A9082"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供应室</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6B63A"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住院部一楼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9913C"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1130m²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56D30"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3台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A925D"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2D28DAD7" w14:textId="77777777" w:rsidTr="00D335ED">
        <w:trPr>
          <w:trHeight w:val="69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F2729"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8</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E0FA9"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病理室净化设备</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BA6FA"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门诊楼三楼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1A3D3"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1159m²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6E224"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0台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E6F19" w14:textId="77777777" w:rsidR="00D335ED" w:rsidRPr="00D335ED" w:rsidRDefault="00D335ED" w:rsidP="00D335ED">
            <w:pPr>
              <w:jc w:val="center"/>
              <w:rPr>
                <w:rFonts w:ascii="宋体" w:eastAsia="宋体" w:hAnsi="宋体" w:cs="宋体" w:hint="eastAsia"/>
                <w:color w:val="000000"/>
                <w:sz w:val="22"/>
                <w:highlight w:val="yellow"/>
              </w:rPr>
            </w:pPr>
          </w:p>
        </w:tc>
      </w:tr>
      <w:tr w:rsidR="00D335ED" w:rsidRPr="00D335ED" w14:paraId="1723594D" w14:textId="77777777" w:rsidTr="00D335ED">
        <w:trPr>
          <w:trHeight w:val="711"/>
        </w:trPr>
        <w:tc>
          <w:tcPr>
            <w:tcW w:w="6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02BE5"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9</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0B619"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PCR实验室净化设备</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6C8FB"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门诊楼四楼</w:t>
            </w:r>
          </w:p>
        </w:tc>
        <w:tc>
          <w:tcPr>
            <w:tcW w:w="1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90E3E"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150m²</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417D3" w14:textId="77777777" w:rsidR="00D335ED" w:rsidRPr="00D335ED" w:rsidRDefault="00D335ED" w:rsidP="00D335ED">
            <w:pPr>
              <w:widowControl/>
              <w:jc w:val="center"/>
              <w:textAlignment w:val="center"/>
              <w:rPr>
                <w:rFonts w:ascii="宋体" w:eastAsia="宋体" w:hAnsi="宋体" w:cs="宋体" w:hint="eastAsia"/>
                <w:color w:val="000000"/>
                <w:sz w:val="24"/>
                <w:szCs w:val="24"/>
                <w:highlight w:val="yellow"/>
              </w:rPr>
            </w:pPr>
            <w:r w:rsidRPr="00D335ED">
              <w:rPr>
                <w:rFonts w:ascii="宋体" w:eastAsia="宋体" w:hAnsi="宋体" w:cs="宋体" w:hint="eastAsia"/>
                <w:color w:val="000000"/>
                <w:kern w:val="0"/>
                <w:sz w:val="24"/>
                <w:szCs w:val="24"/>
                <w:highlight w:val="yellow"/>
                <w:lang w:bidi="ar"/>
              </w:rPr>
              <w:t>3台</w:t>
            </w:r>
          </w:p>
        </w:tc>
        <w:tc>
          <w:tcPr>
            <w:tcW w:w="1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2AF13" w14:textId="77777777" w:rsidR="00D335ED" w:rsidRPr="00D335ED" w:rsidRDefault="00D335ED" w:rsidP="00D335ED">
            <w:pPr>
              <w:widowControl/>
              <w:jc w:val="center"/>
              <w:textAlignment w:val="center"/>
              <w:rPr>
                <w:rFonts w:ascii="宋体" w:eastAsia="宋体" w:hAnsi="宋体" w:cs="宋体" w:hint="eastAsia"/>
                <w:color w:val="000000"/>
                <w:sz w:val="22"/>
              </w:rPr>
            </w:pPr>
            <w:r w:rsidRPr="00D335ED">
              <w:rPr>
                <w:rFonts w:ascii="宋体" w:eastAsia="宋体" w:hAnsi="宋体" w:cs="宋体" w:hint="eastAsia"/>
                <w:color w:val="000000"/>
                <w:kern w:val="0"/>
                <w:sz w:val="22"/>
                <w:highlight w:val="yellow"/>
                <w:lang w:bidi="ar"/>
              </w:rPr>
              <w:t>符合P2实验室标准</w:t>
            </w:r>
          </w:p>
        </w:tc>
      </w:tr>
    </w:tbl>
    <w:p w14:paraId="30652676" w14:textId="77777777" w:rsidR="00D335ED" w:rsidRPr="00D335ED" w:rsidRDefault="00D335ED" w:rsidP="00D335ED">
      <w:pPr>
        <w:spacing w:line="520" w:lineRule="exact"/>
        <w:rPr>
          <w:rFonts w:ascii="Calibri" w:eastAsia="宋体" w:hAnsi="Calibri" w:cs="Times New Roman"/>
          <w:sz w:val="32"/>
          <w:szCs w:val="32"/>
        </w:rPr>
      </w:pPr>
    </w:p>
    <w:p w14:paraId="4F438280" w14:textId="2166499F" w:rsidR="00D335ED" w:rsidRDefault="00D335ED" w:rsidP="00D335ED">
      <w:pPr>
        <w:spacing w:line="500" w:lineRule="exact"/>
        <w:rPr>
          <w:rFonts w:ascii="Calibri" w:eastAsia="宋体" w:hAnsi="Calibri" w:cs="Times New Roman"/>
          <w:sz w:val="32"/>
          <w:szCs w:val="32"/>
        </w:rPr>
      </w:pPr>
    </w:p>
    <w:p w14:paraId="6C231AB2" w14:textId="19C418E0" w:rsidR="00D335ED" w:rsidRDefault="00D335ED" w:rsidP="00D335ED">
      <w:pPr>
        <w:pStyle w:val="a4"/>
      </w:pPr>
    </w:p>
    <w:p w14:paraId="12FB06BF" w14:textId="77777777" w:rsidR="00D335ED" w:rsidRPr="00D335ED" w:rsidRDefault="00D335ED" w:rsidP="00D335ED">
      <w:pPr>
        <w:pStyle w:val="a4"/>
        <w:rPr>
          <w:rFonts w:hint="eastAsia"/>
        </w:rPr>
      </w:pPr>
    </w:p>
    <w:p w14:paraId="6BF239F2" w14:textId="77777777" w:rsidR="00D335ED" w:rsidRPr="00D335ED" w:rsidRDefault="00D335ED" w:rsidP="00D335ED">
      <w:pPr>
        <w:spacing w:line="500" w:lineRule="exact"/>
        <w:rPr>
          <w:rFonts w:ascii="Calibri" w:eastAsia="宋体" w:hAnsi="Calibri" w:cs="Times New Roman" w:hint="eastAsia"/>
          <w:sz w:val="32"/>
          <w:szCs w:val="32"/>
        </w:rPr>
      </w:pPr>
      <w:r w:rsidRPr="00D335ED">
        <w:rPr>
          <w:rFonts w:ascii="Calibri" w:eastAsia="宋体" w:hAnsi="Calibri" w:cs="Times New Roman" w:hint="eastAsia"/>
          <w:sz w:val="32"/>
          <w:szCs w:val="32"/>
        </w:rPr>
        <w:lastRenderedPageBreak/>
        <w:t>附件</w:t>
      </w:r>
    </w:p>
    <w:tbl>
      <w:tblPr>
        <w:tblW w:w="8100" w:type="dxa"/>
        <w:jc w:val="center"/>
        <w:tblLayout w:type="fixed"/>
        <w:tblCellMar>
          <w:left w:w="0" w:type="dxa"/>
          <w:right w:w="0" w:type="dxa"/>
        </w:tblCellMar>
        <w:tblLook w:val="0000" w:firstRow="0" w:lastRow="0" w:firstColumn="0" w:lastColumn="0" w:noHBand="0" w:noVBand="0"/>
      </w:tblPr>
      <w:tblGrid>
        <w:gridCol w:w="619"/>
        <w:gridCol w:w="810"/>
        <w:gridCol w:w="931"/>
        <w:gridCol w:w="1294"/>
        <w:gridCol w:w="1827"/>
        <w:gridCol w:w="759"/>
        <w:gridCol w:w="712"/>
        <w:gridCol w:w="1148"/>
      </w:tblGrid>
      <w:tr w:rsidR="00D335ED" w:rsidRPr="00BB6598" w14:paraId="651F8A93" w14:textId="77777777" w:rsidTr="00D335ED">
        <w:trPr>
          <w:trHeight w:val="757"/>
          <w:jc w:val="center"/>
        </w:trPr>
        <w:tc>
          <w:tcPr>
            <w:tcW w:w="810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A5E3C3" w14:textId="77777777" w:rsidR="00D335ED" w:rsidRPr="00BB6598" w:rsidRDefault="00D335ED" w:rsidP="00D335ED">
            <w:pPr>
              <w:widowControl/>
              <w:jc w:val="center"/>
              <w:textAlignment w:val="center"/>
              <w:rPr>
                <w:rFonts w:ascii="宋体" w:eastAsia="宋体" w:hAnsi="宋体" w:cs="宋体" w:hint="eastAsia"/>
                <w:b/>
                <w:color w:val="000000"/>
                <w:sz w:val="44"/>
                <w:szCs w:val="44"/>
                <w:highlight w:val="yellow"/>
              </w:rPr>
            </w:pPr>
            <w:r w:rsidRPr="00BB6598">
              <w:rPr>
                <w:rFonts w:ascii="宋体" w:eastAsia="宋体" w:hAnsi="宋体" w:cs="宋体" w:hint="eastAsia"/>
                <w:b/>
                <w:color w:val="000000"/>
                <w:kern w:val="0"/>
                <w:sz w:val="44"/>
                <w:szCs w:val="44"/>
                <w:highlight w:val="yellow"/>
                <w:lang w:bidi="ar"/>
              </w:rPr>
              <w:t>主机设备清单</w:t>
            </w:r>
          </w:p>
        </w:tc>
      </w:tr>
      <w:tr w:rsidR="00D335ED" w:rsidRPr="00BB6598" w14:paraId="618B7457" w14:textId="77777777" w:rsidTr="00D335ED">
        <w:trPr>
          <w:trHeight w:val="620"/>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142856"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序号</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5C132E"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名称</w:t>
            </w:r>
          </w:p>
        </w:tc>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589E6F" w14:textId="77777777" w:rsidR="00D335ED" w:rsidRPr="00BB6598" w:rsidRDefault="00D335ED" w:rsidP="00D335ED">
            <w:pPr>
              <w:widowControl/>
              <w:jc w:val="center"/>
              <w:textAlignment w:val="center"/>
              <w:rPr>
                <w:rFonts w:ascii="宋体" w:eastAsia="宋体" w:hAnsi="宋体" w:cs="宋体"/>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品牌</w:t>
            </w:r>
          </w:p>
        </w:tc>
        <w:tc>
          <w:tcPr>
            <w:tcW w:w="12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C2D02F"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位置</w:t>
            </w:r>
          </w:p>
        </w:tc>
        <w:tc>
          <w:tcPr>
            <w:tcW w:w="1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B955F8"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规格型号</w:t>
            </w:r>
          </w:p>
        </w:tc>
        <w:tc>
          <w:tcPr>
            <w:tcW w:w="7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23DC18"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数量</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BF45C2"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单位</w:t>
            </w:r>
          </w:p>
        </w:tc>
        <w:tc>
          <w:tcPr>
            <w:tcW w:w="11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E3F06E"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问题现状</w:t>
            </w:r>
          </w:p>
        </w:tc>
      </w:tr>
      <w:tr w:rsidR="00D335ED" w:rsidRPr="00BB6598" w14:paraId="1DDAC07D" w14:textId="77777777" w:rsidTr="00D335ED">
        <w:trPr>
          <w:trHeight w:val="1807"/>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FB1947"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1</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05934E"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模块机</w:t>
            </w:r>
          </w:p>
        </w:tc>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F1015D" w14:textId="77777777" w:rsidR="00D335ED" w:rsidRPr="00BB6598" w:rsidRDefault="00D335ED" w:rsidP="00D335ED">
            <w:pPr>
              <w:widowControl/>
              <w:jc w:val="center"/>
              <w:textAlignment w:val="center"/>
              <w:rPr>
                <w:rFonts w:ascii="宋体" w:eastAsia="宋体" w:hAnsi="宋体" w:cs="宋体" w:hint="eastAsia"/>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南京</w:t>
            </w:r>
          </w:p>
          <w:p w14:paraId="35CE0116" w14:textId="77777777" w:rsidR="00D335ED" w:rsidRPr="00BB6598" w:rsidRDefault="00D335ED" w:rsidP="00D335ED">
            <w:pPr>
              <w:widowControl/>
              <w:jc w:val="center"/>
              <w:textAlignment w:val="center"/>
              <w:rPr>
                <w:rFonts w:ascii="宋体" w:eastAsia="宋体" w:hAnsi="宋体" w:cs="宋体"/>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天加</w:t>
            </w:r>
          </w:p>
        </w:tc>
        <w:tc>
          <w:tcPr>
            <w:tcW w:w="12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0C7A97"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病房楼4层半</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7C546"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制冷量130KW</w:t>
            </w:r>
            <w:r w:rsidRPr="00BB6598">
              <w:rPr>
                <w:rFonts w:ascii="宋体" w:eastAsia="宋体" w:hAnsi="宋体" w:cs="宋体" w:hint="eastAsia"/>
                <w:color w:val="000000"/>
                <w:kern w:val="0"/>
                <w:sz w:val="24"/>
                <w:szCs w:val="24"/>
                <w:highlight w:val="yellow"/>
                <w:lang w:bidi="ar"/>
              </w:rPr>
              <w:br/>
              <w:t xml:space="preserve"> 制冷功率39KW</w:t>
            </w:r>
          </w:p>
        </w:tc>
        <w:tc>
          <w:tcPr>
            <w:tcW w:w="7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E80723"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8</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66BB75"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台</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24701" w14:textId="77777777" w:rsidR="00D335ED" w:rsidRPr="00BB6598" w:rsidRDefault="00D335ED" w:rsidP="00D335ED">
            <w:pPr>
              <w:widowControl/>
              <w:jc w:val="left"/>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橡胶软接老化、龟裂，蝶阀锈蚀、</w:t>
            </w:r>
            <w:r w:rsidRPr="00BB6598">
              <w:rPr>
                <w:rFonts w:ascii="宋体" w:eastAsia="宋体" w:hAnsi="宋体" w:cs="宋体" w:hint="eastAsia"/>
                <w:color w:val="000000"/>
                <w:kern w:val="0"/>
                <w:sz w:val="24"/>
                <w:szCs w:val="24"/>
                <w:highlight w:val="yellow"/>
                <w:lang w:bidi="ar"/>
              </w:rPr>
              <w:br/>
              <w:t>漏水严重，保温破损，外壳破损</w:t>
            </w:r>
          </w:p>
        </w:tc>
      </w:tr>
      <w:tr w:rsidR="00D335ED" w:rsidRPr="00BB6598" w14:paraId="64F8C759" w14:textId="77777777" w:rsidTr="00D335ED">
        <w:trPr>
          <w:trHeight w:val="1513"/>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174E0E"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2</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1A5656"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水泵</w:t>
            </w:r>
          </w:p>
        </w:tc>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6F06C4" w14:textId="77777777" w:rsidR="00D335ED" w:rsidRPr="00BB6598" w:rsidRDefault="00D335ED" w:rsidP="00D335ED">
            <w:pPr>
              <w:widowControl/>
              <w:jc w:val="center"/>
              <w:textAlignment w:val="center"/>
              <w:rPr>
                <w:rFonts w:ascii="宋体" w:eastAsia="宋体" w:hAnsi="宋体" w:cs="宋体" w:hint="eastAsia"/>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上海</w:t>
            </w:r>
          </w:p>
          <w:p w14:paraId="34639221" w14:textId="77777777" w:rsidR="00D335ED" w:rsidRPr="00BB6598" w:rsidRDefault="00D335ED" w:rsidP="00D335ED">
            <w:pPr>
              <w:widowControl/>
              <w:jc w:val="center"/>
              <w:textAlignment w:val="center"/>
              <w:rPr>
                <w:rFonts w:ascii="宋体" w:eastAsia="宋体" w:hAnsi="宋体" w:cs="宋体"/>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南亚</w:t>
            </w:r>
          </w:p>
        </w:tc>
        <w:tc>
          <w:tcPr>
            <w:tcW w:w="12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E9B874"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病房楼4层半</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62A63" w14:textId="77777777" w:rsidR="00D335ED" w:rsidRPr="00BB6598" w:rsidRDefault="00D335ED" w:rsidP="00D335ED">
            <w:pPr>
              <w:widowControl/>
              <w:jc w:val="left"/>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 xml:space="preserve">   功率22KW</w:t>
            </w:r>
            <w:r w:rsidRPr="00BB6598">
              <w:rPr>
                <w:rFonts w:ascii="宋体" w:eastAsia="宋体" w:hAnsi="宋体" w:cs="宋体" w:hint="eastAsia"/>
                <w:color w:val="000000"/>
                <w:kern w:val="0"/>
                <w:sz w:val="24"/>
                <w:szCs w:val="24"/>
                <w:highlight w:val="yellow"/>
                <w:lang w:bidi="ar"/>
              </w:rPr>
              <w:br/>
              <w:t xml:space="preserve">   流量170m³/h</w:t>
            </w:r>
            <w:r w:rsidRPr="00BB6598">
              <w:rPr>
                <w:rFonts w:ascii="宋体" w:eastAsia="宋体" w:hAnsi="宋体" w:cs="宋体" w:hint="eastAsia"/>
                <w:color w:val="000000"/>
                <w:kern w:val="0"/>
                <w:sz w:val="24"/>
                <w:szCs w:val="24"/>
                <w:highlight w:val="yellow"/>
                <w:lang w:bidi="ar"/>
              </w:rPr>
              <w:br/>
              <w:t xml:space="preserve">   扬程32m</w:t>
            </w:r>
          </w:p>
        </w:tc>
        <w:tc>
          <w:tcPr>
            <w:tcW w:w="7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A4CF56"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B2F900"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台</w:t>
            </w:r>
          </w:p>
        </w:tc>
        <w:tc>
          <w:tcPr>
            <w:tcW w:w="11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737E9"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正常使用</w:t>
            </w:r>
          </w:p>
        </w:tc>
      </w:tr>
      <w:tr w:rsidR="00D335ED" w:rsidRPr="00BB6598" w14:paraId="4E1C0A57" w14:textId="77777777" w:rsidTr="00D335ED">
        <w:trPr>
          <w:trHeight w:val="130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049C24"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3</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E6DFC1"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模块机</w:t>
            </w:r>
          </w:p>
        </w:tc>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22BE51" w14:textId="77777777" w:rsidR="00D335ED" w:rsidRPr="00BB6598" w:rsidRDefault="00D335ED" w:rsidP="00D335ED">
            <w:pPr>
              <w:widowControl/>
              <w:jc w:val="center"/>
              <w:textAlignment w:val="center"/>
              <w:rPr>
                <w:rFonts w:ascii="宋体" w:eastAsia="宋体" w:hAnsi="宋体" w:cs="宋体" w:hint="eastAsia"/>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欧博</w:t>
            </w:r>
          </w:p>
          <w:p w14:paraId="29EBDCAE" w14:textId="77777777" w:rsidR="00D335ED" w:rsidRPr="00BB6598" w:rsidRDefault="00D335ED" w:rsidP="00D335ED">
            <w:pPr>
              <w:widowControl/>
              <w:jc w:val="center"/>
              <w:textAlignment w:val="center"/>
              <w:rPr>
                <w:rFonts w:ascii="宋体" w:eastAsia="宋体" w:hAnsi="宋体" w:cs="宋体"/>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空调</w:t>
            </w:r>
          </w:p>
        </w:tc>
        <w:tc>
          <w:tcPr>
            <w:tcW w:w="12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7DBBFA"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病房楼1层</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14B92"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制冷量130KW</w:t>
            </w:r>
            <w:r w:rsidRPr="00BB6598">
              <w:rPr>
                <w:rFonts w:ascii="宋体" w:eastAsia="宋体" w:hAnsi="宋体" w:cs="宋体" w:hint="eastAsia"/>
                <w:color w:val="000000"/>
                <w:kern w:val="0"/>
                <w:sz w:val="24"/>
                <w:szCs w:val="24"/>
                <w:highlight w:val="yellow"/>
                <w:lang w:bidi="ar"/>
              </w:rPr>
              <w:br/>
              <w:t xml:space="preserve"> 制冷功率39KW</w:t>
            </w:r>
          </w:p>
        </w:tc>
        <w:tc>
          <w:tcPr>
            <w:tcW w:w="7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DD1381"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42122E"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台</w:t>
            </w:r>
          </w:p>
        </w:tc>
        <w:tc>
          <w:tcPr>
            <w:tcW w:w="11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C05224"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正常使用</w:t>
            </w:r>
          </w:p>
        </w:tc>
      </w:tr>
      <w:tr w:rsidR="00D335ED" w:rsidRPr="00D335ED" w14:paraId="33F19F57" w14:textId="77777777" w:rsidTr="00D335ED">
        <w:trPr>
          <w:trHeight w:val="152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C58E96"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4</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FBE84F"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水泵</w:t>
            </w:r>
          </w:p>
        </w:tc>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BF40A" w14:textId="77777777" w:rsidR="00D335ED" w:rsidRPr="00BB6598" w:rsidRDefault="00D335ED" w:rsidP="00D335ED">
            <w:pPr>
              <w:widowControl/>
              <w:jc w:val="center"/>
              <w:textAlignment w:val="center"/>
              <w:rPr>
                <w:rFonts w:ascii="宋体" w:eastAsia="宋体" w:hAnsi="宋体" w:cs="宋体" w:hint="eastAsia"/>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上海</w:t>
            </w:r>
          </w:p>
          <w:p w14:paraId="459E1F90" w14:textId="77777777" w:rsidR="00D335ED" w:rsidRPr="00BB6598" w:rsidRDefault="00D335ED" w:rsidP="00D335ED">
            <w:pPr>
              <w:widowControl/>
              <w:jc w:val="center"/>
              <w:textAlignment w:val="center"/>
              <w:rPr>
                <w:rFonts w:ascii="宋体" w:eastAsia="宋体" w:hAnsi="宋体" w:cs="宋体"/>
                <w:color w:val="000000"/>
                <w:kern w:val="0"/>
                <w:sz w:val="24"/>
                <w:szCs w:val="24"/>
                <w:highlight w:val="yellow"/>
                <w:lang w:bidi="ar"/>
              </w:rPr>
            </w:pPr>
            <w:r w:rsidRPr="00BB6598">
              <w:rPr>
                <w:rFonts w:ascii="宋体" w:eastAsia="宋体" w:hAnsi="宋体" w:cs="宋体" w:hint="eastAsia"/>
                <w:color w:val="000000"/>
                <w:kern w:val="0"/>
                <w:sz w:val="24"/>
                <w:szCs w:val="24"/>
                <w:highlight w:val="yellow"/>
                <w:lang w:bidi="ar"/>
              </w:rPr>
              <w:t>亿能</w:t>
            </w:r>
          </w:p>
        </w:tc>
        <w:tc>
          <w:tcPr>
            <w:tcW w:w="12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2DC1C9"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病房楼1层</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01A22" w14:textId="77777777" w:rsidR="00D335ED" w:rsidRPr="00BB6598" w:rsidRDefault="00D335ED" w:rsidP="00D335ED">
            <w:pPr>
              <w:widowControl/>
              <w:jc w:val="left"/>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 xml:space="preserve">   功率5.5KW</w:t>
            </w:r>
            <w:r w:rsidRPr="00BB6598">
              <w:rPr>
                <w:rFonts w:ascii="宋体" w:eastAsia="宋体" w:hAnsi="宋体" w:cs="宋体" w:hint="eastAsia"/>
                <w:color w:val="000000"/>
                <w:kern w:val="0"/>
                <w:sz w:val="24"/>
                <w:szCs w:val="24"/>
                <w:highlight w:val="yellow"/>
                <w:lang w:bidi="ar"/>
              </w:rPr>
              <w:br/>
              <w:t xml:space="preserve">   流量50m³/h</w:t>
            </w:r>
            <w:r w:rsidRPr="00BB6598">
              <w:rPr>
                <w:rFonts w:ascii="宋体" w:eastAsia="宋体" w:hAnsi="宋体" w:cs="宋体" w:hint="eastAsia"/>
                <w:color w:val="000000"/>
                <w:kern w:val="0"/>
                <w:sz w:val="24"/>
                <w:szCs w:val="24"/>
                <w:highlight w:val="yellow"/>
                <w:lang w:bidi="ar"/>
              </w:rPr>
              <w:br/>
              <w:t xml:space="preserve">   扬程20m</w:t>
            </w:r>
          </w:p>
        </w:tc>
        <w:tc>
          <w:tcPr>
            <w:tcW w:w="7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A7433A"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CAB661" w14:textId="77777777" w:rsidR="00D335ED" w:rsidRPr="00BB6598" w:rsidRDefault="00D335ED" w:rsidP="00D335ED">
            <w:pPr>
              <w:widowControl/>
              <w:jc w:val="center"/>
              <w:textAlignment w:val="center"/>
              <w:rPr>
                <w:rFonts w:ascii="宋体" w:eastAsia="宋体" w:hAnsi="宋体" w:cs="宋体" w:hint="eastAsia"/>
                <w:color w:val="000000"/>
                <w:sz w:val="24"/>
                <w:szCs w:val="24"/>
                <w:highlight w:val="yellow"/>
              </w:rPr>
            </w:pPr>
            <w:r w:rsidRPr="00BB6598">
              <w:rPr>
                <w:rFonts w:ascii="宋体" w:eastAsia="宋体" w:hAnsi="宋体" w:cs="宋体" w:hint="eastAsia"/>
                <w:color w:val="000000"/>
                <w:kern w:val="0"/>
                <w:sz w:val="24"/>
                <w:szCs w:val="24"/>
                <w:highlight w:val="yellow"/>
                <w:lang w:bidi="ar"/>
              </w:rPr>
              <w:t>台</w:t>
            </w:r>
          </w:p>
        </w:tc>
        <w:tc>
          <w:tcPr>
            <w:tcW w:w="11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C3647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BB6598">
              <w:rPr>
                <w:rFonts w:ascii="宋体" w:eastAsia="宋体" w:hAnsi="宋体" w:cs="宋体" w:hint="eastAsia"/>
                <w:color w:val="000000"/>
                <w:kern w:val="0"/>
                <w:sz w:val="24"/>
                <w:szCs w:val="24"/>
                <w:highlight w:val="yellow"/>
                <w:lang w:bidi="ar"/>
              </w:rPr>
              <w:t>正常使用</w:t>
            </w:r>
          </w:p>
        </w:tc>
      </w:tr>
    </w:tbl>
    <w:p w14:paraId="577AA758" w14:textId="77777777" w:rsidR="00D335ED" w:rsidRPr="00D335ED" w:rsidRDefault="00D335ED" w:rsidP="00D335ED">
      <w:pPr>
        <w:spacing w:line="500" w:lineRule="exact"/>
        <w:rPr>
          <w:rFonts w:ascii="Calibri" w:eastAsia="宋体" w:hAnsi="Calibri" w:cs="Times New Roman" w:hint="eastAsia"/>
          <w:sz w:val="32"/>
          <w:szCs w:val="32"/>
        </w:rPr>
        <w:sectPr w:rsidR="00D335ED" w:rsidRPr="00D335ED">
          <w:pgSz w:w="11906" w:h="16838"/>
          <w:pgMar w:top="1440" w:right="1701" w:bottom="1440" w:left="1701" w:header="851" w:footer="992" w:gutter="0"/>
          <w:cols w:space="720"/>
          <w:docGrid w:type="lines" w:linePitch="312"/>
        </w:sectPr>
      </w:pPr>
    </w:p>
    <w:tbl>
      <w:tblPr>
        <w:tblW w:w="10060" w:type="dxa"/>
        <w:jc w:val="center"/>
        <w:tblLayout w:type="fixed"/>
        <w:tblCellMar>
          <w:left w:w="0" w:type="dxa"/>
          <w:right w:w="0" w:type="dxa"/>
        </w:tblCellMar>
        <w:tblLook w:val="0000" w:firstRow="0" w:lastRow="0" w:firstColumn="0" w:lastColumn="0" w:noHBand="0" w:noVBand="0"/>
      </w:tblPr>
      <w:tblGrid>
        <w:gridCol w:w="542"/>
        <w:gridCol w:w="1438"/>
        <w:gridCol w:w="1417"/>
        <w:gridCol w:w="1261"/>
        <w:gridCol w:w="879"/>
        <w:gridCol w:w="879"/>
        <w:gridCol w:w="776"/>
        <w:gridCol w:w="897"/>
        <w:gridCol w:w="890"/>
        <w:gridCol w:w="514"/>
        <w:gridCol w:w="567"/>
      </w:tblGrid>
      <w:tr w:rsidR="00D335ED" w:rsidRPr="00D335ED" w14:paraId="265E5D12" w14:textId="77777777" w:rsidTr="00D335ED">
        <w:trPr>
          <w:trHeight w:val="421"/>
          <w:jc w:val="center"/>
        </w:trPr>
        <w:tc>
          <w:tcPr>
            <w:tcW w:w="1006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72B389" w14:textId="77777777" w:rsidR="00D335ED" w:rsidRPr="00D335ED" w:rsidRDefault="00D335ED" w:rsidP="00D335ED">
            <w:pPr>
              <w:widowControl/>
              <w:jc w:val="center"/>
              <w:textAlignment w:val="center"/>
              <w:rPr>
                <w:rFonts w:ascii="宋体" w:eastAsia="宋体" w:hAnsi="宋体" w:cs="宋体" w:hint="eastAsia"/>
                <w:color w:val="000000"/>
                <w:sz w:val="32"/>
                <w:szCs w:val="32"/>
              </w:rPr>
            </w:pPr>
            <w:r w:rsidRPr="00D335ED">
              <w:rPr>
                <w:rFonts w:ascii="宋体" w:eastAsia="宋体" w:hAnsi="宋体" w:cs="宋体" w:hint="eastAsia"/>
                <w:color w:val="000000"/>
                <w:kern w:val="0"/>
                <w:sz w:val="24"/>
                <w:szCs w:val="24"/>
                <w:lang w:bidi="ar"/>
              </w:rPr>
              <w:lastRenderedPageBreak/>
              <w:t>病房楼四层半设备层---组空清单</w:t>
            </w:r>
          </w:p>
        </w:tc>
      </w:tr>
      <w:tr w:rsidR="00D335ED" w:rsidRPr="00D335ED" w14:paraId="530EE683" w14:textId="77777777" w:rsidTr="00D335ED">
        <w:trPr>
          <w:trHeight w:val="1027"/>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254E4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序号</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38283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型号</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6AE76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名称</w:t>
            </w:r>
          </w:p>
        </w:tc>
        <w:tc>
          <w:tcPr>
            <w:tcW w:w="126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743CEB6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sz w:val="24"/>
                <w:szCs w:val="24"/>
              </w:rPr>
              <w:t>品牌</w:t>
            </w:r>
          </w:p>
        </w:tc>
        <w:tc>
          <w:tcPr>
            <w:tcW w:w="87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01EDD9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风量</w:t>
            </w:r>
            <w:r w:rsidRPr="00D335ED">
              <w:rPr>
                <w:rFonts w:ascii="宋体" w:eastAsia="宋体" w:hAnsi="宋体" w:cs="宋体" w:hint="eastAsia"/>
                <w:color w:val="000000"/>
                <w:kern w:val="0"/>
                <w:sz w:val="24"/>
                <w:szCs w:val="24"/>
                <w:lang w:bidi="ar"/>
              </w:rPr>
              <w:br/>
              <w:t>（m³/h）</w:t>
            </w:r>
          </w:p>
        </w:tc>
        <w:tc>
          <w:tcPr>
            <w:tcW w:w="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73BA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冷量</w:t>
            </w:r>
            <w:r w:rsidRPr="00D335ED">
              <w:rPr>
                <w:rFonts w:ascii="宋体" w:eastAsia="宋体" w:hAnsi="宋体" w:cs="宋体" w:hint="eastAsia"/>
                <w:color w:val="000000"/>
                <w:kern w:val="0"/>
                <w:sz w:val="24"/>
                <w:szCs w:val="24"/>
                <w:lang w:bidi="ar"/>
              </w:rPr>
              <w:br/>
              <w:t>（KW）</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74031"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电机</w:t>
            </w:r>
          </w:p>
          <w:p w14:paraId="3BD67430"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功率</w:t>
            </w:r>
            <w:r w:rsidRPr="00D335ED">
              <w:rPr>
                <w:rFonts w:ascii="宋体" w:eastAsia="宋体" w:hAnsi="宋体" w:cs="宋体" w:hint="eastAsia"/>
                <w:color w:val="000000"/>
                <w:kern w:val="0"/>
                <w:sz w:val="24"/>
                <w:szCs w:val="24"/>
                <w:lang w:bidi="ar"/>
              </w:rPr>
              <w:br/>
              <w:t>（KW）</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42DDB"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机组</w:t>
            </w:r>
          </w:p>
          <w:p w14:paraId="45CFEAEC"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全压</w:t>
            </w:r>
            <w:r w:rsidRPr="00D335ED">
              <w:rPr>
                <w:rFonts w:ascii="宋体" w:eastAsia="宋体" w:hAnsi="宋体" w:cs="宋体" w:hint="eastAsia"/>
                <w:color w:val="000000"/>
                <w:kern w:val="0"/>
                <w:sz w:val="24"/>
                <w:szCs w:val="24"/>
                <w:lang w:bidi="ar"/>
              </w:rPr>
              <w:br/>
              <w:t>（Pa）</w:t>
            </w:r>
          </w:p>
        </w:tc>
        <w:tc>
          <w:tcPr>
            <w:tcW w:w="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43AB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加湿量</w:t>
            </w:r>
            <w:r w:rsidRPr="00D335ED">
              <w:rPr>
                <w:rFonts w:ascii="宋体" w:eastAsia="宋体" w:hAnsi="宋体" w:cs="宋体" w:hint="eastAsia"/>
                <w:color w:val="000000"/>
                <w:kern w:val="0"/>
                <w:sz w:val="24"/>
                <w:szCs w:val="24"/>
                <w:lang w:bidi="ar"/>
              </w:rPr>
              <w:br/>
              <w:t>（kg/h）</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FCAC2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647CA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46187ACE"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AE133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2521B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TAC0608CHW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8A59F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5FAB452E" w14:textId="77777777" w:rsidR="00D335ED" w:rsidRPr="00D335ED" w:rsidRDefault="00D335ED" w:rsidP="00D335ED">
            <w:pPr>
              <w:widowControl/>
              <w:jc w:val="center"/>
              <w:textAlignment w:val="center"/>
              <w:rPr>
                <w:rFonts w:ascii="宋体" w:eastAsia="宋体" w:hAnsi="宋体" w:cs="宋体"/>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889E2B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2300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CC04C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E07F9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8BA55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1137</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52BA2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8</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BBF87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3854C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3787ABE"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2C12F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E1892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TAC0609CHW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5809D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587F5BE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8F6314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2400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DEBC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11.01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DC045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9F7AE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1095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3A24E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9</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A71CA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03A90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114DC338"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096E8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E281B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TAC0712CHW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9744A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0631F8E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626E39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4500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F6666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C481D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B62D4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1133</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F4200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7ED7C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29091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612A1F2"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47005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E561B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TAC0708CHW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E1E42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1FFB452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0598A27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1900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9E6D8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9.46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DC9EE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C8A2A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1060</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14332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FC887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0BF06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740F7CE9"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DB846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74165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TAC1218CHW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8947F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0C9BACF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B46997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14200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79D34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70.25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AC1AD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EC3A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1335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F3FEA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7D66F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E32BA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3C0DC44"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37FA8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6</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928E2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TAC0608CHW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64D6E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794EFC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17BF5DF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2300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83A65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903B0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347D7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1137</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BD16F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27D7E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938E2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E78FE43"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CEC05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7</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B6C1A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TAC0712CHW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30B00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ADF21B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0D1D436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3100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AF525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56.79</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F65C2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39EC6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1092</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2F1A1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14</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08A2B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56654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6367A269"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BF084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8</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AEB2D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TAC0712CHW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0FAA6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60962D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1121FD7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4500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5A7E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0640E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F583F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1133</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D35EB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15</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E6364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BC1B1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3EC6C3D"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CE6F6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9</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93E94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TAC0608CHW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68369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103C9E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965647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2300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CC9A0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3EB69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F0B9B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1137</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10A38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16</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5E3EE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A0A52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2FA9D82E"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0113F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66A55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TAC0609CHW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E2F66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E14369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87F493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2400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29E28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11.01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E463C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D4CA7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1095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683D2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17</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FDE52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4D75B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2B508540"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D7295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AA7A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TAC1015CHW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DEADD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FBF50A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198681D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8300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31021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40.24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29B0B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6CB16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1300</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DE5EF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18</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EDD31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C7FD6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72A4F8E2"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14C15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49FF5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TAC0811CHW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D4C90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7130DC1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7A787AA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4800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06554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23.27</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023AF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9CFC2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1117</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826FF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19</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0EEE2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D29B8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3A48C6BE"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ECDF7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45279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TAC1115CHW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0D1D3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526411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79ACF3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11000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D3B7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22.82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B00C9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DEEE9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1069</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730CF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20</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C6175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7AE8F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10355671"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D2D8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14</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C8915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TAC1115CHW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7BEB9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190A539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C3620E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11000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99DFB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22.82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2945F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6E6C5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1069</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406F9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21</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0525E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8CF8E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1F5A5457"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41DA1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15</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5837D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TAC1117CHW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62EF4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38224C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2CA942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12500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A37C0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60.2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DA182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DD2A1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1315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A4AEB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CF6DC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B380A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4E23C04C"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625BC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16</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66E64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TAC1015CHW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9C687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545F713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C86633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9000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98AC2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43.05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10AA6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67379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1254</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CBAE4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23</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EAF7A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2A705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2108B36"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94FA8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17</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5BDB7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TAC0810CHW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00516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0440CEF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54FAF3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3200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00E69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52.08</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9C00A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2.2</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D11A65"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1295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EE82D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24</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1E260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A5D60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3CA75D86"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B940C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18</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F7DC6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TAC1012CHW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D03E4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2F20D39"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AF21EF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6500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9AF31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106.36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6BF7B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0B232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1306</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51BE1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25</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F5F6C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09379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081E52F0"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BBAF3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19</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3D295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TAC1115CHW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67EB8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78C2D28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514AD36"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9700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45D4C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158.73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016A5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7.5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58F8A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1312</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47D3D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26</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97C423"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4C607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2450CA23" w14:textId="77777777" w:rsidTr="00D335ED">
        <w:trPr>
          <w:trHeight w:val="170"/>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606528"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20</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56A34"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TAC0811CHW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9808FD"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E9D78F2"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szCs w:val="21"/>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A35CE1B"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4400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30B4C0"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70.4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932CE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3</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2D626C"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1295</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2582EE"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27</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1CC48F"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AD66E1"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1</w:t>
            </w:r>
          </w:p>
        </w:tc>
      </w:tr>
      <w:tr w:rsidR="00D335ED" w:rsidRPr="00D335ED" w14:paraId="3F00568E" w14:textId="77777777" w:rsidTr="00D335ED">
        <w:trPr>
          <w:trHeight w:val="170"/>
          <w:jc w:val="center"/>
        </w:trPr>
        <w:tc>
          <w:tcPr>
            <w:tcW w:w="9493"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67790E" w14:textId="77777777" w:rsidR="00D335ED" w:rsidRPr="00D335ED" w:rsidRDefault="00D335ED" w:rsidP="00D335ED">
            <w:pPr>
              <w:widowControl/>
              <w:jc w:val="left"/>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9BEDD7"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20</w:t>
            </w:r>
          </w:p>
        </w:tc>
      </w:tr>
      <w:tr w:rsidR="00D335ED" w:rsidRPr="00D335ED" w14:paraId="65508B1E" w14:textId="77777777" w:rsidTr="00D335ED">
        <w:trPr>
          <w:trHeight w:val="800"/>
          <w:jc w:val="center"/>
        </w:trPr>
        <w:tc>
          <w:tcPr>
            <w:tcW w:w="10060" w:type="dxa"/>
            <w:gridSpan w:val="11"/>
            <w:tcBorders>
              <w:top w:val="single" w:sz="4" w:space="0" w:color="000000"/>
              <w:left w:val="nil"/>
              <w:bottom w:val="single" w:sz="4" w:space="0" w:color="000000"/>
              <w:right w:val="nil"/>
            </w:tcBorders>
            <w:noWrap/>
            <w:tcMar>
              <w:top w:w="15" w:type="dxa"/>
              <w:left w:w="15" w:type="dxa"/>
              <w:right w:w="15" w:type="dxa"/>
            </w:tcMar>
            <w:vAlign w:val="center"/>
          </w:tcPr>
          <w:p w14:paraId="0B054C66" w14:textId="77777777" w:rsidR="00D335ED" w:rsidRPr="00D335ED" w:rsidRDefault="00D335ED" w:rsidP="00D335ED">
            <w:pPr>
              <w:jc w:val="center"/>
              <w:rPr>
                <w:rFonts w:ascii="宋体" w:eastAsia="宋体" w:hAnsi="宋体" w:cs="宋体" w:hint="eastAsia"/>
                <w:color w:val="000000"/>
                <w:szCs w:val="21"/>
              </w:rPr>
            </w:pPr>
          </w:p>
        </w:tc>
      </w:tr>
      <w:tr w:rsidR="00D335ED" w:rsidRPr="00D335ED" w14:paraId="3CF4AD3A" w14:textId="77777777" w:rsidTr="00D335ED">
        <w:trPr>
          <w:trHeight w:val="404"/>
          <w:jc w:val="center"/>
        </w:trPr>
        <w:tc>
          <w:tcPr>
            <w:tcW w:w="1006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F5E23A" w14:textId="77777777" w:rsidR="00D335ED" w:rsidRPr="00D335ED" w:rsidRDefault="00D335ED" w:rsidP="00D335ED">
            <w:pPr>
              <w:widowControl/>
              <w:jc w:val="center"/>
              <w:textAlignment w:val="center"/>
              <w:rPr>
                <w:rFonts w:ascii="宋体" w:eastAsia="宋体" w:hAnsi="宋体" w:cs="宋体" w:hint="eastAsia"/>
                <w:color w:val="000000"/>
                <w:szCs w:val="21"/>
              </w:rPr>
            </w:pPr>
            <w:r w:rsidRPr="00D335ED">
              <w:rPr>
                <w:rFonts w:ascii="宋体" w:eastAsia="宋体" w:hAnsi="宋体" w:cs="宋体" w:hint="eastAsia"/>
                <w:color w:val="000000"/>
                <w:kern w:val="0"/>
                <w:szCs w:val="21"/>
                <w:lang w:bidi="ar"/>
              </w:rPr>
              <w:t>病房楼一层供应中心---组空清单</w:t>
            </w:r>
          </w:p>
        </w:tc>
      </w:tr>
      <w:tr w:rsidR="00D335ED" w:rsidRPr="00D335ED" w14:paraId="31ED7921" w14:textId="77777777" w:rsidTr="00D335ED">
        <w:trPr>
          <w:trHeight w:val="1263"/>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A661F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序号</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08F6A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型号</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EC42A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名称</w:t>
            </w:r>
          </w:p>
        </w:tc>
        <w:tc>
          <w:tcPr>
            <w:tcW w:w="126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1BC611E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sz w:val="24"/>
                <w:szCs w:val="24"/>
              </w:rPr>
              <w:t>品牌</w:t>
            </w:r>
          </w:p>
        </w:tc>
        <w:tc>
          <w:tcPr>
            <w:tcW w:w="87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8A8BF7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风量</w:t>
            </w:r>
            <w:r w:rsidRPr="00D335ED">
              <w:rPr>
                <w:rFonts w:ascii="宋体" w:eastAsia="宋体" w:hAnsi="宋体" w:cs="宋体" w:hint="eastAsia"/>
                <w:color w:val="000000"/>
                <w:kern w:val="0"/>
                <w:sz w:val="24"/>
                <w:szCs w:val="24"/>
                <w:lang w:bidi="ar"/>
              </w:rPr>
              <w:br/>
              <w:t>（m³/h）</w:t>
            </w:r>
          </w:p>
        </w:tc>
        <w:tc>
          <w:tcPr>
            <w:tcW w:w="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683E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冷量</w:t>
            </w:r>
            <w:r w:rsidRPr="00D335ED">
              <w:rPr>
                <w:rFonts w:ascii="宋体" w:eastAsia="宋体" w:hAnsi="宋体" w:cs="宋体" w:hint="eastAsia"/>
                <w:color w:val="000000"/>
                <w:kern w:val="0"/>
                <w:sz w:val="24"/>
                <w:szCs w:val="24"/>
                <w:lang w:bidi="ar"/>
              </w:rPr>
              <w:br/>
              <w:t>（KW）</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E69C5"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电机</w:t>
            </w:r>
          </w:p>
          <w:p w14:paraId="51EC56EC"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功率</w:t>
            </w:r>
            <w:r w:rsidRPr="00D335ED">
              <w:rPr>
                <w:rFonts w:ascii="宋体" w:eastAsia="宋体" w:hAnsi="宋体" w:cs="宋体" w:hint="eastAsia"/>
                <w:color w:val="000000"/>
                <w:kern w:val="0"/>
                <w:sz w:val="24"/>
                <w:szCs w:val="24"/>
                <w:lang w:bidi="ar"/>
              </w:rPr>
              <w:br/>
              <w:t>（KW）</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F89F3"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机组</w:t>
            </w:r>
          </w:p>
          <w:p w14:paraId="1EEC36E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全压</w:t>
            </w:r>
            <w:r w:rsidRPr="00D335ED">
              <w:rPr>
                <w:rFonts w:ascii="宋体" w:eastAsia="宋体" w:hAnsi="宋体" w:cs="宋体" w:hint="eastAsia"/>
                <w:color w:val="000000"/>
                <w:kern w:val="0"/>
                <w:sz w:val="24"/>
                <w:szCs w:val="24"/>
                <w:lang w:bidi="ar"/>
              </w:rPr>
              <w:br/>
              <w:t>（Pa）</w:t>
            </w:r>
          </w:p>
        </w:tc>
        <w:tc>
          <w:tcPr>
            <w:tcW w:w="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2E6B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加湿量</w:t>
            </w:r>
            <w:r w:rsidRPr="00D335ED">
              <w:rPr>
                <w:rFonts w:ascii="宋体" w:eastAsia="宋体" w:hAnsi="宋体" w:cs="宋体" w:hint="eastAsia"/>
                <w:color w:val="000000"/>
                <w:kern w:val="0"/>
                <w:sz w:val="24"/>
                <w:szCs w:val="24"/>
                <w:lang w:bidi="ar"/>
              </w:rPr>
              <w:br/>
              <w:t>（kg/h）</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59565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5318D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3B5E0EF3" w14:textId="77777777" w:rsidTr="00D335ED">
        <w:trPr>
          <w:trHeight w:val="23"/>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4CAC4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7ABA1F"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TAC0812CVW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43214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1B60C82F" w14:textId="77777777" w:rsidR="00D335ED" w:rsidRPr="00D335ED" w:rsidRDefault="00D335ED" w:rsidP="00D335ED">
            <w:pPr>
              <w:widowControl/>
              <w:jc w:val="center"/>
              <w:textAlignment w:val="center"/>
              <w:rPr>
                <w:rFonts w:ascii="宋体" w:eastAsia="宋体" w:hAnsi="宋体" w:cs="宋体"/>
                <w:color w:val="000000"/>
                <w:sz w:val="24"/>
                <w:szCs w:val="24"/>
              </w:rPr>
            </w:pPr>
            <w:r w:rsidRPr="00D335ED">
              <w:rPr>
                <w:rFonts w:ascii="宋体" w:eastAsia="宋体" w:hAnsi="宋体" w:cs="宋体" w:hint="eastAsia"/>
                <w:color w:val="000000"/>
                <w:sz w:val="24"/>
                <w:szCs w:val="24"/>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AEC84A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5600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AA8CE9"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46.46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EC72A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4.0</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F655D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1308</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48F52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14</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F1820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1539F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18918514" w14:textId="77777777" w:rsidTr="00D335ED">
        <w:trPr>
          <w:trHeight w:val="23"/>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70660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2</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070E0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TAC1015CVW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B1390C"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03E63E6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sz w:val="24"/>
                <w:szCs w:val="24"/>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2F5B6D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9400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74F8E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88.3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7D8DB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7.5</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B33AA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1298</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DD7B3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30</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CD04C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3D6D2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6BE1F09F" w14:textId="77777777" w:rsidTr="00D335ED">
        <w:trPr>
          <w:trHeight w:val="23"/>
          <w:jc w:val="center"/>
        </w:trPr>
        <w:tc>
          <w:tcPr>
            <w:tcW w:w="5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AB192C"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3</w:t>
            </w:r>
          </w:p>
        </w:tc>
        <w:tc>
          <w:tcPr>
            <w:tcW w:w="14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F17CB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TAC0812CVW</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4A0FC9"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组合式空调器</w:t>
            </w:r>
          </w:p>
        </w:tc>
        <w:tc>
          <w:tcPr>
            <w:tcW w:w="1261"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64C584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sz w:val="24"/>
                <w:szCs w:val="24"/>
              </w:rPr>
              <w:t>南京天加</w:t>
            </w:r>
          </w:p>
        </w:tc>
        <w:tc>
          <w:tcPr>
            <w:tcW w:w="87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79E46A5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5600</w:t>
            </w:r>
          </w:p>
        </w:tc>
        <w:tc>
          <w:tcPr>
            <w:tcW w:w="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D0B32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46.46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7571F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4.0</w:t>
            </w:r>
          </w:p>
        </w:tc>
        <w:tc>
          <w:tcPr>
            <w:tcW w:w="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A24E0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1308</w:t>
            </w:r>
          </w:p>
        </w:tc>
        <w:tc>
          <w:tcPr>
            <w:tcW w:w="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97291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14</w:t>
            </w:r>
          </w:p>
        </w:tc>
        <w:tc>
          <w:tcPr>
            <w:tcW w:w="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0686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829D8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0A2EE64A" w14:textId="77777777" w:rsidTr="00D335ED">
        <w:trPr>
          <w:trHeight w:val="23"/>
          <w:jc w:val="center"/>
        </w:trPr>
        <w:tc>
          <w:tcPr>
            <w:tcW w:w="9493"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D906E3" w14:textId="77777777" w:rsidR="00D335ED" w:rsidRPr="00D335ED" w:rsidRDefault="00D335ED" w:rsidP="00D335ED">
            <w:pPr>
              <w:widowControl/>
              <w:jc w:val="left"/>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EA078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3</w:t>
            </w:r>
          </w:p>
        </w:tc>
      </w:tr>
    </w:tbl>
    <w:p w14:paraId="4445531E" w14:textId="77777777" w:rsidR="00D335ED" w:rsidRPr="00D335ED" w:rsidRDefault="00D335ED" w:rsidP="00D335ED">
      <w:pPr>
        <w:jc w:val="center"/>
        <w:rPr>
          <w:rFonts w:ascii="宋体" w:eastAsia="宋体" w:hAnsi="宋体" w:cs="宋体" w:hint="eastAsia"/>
          <w:color w:val="000000"/>
          <w:sz w:val="24"/>
          <w:szCs w:val="24"/>
        </w:rPr>
        <w:sectPr w:rsidR="00D335ED" w:rsidRPr="00D335ED">
          <w:pgSz w:w="11906" w:h="16838"/>
          <w:pgMar w:top="1440" w:right="1701" w:bottom="1440" w:left="1701" w:header="851" w:footer="992" w:gutter="0"/>
          <w:cols w:space="720"/>
          <w:docGrid w:type="lines" w:linePitch="312"/>
        </w:sectPr>
      </w:pPr>
    </w:p>
    <w:tbl>
      <w:tblPr>
        <w:tblW w:w="10206" w:type="dxa"/>
        <w:jc w:val="center"/>
        <w:tblLayout w:type="fixed"/>
        <w:tblCellMar>
          <w:left w:w="0" w:type="dxa"/>
          <w:right w:w="0" w:type="dxa"/>
        </w:tblCellMar>
        <w:tblLook w:val="0000" w:firstRow="0" w:lastRow="0" w:firstColumn="0" w:lastColumn="0" w:noHBand="0" w:noVBand="0"/>
      </w:tblPr>
      <w:tblGrid>
        <w:gridCol w:w="567"/>
        <w:gridCol w:w="1276"/>
        <w:gridCol w:w="1559"/>
        <w:gridCol w:w="993"/>
        <w:gridCol w:w="485"/>
        <w:gridCol w:w="649"/>
        <w:gridCol w:w="992"/>
        <w:gridCol w:w="850"/>
        <w:gridCol w:w="851"/>
        <w:gridCol w:w="992"/>
        <w:gridCol w:w="425"/>
        <w:gridCol w:w="567"/>
      </w:tblGrid>
      <w:tr w:rsidR="00D335ED" w:rsidRPr="00D335ED" w14:paraId="3758010C" w14:textId="77777777" w:rsidTr="00BB6598">
        <w:trPr>
          <w:trHeight w:val="377"/>
          <w:jc w:val="center"/>
        </w:trPr>
        <w:tc>
          <w:tcPr>
            <w:tcW w:w="10206"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92732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lastRenderedPageBreak/>
              <w:t>病房楼二层静配中心---组空清单</w:t>
            </w:r>
          </w:p>
        </w:tc>
      </w:tr>
      <w:tr w:rsidR="00D335ED" w:rsidRPr="00D335ED" w14:paraId="58E9E032" w14:textId="77777777" w:rsidTr="00BB6598">
        <w:trPr>
          <w:trHeight w:val="872"/>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2D027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序号</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C3CE7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型号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D5940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名称</w:t>
            </w:r>
          </w:p>
        </w:tc>
        <w:tc>
          <w:tcPr>
            <w:tcW w:w="9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459C019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品牌</w:t>
            </w:r>
          </w:p>
        </w:tc>
        <w:tc>
          <w:tcPr>
            <w:tcW w:w="1134"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CF506A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风量</w:t>
            </w:r>
            <w:r w:rsidRPr="00BB6598">
              <w:rPr>
                <w:rFonts w:ascii="宋体" w:eastAsia="宋体" w:hAnsi="宋体" w:cs="宋体" w:hint="eastAsia"/>
                <w:color w:val="000000"/>
                <w:kern w:val="0"/>
                <w:szCs w:val="21"/>
                <w:lang w:bidi="ar"/>
              </w:rPr>
              <w:br/>
              <w:t>（m³/h）</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CC22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冷量</w:t>
            </w:r>
            <w:r w:rsidRPr="00BB6598">
              <w:rPr>
                <w:rFonts w:ascii="宋体" w:eastAsia="宋体" w:hAnsi="宋体" w:cs="宋体" w:hint="eastAsia"/>
                <w:color w:val="000000"/>
                <w:kern w:val="0"/>
                <w:szCs w:val="21"/>
                <w:lang w:bidi="ar"/>
              </w:rPr>
              <w:br/>
              <w:t>（KW）</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146AF"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电机</w:t>
            </w:r>
          </w:p>
          <w:p w14:paraId="55816C5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功率</w:t>
            </w:r>
            <w:r w:rsidRPr="00D335ED">
              <w:rPr>
                <w:rFonts w:ascii="宋体" w:eastAsia="宋体" w:hAnsi="宋体" w:cs="宋体" w:hint="eastAsia"/>
                <w:color w:val="000000"/>
                <w:kern w:val="0"/>
                <w:sz w:val="24"/>
                <w:szCs w:val="24"/>
                <w:lang w:bidi="ar"/>
              </w:rPr>
              <w:br/>
              <w:t>（KW）</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6D585"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机组</w:t>
            </w:r>
          </w:p>
          <w:p w14:paraId="29DA2FD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全压</w:t>
            </w:r>
            <w:r w:rsidRPr="00D335ED">
              <w:rPr>
                <w:rFonts w:ascii="宋体" w:eastAsia="宋体" w:hAnsi="宋体" w:cs="宋体" w:hint="eastAsia"/>
                <w:color w:val="000000"/>
                <w:kern w:val="0"/>
                <w:sz w:val="24"/>
                <w:szCs w:val="24"/>
                <w:lang w:bidi="ar"/>
              </w:rPr>
              <w:br/>
              <w:t>（Pa）</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989B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加湿量</w:t>
            </w:r>
            <w:r w:rsidRPr="00D335ED">
              <w:rPr>
                <w:rFonts w:ascii="宋体" w:eastAsia="宋体" w:hAnsi="宋体" w:cs="宋体" w:hint="eastAsia"/>
                <w:color w:val="000000"/>
                <w:kern w:val="0"/>
                <w:sz w:val="24"/>
                <w:szCs w:val="24"/>
                <w:lang w:bidi="ar"/>
              </w:rPr>
              <w:br/>
              <w:t>（kg/h）</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D4358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172B6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30153A18"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4AB1B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905AE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ZKW-8-W-T</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FC03D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722C4A9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欧博</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836438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8000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C915D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150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58A33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5.5</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7B40D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733E50"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80</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2A648C"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600E6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00AF1B87"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6278DF"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2</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C3C7C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ZKW-7-W-T</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D4AD3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005AAC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欧博</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474D2E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7000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CAEBF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45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CC121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DFCE2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F3C1E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12</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625C5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7D298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62EF6385" w14:textId="77777777" w:rsidTr="00BB6598">
        <w:trPr>
          <w:trHeight w:val="23"/>
          <w:jc w:val="center"/>
        </w:trPr>
        <w:tc>
          <w:tcPr>
            <w:tcW w:w="963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BFCAB4" w14:textId="77777777" w:rsidR="00D335ED" w:rsidRPr="00BB6598" w:rsidRDefault="00D335ED" w:rsidP="00D335ED">
            <w:pPr>
              <w:widowControl/>
              <w:jc w:val="left"/>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D0523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2</w:t>
            </w:r>
          </w:p>
        </w:tc>
      </w:tr>
      <w:tr w:rsidR="00D335ED" w:rsidRPr="00D335ED" w14:paraId="27066CE0" w14:textId="77777777" w:rsidTr="00BB6598">
        <w:trPr>
          <w:trHeight w:val="90"/>
          <w:jc w:val="center"/>
        </w:trPr>
        <w:tc>
          <w:tcPr>
            <w:tcW w:w="10206"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5C03B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病房楼三层ICU---组空清单</w:t>
            </w:r>
          </w:p>
        </w:tc>
      </w:tr>
      <w:tr w:rsidR="00D335ED" w:rsidRPr="00D335ED" w14:paraId="0A43815A" w14:textId="77777777" w:rsidTr="00BB6598">
        <w:trPr>
          <w:trHeight w:val="928"/>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8BA37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序号</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0B011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型号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36C38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名称</w:t>
            </w:r>
          </w:p>
        </w:tc>
        <w:tc>
          <w:tcPr>
            <w:tcW w:w="9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60F7CD8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品牌</w:t>
            </w:r>
          </w:p>
        </w:tc>
        <w:tc>
          <w:tcPr>
            <w:tcW w:w="1134"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D94E32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风量</w:t>
            </w:r>
            <w:r w:rsidRPr="00BB6598">
              <w:rPr>
                <w:rFonts w:ascii="宋体" w:eastAsia="宋体" w:hAnsi="宋体" w:cs="宋体" w:hint="eastAsia"/>
                <w:color w:val="000000"/>
                <w:kern w:val="0"/>
                <w:szCs w:val="21"/>
                <w:lang w:bidi="ar"/>
              </w:rPr>
              <w:br/>
              <w:t>（m³/h）</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B159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冷量</w:t>
            </w:r>
            <w:r w:rsidRPr="00BB6598">
              <w:rPr>
                <w:rFonts w:ascii="宋体" w:eastAsia="宋体" w:hAnsi="宋体" w:cs="宋体" w:hint="eastAsia"/>
                <w:color w:val="000000"/>
                <w:kern w:val="0"/>
                <w:szCs w:val="21"/>
                <w:lang w:bidi="ar"/>
              </w:rPr>
              <w:br/>
              <w:t>（KW）</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884E5"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电机</w:t>
            </w:r>
          </w:p>
          <w:p w14:paraId="2B6F17D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功率</w:t>
            </w:r>
            <w:r w:rsidRPr="00D335ED">
              <w:rPr>
                <w:rFonts w:ascii="宋体" w:eastAsia="宋体" w:hAnsi="宋体" w:cs="宋体" w:hint="eastAsia"/>
                <w:color w:val="000000"/>
                <w:kern w:val="0"/>
                <w:sz w:val="24"/>
                <w:szCs w:val="24"/>
                <w:lang w:bidi="ar"/>
              </w:rPr>
              <w:br/>
              <w:t>（KW）</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253FE" w14:textId="77777777" w:rsidR="00D335ED" w:rsidRPr="00D335ED" w:rsidRDefault="00D335ED" w:rsidP="00D335ED">
            <w:pPr>
              <w:widowControl/>
              <w:jc w:val="center"/>
              <w:textAlignment w:val="center"/>
              <w:rPr>
                <w:rFonts w:ascii="宋体" w:eastAsia="宋体" w:hAnsi="宋体" w:cs="宋体" w:hint="eastAsia"/>
                <w:color w:val="000000"/>
                <w:kern w:val="0"/>
                <w:sz w:val="24"/>
                <w:szCs w:val="24"/>
                <w:lang w:bidi="ar"/>
              </w:rPr>
            </w:pPr>
            <w:r w:rsidRPr="00D335ED">
              <w:rPr>
                <w:rFonts w:ascii="宋体" w:eastAsia="宋体" w:hAnsi="宋体" w:cs="宋体" w:hint="eastAsia"/>
                <w:color w:val="000000"/>
                <w:kern w:val="0"/>
                <w:sz w:val="24"/>
                <w:szCs w:val="24"/>
                <w:lang w:bidi="ar"/>
              </w:rPr>
              <w:t>机组</w:t>
            </w:r>
          </w:p>
          <w:p w14:paraId="6E8D1CA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全压</w:t>
            </w:r>
            <w:r w:rsidRPr="00D335ED">
              <w:rPr>
                <w:rFonts w:ascii="宋体" w:eastAsia="宋体" w:hAnsi="宋体" w:cs="宋体" w:hint="eastAsia"/>
                <w:color w:val="000000"/>
                <w:kern w:val="0"/>
                <w:sz w:val="24"/>
                <w:szCs w:val="24"/>
                <w:lang w:bidi="ar"/>
              </w:rPr>
              <w:br/>
              <w:t>（Pa）</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1034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加湿量</w:t>
            </w:r>
            <w:r w:rsidRPr="00D335ED">
              <w:rPr>
                <w:rFonts w:ascii="宋体" w:eastAsia="宋体" w:hAnsi="宋体" w:cs="宋体" w:hint="eastAsia"/>
                <w:color w:val="000000"/>
                <w:kern w:val="0"/>
                <w:sz w:val="24"/>
                <w:szCs w:val="24"/>
                <w:lang w:bidi="ar"/>
              </w:rPr>
              <w:br/>
              <w:t>（kg/h）</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3818C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1C786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7414B058"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C6182F"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9AAFA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TAC1419CHW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512E5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66BEB4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152D6ED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17850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02E1F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166.64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A46840"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11</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4021B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1139</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5A216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BF4D0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FB91C9"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0666B218"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BE287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2</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241B7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TAC1619CHW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3DF50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79EDD6B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45448F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20800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80BF1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133.69</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2FC38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11</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6BDFC9"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1125</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751D80"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F99E8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43718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7F62B7C9"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CAEDB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3</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0EDC7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TAC1115CHW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2C067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1501B3AB"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7D56687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11000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F2395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90.02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8E29D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7.5</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85E0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1153</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6CC1A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4D449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4CF51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2F311924"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319638"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5C855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TAC0613CHW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74076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544D38C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1894C1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2600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3907F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47.17</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F36100"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2.2</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DD27E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964</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516A4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6785E7"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8D3C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6F61EE52" w14:textId="77777777" w:rsidTr="00BB6598">
        <w:trPr>
          <w:trHeight w:val="23"/>
          <w:jc w:val="center"/>
        </w:trPr>
        <w:tc>
          <w:tcPr>
            <w:tcW w:w="963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E3520" w14:textId="77777777" w:rsidR="00D335ED" w:rsidRPr="00BB6598" w:rsidRDefault="00D335ED" w:rsidP="00D335ED">
            <w:pPr>
              <w:widowControl/>
              <w:jc w:val="left"/>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68C533"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4</w:t>
            </w:r>
          </w:p>
        </w:tc>
      </w:tr>
      <w:tr w:rsidR="00D335ED" w:rsidRPr="00D335ED" w14:paraId="050099FA" w14:textId="77777777" w:rsidTr="00BB6598">
        <w:trPr>
          <w:trHeight w:val="434"/>
          <w:jc w:val="center"/>
        </w:trPr>
        <w:tc>
          <w:tcPr>
            <w:tcW w:w="10206" w:type="dxa"/>
            <w:gridSpan w:val="12"/>
            <w:tcBorders>
              <w:top w:val="single" w:sz="4" w:space="0" w:color="000000"/>
              <w:left w:val="nil"/>
              <w:bottom w:val="single" w:sz="4" w:space="0" w:color="000000"/>
              <w:right w:val="nil"/>
            </w:tcBorders>
            <w:noWrap/>
            <w:tcMar>
              <w:top w:w="15" w:type="dxa"/>
              <w:left w:w="15" w:type="dxa"/>
              <w:right w:w="15" w:type="dxa"/>
            </w:tcMar>
            <w:vAlign w:val="center"/>
          </w:tcPr>
          <w:p w14:paraId="1B00B3DB" w14:textId="77777777" w:rsidR="00D335ED" w:rsidRPr="00BB6598" w:rsidRDefault="00D335ED" w:rsidP="00D335ED">
            <w:pPr>
              <w:jc w:val="center"/>
              <w:rPr>
                <w:rFonts w:ascii="宋体" w:eastAsia="宋体" w:hAnsi="宋体" w:cs="宋体" w:hint="eastAsia"/>
                <w:color w:val="000000"/>
                <w:szCs w:val="21"/>
              </w:rPr>
            </w:pPr>
          </w:p>
        </w:tc>
      </w:tr>
      <w:tr w:rsidR="00D335ED" w:rsidRPr="00D335ED" w14:paraId="7185149A" w14:textId="77777777" w:rsidTr="00BB6598">
        <w:trPr>
          <w:trHeight w:val="395"/>
          <w:jc w:val="center"/>
        </w:trPr>
        <w:tc>
          <w:tcPr>
            <w:tcW w:w="10206"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1FAEE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病房楼五层产房---组空清单</w:t>
            </w:r>
          </w:p>
        </w:tc>
      </w:tr>
      <w:tr w:rsidR="00D335ED" w:rsidRPr="00D335ED" w14:paraId="20B824E6" w14:textId="77777777" w:rsidTr="00BB6598">
        <w:trPr>
          <w:trHeight w:val="854"/>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74457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序号</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9AD2C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型号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942A1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名称</w:t>
            </w:r>
          </w:p>
        </w:tc>
        <w:tc>
          <w:tcPr>
            <w:tcW w:w="1478"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2120082E"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品牌</w:t>
            </w:r>
          </w:p>
        </w:tc>
        <w:tc>
          <w:tcPr>
            <w:tcW w:w="6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4E6935E"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风量</w:t>
            </w:r>
            <w:r w:rsidRPr="00BB6598">
              <w:rPr>
                <w:rFonts w:ascii="宋体" w:eastAsia="宋体" w:hAnsi="宋体" w:cs="宋体" w:hint="eastAsia"/>
                <w:color w:val="000000"/>
                <w:kern w:val="0"/>
                <w:szCs w:val="21"/>
                <w:lang w:bidi="ar"/>
              </w:rPr>
              <w:br/>
              <w:t>（m³/h）</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06200"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冷量</w:t>
            </w:r>
            <w:r w:rsidRPr="00BB6598">
              <w:rPr>
                <w:rFonts w:ascii="宋体" w:eastAsia="宋体" w:hAnsi="宋体" w:cs="宋体" w:hint="eastAsia"/>
                <w:color w:val="000000"/>
                <w:kern w:val="0"/>
                <w:szCs w:val="21"/>
                <w:lang w:bidi="ar"/>
              </w:rPr>
              <w:br/>
              <w:t>（KW）</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C869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电机功率</w:t>
            </w:r>
            <w:r w:rsidRPr="00BB6598">
              <w:rPr>
                <w:rFonts w:ascii="宋体" w:eastAsia="宋体" w:hAnsi="宋体" w:cs="宋体" w:hint="eastAsia"/>
                <w:color w:val="000000"/>
                <w:kern w:val="0"/>
                <w:szCs w:val="21"/>
                <w:lang w:bidi="ar"/>
              </w:rPr>
              <w:br/>
              <w:t>（KW）</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3708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机组全压</w:t>
            </w:r>
            <w:r w:rsidRPr="00BB6598">
              <w:rPr>
                <w:rFonts w:ascii="宋体" w:eastAsia="宋体" w:hAnsi="宋体" w:cs="宋体" w:hint="eastAsia"/>
                <w:color w:val="000000"/>
                <w:kern w:val="0"/>
                <w:szCs w:val="21"/>
                <w:lang w:bidi="ar"/>
              </w:rPr>
              <w:br/>
              <w:t>（Pa）</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0843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加湿量</w:t>
            </w:r>
            <w:r w:rsidRPr="00BB6598">
              <w:rPr>
                <w:rFonts w:ascii="宋体" w:eastAsia="宋体" w:hAnsi="宋体" w:cs="宋体" w:hint="eastAsia"/>
                <w:color w:val="000000"/>
                <w:kern w:val="0"/>
                <w:szCs w:val="21"/>
                <w:lang w:bidi="ar"/>
              </w:rPr>
              <w:br/>
              <w:t>（kg/h）</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0D336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7904C1"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44AC02E3"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6C5BA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04F62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TAC0608CHW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64F46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组合式空调器</w:t>
            </w:r>
          </w:p>
        </w:tc>
        <w:tc>
          <w:tcPr>
            <w:tcW w:w="1478"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800644A"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64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2143B2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2D4F6E"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33.08</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4D251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2.2</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96015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996</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BE097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7D461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F69482"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45E544EA" w14:textId="77777777" w:rsidTr="00BB6598">
        <w:trPr>
          <w:trHeight w:val="23"/>
          <w:jc w:val="center"/>
        </w:trPr>
        <w:tc>
          <w:tcPr>
            <w:tcW w:w="963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F79922" w14:textId="77777777" w:rsidR="00D335ED" w:rsidRPr="00BB6598" w:rsidRDefault="00D335ED" w:rsidP="00D335ED">
            <w:pPr>
              <w:widowControl/>
              <w:jc w:val="left"/>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BA589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7768496F" w14:textId="77777777" w:rsidTr="00BB6598">
        <w:trPr>
          <w:trHeight w:val="469"/>
          <w:jc w:val="center"/>
        </w:trPr>
        <w:tc>
          <w:tcPr>
            <w:tcW w:w="10206" w:type="dxa"/>
            <w:gridSpan w:val="12"/>
            <w:tcBorders>
              <w:top w:val="single" w:sz="4" w:space="0" w:color="000000"/>
              <w:left w:val="nil"/>
              <w:bottom w:val="single" w:sz="4" w:space="0" w:color="000000"/>
              <w:right w:val="nil"/>
            </w:tcBorders>
            <w:noWrap/>
            <w:tcMar>
              <w:top w:w="15" w:type="dxa"/>
              <w:left w:w="15" w:type="dxa"/>
              <w:right w:w="15" w:type="dxa"/>
            </w:tcMar>
            <w:vAlign w:val="center"/>
          </w:tcPr>
          <w:p w14:paraId="0791975C" w14:textId="77777777" w:rsidR="00D335ED" w:rsidRPr="00BB6598" w:rsidRDefault="00D335ED" w:rsidP="00BB6598">
            <w:pPr>
              <w:rPr>
                <w:rFonts w:ascii="宋体" w:eastAsia="宋体" w:hAnsi="宋体" w:cs="宋体" w:hint="eastAsia"/>
                <w:color w:val="000000"/>
                <w:szCs w:val="21"/>
              </w:rPr>
            </w:pPr>
          </w:p>
        </w:tc>
      </w:tr>
      <w:tr w:rsidR="00D335ED" w:rsidRPr="00D335ED" w14:paraId="0F2A89A4" w14:textId="77777777" w:rsidTr="00BB6598">
        <w:trPr>
          <w:trHeight w:val="395"/>
          <w:jc w:val="center"/>
        </w:trPr>
        <w:tc>
          <w:tcPr>
            <w:tcW w:w="10206"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D61D2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病房楼八层儿科病房---组空清单</w:t>
            </w:r>
          </w:p>
        </w:tc>
      </w:tr>
      <w:tr w:rsidR="00D335ED" w:rsidRPr="00D335ED" w14:paraId="5AC0FE43" w14:textId="77777777" w:rsidTr="00BB6598">
        <w:trPr>
          <w:trHeight w:val="824"/>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EF0BE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序号</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A8870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型号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50861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名称</w:t>
            </w:r>
          </w:p>
        </w:tc>
        <w:tc>
          <w:tcPr>
            <w:tcW w:w="1478"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4E34C778" w14:textId="77777777" w:rsidR="00D335ED" w:rsidRPr="00BB6598" w:rsidRDefault="00D335ED" w:rsidP="00D335ED">
            <w:pPr>
              <w:widowControl/>
              <w:jc w:val="center"/>
              <w:textAlignment w:val="center"/>
              <w:rPr>
                <w:rFonts w:ascii="宋体" w:eastAsia="宋体" w:hAnsi="宋体" w:cs="宋体" w:hint="eastAsia"/>
                <w:color w:val="000000"/>
                <w:szCs w:val="21"/>
              </w:rPr>
            </w:pPr>
          </w:p>
        </w:tc>
        <w:tc>
          <w:tcPr>
            <w:tcW w:w="6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9D5196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风量</w:t>
            </w:r>
            <w:r w:rsidRPr="00BB6598">
              <w:rPr>
                <w:rFonts w:ascii="宋体" w:eastAsia="宋体" w:hAnsi="宋体" w:cs="宋体" w:hint="eastAsia"/>
                <w:color w:val="000000"/>
                <w:kern w:val="0"/>
                <w:szCs w:val="21"/>
                <w:lang w:bidi="ar"/>
              </w:rPr>
              <w:br/>
              <w:t>（m³/h）</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BE02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冷量</w:t>
            </w:r>
            <w:r w:rsidRPr="00BB6598">
              <w:rPr>
                <w:rFonts w:ascii="宋体" w:eastAsia="宋体" w:hAnsi="宋体" w:cs="宋体" w:hint="eastAsia"/>
                <w:color w:val="000000"/>
                <w:kern w:val="0"/>
                <w:szCs w:val="21"/>
                <w:lang w:bidi="ar"/>
              </w:rPr>
              <w:br/>
              <w:t>（KW）</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3154F" w14:textId="77777777" w:rsidR="00D335ED" w:rsidRPr="00BB6598" w:rsidRDefault="00D335ED" w:rsidP="00D335ED">
            <w:pPr>
              <w:widowControl/>
              <w:jc w:val="center"/>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电机</w:t>
            </w:r>
          </w:p>
          <w:p w14:paraId="522522B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功率</w:t>
            </w:r>
            <w:r w:rsidRPr="00BB6598">
              <w:rPr>
                <w:rFonts w:ascii="宋体" w:eastAsia="宋体" w:hAnsi="宋体" w:cs="宋体" w:hint="eastAsia"/>
                <w:color w:val="000000"/>
                <w:kern w:val="0"/>
                <w:szCs w:val="21"/>
                <w:lang w:bidi="ar"/>
              </w:rPr>
              <w:br/>
              <w:t>（KW）</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15DA1" w14:textId="77777777" w:rsidR="00D335ED" w:rsidRPr="00BB6598" w:rsidRDefault="00D335ED" w:rsidP="00D335ED">
            <w:pPr>
              <w:widowControl/>
              <w:jc w:val="center"/>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机组</w:t>
            </w:r>
          </w:p>
          <w:p w14:paraId="3061EE90"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全压</w:t>
            </w:r>
            <w:r w:rsidRPr="00BB6598">
              <w:rPr>
                <w:rFonts w:ascii="宋体" w:eastAsia="宋体" w:hAnsi="宋体" w:cs="宋体" w:hint="eastAsia"/>
                <w:color w:val="000000"/>
                <w:kern w:val="0"/>
                <w:szCs w:val="21"/>
                <w:lang w:bidi="ar"/>
              </w:rPr>
              <w:br/>
              <w:t>（Pa）</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9D49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加湿量</w:t>
            </w:r>
            <w:r w:rsidRPr="00BB6598">
              <w:rPr>
                <w:rFonts w:ascii="宋体" w:eastAsia="宋体" w:hAnsi="宋体" w:cs="宋体" w:hint="eastAsia"/>
                <w:color w:val="000000"/>
                <w:kern w:val="0"/>
                <w:szCs w:val="21"/>
                <w:lang w:bidi="ar"/>
              </w:rPr>
              <w:br/>
              <w:t>（kg/h）</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C98B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EC713E"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09B0C817"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E726A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2DE7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YSM-B303H340XDOLNA</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DD302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空气处理机组</w:t>
            </w:r>
          </w:p>
        </w:tc>
        <w:tc>
          <w:tcPr>
            <w:tcW w:w="1478"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5C8C44F8" w14:textId="77777777" w:rsidR="00D335ED" w:rsidRPr="00BB6598" w:rsidRDefault="00D335ED" w:rsidP="00D335ED">
            <w:pPr>
              <w:widowControl/>
              <w:jc w:val="center"/>
              <w:textAlignment w:val="center"/>
              <w:rPr>
                <w:rFonts w:ascii="宋体" w:eastAsia="宋体" w:hAnsi="宋体" w:cs="宋体"/>
                <w:color w:val="000000"/>
                <w:kern w:val="0"/>
                <w:szCs w:val="21"/>
                <w:lang w:bidi="ar"/>
              </w:rPr>
            </w:pPr>
            <w:r w:rsidRPr="00BB6598">
              <w:rPr>
                <w:rFonts w:ascii="宋体" w:eastAsia="宋体" w:hAnsi="宋体" w:cs="宋体" w:hint="eastAsia"/>
                <w:color w:val="000000"/>
                <w:kern w:val="0"/>
                <w:szCs w:val="21"/>
                <w:lang w:bidi="ar"/>
              </w:rPr>
              <w:t>约克</w:t>
            </w:r>
          </w:p>
        </w:tc>
        <w:tc>
          <w:tcPr>
            <w:tcW w:w="649"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0C3EB5EA" w14:textId="77777777" w:rsidR="00D335ED" w:rsidRPr="00BB6598" w:rsidRDefault="00D335ED" w:rsidP="00D335ED">
            <w:pPr>
              <w:widowControl/>
              <w:jc w:val="center"/>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30000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D580F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41.3</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C23F7B"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1.1</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0A15C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F2EAD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28B2CB"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5FEA6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577235B2" w14:textId="77777777" w:rsidTr="00BB6598">
        <w:trPr>
          <w:trHeight w:val="23"/>
          <w:jc w:val="center"/>
        </w:trPr>
        <w:tc>
          <w:tcPr>
            <w:tcW w:w="963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F8DD31" w14:textId="77777777" w:rsidR="00D335ED" w:rsidRPr="00BB6598" w:rsidRDefault="00D335ED" w:rsidP="00D335ED">
            <w:pPr>
              <w:widowControl/>
              <w:jc w:val="left"/>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4A7B8A"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3BA311B6" w14:textId="77777777" w:rsidTr="00BB6598">
        <w:trPr>
          <w:trHeight w:val="348"/>
          <w:jc w:val="center"/>
        </w:trPr>
        <w:tc>
          <w:tcPr>
            <w:tcW w:w="10206"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84830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门诊楼四层实验室</w:t>
            </w:r>
          </w:p>
        </w:tc>
      </w:tr>
      <w:tr w:rsidR="00D335ED" w:rsidRPr="00D335ED" w14:paraId="7C2AA496" w14:textId="77777777" w:rsidTr="00BB6598">
        <w:trPr>
          <w:trHeight w:val="755"/>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B441D" w14:textId="77777777" w:rsidR="00D335ED" w:rsidRPr="00BB6598" w:rsidRDefault="00D335ED" w:rsidP="00D335ED">
            <w:pPr>
              <w:widowControl/>
              <w:jc w:val="left"/>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序号</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A0F3E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型号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BB0B2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名称</w:t>
            </w:r>
          </w:p>
        </w:tc>
        <w:tc>
          <w:tcPr>
            <w:tcW w:w="9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70A72C7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品牌</w:t>
            </w:r>
          </w:p>
        </w:tc>
        <w:tc>
          <w:tcPr>
            <w:tcW w:w="1134"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861702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风量</w:t>
            </w:r>
            <w:r w:rsidRPr="00BB6598">
              <w:rPr>
                <w:rFonts w:ascii="宋体" w:eastAsia="宋体" w:hAnsi="宋体" w:cs="宋体" w:hint="eastAsia"/>
                <w:color w:val="000000"/>
                <w:kern w:val="0"/>
                <w:szCs w:val="21"/>
                <w:lang w:bidi="ar"/>
              </w:rPr>
              <w:br/>
              <w:t>（m³/h）</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948F0"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冷量</w:t>
            </w:r>
            <w:r w:rsidRPr="00BB6598">
              <w:rPr>
                <w:rFonts w:ascii="宋体" w:eastAsia="宋体" w:hAnsi="宋体" w:cs="宋体" w:hint="eastAsia"/>
                <w:color w:val="000000"/>
                <w:kern w:val="0"/>
                <w:szCs w:val="21"/>
                <w:lang w:bidi="ar"/>
              </w:rPr>
              <w:br/>
              <w:t>（KW）</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FE9D1" w14:textId="77777777" w:rsidR="00D335ED" w:rsidRPr="00BB6598" w:rsidRDefault="00D335ED" w:rsidP="00D335ED">
            <w:pPr>
              <w:widowControl/>
              <w:jc w:val="center"/>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电机</w:t>
            </w:r>
          </w:p>
          <w:p w14:paraId="0389CD7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功率</w:t>
            </w:r>
            <w:r w:rsidRPr="00BB6598">
              <w:rPr>
                <w:rFonts w:ascii="宋体" w:eastAsia="宋体" w:hAnsi="宋体" w:cs="宋体" w:hint="eastAsia"/>
                <w:color w:val="000000"/>
                <w:kern w:val="0"/>
                <w:szCs w:val="21"/>
                <w:lang w:bidi="ar"/>
              </w:rPr>
              <w:br/>
              <w:t>（KW）</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C4690" w14:textId="77777777" w:rsidR="00D335ED" w:rsidRPr="00BB6598" w:rsidRDefault="00D335ED" w:rsidP="00D335ED">
            <w:pPr>
              <w:widowControl/>
              <w:jc w:val="center"/>
              <w:textAlignment w:val="center"/>
              <w:rPr>
                <w:rFonts w:ascii="宋体" w:eastAsia="宋体" w:hAnsi="宋体" w:cs="宋体" w:hint="eastAsia"/>
                <w:color w:val="000000"/>
                <w:kern w:val="0"/>
                <w:szCs w:val="21"/>
                <w:lang w:bidi="ar"/>
              </w:rPr>
            </w:pPr>
            <w:r w:rsidRPr="00BB6598">
              <w:rPr>
                <w:rFonts w:ascii="宋体" w:eastAsia="宋体" w:hAnsi="宋体" w:cs="宋体" w:hint="eastAsia"/>
                <w:color w:val="000000"/>
                <w:kern w:val="0"/>
                <w:szCs w:val="21"/>
                <w:lang w:bidi="ar"/>
              </w:rPr>
              <w:t>机组</w:t>
            </w:r>
          </w:p>
          <w:p w14:paraId="7E4BF79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全压</w:t>
            </w:r>
            <w:r w:rsidRPr="00BB6598">
              <w:rPr>
                <w:rFonts w:ascii="宋体" w:eastAsia="宋体" w:hAnsi="宋体" w:cs="宋体" w:hint="eastAsia"/>
                <w:color w:val="000000"/>
                <w:kern w:val="0"/>
                <w:szCs w:val="21"/>
                <w:lang w:bidi="ar"/>
              </w:rPr>
              <w:br/>
              <w:t>（Pa）</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5A68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加湿量</w:t>
            </w:r>
            <w:r w:rsidRPr="00BB6598">
              <w:rPr>
                <w:rFonts w:ascii="宋体" w:eastAsia="宋体" w:hAnsi="宋体" w:cs="宋体" w:hint="eastAsia"/>
                <w:color w:val="000000"/>
                <w:kern w:val="0"/>
                <w:szCs w:val="21"/>
                <w:lang w:bidi="ar"/>
              </w:rPr>
              <w:br/>
              <w:t>（kg/h）</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B1967B"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E6AA94"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数量</w:t>
            </w:r>
          </w:p>
        </w:tc>
      </w:tr>
      <w:tr w:rsidR="00D335ED" w:rsidRPr="00D335ED" w14:paraId="29837F48"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F910DF"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08F09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TAC1115CHW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027F7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空气处理机组</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74E0AAF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A0B51B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11000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4ADC1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22.82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E9DC1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5.5</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ADE6C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1069</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7B3A8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20</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805B60"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3E5D06"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476D7600"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6A74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3D0D03"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TAC1115CHW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291656"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空气处理机组</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2E4AD0D0"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073980C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11000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0EE5A8"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22.82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8D25D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5.5</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F076D9"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1069</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0C5E5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20</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8B0A17"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0EE4D5"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79FA81BD" w14:textId="77777777" w:rsidTr="00BB6598">
        <w:trPr>
          <w:trHeight w:val="23"/>
          <w:jc w:val="center"/>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54C7CC"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3</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81C93B"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TAC1115CHW</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1BA65"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空气处理机组</w:t>
            </w:r>
          </w:p>
        </w:tc>
        <w:tc>
          <w:tcPr>
            <w:tcW w:w="9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612885FD"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szCs w:val="21"/>
              </w:rPr>
              <w:t>南京天加</w:t>
            </w:r>
          </w:p>
        </w:tc>
        <w:tc>
          <w:tcPr>
            <w:tcW w:w="1134"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AA917D2"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11000</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03B61E"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22.82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6E8D2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5.5</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297BD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1069</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7FBD51"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20</w:t>
            </w:r>
          </w:p>
        </w:tc>
        <w:tc>
          <w:tcPr>
            <w:tcW w:w="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8EB5B4" w14:textId="77777777" w:rsidR="00D335ED" w:rsidRPr="00BB6598" w:rsidRDefault="00D335ED" w:rsidP="00D335ED">
            <w:pPr>
              <w:widowControl/>
              <w:jc w:val="center"/>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DD75BB"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1</w:t>
            </w:r>
          </w:p>
        </w:tc>
      </w:tr>
      <w:tr w:rsidR="00D335ED" w:rsidRPr="00D335ED" w14:paraId="7850F271" w14:textId="77777777" w:rsidTr="00BB6598">
        <w:trPr>
          <w:trHeight w:val="23"/>
          <w:jc w:val="center"/>
        </w:trPr>
        <w:tc>
          <w:tcPr>
            <w:tcW w:w="963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5024C7" w14:textId="77777777" w:rsidR="00D335ED" w:rsidRPr="00BB6598" w:rsidRDefault="00D335ED" w:rsidP="00D335ED">
            <w:pPr>
              <w:widowControl/>
              <w:jc w:val="left"/>
              <w:textAlignment w:val="center"/>
              <w:rPr>
                <w:rFonts w:ascii="宋体" w:eastAsia="宋体" w:hAnsi="宋体" w:cs="宋体" w:hint="eastAsia"/>
                <w:color w:val="000000"/>
                <w:szCs w:val="21"/>
              </w:rPr>
            </w:pPr>
            <w:r w:rsidRPr="00BB6598">
              <w:rPr>
                <w:rFonts w:ascii="宋体" w:eastAsia="宋体" w:hAnsi="宋体" w:cs="宋体" w:hint="eastAsia"/>
                <w:color w:val="000000"/>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9F962D" w14:textId="77777777" w:rsidR="00D335ED" w:rsidRPr="00D335ED" w:rsidRDefault="00D335ED" w:rsidP="00D335ED">
            <w:pPr>
              <w:widowControl/>
              <w:jc w:val="center"/>
              <w:textAlignment w:val="center"/>
              <w:rPr>
                <w:rFonts w:ascii="宋体" w:eastAsia="宋体" w:hAnsi="宋体" w:cs="宋体" w:hint="eastAsia"/>
                <w:color w:val="000000"/>
                <w:sz w:val="24"/>
                <w:szCs w:val="24"/>
              </w:rPr>
            </w:pPr>
            <w:r w:rsidRPr="00D335ED">
              <w:rPr>
                <w:rFonts w:ascii="宋体" w:eastAsia="宋体" w:hAnsi="宋体" w:cs="宋体" w:hint="eastAsia"/>
                <w:color w:val="000000"/>
                <w:kern w:val="0"/>
                <w:sz w:val="24"/>
                <w:szCs w:val="24"/>
                <w:lang w:bidi="ar"/>
              </w:rPr>
              <w:t>3</w:t>
            </w:r>
          </w:p>
        </w:tc>
      </w:tr>
    </w:tbl>
    <w:p w14:paraId="3C792B33" w14:textId="183EDD6B" w:rsidR="00BE7C16" w:rsidRDefault="005D0DFD" w:rsidP="00BE7C16">
      <w:pPr>
        <w:spacing w:line="360" w:lineRule="auto"/>
        <w:rPr>
          <w:rFonts w:ascii="宋体" w:hAnsi="宋体" w:cs="宋体"/>
          <w:b/>
          <w:sz w:val="28"/>
          <w:szCs w:val="28"/>
        </w:rPr>
      </w:pPr>
      <w:r>
        <w:rPr>
          <w:rFonts w:asciiTheme="minorEastAsia" w:hAnsiTheme="minorEastAsia" w:cs="宋体" w:hint="eastAsia"/>
          <w:b/>
          <w:sz w:val="28"/>
          <w:szCs w:val="28"/>
        </w:rPr>
        <w:lastRenderedPageBreak/>
        <w:t>三</w:t>
      </w:r>
      <w:r>
        <w:rPr>
          <w:rFonts w:asciiTheme="minorEastAsia" w:hAnsiTheme="minorEastAsia" w:cs="宋体"/>
          <w:b/>
          <w:sz w:val="28"/>
          <w:szCs w:val="28"/>
        </w:rPr>
        <w:t xml:space="preserve"> </w:t>
      </w:r>
      <w:r w:rsidR="00BE7C16">
        <w:rPr>
          <w:rFonts w:ascii="宋体" w:hAnsi="宋体" w:cs="宋体" w:hint="eastAsia"/>
          <w:b/>
          <w:sz w:val="28"/>
          <w:szCs w:val="28"/>
        </w:rPr>
        <w:t>、报价要求及其他相关要求：</w:t>
      </w:r>
    </w:p>
    <w:p w14:paraId="0F7B083D" w14:textId="4B176A08"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w:t>
      </w:r>
      <w:r w:rsidR="005D0DFD">
        <w:rPr>
          <w:rFonts w:ascii="宋体" w:eastAsia="宋体" w:hAnsi="宋体" w:cs="Times New Roman" w:hint="eastAsia"/>
          <w:sz w:val="24"/>
          <w:szCs w:val="24"/>
        </w:rPr>
        <w:t>维保、维护、维修</w:t>
      </w:r>
      <w:r w:rsidRPr="008B16B8">
        <w:rPr>
          <w:rFonts w:ascii="宋体" w:eastAsia="宋体" w:hAnsi="宋体" w:cs="Times New Roman" w:hint="eastAsia"/>
          <w:sz w:val="24"/>
          <w:szCs w:val="24"/>
        </w:rPr>
        <w:t>、</w:t>
      </w:r>
      <w:r w:rsidR="006F3744">
        <w:rPr>
          <w:rFonts w:ascii="宋体" w:eastAsia="宋体" w:hAnsi="宋体" w:cs="Times New Roman" w:hint="eastAsia"/>
          <w:sz w:val="24"/>
          <w:szCs w:val="24"/>
        </w:rPr>
        <w:t>配件费、工具使用费、人工费、车旅费、利润</w:t>
      </w:r>
      <w:r w:rsidRPr="008B16B8">
        <w:rPr>
          <w:rFonts w:ascii="宋体" w:eastAsia="宋体" w:hAnsi="宋体" w:cs="Times New Roman" w:hint="eastAsia"/>
          <w:sz w:val="24"/>
          <w:szCs w:val="24"/>
        </w:rPr>
        <w:t>、税费等</w:t>
      </w:r>
      <w:r w:rsidR="006F3744">
        <w:rPr>
          <w:rFonts w:ascii="宋体" w:eastAsia="宋体" w:hAnsi="宋体" w:cs="Times New Roman" w:hint="eastAsia"/>
          <w:sz w:val="24"/>
          <w:szCs w:val="24"/>
        </w:rPr>
        <w:t>所有</w:t>
      </w:r>
      <w:r w:rsidRPr="008B16B8">
        <w:rPr>
          <w:rFonts w:ascii="宋体" w:eastAsia="宋体" w:hAnsi="宋体" w:cs="Times New Roman" w:hint="eastAsia"/>
          <w:sz w:val="24"/>
          <w:szCs w:val="24"/>
        </w:rPr>
        <w:t>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3E630FE6"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006F3744" w:rsidRPr="008B16B8">
        <w:rPr>
          <w:rFonts w:ascii="宋体" w:eastAsia="宋体" w:hAnsi="宋体" w:cs="Times New Roman" w:hint="eastAsia"/>
          <w:sz w:val="24"/>
          <w:szCs w:val="24"/>
        </w:rPr>
        <w:t>专利权：投标人应保证用户在使用该货物或其任何一部分时不受第三方提出侵犯其专利权、商标权和工业设计权等的起诉。</w:t>
      </w:r>
    </w:p>
    <w:p w14:paraId="4CEFE555" w14:textId="0FE6AC6C"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006F3744" w:rsidRPr="006F3744">
        <w:rPr>
          <w:rFonts w:ascii="宋体" w:eastAsia="宋体" w:hAnsi="宋体" w:cs="Times New Roman" w:hint="eastAsia"/>
          <w:sz w:val="24"/>
          <w:szCs w:val="24"/>
        </w:rPr>
        <w:t>按照法律法规的要求对相关设备进行定期保养维护</w:t>
      </w:r>
      <w:r w:rsidR="006F3744">
        <w:rPr>
          <w:rFonts w:ascii="宋体" w:eastAsia="宋体" w:hAnsi="宋体" w:cs="Times New Roman" w:hint="eastAsia"/>
          <w:sz w:val="24"/>
          <w:szCs w:val="24"/>
        </w:rPr>
        <w:t>，</w:t>
      </w:r>
    </w:p>
    <w:p w14:paraId="2A3DBC41" w14:textId="3B8BD8B0" w:rsidR="00BE7C16" w:rsidRPr="008B16B8" w:rsidRDefault="00BE7C16" w:rsidP="006F3744">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5、</w:t>
      </w:r>
      <w:r w:rsidR="006F3744" w:rsidRPr="008B16B8">
        <w:rPr>
          <w:rFonts w:ascii="宋体" w:eastAsia="宋体" w:hAnsi="宋体" w:cs="Times New Roman" w:hint="eastAsia"/>
          <w:sz w:val="24"/>
          <w:szCs w:val="24"/>
        </w:rPr>
        <w:t>本项目为交钥匙工程（包括设备、材料、元件等购置、安装调试、验收、与其它施工单位协作所产生的费用等）。</w:t>
      </w:r>
    </w:p>
    <w:p w14:paraId="4EFBEB12" w14:textId="72D01DFF" w:rsidR="00BE7C16" w:rsidRDefault="006F3744"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75158B6F" w:rsidR="00BE7C16" w:rsidRPr="008B16B8"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w:t>
      </w:r>
      <w:r w:rsidR="006F3744" w:rsidRPr="006F3744">
        <w:rPr>
          <w:rFonts w:ascii="宋体" w:eastAsia="宋体" w:hAnsi="宋体" w:cs="Times New Roman" w:hint="eastAsia"/>
          <w:sz w:val="24"/>
          <w:szCs w:val="24"/>
        </w:rPr>
        <w:t>在执行合同期间，如中标方出现不满足“医疗设备维保服务技术与要求”第三款服务要求中任何一项服务，院方有权随时终止合同。</w:t>
      </w:r>
    </w:p>
    <w:p w14:paraId="6568E4C8" w14:textId="1DB60CEF" w:rsidR="00BE7C16" w:rsidRPr="008B16B8" w:rsidRDefault="001B5953" w:rsidP="00BE7C16">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sidR="00BE7C16" w:rsidRPr="008B16B8">
        <w:rPr>
          <w:rFonts w:ascii="宋体" w:eastAsia="宋体" w:hAnsi="宋体" w:cs="Times New Roman" w:hint="eastAsia"/>
          <w:sz w:val="24"/>
          <w:szCs w:val="24"/>
        </w:rPr>
        <w:t>、中标方需提供产品使用说明书及光盘，并有义务进行有关使用培训。</w:t>
      </w:r>
    </w:p>
    <w:p w14:paraId="041DAB5F" w14:textId="2FCD05AC" w:rsidR="00BE7C16" w:rsidRDefault="006F3744" w:rsidP="00BE7C16">
      <w:pPr>
        <w:pStyle w:val="a4"/>
        <w:rPr>
          <w:rFonts w:ascii="宋体" w:hAnsi="宋体" w:cs="宋体"/>
          <w:b/>
          <w:sz w:val="28"/>
          <w:szCs w:val="28"/>
        </w:rPr>
      </w:pPr>
      <w:r>
        <w:rPr>
          <w:rFonts w:asciiTheme="minorEastAsia" w:hAnsiTheme="minorEastAsia" w:cs="宋体" w:hint="eastAsia"/>
          <w:b/>
          <w:sz w:val="28"/>
          <w:szCs w:val="28"/>
        </w:rPr>
        <w:t>五</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w:t>
      </w:r>
      <w:r w:rsidRPr="008B16B8">
        <w:rPr>
          <w:rFonts w:ascii="宋体" w:eastAsia="宋体" w:hAnsi="宋体" w:cs="Times New Roman" w:hint="eastAsia"/>
          <w:sz w:val="24"/>
          <w:szCs w:val="24"/>
        </w:rPr>
        <w:lastRenderedPageBreak/>
        <w:t>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77777777" w:rsidR="00BE7C16" w:rsidRPr="00A10C82"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67D05EA" w14:textId="2954561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23776E53" w14:textId="37D021F2" w:rsidR="00BB6598" w:rsidRDefault="00BB6598" w:rsidP="00BB6598">
      <w:pPr>
        <w:pStyle w:val="a4"/>
      </w:pPr>
    </w:p>
    <w:p w14:paraId="46B318CE" w14:textId="5FCB7325" w:rsidR="00BB6598" w:rsidRDefault="00BB6598" w:rsidP="00BB6598">
      <w:pPr>
        <w:pStyle w:val="a4"/>
      </w:pPr>
    </w:p>
    <w:p w14:paraId="1B0D4A41" w14:textId="67E66418" w:rsidR="00BB6598" w:rsidRDefault="00BB6598" w:rsidP="00BB6598">
      <w:pPr>
        <w:pStyle w:val="a4"/>
      </w:pPr>
    </w:p>
    <w:p w14:paraId="0C9AEDAC" w14:textId="2E9CAA1D" w:rsidR="00BB6598" w:rsidRDefault="00BB6598" w:rsidP="00BB6598">
      <w:pPr>
        <w:pStyle w:val="a4"/>
      </w:pPr>
    </w:p>
    <w:p w14:paraId="4B36F114" w14:textId="15CB5E3D" w:rsidR="00BB6598" w:rsidRDefault="00BB6598" w:rsidP="00BB6598">
      <w:pPr>
        <w:pStyle w:val="a4"/>
      </w:pPr>
    </w:p>
    <w:p w14:paraId="35EB1910" w14:textId="172D388E" w:rsidR="00BB6598" w:rsidRDefault="00BB6598" w:rsidP="00BB6598">
      <w:pPr>
        <w:pStyle w:val="a4"/>
      </w:pPr>
    </w:p>
    <w:p w14:paraId="3CDF6CD6" w14:textId="625F31FF" w:rsidR="00BB6598" w:rsidRDefault="00BB6598" w:rsidP="00BB6598">
      <w:pPr>
        <w:pStyle w:val="a4"/>
      </w:pPr>
    </w:p>
    <w:p w14:paraId="790DDED2" w14:textId="242A20AB" w:rsidR="00BB6598" w:rsidRDefault="00BB6598" w:rsidP="00BB6598">
      <w:pPr>
        <w:pStyle w:val="a4"/>
      </w:pPr>
    </w:p>
    <w:p w14:paraId="7F33F5B1" w14:textId="076582A3" w:rsidR="00BB6598" w:rsidRDefault="00BB6598" w:rsidP="00BB6598">
      <w:pPr>
        <w:pStyle w:val="a4"/>
      </w:pPr>
    </w:p>
    <w:p w14:paraId="5C515A17" w14:textId="37FA0B02" w:rsidR="00BB6598" w:rsidRDefault="00BB6598" w:rsidP="00BB6598">
      <w:pPr>
        <w:pStyle w:val="a4"/>
      </w:pPr>
    </w:p>
    <w:p w14:paraId="0E851FB9" w14:textId="241EC770" w:rsidR="00BB6598" w:rsidRDefault="00BB6598" w:rsidP="00BB6598">
      <w:pPr>
        <w:pStyle w:val="a4"/>
      </w:pPr>
    </w:p>
    <w:p w14:paraId="4BD5D540" w14:textId="6562CF9D" w:rsidR="00BB6598" w:rsidRDefault="00BB6598" w:rsidP="00BB6598">
      <w:pPr>
        <w:pStyle w:val="a4"/>
      </w:pPr>
    </w:p>
    <w:p w14:paraId="1AC3B24C" w14:textId="609BD58A" w:rsidR="00BB6598" w:rsidRDefault="00BB6598" w:rsidP="00BB6598">
      <w:pPr>
        <w:pStyle w:val="a4"/>
      </w:pPr>
    </w:p>
    <w:p w14:paraId="555BF75B" w14:textId="442D514C" w:rsidR="00BB6598" w:rsidRDefault="00BB6598" w:rsidP="00BB6598">
      <w:pPr>
        <w:pStyle w:val="a4"/>
      </w:pPr>
    </w:p>
    <w:p w14:paraId="1994B863" w14:textId="79727764" w:rsidR="00BB6598" w:rsidRDefault="00BB6598" w:rsidP="00BB6598">
      <w:pPr>
        <w:pStyle w:val="a4"/>
      </w:pPr>
    </w:p>
    <w:p w14:paraId="375B37D5" w14:textId="4179ADA3" w:rsidR="00BB6598" w:rsidRDefault="00BB6598" w:rsidP="00BB6598">
      <w:pPr>
        <w:pStyle w:val="a4"/>
      </w:pPr>
    </w:p>
    <w:p w14:paraId="74071616" w14:textId="4EE73BF5" w:rsidR="00BB6598" w:rsidRDefault="00BB6598" w:rsidP="00BB6598">
      <w:pPr>
        <w:pStyle w:val="a4"/>
      </w:pPr>
    </w:p>
    <w:p w14:paraId="17F40A7C" w14:textId="77777777" w:rsidR="00BB6598" w:rsidRPr="00BB6598" w:rsidRDefault="00BB6598" w:rsidP="00BB6598">
      <w:pPr>
        <w:pStyle w:val="a4"/>
        <w:rPr>
          <w:rFonts w:hint="eastAsia"/>
        </w:rPr>
      </w:pPr>
    </w:p>
    <w:p w14:paraId="35651115" w14:textId="014D2368" w:rsidR="003464AD" w:rsidRDefault="003464AD" w:rsidP="003464AD">
      <w:pPr>
        <w:pStyle w:val="a4"/>
      </w:pPr>
    </w:p>
    <w:p w14:paraId="0753F8EB" w14:textId="3B810253" w:rsidR="003464AD" w:rsidRDefault="003464AD" w:rsidP="003464AD">
      <w:pPr>
        <w:pStyle w:val="a4"/>
      </w:pPr>
    </w:p>
    <w:p w14:paraId="5F42FCE9" w14:textId="27ED5535" w:rsidR="003464AD" w:rsidRDefault="003464AD" w:rsidP="003464AD">
      <w:pPr>
        <w:pStyle w:val="a4"/>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2362CCDC"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713195">
              <w:rPr>
                <w:rFonts w:ascii="宋体" w:eastAsia="宋体" w:hAnsi="宋体" w:cs="仿宋_GB2312" w:hint="eastAsia"/>
                <w:color w:val="000000"/>
                <w:sz w:val="24"/>
                <w:szCs w:val="24"/>
              </w:rPr>
              <w:t>禹州市人民医院医用直线加速器等医疗设备维保服务采购项目</w:t>
            </w:r>
            <w:r w:rsidR="00BA7E59" w:rsidRPr="00BA7E59">
              <w:rPr>
                <w:rFonts w:ascii="宋体" w:eastAsia="宋体" w:hAnsi="宋体" w:cs="仿宋_GB2312" w:hint="eastAsia"/>
                <w:color w:val="000000"/>
                <w:sz w:val="24"/>
                <w:szCs w:val="24"/>
              </w:rPr>
              <w:t>；</w:t>
            </w:r>
          </w:p>
          <w:p w14:paraId="00D5AB3B" w14:textId="412E779D"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w:t>
            </w:r>
            <w:r w:rsidR="00316F45">
              <w:rPr>
                <w:rFonts w:ascii="宋体" w:eastAsia="宋体" w:hAnsi="宋体" w:cs="仿宋_GB2312"/>
                <w:color w:val="000000"/>
                <w:sz w:val="24"/>
                <w:szCs w:val="24"/>
              </w:rPr>
              <w:t>G</w:t>
            </w:r>
            <w:r w:rsidR="008729AC" w:rsidRPr="008729AC">
              <w:rPr>
                <w:rFonts w:ascii="宋体" w:eastAsia="宋体" w:hAnsi="宋体" w:cs="仿宋_GB2312"/>
                <w:color w:val="000000"/>
                <w:sz w:val="24"/>
                <w:szCs w:val="24"/>
              </w:rPr>
              <w:t>2020</w:t>
            </w:r>
            <w:r w:rsidR="009C6A32">
              <w:rPr>
                <w:rFonts w:ascii="宋体" w:eastAsia="宋体" w:hAnsi="宋体" w:cs="仿宋_GB2312"/>
                <w:color w:val="000000"/>
                <w:sz w:val="24"/>
                <w:szCs w:val="24"/>
              </w:rPr>
              <w:t>0</w:t>
            </w:r>
            <w:r w:rsidR="00BB6598">
              <w:rPr>
                <w:rFonts w:ascii="宋体" w:eastAsia="宋体" w:hAnsi="宋体" w:cs="仿宋_GB2312"/>
                <w:color w:val="000000"/>
                <w:sz w:val="24"/>
                <w:szCs w:val="24"/>
              </w:rPr>
              <w:t>86</w:t>
            </w:r>
            <w:r w:rsidR="008729AC" w:rsidRPr="008729AC">
              <w:rPr>
                <w:rFonts w:ascii="宋体" w:eastAsia="宋体" w:hAnsi="宋体" w:cs="仿宋_GB2312"/>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2DE2D9F4"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sidR="00F4218D" w:rsidRPr="00DE57AB">
              <w:rPr>
                <w:rFonts w:ascii="宋体" w:eastAsia="宋体" w:hAnsi="宋体" w:cs="仿宋_GB2312" w:hint="eastAsia"/>
                <w:sz w:val="24"/>
                <w:szCs w:val="24"/>
              </w:rPr>
              <w:t>禹州市人民医院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17FA9933"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w:t>
            </w:r>
            <w:r w:rsidR="00DE57AB" w:rsidRPr="00DE57AB">
              <w:rPr>
                <w:rFonts w:ascii="宋体" w:eastAsia="宋体" w:hAnsi="宋体" w:cs="仿宋_GB2312" w:hint="eastAsia"/>
                <w:sz w:val="24"/>
                <w:szCs w:val="24"/>
              </w:rPr>
              <w:t>禹州市人民医院；</w:t>
            </w:r>
          </w:p>
          <w:p w14:paraId="142E3B83" w14:textId="6C716CEC"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w:t>
            </w:r>
            <w:r w:rsidR="00DE57AB" w:rsidRPr="00DE57AB">
              <w:rPr>
                <w:rFonts w:ascii="宋体" w:eastAsia="宋体" w:hAnsi="宋体" w:cs="仿宋_GB2312" w:hint="eastAsia"/>
                <w:sz w:val="24"/>
                <w:szCs w:val="24"/>
              </w:rPr>
              <w:t>禹州市康复路</w:t>
            </w:r>
            <w:r w:rsidR="00DE57AB" w:rsidRPr="00DE57AB">
              <w:rPr>
                <w:rFonts w:ascii="宋体" w:eastAsia="宋体" w:hAnsi="宋体" w:cs="仿宋_GB2312"/>
                <w:sz w:val="24"/>
                <w:szCs w:val="24"/>
              </w:rPr>
              <w:t>1号</w:t>
            </w:r>
          </w:p>
          <w:p w14:paraId="4CADC963" w14:textId="7C2F4B8A"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00DE57AB" w:rsidRPr="00DE57AB">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4213A8AA" w14:textId="4853075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00DE57AB" w:rsidRPr="00DE57AB">
              <w:rPr>
                <w:rFonts w:ascii="宋体" w:eastAsia="宋体" w:hAnsi="宋体" w:cs="仿宋_GB2312"/>
                <w:sz w:val="24"/>
                <w:szCs w:val="24"/>
              </w:rPr>
              <w:t>0374-- 6068578</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51800756"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w:t>
            </w:r>
            <w:r w:rsidR="00F4218D">
              <w:rPr>
                <w:rFonts w:ascii="宋体" w:eastAsia="宋体" w:hAnsi="宋体" w:cs="仿宋_GB2312" w:hint="eastAsia"/>
                <w:sz w:val="24"/>
                <w:szCs w:val="24"/>
              </w:rPr>
              <w:t>人民</w:t>
            </w:r>
            <w:r>
              <w:rPr>
                <w:rFonts w:ascii="宋体" w:eastAsia="宋体" w:hAnsi="宋体" w:cs="仿宋_GB2312" w:hint="eastAsia"/>
                <w:sz w:val="24"/>
                <w:szCs w:val="24"/>
              </w:rPr>
              <w:t>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505A7406" w:rsidR="00BE7C16" w:rsidRDefault="00316F45"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维保服务期限</w:t>
            </w:r>
          </w:p>
        </w:tc>
        <w:tc>
          <w:tcPr>
            <w:tcW w:w="6723" w:type="dxa"/>
            <w:vAlign w:val="center"/>
          </w:tcPr>
          <w:p w14:paraId="6CB6A927" w14:textId="1E6A9550" w:rsidR="00BE7C16" w:rsidRDefault="00B54877" w:rsidP="007F08D1">
            <w:pPr>
              <w:autoSpaceDE w:val="0"/>
              <w:autoSpaceDN w:val="0"/>
              <w:adjustRightInd w:val="0"/>
              <w:spacing w:line="360" w:lineRule="auto"/>
              <w:rPr>
                <w:rFonts w:ascii="宋体" w:eastAsia="宋体" w:hAnsi="宋体" w:cs="仿宋_GB2312"/>
                <w:color w:val="000000"/>
                <w:sz w:val="24"/>
                <w:szCs w:val="24"/>
              </w:rPr>
            </w:pPr>
            <w:r w:rsidRPr="00B54877">
              <w:rPr>
                <w:rFonts w:ascii="宋体" w:eastAsia="宋体" w:hAnsi="宋体" w:cs="仿宋_GB2312" w:hint="eastAsia"/>
                <w:color w:val="000000"/>
                <w:sz w:val="24"/>
                <w:szCs w:val="24"/>
              </w:rPr>
              <w:t>第三标段：合同签订后伍年；</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482B4C72" w:rsidR="00BE7C16" w:rsidRPr="00FC60E5" w:rsidRDefault="006F3744" w:rsidP="0045590D">
            <w:pPr>
              <w:autoSpaceDE w:val="0"/>
              <w:autoSpaceDN w:val="0"/>
              <w:adjustRightInd w:val="0"/>
              <w:spacing w:line="360" w:lineRule="auto"/>
              <w:rPr>
                <w:rFonts w:ascii="宋体" w:eastAsia="宋体" w:hAnsi="宋体" w:cs="仿宋_GB2312"/>
                <w:color w:val="000000"/>
                <w:sz w:val="24"/>
                <w:szCs w:val="24"/>
                <w:highlight w:val="yellow"/>
              </w:rPr>
            </w:pPr>
            <w:r w:rsidRPr="00FC60E5">
              <w:rPr>
                <w:rFonts w:ascii="宋体" w:eastAsia="宋体" w:hAnsi="宋体" w:cs="仿宋" w:hint="eastAsia"/>
                <w:kern w:val="0"/>
                <w:sz w:val="24"/>
                <w:szCs w:val="24"/>
                <w:highlight w:val="yellow"/>
              </w:rPr>
              <w:t>按照法律法规</w:t>
            </w:r>
            <w:r w:rsidR="00BB6598">
              <w:rPr>
                <w:rFonts w:ascii="宋体" w:eastAsia="宋体" w:hAnsi="宋体" w:cs="仿宋" w:hint="eastAsia"/>
                <w:kern w:val="0"/>
                <w:sz w:val="24"/>
                <w:szCs w:val="24"/>
                <w:highlight w:val="yellow"/>
              </w:rPr>
              <w:t>和和招标文件</w:t>
            </w:r>
            <w:r w:rsidRPr="00FC60E5">
              <w:rPr>
                <w:rFonts w:ascii="宋体" w:eastAsia="宋体" w:hAnsi="宋体" w:cs="仿宋" w:hint="eastAsia"/>
                <w:kern w:val="0"/>
                <w:sz w:val="24"/>
                <w:szCs w:val="24"/>
                <w:highlight w:val="yellow"/>
              </w:rPr>
              <w:t>的要求对相关设备进行定期保养维护</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1EADDB8B" w14:textId="2CB5CCF2"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4759322D"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w:t>
            </w:r>
            <w:r w:rsidR="001E39AC" w:rsidRPr="001E39AC">
              <w:rPr>
                <w:rFonts w:ascii="宋体" w:eastAsia="宋体" w:hAnsi="宋体" w:cs="仿宋" w:hint="eastAsia"/>
                <w:sz w:val="24"/>
                <w:szCs w:val="24"/>
              </w:rPr>
              <w:t>基本开户银行出具的资信证明或结算证明；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61F5B3B9"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2019年度</w:t>
            </w:r>
            <w:r>
              <w:rPr>
                <w:rFonts w:ascii="宋体" w:eastAsia="宋体" w:hAnsi="宋体" w:cs="仿宋" w:hint="eastAsia"/>
                <w:sz w:val="24"/>
                <w:szCs w:val="24"/>
              </w:rPr>
              <w:t>经审计的财务报告；</w:t>
            </w:r>
          </w:p>
          <w:p w14:paraId="662EFB30" w14:textId="02B5A1E5"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w:t>
            </w:r>
            <w:r w:rsidR="001E39AC" w:rsidRPr="001E39AC">
              <w:rPr>
                <w:rFonts w:ascii="宋体" w:eastAsia="宋体" w:hAnsi="宋体" w:cs="仿宋" w:hint="eastAsia"/>
                <w:sz w:val="24"/>
                <w:szCs w:val="24"/>
              </w:rPr>
              <w:t>基本开户银行出具的资信证明或结算证明；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5D0D14BE"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w:t>
            </w:r>
            <w:r w:rsidR="007F08D1">
              <w:rPr>
                <w:rFonts w:ascii="宋体" w:eastAsia="宋体" w:hAnsi="宋体" w:cs="仿宋" w:hint="eastAsia"/>
                <w:sz w:val="24"/>
                <w:szCs w:val="24"/>
              </w:rPr>
              <w:t>六</w:t>
            </w:r>
            <w:r>
              <w:rPr>
                <w:rFonts w:ascii="宋体" w:eastAsia="宋体" w:hAnsi="宋体" w:cs="仿宋" w:hint="eastAsia"/>
                <w:sz w:val="24"/>
                <w:szCs w:val="24"/>
              </w:rPr>
              <w:t>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5F5F5F49" w14:textId="77777777" w:rsidR="00FF195B"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13" w:name="_Hlk25596104"/>
          </w:p>
          <w:p w14:paraId="30AC3C6A" w14:textId="4FF8F351" w:rsidR="00BE7C16" w:rsidRDefault="00B54877" w:rsidP="0045590D">
            <w:pPr>
              <w:autoSpaceDE w:val="0"/>
              <w:autoSpaceDN w:val="0"/>
              <w:adjustRightInd w:val="0"/>
              <w:spacing w:line="360" w:lineRule="auto"/>
              <w:rPr>
                <w:rFonts w:ascii="宋体" w:eastAsia="宋体" w:hAnsi="宋体" w:cs="宋体"/>
                <w:bCs/>
                <w:sz w:val="24"/>
                <w:szCs w:val="24"/>
                <w:lang w:val="zh-CN"/>
              </w:rPr>
            </w:pPr>
            <w:r w:rsidRPr="00B54877">
              <w:rPr>
                <w:rFonts w:ascii="宋体" w:eastAsia="宋体" w:hAnsi="宋体" w:cs="宋体" w:hint="eastAsia"/>
                <w:bCs/>
                <w:sz w:val="24"/>
                <w:szCs w:val="24"/>
                <w:lang w:val="zh-CN"/>
              </w:rPr>
              <w:t>第三标段：￥</w:t>
            </w:r>
            <w:r w:rsidRPr="00B54877">
              <w:rPr>
                <w:rFonts w:ascii="宋体" w:eastAsia="宋体" w:hAnsi="宋体" w:cs="宋体"/>
                <w:bCs/>
                <w:sz w:val="24"/>
                <w:szCs w:val="24"/>
                <w:lang w:val="zh-CN"/>
              </w:rPr>
              <w:t>250万元；</w:t>
            </w:r>
            <w:r w:rsidR="00730D67">
              <w:rPr>
                <w:rFonts w:ascii="宋体" w:eastAsia="宋体" w:hAnsi="宋体" w:cs="宋体" w:hint="eastAsia"/>
                <w:bCs/>
                <w:sz w:val="24"/>
                <w:szCs w:val="24"/>
                <w:lang w:val="zh-CN"/>
              </w:rPr>
              <w:t>（详见第二章项目需求）</w:t>
            </w:r>
            <w:r w:rsidR="00EF0826" w:rsidRPr="00EF0826">
              <w:rPr>
                <w:rFonts w:ascii="宋体" w:eastAsia="宋体" w:hAnsi="宋体" w:cs="宋体"/>
                <w:bCs/>
                <w:sz w:val="24"/>
                <w:szCs w:val="24"/>
                <w:lang w:val="zh-CN"/>
              </w:rPr>
              <w:t>；</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13"/>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19DA27A4" w:rsidR="00BE7C16" w:rsidRPr="00FA22C4" w:rsidRDefault="00BE7C16" w:rsidP="0045590D">
            <w:pPr>
              <w:autoSpaceDE w:val="0"/>
              <w:autoSpaceDN w:val="0"/>
              <w:adjustRightInd w:val="0"/>
              <w:spacing w:line="360" w:lineRule="auto"/>
              <w:rPr>
                <w:rFonts w:ascii="宋体" w:eastAsia="宋体" w:hAnsi="宋体" w:cs="宋体"/>
                <w:b/>
                <w:bCs/>
                <w:sz w:val="24"/>
                <w:szCs w:val="24"/>
                <w:lang w:val="zh-CN"/>
              </w:rPr>
            </w:pPr>
            <w:r w:rsidRPr="00FC60E5">
              <w:rPr>
                <w:rFonts w:ascii="宋体" w:eastAsia="宋体" w:hAnsi="宋体" w:cs="仿宋_GB2312" w:hint="eastAsia"/>
                <w:b/>
                <w:color w:val="000000"/>
                <w:sz w:val="24"/>
                <w:szCs w:val="24"/>
                <w:highlight w:val="yellow"/>
              </w:rPr>
              <w:t>20</w:t>
            </w:r>
            <w:r w:rsidRPr="00FC60E5">
              <w:rPr>
                <w:rFonts w:ascii="宋体" w:eastAsia="宋体" w:hAnsi="宋体" w:cs="仿宋_GB2312"/>
                <w:b/>
                <w:color w:val="000000"/>
                <w:sz w:val="24"/>
                <w:szCs w:val="24"/>
                <w:highlight w:val="yellow"/>
              </w:rPr>
              <w:t>20</w:t>
            </w:r>
            <w:r w:rsidRPr="00FC60E5">
              <w:rPr>
                <w:rFonts w:ascii="宋体" w:eastAsia="宋体" w:hAnsi="宋体" w:cs="仿宋_GB2312" w:hint="eastAsia"/>
                <w:b/>
                <w:color w:val="000000"/>
                <w:sz w:val="24"/>
                <w:szCs w:val="24"/>
                <w:highlight w:val="yellow"/>
              </w:rPr>
              <w:t>年</w:t>
            </w:r>
            <w:r w:rsidR="007F08D1" w:rsidRPr="00FC60E5">
              <w:rPr>
                <w:rFonts w:ascii="宋体" w:eastAsia="宋体" w:hAnsi="宋体" w:cs="仿宋_GB2312"/>
                <w:b/>
                <w:color w:val="000000"/>
                <w:sz w:val="24"/>
                <w:szCs w:val="24"/>
                <w:highlight w:val="yellow"/>
              </w:rPr>
              <w:t>11</w:t>
            </w:r>
            <w:r w:rsidRPr="00FC60E5">
              <w:rPr>
                <w:rFonts w:ascii="宋体" w:eastAsia="宋体" w:hAnsi="宋体" w:cs="仿宋_GB2312" w:hint="eastAsia"/>
                <w:b/>
                <w:color w:val="000000"/>
                <w:sz w:val="24"/>
                <w:szCs w:val="24"/>
                <w:highlight w:val="yellow"/>
              </w:rPr>
              <w:t>月</w:t>
            </w:r>
            <w:r w:rsidR="007F08D1" w:rsidRPr="00FC60E5">
              <w:rPr>
                <w:rFonts w:ascii="宋体" w:eastAsia="宋体" w:hAnsi="宋体" w:cs="仿宋_GB2312"/>
                <w:b/>
                <w:color w:val="000000"/>
                <w:sz w:val="24"/>
                <w:szCs w:val="24"/>
                <w:highlight w:val="yellow"/>
              </w:rPr>
              <w:t xml:space="preserve">     </w:t>
            </w:r>
            <w:r w:rsidRPr="00FC60E5">
              <w:rPr>
                <w:rFonts w:ascii="宋体" w:eastAsia="宋体" w:hAnsi="宋体" w:cs="仿宋_GB2312" w:hint="eastAsia"/>
                <w:b/>
                <w:color w:val="000000"/>
                <w:sz w:val="24"/>
                <w:szCs w:val="24"/>
                <w:highlight w:val="yellow"/>
              </w:rPr>
              <w:t>日上午</w:t>
            </w:r>
            <w:r w:rsidR="00F2552E" w:rsidRPr="00FC60E5">
              <w:rPr>
                <w:rFonts w:ascii="宋体" w:eastAsia="宋体" w:hAnsi="宋体" w:cs="仿宋_GB2312"/>
                <w:b/>
                <w:color w:val="000000"/>
                <w:sz w:val="24"/>
                <w:szCs w:val="24"/>
                <w:highlight w:val="yellow"/>
              </w:rPr>
              <w:t>0</w:t>
            </w:r>
            <w:r w:rsidR="003D6BCF" w:rsidRPr="00FC60E5">
              <w:rPr>
                <w:rFonts w:ascii="宋体" w:eastAsia="宋体" w:hAnsi="宋体" w:cs="仿宋_GB2312"/>
                <w:b/>
                <w:color w:val="000000"/>
                <w:sz w:val="24"/>
                <w:szCs w:val="24"/>
                <w:highlight w:val="yellow"/>
              </w:rPr>
              <w:t>8</w:t>
            </w:r>
            <w:r w:rsidRPr="00FC60E5">
              <w:rPr>
                <w:rFonts w:ascii="宋体" w:eastAsia="宋体" w:hAnsi="宋体" w:cs="仿宋_GB2312" w:hint="eastAsia"/>
                <w:b/>
                <w:color w:val="000000"/>
                <w:sz w:val="24"/>
                <w:szCs w:val="24"/>
                <w:highlight w:val="yellow"/>
              </w:rPr>
              <w:t>时</w:t>
            </w:r>
            <w:r w:rsidRPr="00FC60E5">
              <w:rPr>
                <w:rFonts w:ascii="宋体" w:eastAsia="宋体" w:hAnsi="宋体" w:cs="仿宋_GB2312"/>
                <w:b/>
                <w:color w:val="000000"/>
                <w:sz w:val="24"/>
                <w:szCs w:val="24"/>
                <w:highlight w:val="yellow"/>
              </w:rPr>
              <w:t>30</w:t>
            </w:r>
            <w:r w:rsidRPr="00FC60E5">
              <w:rPr>
                <w:rFonts w:ascii="宋体" w:eastAsia="宋体" w:hAnsi="宋体" w:cs="仿宋_GB2312" w:hint="eastAsia"/>
                <w:b/>
                <w:color w:val="000000"/>
                <w:sz w:val="24"/>
                <w:szCs w:val="24"/>
                <w:highlight w:val="yellow"/>
              </w:rPr>
              <w:t>分（北京时间）</w:t>
            </w:r>
            <w:r w:rsidR="002F21B3" w:rsidRPr="00FC60E5">
              <w:rPr>
                <w:rFonts w:ascii="宋体" w:eastAsia="宋体" w:hAnsi="宋体" w:cs="仿宋_GB2312" w:hint="eastAsia"/>
                <w:b/>
                <w:color w:val="000000"/>
                <w:sz w:val="24"/>
                <w:szCs w:val="24"/>
                <w:highlight w:val="yellow"/>
              </w:rPr>
              <w:t>；</w:t>
            </w:r>
          </w:p>
        </w:tc>
      </w:tr>
      <w:tr w:rsidR="00BE7C16" w14:paraId="1E6834F0" w14:textId="77777777" w:rsidTr="00430562">
        <w:trPr>
          <w:trHeight w:val="558"/>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6723" w:type="dxa"/>
            <w:vAlign w:val="center"/>
          </w:tcPr>
          <w:p w14:paraId="33413FD3" w14:textId="48468F8C" w:rsidR="00FC60E5" w:rsidRPr="00FC60E5"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w:t>
            </w:r>
            <w:r w:rsidR="00FC60E5" w:rsidRPr="00FC60E5">
              <w:rPr>
                <w:rFonts w:ascii="宋体" w:eastAsia="宋体" w:hAnsi="宋体" w:cs="宋体" w:hint="eastAsia"/>
                <w:bCs/>
                <w:sz w:val="24"/>
                <w:szCs w:val="24"/>
                <w:lang w:val="zh-CN"/>
              </w:rPr>
              <w:t>公共资源交易系统</w:t>
            </w:r>
            <w:r w:rsidR="00FC60E5" w:rsidRPr="00FC60E5">
              <w:rPr>
                <w:rFonts w:ascii="宋体" w:eastAsia="宋体" w:hAnsi="宋体" w:cs="宋体" w:hint="eastAsia"/>
                <w:bCs/>
                <w:sz w:val="24"/>
                <w:szCs w:val="24"/>
              </w:rPr>
              <w:t>（</w:t>
            </w:r>
            <w:r w:rsidR="00FC60E5" w:rsidRPr="00FC60E5">
              <w:rPr>
                <w:rFonts w:ascii="宋体" w:eastAsia="宋体" w:hAnsi="宋体" w:cs="宋体"/>
                <w:bCs/>
                <w:sz w:val="24"/>
                <w:szCs w:val="24"/>
              </w:rPr>
              <w:t>http://221.14.6.70:8088/ggzy/）</w:t>
            </w:r>
            <w:r w:rsidR="00FC60E5" w:rsidRPr="00FC60E5">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lastRenderedPageBreak/>
              <w:t>评标地点：</w:t>
            </w:r>
            <w:r w:rsidRPr="00704208">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8C2B47D" w14:textId="77777777" w:rsidR="007F08D1" w:rsidRDefault="00BE7C16" w:rsidP="0045590D">
            <w:pPr>
              <w:autoSpaceDE w:val="0"/>
              <w:autoSpaceDN w:val="0"/>
              <w:adjustRightInd w:val="0"/>
              <w:spacing w:line="360" w:lineRule="auto"/>
              <w:rPr>
                <w:rFonts w:ascii="宋体" w:eastAsia="宋体" w:hAnsi="宋体" w:cs="宋体"/>
                <w:b/>
                <w:color w:val="FF0000"/>
                <w:sz w:val="24"/>
                <w:szCs w:val="24"/>
                <w:lang w:val="zh-CN"/>
              </w:rPr>
            </w:pPr>
            <w:r w:rsidRPr="00704208">
              <w:rPr>
                <w:rFonts w:ascii="宋体" w:eastAsia="宋体" w:hAnsi="宋体" w:cs="宋体" w:hint="eastAsia"/>
                <w:b/>
                <w:color w:val="FF0000"/>
                <w:sz w:val="24"/>
                <w:szCs w:val="24"/>
                <w:lang w:val="zh-CN"/>
              </w:rPr>
              <w:t>投标保证金金额：</w:t>
            </w:r>
          </w:p>
          <w:p w14:paraId="6E30BE3B" w14:textId="3AF59503" w:rsidR="00477B0B" w:rsidRDefault="007F08D1" w:rsidP="0045590D">
            <w:pPr>
              <w:autoSpaceDE w:val="0"/>
              <w:autoSpaceDN w:val="0"/>
              <w:adjustRightInd w:val="0"/>
              <w:spacing w:line="360" w:lineRule="auto"/>
              <w:rPr>
                <w:rFonts w:ascii="宋体" w:eastAsia="宋体" w:hAnsi="宋体" w:cs="宋体"/>
                <w:b/>
                <w:color w:val="FF0000"/>
                <w:sz w:val="24"/>
                <w:szCs w:val="24"/>
                <w:lang w:val="zh-CN"/>
              </w:rPr>
            </w:pPr>
            <w:r>
              <w:rPr>
                <w:rFonts w:ascii="宋体" w:eastAsia="宋体" w:hAnsi="宋体" w:cs="宋体" w:hint="eastAsia"/>
                <w:b/>
                <w:color w:val="FF0000"/>
                <w:sz w:val="24"/>
                <w:szCs w:val="24"/>
                <w:lang w:val="zh-CN"/>
              </w:rPr>
              <w:t>第</w:t>
            </w:r>
            <w:r w:rsidR="00BB6598">
              <w:rPr>
                <w:rFonts w:ascii="宋体" w:eastAsia="宋体" w:hAnsi="宋体" w:cs="宋体" w:hint="eastAsia"/>
                <w:b/>
                <w:color w:val="FF0000"/>
                <w:sz w:val="24"/>
                <w:szCs w:val="24"/>
                <w:lang w:val="zh-CN"/>
              </w:rPr>
              <w:t>三</w:t>
            </w:r>
            <w:r>
              <w:rPr>
                <w:rFonts w:ascii="宋体" w:eastAsia="宋体" w:hAnsi="宋体" w:cs="宋体" w:hint="eastAsia"/>
                <w:b/>
                <w:color w:val="FF0000"/>
                <w:sz w:val="24"/>
                <w:szCs w:val="24"/>
                <w:lang w:val="zh-CN"/>
              </w:rPr>
              <w:t>标段：人民币</w:t>
            </w:r>
            <w:r w:rsidR="00B54877">
              <w:rPr>
                <w:rFonts w:ascii="宋体" w:eastAsia="宋体" w:hAnsi="宋体" w:cs="宋体" w:hint="eastAsia"/>
                <w:b/>
                <w:color w:val="FF0000"/>
                <w:sz w:val="24"/>
                <w:szCs w:val="24"/>
                <w:lang w:val="zh-CN"/>
              </w:rPr>
              <w:t>伍</w:t>
            </w:r>
            <w:r>
              <w:rPr>
                <w:rFonts w:ascii="宋体" w:eastAsia="宋体" w:hAnsi="宋体" w:cs="宋体" w:hint="eastAsia"/>
                <w:b/>
                <w:color w:val="FF0000"/>
                <w:sz w:val="24"/>
                <w:szCs w:val="24"/>
                <w:lang w:val="zh-CN"/>
              </w:rPr>
              <w:t>万圆整（小写：</w:t>
            </w:r>
            <w:r w:rsidR="00505046" w:rsidRPr="00704208">
              <w:rPr>
                <w:rFonts w:ascii="宋体" w:eastAsia="宋体" w:hAnsi="宋体" w:cs="宋体" w:hint="eastAsia"/>
                <w:b/>
                <w:color w:val="FF0000"/>
                <w:sz w:val="24"/>
                <w:szCs w:val="24"/>
                <w:lang w:val="zh-CN"/>
              </w:rPr>
              <w:t>￥</w:t>
            </w:r>
            <w:r w:rsidR="00B54877">
              <w:rPr>
                <w:rFonts w:ascii="宋体" w:eastAsia="宋体" w:hAnsi="宋体" w:cs="宋体"/>
                <w:b/>
                <w:color w:val="FF0000"/>
                <w:sz w:val="24"/>
                <w:szCs w:val="24"/>
                <w:lang w:val="zh-CN"/>
              </w:rPr>
              <w:t>5</w:t>
            </w:r>
            <w:r w:rsidR="00505046" w:rsidRPr="00704208">
              <w:rPr>
                <w:rFonts w:ascii="宋体" w:eastAsia="宋体" w:hAnsi="宋体" w:cs="宋体"/>
                <w:b/>
                <w:color w:val="FF0000"/>
                <w:sz w:val="24"/>
                <w:szCs w:val="24"/>
                <w:lang w:val="zh-CN"/>
              </w:rPr>
              <w:t>0000.00</w:t>
            </w:r>
            <w:r w:rsidR="00505046" w:rsidRPr="00704208">
              <w:rPr>
                <w:rFonts w:ascii="宋体" w:eastAsia="宋体" w:hAnsi="宋体" w:cs="宋体" w:hint="eastAsia"/>
                <w:b/>
                <w:color w:val="FF0000"/>
                <w:sz w:val="24"/>
                <w:szCs w:val="24"/>
                <w:lang w:val="zh-CN"/>
              </w:rPr>
              <w:t>元</w:t>
            </w:r>
            <w:r>
              <w:rPr>
                <w:rFonts w:ascii="宋体" w:eastAsia="宋体" w:hAnsi="宋体" w:cs="宋体" w:hint="eastAsia"/>
                <w:b/>
                <w:color w:val="FF0000"/>
                <w:sz w:val="24"/>
                <w:szCs w:val="24"/>
                <w:lang w:val="zh-CN"/>
              </w:rPr>
              <w:t>）</w:t>
            </w:r>
          </w:p>
          <w:p w14:paraId="1A13E845" w14:textId="6B50CF21"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7"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w:t>
            </w:r>
            <w:r w:rsidRPr="004C06B0">
              <w:rPr>
                <w:rFonts w:ascii="宋体" w:eastAsia="宋体" w:hAnsi="宋体" w:cs="宋体" w:hint="eastAsia"/>
                <w:bCs/>
                <w:sz w:val="24"/>
                <w:szCs w:val="24"/>
                <w:lang w:val="zh-CN"/>
              </w:rPr>
              <w:lastRenderedPageBreak/>
              <w:t>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6F54A5">
        <w:trPr>
          <w:trHeight w:val="792"/>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2BB44376" w14:textId="77777777" w:rsidR="00657BDB" w:rsidRDefault="00BE7C16" w:rsidP="00657BDB">
            <w:pPr>
              <w:autoSpaceDE w:val="0"/>
              <w:autoSpaceDN w:val="0"/>
              <w:adjustRightInd w:val="0"/>
              <w:spacing w:line="360" w:lineRule="auto"/>
              <w:rPr>
                <w:rFonts w:ascii="宋体" w:eastAsia="宋体" w:hAnsi="宋体" w:cs="宋体"/>
                <w:sz w:val="24"/>
                <w:lang w:val="zh-CN"/>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14:paraId="716D7687" w14:textId="3A961BC6" w:rsidR="00462E92" w:rsidRPr="00462E92" w:rsidRDefault="00462E92" w:rsidP="00657BDB">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w:t>
            </w:r>
            <w:r w:rsidRPr="00462E92">
              <w:rPr>
                <w:rFonts w:ascii="Calibri" w:eastAsia="宋体" w:hAnsi="宋体" w:cs="宋体" w:hint="eastAsia"/>
                <w:b/>
                <w:sz w:val="24"/>
              </w:rPr>
              <w:lastRenderedPageBreak/>
              <w:t>作系统</w:t>
            </w:r>
            <w:r w:rsidRPr="00462E92">
              <w:rPr>
                <w:rFonts w:ascii="Calibri" w:eastAsia="宋体" w:hAnsi="宋体" w:cs="宋体" w:hint="eastAsia"/>
                <w:b/>
                <w:sz w:val="24"/>
              </w:rPr>
              <w:t>SEARUNV1.1</w:t>
            </w:r>
            <w:r w:rsidRPr="00462E92">
              <w:rPr>
                <w:rFonts w:ascii="Calibri" w:eastAsia="宋体" w:hAnsi="宋体" w:cs="宋体" w:hint="eastAsia"/>
                <w:b/>
                <w:sz w:val="24"/>
              </w:rPr>
              <w:t>”制作，并经过签章和加密后生成的电子投标文件。</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421F4E">
        <w:trPr>
          <w:trHeight w:val="1025"/>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6723"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81520">
        <w:trPr>
          <w:trHeight w:val="416"/>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45590D">
        <w:trPr>
          <w:trHeight w:val="510"/>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w:t>
            </w:r>
            <w:r>
              <w:rPr>
                <w:rFonts w:ascii="宋体" w:eastAsia="宋体" w:hAnsi="宋体" w:cs="宋体" w:hint="eastAsia"/>
                <w:bCs/>
                <w:sz w:val="24"/>
                <w:szCs w:val="24"/>
                <w:lang w:val="zh-CN"/>
              </w:rPr>
              <w:lastRenderedPageBreak/>
              <w:t>取中标通知书的将视为放弃中标，没收投标保证金，取消其中标资格并将按相关规定进行处理，招标代理机构不承担任何责任。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0548F5">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39CF6E1C"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t>3、未按照规定支付招标文件费用的；</w:t>
            </w:r>
          </w:p>
        </w:tc>
      </w:tr>
      <w:tr w:rsidR="000548F5" w14:paraId="3E5B63B3" w14:textId="77777777" w:rsidTr="0045590D">
        <w:trPr>
          <w:trHeight w:val="2056"/>
          <w:jc w:val="center"/>
        </w:trPr>
        <w:tc>
          <w:tcPr>
            <w:tcW w:w="709" w:type="dxa"/>
            <w:vAlign w:val="center"/>
          </w:tcPr>
          <w:p w14:paraId="0819DEB0" w14:textId="77777777"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lastRenderedPageBreak/>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45590D">
        <w:trPr>
          <w:trHeight w:val="642"/>
          <w:jc w:val="center"/>
        </w:trPr>
        <w:tc>
          <w:tcPr>
            <w:tcW w:w="9493"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0A371EF8" w14:textId="77777777" w:rsidR="000548F5" w:rsidRDefault="000548F5" w:rsidP="00BE7C16">
      <w:pPr>
        <w:widowControl/>
        <w:jc w:val="center"/>
        <w:rPr>
          <w:rFonts w:asciiTheme="majorEastAsia" w:eastAsiaTheme="majorEastAsia" w:hAnsiTheme="majorEastAsia" w:cs="宋体"/>
          <w:b/>
          <w:kern w:val="0"/>
          <w:sz w:val="36"/>
          <w:szCs w:val="36"/>
        </w:rPr>
      </w:pPr>
    </w:p>
    <w:p w14:paraId="79BCFDC1" w14:textId="77777777" w:rsidR="000548F5" w:rsidRDefault="000548F5" w:rsidP="00BE7C16">
      <w:pPr>
        <w:widowControl/>
        <w:jc w:val="center"/>
        <w:rPr>
          <w:rFonts w:asciiTheme="majorEastAsia" w:eastAsiaTheme="majorEastAsia" w:hAnsiTheme="majorEastAsia" w:cs="宋体"/>
          <w:b/>
          <w:kern w:val="0"/>
          <w:sz w:val="36"/>
          <w:szCs w:val="36"/>
        </w:rPr>
      </w:pPr>
    </w:p>
    <w:p w14:paraId="0F766DF9" w14:textId="77777777" w:rsidR="000548F5" w:rsidRDefault="000548F5" w:rsidP="00BE7C16">
      <w:pPr>
        <w:widowControl/>
        <w:jc w:val="center"/>
        <w:rPr>
          <w:rFonts w:asciiTheme="majorEastAsia" w:eastAsiaTheme="majorEastAsia" w:hAnsiTheme="majorEastAsia" w:cs="宋体"/>
          <w:b/>
          <w:kern w:val="0"/>
          <w:sz w:val="36"/>
          <w:szCs w:val="36"/>
        </w:rPr>
      </w:pPr>
    </w:p>
    <w:p w14:paraId="4DE372C3" w14:textId="77777777" w:rsidR="000548F5" w:rsidRDefault="000548F5" w:rsidP="00BE7C16">
      <w:pPr>
        <w:widowControl/>
        <w:jc w:val="center"/>
        <w:rPr>
          <w:rFonts w:asciiTheme="majorEastAsia" w:eastAsiaTheme="majorEastAsia" w:hAnsiTheme="majorEastAsia" w:cs="宋体"/>
          <w:b/>
          <w:kern w:val="0"/>
          <w:sz w:val="36"/>
          <w:szCs w:val="36"/>
        </w:rPr>
      </w:pPr>
    </w:p>
    <w:p w14:paraId="5BEAAD93" w14:textId="77777777" w:rsidR="000548F5" w:rsidRDefault="000548F5" w:rsidP="00BE7C16">
      <w:pPr>
        <w:widowControl/>
        <w:jc w:val="center"/>
        <w:rPr>
          <w:rFonts w:asciiTheme="majorEastAsia" w:eastAsiaTheme="majorEastAsia" w:hAnsiTheme="majorEastAsia" w:cs="宋体"/>
          <w:b/>
          <w:kern w:val="0"/>
          <w:sz w:val="36"/>
          <w:szCs w:val="36"/>
        </w:rPr>
      </w:pPr>
    </w:p>
    <w:p w14:paraId="27F1225B" w14:textId="77777777" w:rsidR="000548F5" w:rsidRDefault="000548F5" w:rsidP="00BE7C16">
      <w:pPr>
        <w:widowControl/>
        <w:jc w:val="center"/>
        <w:rPr>
          <w:rFonts w:asciiTheme="majorEastAsia" w:eastAsiaTheme="majorEastAsia" w:hAnsiTheme="majorEastAsia" w:cs="宋体"/>
          <w:b/>
          <w:kern w:val="0"/>
          <w:sz w:val="36"/>
          <w:szCs w:val="36"/>
        </w:rPr>
      </w:pPr>
    </w:p>
    <w:p w14:paraId="202E838D" w14:textId="77777777" w:rsidR="000548F5" w:rsidRDefault="000548F5" w:rsidP="00BE7C16">
      <w:pPr>
        <w:widowControl/>
        <w:jc w:val="center"/>
        <w:rPr>
          <w:rFonts w:asciiTheme="majorEastAsia" w:eastAsiaTheme="majorEastAsia" w:hAnsiTheme="majorEastAsia" w:cs="宋体"/>
          <w:b/>
          <w:kern w:val="0"/>
          <w:sz w:val="36"/>
          <w:szCs w:val="36"/>
        </w:rPr>
      </w:pPr>
    </w:p>
    <w:p w14:paraId="571981AF" w14:textId="77777777" w:rsidR="000548F5" w:rsidRDefault="000548F5" w:rsidP="00BE7C16">
      <w:pPr>
        <w:widowControl/>
        <w:jc w:val="center"/>
        <w:rPr>
          <w:rFonts w:asciiTheme="majorEastAsia" w:eastAsiaTheme="majorEastAsia" w:hAnsiTheme="majorEastAsia" w:cs="宋体"/>
          <w:b/>
          <w:kern w:val="0"/>
          <w:sz w:val="36"/>
          <w:szCs w:val="36"/>
        </w:rPr>
      </w:pPr>
    </w:p>
    <w:p w14:paraId="3F9F936D" w14:textId="2E70A684" w:rsidR="000548F5" w:rsidRDefault="000548F5" w:rsidP="00BE7C16">
      <w:pPr>
        <w:widowControl/>
        <w:jc w:val="center"/>
        <w:rPr>
          <w:rFonts w:asciiTheme="majorEastAsia" w:eastAsiaTheme="majorEastAsia" w:hAnsiTheme="majorEastAsia" w:cs="宋体"/>
          <w:b/>
          <w:kern w:val="0"/>
          <w:sz w:val="36"/>
          <w:szCs w:val="36"/>
        </w:rPr>
      </w:pPr>
    </w:p>
    <w:p w14:paraId="32B0EF7E" w14:textId="48E090EF" w:rsidR="00430562" w:rsidRDefault="00430562" w:rsidP="00430562">
      <w:pPr>
        <w:pStyle w:val="a4"/>
      </w:pPr>
    </w:p>
    <w:p w14:paraId="6A250AB2" w14:textId="2A1841C1" w:rsidR="00430562" w:rsidRDefault="00430562" w:rsidP="00430562">
      <w:pPr>
        <w:pStyle w:val="a4"/>
      </w:pPr>
    </w:p>
    <w:p w14:paraId="7F9F62F3" w14:textId="20A3FC51" w:rsidR="00430562" w:rsidRDefault="00430562" w:rsidP="00430562">
      <w:pPr>
        <w:pStyle w:val="a4"/>
      </w:pPr>
    </w:p>
    <w:p w14:paraId="4E13629A" w14:textId="58BA8A1B" w:rsidR="00430562" w:rsidRDefault="00430562" w:rsidP="00430562">
      <w:pPr>
        <w:pStyle w:val="a4"/>
      </w:pPr>
    </w:p>
    <w:p w14:paraId="075117B0" w14:textId="4D06614D" w:rsidR="00430562" w:rsidRDefault="00430562" w:rsidP="00430562">
      <w:pPr>
        <w:pStyle w:val="a4"/>
      </w:pPr>
    </w:p>
    <w:p w14:paraId="08CFA0D1" w14:textId="1C867FEE" w:rsidR="00430562" w:rsidRDefault="00430562" w:rsidP="00430562">
      <w:pPr>
        <w:pStyle w:val="a4"/>
      </w:pPr>
    </w:p>
    <w:p w14:paraId="6EE69DB5" w14:textId="203D1733" w:rsidR="004F207C" w:rsidRDefault="004F207C" w:rsidP="00430562">
      <w:pPr>
        <w:pStyle w:val="a4"/>
      </w:pPr>
    </w:p>
    <w:p w14:paraId="62AFCF79" w14:textId="0DB74DE5" w:rsidR="004F207C" w:rsidRDefault="004F207C" w:rsidP="00430562">
      <w:pPr>
        <w:pStyle w:val="a4"/>
      </w:pPr>
    </w:p>
    <w:p w14:paraId="46B0CC52" w14:textId="33D8A318"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14" w:name="_Hlk39655101"/>
      <w:r w:rsidRPr="009B14F5">
        <w:rPr>
          <w:rFonts w:ascii="宋体" w:eastAsia="宋体" w:hAnsi="宋体" w:cs="宋体"/>
          <w:kern w:val="0"/>
          <w:sz w:val="24"/>
          <w:szCs w:val="24"/>
        </w:rPr>
        <w:t>否则将承担其投标被视为非实质性响应投标的风险。</w:t>
      </w:r>
    </w:p>
    <w:bookmarkEnd w:id="14"/>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15"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9"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15"/>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投标保证金的递交方式：银行转帐、银行电汇（均需从投标人注册银行账户转</w:t>
      </w:r>
      <w:r>
        <w:rPr>
          <w:rFonts w:ascii="宋体" w:eastAsia="宋体" w:hAnsi="宋体" w:cs="仿宋_GB2312" w:hint="eastAsia"/>
          <w:sz w:val="24"/>
          <w:szCs w:val="24"/>
          <w:lang w:val="zh-CN"/>
        </w:rPr>
        <w:lastRenderedPageBreak/>
        <w:t xml:space="preserve">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6A2B517F"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xml:space="preserve">. </w:t>
      </w:r>
      <w:r w:rsidR="001E39AC" w:rsidRPr="001E39AC">
        <w:rPr>
          <w:rFonts w:ascii="宋体" w:eastAsia="宋体" w:hAnsi="宋体" w:cs="仿宋_GB2312" w:hint="eastAsia"/>
          <w:b/>
          <w:color w:val="7030A0"/>
          <w:sz w:val="24"/>
          <w:szCs w:val="24"/>
          <w:lang w:val="zh-CN"/>
        </w:rPr>
        <w:t>投标文件的签署盖章</w:t>
      </w:r>
    </w:p>
    <w:p w14:paraId="184A90F4" w14:textId="77777777" w:rsidR="001E39AC" w:rsidRPr="001E39AC" w:rsidRDefault="001E39AC" w:rsidP="001E39AC">
      <w:pPr>
        <w:autoSpaceDE w:val="0"/>
        <w:autoSpaceDN w:val="0"/>
        <w:adjustRightInd w:val="0"/>
        <w:spacing w:line="360" w:lineRule="auto"/>
        <w:rPr>
          <w:rFonts w:ascii="宋体" w:eastAsia="宋体" w:hAnsi="宋体" w:cs="仿宋_GB2312"/>
          <w:color w:val="7030A0"/>
          <w:sz w:val="24"/>
          <w:szCs w:val="24"/>
          <w:lang w:val="zh-CN"/>
        </w:rPr>
      </w:pPr>
      <w:r w:rsidRPr="001E39AC">
        <w:rPr>
          <w:rFonts w:ascii="宋体" w:eastAsia="宋体" w:hAnsi="宋体" w:cs="仿宋_GB2312" w:hint="eastAsia"/>
          <w:color w:val="7030A0"/>
          <w:sz w:val="24"/>
          <w:szCs w:val="24"/>
          <w:lang w:val="zh-CN"/>
        </w:rPr>
        <w:t>1</w:t>
      </w:r>
      <w:r w:rsidRPr="001E39AC">
        <w:rPr>
          <w:rFonts w:ascii="宋体" w:eastAsia="宋体" w:hAnsi="宋体" w:cs="仿宋_GB2312" w:hint="eastAsia"/>
          <w:color w:val="7030A0"/>
          <w:sz w:val="24"/>
          <w:szCs w:val="24"/>
        </w:rPr>
        <w:t>8</w:t>
      </w:r>
      <w:r w:rsidRPr="001E39AC">
        <w:rPr>
          <w:rFonts w:ascii="宋体" w:eastAsia="宋体" w:hAnsi="宋体" w:cs="仿宋_GB2312" w:hint="eastAsia"/>
          <w:color w:val="7030A0"/>
          <w:sz w:val="24"/>
          <w:szCs w:val="24"/>
          <w:lang w:val="zh-CN"/>
        </w:rPr>
        <w:t>.1 在招标文件中已明示需盖章及签名之处，</w:t>
      </w:r>
      <w:r w:rsidRPr="001E39AC">
        <w:rPr>
          <w:rFonts w:ascii="宋体" w:eastAsia="宋体" w:hAnsi="宋体" w:cs="Times New Roman" w:hint="eastAsia"/>
          <w:color w:val="7030A0"/>
          <w:sz w:val="24"/>
          <w:szCs w:val="24"/>
        </w:rPr>
        <w:t>电子投标文件应按招标文件要求加盖投标人电子印章和法人电子印章或授权代表电子印章。</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lastRenderedPageBreak/>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4266E48C"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6C5B57B5"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w:t>
      </w:r>
      <w:r w:rsidRPr="00A750D2">
        <w:rPr>
          <w:rFonts w:ascii="宋体" w:eastAsia="宋体" w:hAnsi="宋体" w:cs="仿宋_GB2312" w:hint="eastAsia"/>
          <w:sz w:val="24"/>
          <w:szCs w:val="24"/>
          <w:lang w:val="zh-CN"/>
        </w:rPr>
        <w:lastRenderedPageBreak/>
        <w:t>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w:t>
      </w:r>
      <w:r>
        <w:rPr>
          <w:rFonts w:ascii="宋体" w:eastAsia="宋体" w:hAnsi="宋体" w:cs="仿宋_GB2312" w:hint="eastAsia"/>
          <w:sz w:val="24"/>
          <w:szCs w:val="24"/>
          <w:lang w:val="zh-CN"/>
        </w:rPr>
        <w:lastRenderedPageBreak/>
        <w:t>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w:t>
      </w:r>
      <w:r>
        <w:rPr>
          <w:rFonts w:ascii="宋体" w:eastAsia="宋体" w:hAnsi="宋体" w:cs="仿宋_GB2312" w:hint="eastAsia"/>
          <w:sz w:val="24"/>
          <w:szCs w:val="24"/>
          <w:lang w:val="zh-CN"/>
        </w:rPr>
        <w:lastRenderedPageBreak/>
        <w:t>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5F43B9FE"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w:t>
      </w:r>
      <w:r w:rsidR="007111A1">
        <w:rPr>
          <w:rFonts w:ascii="宋体" w:eastAsia="宋体" w:hAnsi="宋体" w:cs="仿宋_GB2312" w:hint="eastAsia"/>
          <w:sz w:val="24"/>
          <w:szCs w:val="24"/>
        </w:rPr>
        <w:t>招标代理机构</w:t>
      </w:r>
      <w:r>
        <w:rPr>
          <w:rFonts w:ascii="宋体" w:eastAsia="宋体" w:hAnsi="宋体" w:cs="仿宋_GB2312" w:hint="eastAsia"/>
          <w:sz w:val="24"/>
          <w:szCs w:val="24"/>
        </w:rPr>
        <w:t>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w:t>
      </w:r>
      <w:r>
        <w:rPr>
          <w:rFonts w:ascii="宋体" w:eastAsia="宋体" w:hAnsi="宋体" w:cs="仿宋_GB2312"/>
          <w:sz w:val="24"/>
          <w:szCs w:val="24"/>
        </w:rPr>
        <w:lastRenderedPageBreak/>
        <w:t>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8E0E619"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6E851EE" w14:textId="799BF33F" w:rsidR="005E576B" w:rsidRDefault="005E576B" w:rsidP="005E576B">
      <w:pPr>
        <w:pStyle w:val="a4"/>
      </w:pPr>
    </w:p>
    <w:p w14:paraId="6ECFA548" w14:textId="2F049C7D" w:rsidR="005E576B" w:rsidRDefault="005E576B" w:rsidP="005E576B">
      <w:pPr>
        <w:pStyle w:val="a4"/>
      </w:pPr>
    </w:p>
    <w:p w14:paraId="5EF43F73" w14:textId="5B330906" w:rsidR="005E576B" w:rsidRDefault="005E576B" w:rsidP="005E576B">
      <w:pPr>
        <w:pStyle w:val="a4"/>
      </w:pPr>
    </w:p>
    <w:p w14:paraId="4FEE1ABF" w14:textId="7C84FCFB" w:rsidR="005E576B" w:rsidRDefault="005E576B" w:rsidP="005E576B">
      <w:pPr>
        <w:pStyle w:val="a4"/>
      </w:pPr>
    </w:p>
    <w:p w14:paraId="14EA2318" w14:textId="75511792" w:rsidR="005E576B" w:rsidRDefault="005E576B" w:rsidP="005E576B">
      <w:pPr>
        <w:pStyle w:val="a4"/>
      </w:pPr>
    </w:p>
    <w:p w14:paraId="430243A9" w14:textId="77777777" w:rsidR="005E576B" w:rsidRPr="005E576B" w:rsidRDefault="005E576B" w:rsidP="005E576B">
      <w:pPr>
        <w:pStyle w:val="a4"/>
      </w:pPr>
    </w:p>
    <w:p w14:paraId="75546966" w14:textId="77777777"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4DCBE9E6"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w:t>
      </w:r>
      <w:r w:rsidR="005E576B">
        <w:rPr>
          <w:rFonts w:ascii="宋体" w:eastAsia="宋体" w:hAnsi="宋体" w:cs="仿宋_GB2312" w:hint="eastAsia"/>
          <w:sz w:val="24"/>
          <w:szCs w:val="24"/>
          <w:lang w:val="zh-CN"/>
        </w:rPr>
        <w:t>和相关证明材料，否则，评委有权不予认定小微企业</w:t>
      </w:r>
      <w:r>
        <w:rPr>
          <w:rFonts w:ascii="宋体" w:eastAsia="宋体" w:hAnsi="宋体" w:cs="仿宋_GB2312" w:hint="eastAsia"/>
          <w:sz w:val="24"/>
          <w:szCs w:val="24"/>
          <w:lang w:val="zh-CN"/>
        </w:rPr>
        <w:t>，如为联合投标的，联合体各方需分别填写《中小企业声明函》</w:t>
      </w:r>
      <w:r w:rsidR="005E576B">
        <w:rPr>
          <w:rFonts w:ascii="宋体" w:eastAsia="宋体" w:hAnsi="宋体" w:cs="仿宋_GB2312" w:hint="eastAsia"/>
          <w:sz w:val="24"/>
          <w:szCs w:val="24"/>
          <w:lang w:val="zh-CN"/>
        </w:rPr>
        <w:t>和提供相关证明材料</w:t>
      </w:r>
      <w:r>
        <w:rPr>
          <w:rFonts w:ascii="宋体" w:eastAsia="宋体" w:hAnsi="宋体" w:cs="仿宋_GB2312" w:hint="eastAsia"/>
          <w:sz w:val="24"/>
          <w:szCs w:val="24"/>
          <w:lang w:val="zh-CN"/>
        </w:rPr>
        <w:t>。</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6" w:name="OLE_LINK6"/>
      <w:r>
        <w:rPr>
          <w:rFonts w:ascii="宋体" w:eastAsia="宋体" w:hAnsi="宋体" w:cs="仿宋_GB2312" w:hint="eastAsia"/>
          <w:sz w:val="24"/>
          <w:szCs w:val="24"/>
          <w:lang w:val="zh-CN"/>
        </w:rPr>
        <w:t>财库[2014]68号</w:t>
      </w:r>
      <w:bookmarkEnd w:id="16"/>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w:t>
      </w:r>
      <w:r>
        <w:rPr>
          <w:rFonts w:ascii="宋体" w:eastAsia="宋体" w:hAnsi="宋体" w:cs="仿宋_GB2312" w:hint="eastAsia"/>
          <w:sz w:val="24"/>
          <w:szCs w:val="24"/>
          <w:lang w:val="zh-CN"/>
        </w:rPr>
        <w:lastRenderedPageBreak/>
        <w:t>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3DEAAB6C"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7E3100E7" w14:textId="77777777" w:rsidR="0043600C"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w:t>
            </w:r>
            <w:r w:rsidR="0043600C" w:rsidRPr="0043600C">
              <w:rPr>
                <w:rFonts w:ascii="宋体" w:eastAsia="宋体" w:hAnsi="宋体" w:cs="Times New Roman" w:hint="eastAsia"/>
                <w:bCs/>
                <w:szCs w:val="21"/>
              </w:rPr>
              <w:t>银行出具的资信证明或结算证明；</w:t>
            </w:r>
          </w:p>
          <w:p w14:paraId="03ADB8E7" w14:textId="2CD4E3B9"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6EBF12CB"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2019年度经审计的财务报告</w:t>
            </w:r>
            <w:r>
              <w:rPr>
                <w:rFonts w:ascii="宋体" w:eastAsia="宋体" w:hAnsi="宋体" w:cs="Times New Roman" w:hint="eastAsia"/>
                <w:bCs/>
                <w:szCs w:val="21"/>
              </w:rPr>
              <w:t>；</w:t>
            </w:r>
          </w:p>
          <w:p w14:paraId="3BF7557D" w14:textId="40554776"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w:t>
            </w:r>
            <w:r w:rsidR="0043600C" w:rsidRPr="0043600C">
              <w:rPr>
                <w:rFonts w:ascii="宋体" w:eastAsia="宋体" w:hAnsi="宋体" w:cs="Times New Roman" w:hint="eastAsia"/>
                <w:bCs/>
                <w:szCs w:val="21"/>
              </w:rPr>
              <w:t>银行出具的资信证明或结算证明；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599091FE"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w:t>
            </w:r>
            <w:r w:rsidR="00AA557F">
              <w:rPr>
                <w:rFonts w:ascii="宋体" w:eastAsia="宋体" w:hAnsi="宋体" w:cs="Times New Roman" w:hint="eastAsia"/>
                <w:bCs/>
                <w:szCs w:val="21"/>
              </w:rPr>
              <w:t>六</w:t>
            </w:r>
            <w:r>
              <w:rPr>
                <w:rFonts w:ascii="宋体" w:eastAsia="宋体" w:hAnsi="宋体" w:cs="Times New Roman" w:hint="eastAsia"/>
                <w:bCs/>
                <w:szCs w:val="21"/>
              </w:rPr>
              <w:t>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Pr="00AA557F" w:rsidRDefault="00BE7C16" w:rsidP="0045590D">
            <w:pPr>
              <w:spacing w:line="360" w:lineRule="auto"/>
              <w:jc w:val="center"/>
              <w:rPr>
                <w:rFonts w:ascii="宋体" w:eastAsia="宋体" w:hAnsi="宋体" w:cs="Times New Roman"/>
                <w:b/>
                <w:bCs/>
                <w:szCs w:val="21"/>
                <w:highlight w:val="yellow"/>
              </w:rPr>
            </w:pPr>
            <w:r w:rsidRPr="00AA557F">
              <w:rPr>
                <w:rFonts w:ascii="宋体" w:eastAsia="宋体" w:hAnsi="宋体" w:cs="Times New Roman" w:hint="eastAsia"/>
                <w:b/>
                <w:bCs/>
                <w:szCs w:val="21"/>
                <w:highlight w:val="yellow"/>
              </w:rPr>
              <w:lastRenderedPageBreak/>
              <w:t>9</w:t>
            </w:r>
          </w:p>
        </w:tc>
        <w:tc>
          <w:tcPr>
            <w:tcW w:w="2410" w:type="dxa"/>
            <w:vAlign w:val="center"/>
          </w:tcPr>
          <w:p w14:paraId="6EBE2904" w14:textId="77777777" w:rsidR="00BE7C16" w:rsidRPr="00AA557F" w:rsidRDefault="00BE7C16" w:rsidP="0045590D">
            <w:pPr>
              <w:spacing w:line="360" w:lineRule="auto"/>
              <w:rPr>
                <w:rFonts w:ascii="宋体" w:eastAsia="宋体" w:hAnsi="宋体" w:cs="Times New Roman"/>
                <w:b/>
                <w:szCs w:val="21"/>
                <w:highlight w:val="yellow"/>
              </w:rPr>
            </w:pPr>
            <w:r w:rsidRPr="00AA557F">
              <w:rPr>
                <w:rFonts w:ascii="宋体" w:eastAsia="宋体" w:hAnsi="宋体" w:cs="Times New Roman" w:hint="eastAsia"/>
                <w:b/>
                <w:szCs w:val="21"/>
                <w:highlight w:val="yellow"/>
              </w:rPr>
              <w:t>投标人须具备的特殊</w:t>
            </w:r>
          </w:p>
          <w:p w14:paraId="10386140" w14:textId="77777777" w:rsidR="00BE7C16" w:rsidRPr="00AA557F" w:rsidRDefault="00BE7C16" w:rsidP="0045590D">
            <w:pPr>
              <w:spacing w:line="360" w:lineRule="auto"/>
              <w:rPr>
                <w:rFonts w:ascii="宋体" w:eastAsia="宋体" w:hAnsi="宋体" w:cs="Times New Roman"/>
                <w:b/>
                <w:bCs/>
                <w:szCs w:val="21"/>
                <w:highlight w:val="yellow"/>
              </w:rPr>
            </w:pPr>
            <w:r w:rsidRPr="00AA557F">
              <w:rPr>
                <w:rFonts w:ascii="宋体" w:eastAsia="宋体" w:hAnsi="宋体" w:cs="Times New Roman" w:hint="eastAsia"/>
                <w:b/>
                <w:szCs w:val="21"/>
                <w:highlight w:val="yellow"/>
              </w:rPr>
              <w:t>资质证书</w:t>
            </w:r>
          </w:p>
        </w:tc>
        <w:tc>
          <w:tcPr>
            <w:tcW w:w="5954" w:type="dxa"/>
            <w:vAlign w:val="center"/>
          </w:tcPr>
          <w:p w14:paraId="5DF78793" w14:textId="0C656A86" w:rsidR="00BE7C16" w:rsidRPr="00AA557F" w:rsidRDefault="00D347D9" w:rsidP="0045590D">
            <w:pPr>
              <w:spacing w:line="360" w:lineRule="auto"/>
              <w:rPr>
                <w:rFonts w:ascii="宋体" w:eastAsia="宋体" w:hAnsi="宋体" w:cs="Times New Roman"/>
                <w:b/>
                <w:bCs/>
                <w:szCs w:val="21"/>
                <w:highlight w:val="yellow"/>
              </w:rPr>
            </w:pPr>
            <w:r>
              <w:rPr>
                <w:rFonts w:ascii="宋体" w:eastAsia="宋体" w:hAnsi="宋体" w:cs="Times New Roman" w:hint="eastAsia"/>
                <w:b/>
                <w:bCs/>
                <w:szCs w:val="21"/>
                <w:highlight w:val="yellow"/>
              </w:rPr>
              <w:t>以招标公告供应商资格要求的条件为准。</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w:t>
      </w:r>
      <w:r>
        <w:rPr>
          <w:rFonts w:ascii="宋体" w:eastAsia="宋体" w:hAnsi="宋体" w:cs="仿宋_GB2312" w:hint="eastAsia"/>
          <w:sz w:val="24"/>
          <w:szCs w:val="24"/>
          <w:lang w:val="zh-CN"/>
        </w:rPr>
        <w:lastRenderedPageBreak/>
        <w:t>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w:t>
      </w:r>
      <w:r>
        <w:rPr>
          <w:rFonts w:ascii="宋体" w:eastAsia="宋体" w:hAnsi="宋体" w:cs="仿宋_GB2312"/>
          <w:sz w:val="24"/>
          <w:szCs w:val="24"/>
          <w:lang w:val="zh-CN"/>
        </w:rPr>
        <w:lastRenderedPageBreak/>
        <w:t>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212A10C6" w14:textId="6B58DFFD" w:rsidR="00FF195B" w:rsidRDefault="00BE7C16" w:rsidP="00FF195B">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492"/>
        <w:gridCol w:w="956"/>
      </w:tblGrid>
      <w:tr w:rsidR="00FF195B" w14:paraId="1F8E2092" w14:textId="77777777" w:rsidTr="00FF195B">
        <w:trPr>
          <w:trHeight w:val="900"/>
        </w:trPr>
        <w:tc>
          <w:tcPr>
            <w:tcW w:w="1838" w:type="dxa"/>
            <w:tcBorders>
              <w:top w:val="single" w:sz="4" w:space="0" w:color="auto"/>
              <w:left w:val="single" w:sz="4" w:space="0" w:color="auto"/>
              <w:bottom w:val="single" w:sz="4" w:space="0" w:color="auto"/>
              <w:right w:val="single" w:sz="4" w:space="0" w:color="auto"/>
            </w:tcBorders>
            <w:vAlign w:val="center"/>
          </w:tcPr>
          <w:p w14:paraId="65D23BFE"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4D5464BA"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448" w:type="dxa"/>
            <w:gridSpan w:val="2"/>
            <w:tcBorders>
              <w:top w:val="single" w:sz="4" w:space="0" w:color="auto"/>
              <w:left w:val="single" w:sz="4" w:space="0" w:color="auto"/>
              <w:bottom w:val="single" w:sz="4" w:space="0" w:color="auto"/>
              <w:right w:val="single" w:sz="4" w:space="0" w:color="auto"/>
            </w:tcBorders>
            <w:vAlign w:val="center"/>
          </w:tcPr>
          <w:p w14:paraId="39A90B2A" w14:textId="17C25F8D"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sidR="00FC60E5">
              <w:rPr>
                <w:rFonts w:ascii="宋体" w:eastAsia="宋体" w:hAnsi="宋体" w:cs="宋体"/>
                <w:kern w:val="0"/>
                <w:sz w:val="24"/>
                <w:szCs w:val="24"/>
              </w:rPr>
              <w:t>20</w:t>
            </w:r>
            <w:r>
              <w:rPr>
                <w:rFonts w:ascii="宋体" w:eastAsia="宋体" w:hAnsi="宋体" w:cs="宋体" w:hint="eastAsia"/>
                <w:kern w:val="0"/>
                <w:sz w:val="24"/>
                <w:szCs w:val="24"/>
              </w:rPr>
              <w:t xml:space="preserve"> 分</w:t>
            </w:r>
          </w:p>
          <w:p w14:paraId="251E0AB3" w14:textId="053BD91C"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sidR="00FC60E5">
              <w:rPr>
                <w:rFonts w:ascii="宋体" w:eastAsia="宋体" w:hAnsi="宋体" w:cs="宋体"/>
                <w:kern w:val="0"/>
                <w:sz w:val="24"/>
                <w:szCs w:val="24"/>
              </w:rPr>
              <w:t>4</w:t>
            </w:r>
            <w:r>
              <w:rPr>
                <w:rFonts w:ascii="宋体" w:eastAsia="宋体" w:hAnsi="宋体" w:cs="宋体"/>
                <w:kern w:val="0"/>
                <w:sz w:val="24"/>
                <w:szCs w:val="24"/>
              </w:rPr>
              <w:t>5</w:t>
            </w:r>
            <w:r>
              <w:rPr>
                <w:rFonts w:ascii="宋体" w:eastAsia="宋体" w:hAnsi="宋体" w:cs="宋体" w:hint="eastAsia"/>
                <w:kern w:val="0"/>
                <w:sz w:val="24"/>
                <w:szCs w:val="24"/>
              </w:rPr>
              <w:t>分</w:t>
            </w:r>
          </w:p>
          <w:p w14:paraId="0C8D3099" w14:textId="77777777"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FF195B" w14:paraId="2F18A405" w14:textId="77777777" w:rsidTr="00FF195B">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A84435A" w14:textId="3269D591"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sidR="00FC60E5">
              <w:rPr>
                <w:rFonts w:ascii="宋体" w:eastAsia="宋体" w:hAnsi="宋体" w:cs="宋体"/>
                <w:bCs/>
                <w:kern w:val="0"/>
                <w:sz w:val="24"/>
                <w:szCs w:val="24"/>
              </w:rPr>
              <w:t>20</w:t>
            </w:r>
            <w:r>
              <w:rPr>
                <w:rFonts w:ascii="宋体" w:eastAsia="宋体" w:hAnsi="宋体" w:cs="宋体" w:hint="eastAsia"/>
                <w:bCs/>
                <w:kern w:val="0"/>
                <w:sz w:val="24"/>
                <w:szCs w:val="24"/>
              </w:rPr>
              <w:t>分）</w:t>
            </w:r>
          </w:p>
        </w:tc>
      </w:tr>
      <w:tr w:rsidR="00FF195B" w14:paraId="052142C3" w14:textId="77777777" w:rsidTr="00FF195B">
        <w:trPr>
          <w:trHeight w:val="327"/>
        </w:trPr>
        <w:tc>
          <w:tcPr>
            <w:tcW w:w="1838" w:type="dxa"/>
            <w:tcBorders>
              <w:top w:val="single" w:sz="4" w:space="0" w:color="auto"/>
              <w:left w:val="single" w:sz="4" w:space="0" w:color="auto"/>
              <w:bottom w:val="single" w:sz="4" w:space="0" w:color="auto"/>
              <w:right w:val="single" w:sz="4" w:space="0" w:color="auto"/>
            </w:tcBorders>
            <w:vAlign w:val="center"/>
          </w:tcPr>
          <w:p w14:paraId="5F5922DD"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799B6A53"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A4ADD86" w14:textId="77777777" w:rsidR="00FF195B" w:rsidRDefault="00FF195B" w:rsidP="00FF195B">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FF195B" w14:paraId="107B18DC" w14:textId="77777777" w:rsidTr="00FF195B">
        <w:trPr>
          <w:trHeight w:val="1986"/>
        </w:trPr>
        <w:tc>
          <w:tcPr>
            <w:tcW w:w="1838" w:type="dxa"/>
            <w:tcBorders>
              <w:top w:val="single" w:sz="4" w:space="0" w:color="auto"/>
              <w:left w:val="single" w:sz="4" w:space="0" w:color="auto"/>
              <w:bottom w:val="single" w:sz="4" w:space="0" w:color="auto"/>
              <w:right w:val="single" w:sz="4" w:space="0" w:color="auto"/>
            </w:tcBorders>
            <w:vAlign w:val="center"/>
          </w:tcPr>
          <w:p w14:paraId="680AE796"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56360E7"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492" w:type="dxa"/>
            <w:tcBorders>
              <w:top w:val="single" w:sz="4" w:space="0" w:color="auto"/>
              <w:left w:val="single" w:sz="4" w:space="0" w:color="auto"/>
              <w:bottom w:val="single" w:sz="4" w:space="0" w:color="auto"/>
              <w:right w:val="single" w:sz="4" w:space="0" w:color="auto"/>
            </w:tcBorders>
            <w:vAlign w:val="center"/>
          </w:tcPr>
          <w:p w14:paraId="5089379D" w14:textId="77777777"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3B2756A1" w14:textId="0F9B7FF3"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sidR="00330100">
              <w:rPr>
                <w:rFonts w:ascii="宋体" w:eastAsia="宋体" w:hAnsi="宋体" w:cstheme="minorEastAsia"/>
                <w:sz w:val="24"/>
                <w:szCs w:val="24"/>
              </w:rPr>
              <w:t>2</w:t>
            </w:r>
            <w:r>
              <w:rPr>
                <w:rFonts w:ascii="宋体" w:eastAsia="宋体" w:hAnsi="宋体" w:cstheme="minorEastAsia" w:hint="eastAsia"/>
                <w:sz w:val="24"/>
                <w:szCs w:val="24"/>
              </w:rPr>
              <w:t>0。</w:t>
            </w:r>
          </w:p>
          <w:p w14:paraId="6F333B19" w14:textId="77777777"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B6F1B68" w14:textId="6FD5BF1A" w:rsidR="00FF195B" w:rsidRDefault="00330100" w:rsidP="00FF195B">
            <w:pPr>
              <w:widowControl/>
              <w:spacing w:line="330" w:lineRule="atLeast"/>
              <w:jc w:val="right"/>
              <w:rPr>
                <w:rFonts w:ascii="宋体" w:eastAsia="宋体" w:hAnsi="宋体" w:cs="宋体"/>
                <w:kern w:val="0"/>
                <w:szCs w:val="21"/>
              </w:rPr>
            </w:pPr>
            <w:r>
              <w:rPr>
                <w:rFonts w:ascii="宋体" w:eastAsia="宋体" w:hAnsi="宋体" w:cs="Times New Roman"/>
                <w:sz w:val="24"/>
                <w:szCs w:val="24"/>
              </w:rPr>
              <w:t>2</w:t>
            </w:r>
            <w:r w:rsidR="00FF195B" w:rsidRPr="006717DA">
              <w:rPr>
                <w:rFonts w:ascii="宋体" w:eastAsia="宋体" w:hAnsi="宋体" w:cs="Times New Roman"/>
                <w:sz w:val="24"/>
                <w:szCs w:val="24"/>
              </w:rPr>
              <w:t>0</w:t>
            </w:r>
            <w:r w:rsidR="00FF195B" w:rsidRPr="006717DA">
              <w:rPr>
                <w:rFonts w:ascii="宋体" w:eastAsia="宋体" w:hAnsi="宋体" w:cs="Times New Roman" w:hint="eastAsia"/>
                <w:sz w:val="24"/>
                <w:szCs w:val="24"/>
              </w:rPr>
              <w:t>分</w:t>
            </w:r>
          </w:p>
        </w:tc>
      </w:tr>
      <w:tr w:rsidR="00FF195B" w14:paraId="7CD4A1D1" w14:textId="77777777" w:rsidTr="00FF195B">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5D756C9D" w14:textId="45C8C4DC"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sidR="009A33A2">
              <w:rPr>
                <w:rFonts w:ascii="宋体" w:eastAsia="宋体" w:hAnsi="宋体" w:cs="宋体"/>
                <w:bCs/>
                <w:kern w:val="0"/>
                <w:sz w:val="24"/>
                <w:szCs w:val="24"/>
              </w:rPr>
              <w:t>4</w:t>
            </w:r>
            <w:r>
              <w:rPr>
                <w:rFonts w:ascii="宋体" w:eastAsia="宋体" w:hAnsi="宋体" w:cs="宋体"/>
                <w:bCs/>
                <w:kern w:val="0"/>
                <w:sz w:val="24"/>
                <w:szCs w:val="24"/>
              </w:rPr>
              <w:t>5</w:t>
            </w:r>
            <w:r>
              <w:rPr>
                <w:rFonts w:ascii="宋体" w:eastAsia="宋体" w:hAnsi="宋体" w:cs="宋体" w:hint="eastAsia"/>
                <w:bCs/>
                <w:kern w:val="0"/>
                <w:sz w:val="24"/>
                <w:szCs w:val="24"/>
              </w:rPr>
              <w:t>分）</w:t>
            </w:r>
          </w:p>
        </w:tc>
      </w:tr>
      <w:tr w:rsidR="00FF195B" w14:paraId="567E07ED" w14:textId="77777777" w:rsidTr="00FF195B">
        <w:trPr>
          <w:trHeight w:val="410"/>
        </w:trPr>
        <w:tc>
          <w:tcPr>
            <w:tcW w:w="1838" w:type="dxa"/>
            <w:tcBorders>
              <w:top w:val="single" w:sz="4" w:space="0" w:color="auto"/>
              <w:left w:val="single" w:sz="4" w:space="0" w:color="auto"/>
              <w:bottom w:val="single" w:sz="4" w:space="0" w:color="auto"/>
              <w:right w:val="single" w:sz="4" w:space="0" w:color="auto"/>
            </w:tcBorders>
            <w:vAlign w:val="center"/>
          </w:tcPr>
          <w:p w14:paraId="0450C684"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29DC6589"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72FF95D" w14:textId="77777777" w:rsidR="00FF195B" w:rsidRDefault="00FF195B" w:rsidP="00FF195B">
            <w:pPr>
              <w:widowControl/>
              <w:spacing w:line="330" w:lineRule="atLeast"/>
              <w:jc w:val="center"/>
              <w:rPr>
                <w:rFonts w:ascii="宋体" w:eastAsia="宋体" w:hAnsi="宋体" w:cs="宋体"/>
                <w:kern w:val="0"/>
                <w:szCs w:val="21"/>
              </w:rPr>
            </w:pPr>
            <w:r w:rsidRPr="001417C8">
              <w:rPr>
                <w:rFonts w:ascii="宋体" w:eastAsia="宋体" w:hAnsi="宋体" w:cs="宋体" w:hint="eastAsia"/>
                <w:bCs/>
                <w:kern w:val="0"/>
                <w:sz w:val="24"/>
                <w:szCs w:val="24"/>
              </w:rPr>
              <w:t>分值</w:t>
            </w:r>
          </w:p>
        </w:tc>
      </w:tr>
      <w:tr w:rsidR="00FF195B" w14:paraId="45F1ABF5" w14:textId="77777777" w:rsidTr="00FF195B">
        <w:trPr>
          <w:trHeight w:val="147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C02F035"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492" w:type="dxa"/>
            <w:tcBorders>
              <w:top w:val="single" w:sz="4" w:space="0" w:color="auto"/>
              <w:left w:val="nil"/>
              <w:bottom w:val="single" w:sz="4" w:space="0" w:color="auto"/>
              <w:right w:val="single" w:sz="4" w:space="0" w:color="auto"/>
            </w:tcBorders>
            <w:shd w:val="clear" w:color="auto" w:fill="auto"/>
            <w:vAlign w:val="center"/>
          </w:tcPr>
          <w:p w14:paraId="57C5E450" w14:textId="07721E61" w:rsidR="00FF195B" w:rsidRPr="00FF195B" w:rsidRDefault="00FF195B" w:rsidP="00FF195B">
            <w:pPr>
              <w:widowControl/>
              <w:spacing w:line="360" w:lineRule="auto"/>
              <w:jc w:val="left"/>
              <w:rPr>
                <w:rFonts w:ascii="宋体" w:eastAsia="宋体" w:hAnsi="宋体" w:cs="宋体"/>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年1月1日以来（以合同签订日期为准），</w:t>
            </w:r>
            <w:r w:rsidRPr="00FF195B">
              <w:rPr>
                <w:rFonts w:ascii="宋体" w:eastAsia="宋体" w:hAnsi="宋体" w:cs="宋体" w:hint="eastAsia"/>
                <w:sz w:val="24"/>
                <w:szCs w:val="24"/>
              </w:rPr>
              <w:t>具有</w:t>
            </w:r>
            <w:r w:rsidR="00004F55">
              <w:rPr>
                <w:rFonts w:ascii="宋体" w:eastAsia="宋体" w:hAnsi="宋体" w:cs="宋体" w:hint="eastAsia"/>
                <w:sz w:val="24"/>
                <w:szCs w:val="24"/>
              </w:rPr>
              <w:t>空气净化</w:t>
            </w:r>
            <w:r w:rsidRPr="00FF195B">
              <w:rPr>
                <w:rFonts w:ascii="宋体" w:eastAsia="宋体" w:hAnsi="宋体" w:cs="宋体" w:hint="eastAsia"/>
                <w:sz w:val="24"/>
                <w:szCs w:val="24"/>
              </w:rPr>
              <w:t>设备维保业绩的</w:t>
            </w:r>
            <w:r>
              <w:rPr>
                <w:rFonts w:ascii="宋体" w:eastAsia="宋体" w:hAnsi="宋体" w:cs="宋体" w:hint="eastAsia"/>
                <w:sz w:val="24"/>
                <w:szCs w:val="24"/>
              </w:rPr>
              <w:t>，</w:t>
            </w:r>
            <w:r w:rsidRPr="00D6617A">
              <w:rPr>
                <w:rFonts w:ascii="宋体" w:eastAsia="宋体" w:hAnsi="宋体" w:cs="宋体" w:hint="eastAsia"/>
                <w:sz w:val="24"/>
                <w:szCs w:val="24"/>
              </w:rPr>
              <w:t>合同及中标通知齐全者</w:t>
            </w:r>
            <w:r>
              <w:rPr>
                <w:rFonts w:ascii="宋体" w:eastAsia="宋体" w:hAnsi="宋体" w:cs="宋体" w:hint="eastAsia"/>
                <w:sz w:val="24"/>
                <w:szCs w:val="24"/>
              </w:rPr>
              <w:t>每份得</w:t>
            </w:r>
            <w:r w:rsidR="00AB2792">
              <w:rPr>
                <w:rFonts w:ascii="宋体" w:eastAsia="宋体" w:hAnsi="宋体" w:cs="宋体"/>
                <w:sz w:val="24"/>
                <w:szCs w:val="24"/>
              </w:rPr>
              <w:t>3</w:t>
            </w:r>
            <w:r>
              <w:rPr>
                <w:rFonts w:ascii="宋体" w:eastAsia="宋体" w:hAnsi="宋体" w:cs="宋体" w:hint="eastAsia"/>
                <w:sz w:val="24"/>
                <w:szCs w:val="24"/>
              </w:rPr>
              <w:t>分，最多得</w:t>
            </w:r>
            <w:r w:rsidR="00AB2792">
              <w:rPr>
                <w:rFonts w:ascii="宋体" w:eastAsia="宋体" w:hAnsi="宋体" w:cs="宋体"/>
                <w:sz w:val="24"/>
                <w:szCs w:val="24"/>
              </w:rPr>
              <w:t>9</w:t>
            </w:r>
            <w:r>
              <w:rPr>
                <w:rFonts w:ascii="宋体" w:eastAsia="宋体" w:hAnsi="宋体" w:cs="宋体" w:hint="eastAsia"/>
                <w:sz w:val="24"/>
                <w:szCs w:val="24"/>
              </w:rPr>
              <w:t>分，不提供者为0分。(所提供业绩仅限于与医疗机构签订的合同）</w:t>
            </w:r>
          </w:p>
        </w:tc>
        <w:tc>
          <w:tcPr>
            <w:tcW w:w="956" w:type="dxa"/>
            <w:tcBorders>
              <w:top w:val="single" w:sz="4" w:space="0" w:color="auto"/>
              <w:left w:val="single" w:sz="4" w:space="0" w:color="auto"/>
              <w:bottom w:val="single" w:sz="4" w:space="0" w:color="auto"/>
              <w:right w:val="single" w:sz="4" w:space="0" w:color="auto"/>
            </w:tcBorders>
            <w:vAlign w:val="center"/>
          </w:tcPr>
          <w:p w14:paraId="5DD4C0B4" w14:textId="50D013BB" w:rsidR="00FF195B" w:rsidRDefault="00AB2792" w:rsidP="00FF195B">
            <w:pPr>
              <w:widowControl/>
              <w:spacing w:line="330" w:lineRule="atLeast"/>
              <w:jc w:val="center"/>
              <w:rPr>
                <w:rFonts w:ascii="宋体" w:eastAsia="宋体" w:hAnsi="宋体" w:cs="宋体"/>
                <w:bCs/>
                <w:kern w:val="0"/>
                <w:szCs w:val="21"/>
              </w:rPr>
            </w:pPr>
            <w:r>
              <w:rPr>
                <w:rFonts w:ascii="宋体" w:eastAsia="宋体" w:hAnsi="宋体" w:cs="Times New Roman"/>
                <w:sz w:val="24"/>
                <w:szCs w:val="24"/>
              </w:rPr>
              <w:t>9</w:t>
            </w:r>
            <w:r w:rsidR="00FF195B">
              <w:rPr>
                <w:rFonts w:ascii="宋体" w:eastAsia="宋体" w:hAnsi="宋体" w:cs="Times New Roman" w:hint="eastAsia"/>
                <w:sz w:val="24"/>
                <w:szCs w:val="24"/>
              </w:rPr>
              <w:t>分</w:t>
            </w:r>
          </w:p>
        </w:tc>
      </w:tr>
      <w:tr w:rsidR="00FF195B" w14:paraId="72710BFA" w14:textId="77777777" w:rsidTr="00FF195B">
        <w:trPr>
          <w:trHeight w:val="3393"/>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35EA56D"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492" w:type="dxa"/>
            <w:tcBorders>
              <w:top w:val="single" w:sz="4" w:space="0" w:color="auto"/>
              <w:left w:val="nil"/>
              <w:bottom w:val="single" w:sz="4" w:space="0" w:color="auto"/>
              <w:right w:val="single" w:sz="4" w:space="0" w:color="auto"/>
            </w:tcBorders>
            <w:shd w:val="clear" w:color="auto" w:fill="auto"/>
            <w:vAlign w:val="center"/>
          </w:tcPr>
          <w:p w14:paraId="4C5E6BDB" w14:textId="6884A82C" w:rsidR="00430562" w:rsidRPr="00430562" w:rsidRDefault="00430562" w:rsidP="00430562">
            <w:pPr>
              <w:pStyle w:val="a4"/>
              <w:widowControl/>
              <w:spacing w:line="360" w:lineRule="auto"/>
              <w:rPr>
                <w:rFonts w:ascii="宋体" w:eastAsia="宋体" w:hAnsi="宋体" w:cs="Times New Roman"/>
                <w:sz w:val="24"/>
                <w:szCs w:val="24"/>
              </w:rPr>
            </w:pPr>
            <w:r w:rsidRPr="00430562">
              <w:rPr>
                <w:rFonts w:ascii="宋体" w:eastAsia="宋体" w:hAnsi="宋体" w:cs="Times New Roman"/>
                <w:sz w:val="24"/>
                <w:szCs w:val="24"/>
              </w:rPr>
              <w:t>1、</w:t>
            </w:r>
            <w:r w:rsidRPr="00906705">
              <w:rPr>
                <w:rFonts w:ascii="宋体" w:eastAsia="宋体" w:hAnsi="宋体" w:cs="Times New Roman"/>
                <w:sz w:val="24"/>
                <w:szCs w:val="24"/>
                <w:highlight w:val="yellow"/>
              </w:rPr>
              <w:t>投标人提供ISO9001质量管理体系认证证书、ISO14001环境体系认证证书、OHSAS18001职业健康安全管理体系认证证书的，每提供一项得</w:t>
            </w:r>
            <w:r w:rsidR="00906705">
              <w:rPr>
                <w:rFonts w:ascii="宋体" w:eastAsia="宋体" w:hAnsi="宋体" w:cs="Times New Roman"/>
                <w:sz w:val="24"/>
                <w:szCs w:val="24"/>
                <w:highlight w:val="yellow"/>
              </w:rPr>
              <w:t>1</w:t>
            </w:r>
            <w:r w:rsidRPr="00906705">
              <w:rPr>
                <w:rFonts w:ascii="宋体" w:eastAsia="宋体" w:hAnsi="宋体" w:cs="Times New Roman"/>
                <w:sz w:val="24"/>
                <w:szCs w:val="24"/>
                <w:highlight w:val="yellow"/>
              </w:rPr>
              <w:t>分，满分</w:t>
            </w:r>
            <w:r w:rsidR="00906705">
              <w:rPr>
                <w:rFonts w:ascii="宋体" w:eastAsia="宋体" w:hAnsi="宋体" w:cs="Times New Roman"/>
                <w:sz w:val="24"/>
                <w:szCs w:val="24"/>
                <w:highlight w:val="yellow"/>
              </w:rPr>
              <w:t>3</w:t>
            </w:r>
            <w:r w:rsidRPr="00906705">
              <w:rPr>
                <w:rFonts w:ascii="宋体" w:eastAsia="宋体" w:hAnsi="宋体" w:cs="Times New Roman"/>
                <w:sz w:val="24"/>
                <w:szCs w:val="24"/>
                <w:highlight w:val="yellow"/>
              </w:rPr>
              <w:t>分，不提供不得分。</w:t>
            </w:r>
          </w:p>
          <w:p w14:paraId="5D5C7E55" w14:textId="6D190FA7" w:rsidR="00430562" w:rsidRPr="00430562" w:rsidRDefault="00430562" w:rsidP="00430562">
            <w:pPr>
              <w:pStyle w:val="a4"/>
              <w:widowControl/>
              <w:spacing w:line="360" w:lineRule="auto"/>
              <w:rPr>
                <w:rFonts w:ascii="宋体" w:eastAsia="宋体" w:hAnsi="宋体" w:cs="Times New Roman"/>
                <w:sz w:val="24"/>
                <w:szCs w:val="24"/>
              </w:rPr>
            </w:pPr>
            <w:r w:rsidRPr="00430562">
              <w:rPr>
                <w:rFonts w:ascii="宋体" w:eastAsia="宋体" w:hAnsi="宋体" w:cs="Times New Roman"/>
                <w:sz w:val="24"/>
                <w:szCs w:val="24"/>
              </w:rPr>
              <w:t>2、投标人具有信用评级机构出具的有效的企业信用等级证书为AAA级的得</w:t>
            </w:r>
            <w:r w:rsidR="00906705">
              <w:rPr>
                <w:rFonts w:ascii="宋体" w:eastAsia="宋体" w:hAnsi="宋体" w:cs="Times New Roman"/>
                <w:sz w:val="24"/>
                <w:szCs w:val="24"/>
              </w:rPr>
              <w:t>1</w:t>
            </w:r>
            <w:r w:rsidRPr="00430562">
              <w:rPr>
                <w:rFonts w:ascii="宋体" w:eastAsia="宋体" w:hAnsi="宋体" w:cs="Times New Roman"/>
                <w:sz w:val="24"/>
                <w:szCs w:val="24"/>
              </w:rPr>
              <w:t>分。</w:t>
            </w:r>
          </w:p>
          <w:p w14:paraId="3D481D4D" w14:textId="73F0590C" w:rsidR="00FF195B" w:rsidRDefault="00430562" w:rsidP="00430562">
            <w:pPr>
              <w:pStyle w:val="a4"/>
              <w:widowControl/>
              <w:spacing w:line="360" w:lineRule="auto"/>
              <w:rPr>
                <w:rFonts w:ascii="宋体" w:eastAsia="宋体" w:hAnsi="宋体" w:cs="Times New Roman"/>
                <w:sz w:val="24"/>
                <w:szCs w:val="24"/>
              </w:rPr>
            </w:pPr>
            <w:r w:rsidRPr="00430562">
              <w:rPr>
                <w:rFonts w:ascii="宋体" w:eastAsia="宋体" w:hAnsi="宋体" w:cs="Times New Roman"/>
                <w:sz w:val="24"/>
                <w:szCs w:val="24"/>
              </w:rPr>
              <w:t>3</w:t>
            </w:r>
            <w:r w:rsidR="00E01428">
              <w:rPr>
                <w:rFonts w:ascii="宋体" w:eastAsia="宋体" w:hAnsi="宋体" w:cs="Times New Roman" w:hint="eastAsia"/>
                <w:sz w:val="24"/>
                <w:szCs w:val="24"/>
              </w:rPr>
              <w:t>、投标人具有有效的中国设备（制冷空调）维修安装企业能力等级证书的得3分</w:t>
            </w:r>
            <w:r w:rsidR="00004F55">
              <w:rPr>
                <w:rFonts w:ascii="宋体" w:eastAsia="宋体" w:hAnsi="宋体" w:cs="Times New Roman" w:hint="eastAsia"/>
                <w:sz w:val="24"/>
                <w:szCs w:val="24"/>
              </w:rPr>
              <w:t>；</w:t>
            </w:r>
          </w:p>
          <w:p w14:paraId="59A245BD" w14:textId="7834C193" w:rsidR="00AB2792" w:rsidRDefault="00AB2792" w:rsidP="00430562">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4、</w:t>
            </w:r>
            <w:r w:rsidR="00E01428">
              <w:rPr>
                <w:rFonts w:ascii="宋体" w:eastAsia="宋体" w:hAnsi="宋体" w:cs="Times New Roman" w:hint="eastAsia"/>
                <w:sz w:val="24"/>
                <w:szCs w:val="24"/>
              </w:rPr>
              <w:t>投标人具有有效的空气净化工程专业承包等级证书的得</w:t>
            </w:r>
            <w:r w:rsidR="00E01428">
              <w:rPr>
                <w:rFonts w:ascii="宋体" w:eastAsia="宋体" w:hAnsi="宋体" w:cs="Times New Roman"/>
                <w:sz w:val="24"/>
                <w:szCs w:val="24"/>
              </w:rPr>
              <w:t>5</w:t>
            </w:r>
            <w:r w:rsidR="00E01428">
              <w:rPr>
                <w:rFonts w:ascii="宋体" w:eastAsia="宋体" w:hAnsi="宋体" w:cs="Times New Roman" w:hint="eastAsia"/>
                <w:sz w:val="24"/>
                <w:szCs w:val="24"/>
              </w:rPr>
              <w:t xml:space="preserve">分； </w:t>
            </w:r>
          </w:p>
          <w:p w14:paraId="04FFDEA3" w14:textId="2ADD4CE3" w:rsidR="00AB2792" w:rsidRDefault="00AB2792" w:rsidP="00430562">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5、</w:t>
            </w:r>
            <w:r w:rsidR="00906705">
              <w:rPr>
                <w:rFonts w:ascii="宋体" w:eastAsia="宋体" w:hAnsi="宋体" w:cs="Times New Roman" w:hint="eastAsia"/>
                <w:sz w:val="24"/>
                <w:szCs w:val="24"/>
              </w:rPr>
              <w:t>投标人具有有效的高新技术企业证书的得2分</w:t>
            </w:r>
            <w:r w:rsidR="00E01428" w:rsidRPr="00AB2792">
              <w:rPr>
                <w:rFonts w:ascii="宋体" w:eastAsia="宋体" w:hAnsi="宋体"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670CD5C0" w14:textId="5D9AECEA" w:rsidR="00FF195B" w:rsidRDefault="00906705" w:rsidP="00FF195B">
            <w:pPr>
              <w:widowControl/>
              <w:spacing w:line="330" w:lineRule="atLeast"/>
              <w:jc w:val="center"/>
              <w:rPr>
                <w:rFonts w:ascii="宋体" w:eastAsia="宋体" w:hAnsi="宋体" w:cs="Times New Roman"/>
                <w:sz w:val="24"/>
                <w:szCs w:val="24"/>
              </w:rPr>
            </w:pPr>
            <w:r>
              <w:rPr>
                <w:rFonts w:ascii="宋体" w:eastAsia="宋体" w:hAnsi="宋体" w:cs="Times New Roman"/>
                <w:sz w:val="24"/>
                <w:szCs w:val="24"/>
              </w:rPr>
              <w:t>14</w:t>
            </w:r>
            <w:r w:rsidR="00FF195B">
              <w:rPr>
                <w:rFonts w:ascii="宋体" w:eastAsia="宋体" w:hAnsi="宋体" w:cs="Times New Roman" w:hint="eastAsia"/>
                <w:sz w:val="24"/>
                <w:szCs w:val="24"/>
              </w:rPr>
              <w:t>分</w:t>
            </w:r>
          </w:p>
        </w:tc>
      </w:tr>
      <w:tr w:rsidR="00FF195B" w14:paraId="58421ECA" w14:textId="77777777" w:rsidTr="00FF195B">
        <w:trPr>
          <w:trHeight w:val="140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5E55EDE"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售后服务人员</w:t>
            </w:r>
          </w:p>
        </w:tc>
        <w:tc>
          <w:tcPr>
            <w:tcW w:w="6492" w:type="dxa"/>
            <w:tcBorders>
              <w:top w:val="single" w:sz="4" w:space="0" w:color="auto"/>
              <w:left w:val="nil"/>
              <w:bottom w:val="single" w:sz="4" w:space="0" w:color="auto"/>
              <w:right w:val="single" w:sz="4" w:space="0" w:color="auto"/>
            </w:tcBorders>
            <w:shd w:val="clear" w:color="auto" w:fill="auto"/>
            <w:vAlign w:val="center"/>
          </w:tcPr>
          <w:p w14:paraId="7B755DF6" w14:textId="5F5195A5" w:rsidR="00FF195B" w:rsidRPr="00092E71" w:rsidRDefault="00430562" w:rsidP="00FF195B">
            <w:pPr>
              <w:pStyle w:val="a4"/>
              <w:widowControl/>
              <w:spacing w:line="360" w:lineRule="auto"/>
              <w:rPr>
                <w:rFonts w:ascii="宋体" w:eastAsia="宋体" w:hAnsi="宋体" w:cs="Times New Roman"/>
                <w:sz w:val="24"/>
                <w:szCs w:val="24"/>
                <w:highlight w:val="yellow"/>
              </w:rPr>
            </w:pPr>
            <w:r w:rsidRPr="00092E71">
              <w:rPr>
                <w:rFonts w:ascii="宋体" w:eastAsia="宋体" w:hAnsi="宋体" w:cstheme="minorEastAsia" w:hint="eastAsia"/>
                <w:sz w:val="24"/>
                <w:szCs w:val="24"/>
                <w:highlight w:val="yellow"/>
              </w:rPr>
              <w:t>供应商为本项目拟派专职</w:t>
            </w:r>
            <w:r>
              <w:rPr>
                <w:rFonts w:ascii="宋体" w:eastAsia="宋体" w:hAnsi="宋体" w:cstheme="minorEastAsia" w:hint="eastAsia"/>
                <w:sz w:val="24"/>
                <w:szCs w:val="24"/>
                <w:highlight w:val="yellow"/>
              </w:rPr>
              <w:t>维修维护</w:t>
            </w:r>
            <w:r w:rsidRPr="00092E71">
              <w:rPr>
                <w:rFonts w:ascii="宋体" w:eastAsia="宋体" w:hAnsi="宋体" w:cstheme="minorEastAsia" w:hint="eastAsia"/>
                <w:sz w:val="24"/>
                <w:szCs w:val="24"/>
                <w:highlight w:val="yellow"/>
              </w:rPr>
              <w:t>人员的，每提供一人得</w:t>
            </w:r>
            <w:r>
              <w:rPr>
                <w:rFonts w:ascii="宋体" w:eastAsia="宋体" w:hAnsi="宋体" w:cstheme="minorEastAsia"/>
                <w:sz w:val="24"/>
                <w:szCs w:val="24"/>
                <w:highlight w:val="yellow"/>
              </w:rPr>
              <w:t>2</w:t>
            </w:r>
            <w:r w:rsidRPr="00092E71">
              <w:rPr>
                <w:rFonts w:ascii="宋体" w:eastAsia="宋体" w:hAnsi="宋体" w:cstheme="minorEastAsia"/>
                <w:sz w:val="24"/>
                <w:szCs w:val="24"/>
                <w:highlight w:val="yellow"/>
              </w:rPr>
              <w:t>分，该项最多得</w:t>
            </w:r>
            <w:r w:rsidR="00906705">
              <w:rPr>
                <w:rFonts w:ascii="宋体" w:eastAsia="宋体" w:hAnsi="宋体" w:cstheme="minorEastAsia"/>
                <w:sz w:val="24"/>
                <w:szCs w:val="24"/>
                <w:highlight w:val="yellow"/>
              </w:rPr>
              <w:t>12</w:t>
            </w:r>
            <w:r w:rsidRPr="00092E71">
              <w:rPr>
                <w:rFonts w:ascii="宋体" w:eastAsia="宋体" w:hAnsi="宋体" w:cstheme="minorEastAsia"/>
                <w:sz w:val="24"/>
                <w:szCs w:val="24"/>
                <w:highlight w:val="yellow"/>
              </w:rPr>
              <w:t>分，标书中须附</w:t>
            </w:r>
            <w:r w:rsidRPr="00A94B49">
              <w:rPr>
                <w:rFonts w:ascii="宋体" w:eastAsia="宋体" w:hAnsi="宋体" w:cstheme="minorEastAsia" w:hint="eastAsia"/>
                <w:sz w:val="24"/>
                <w:szCs w:val="24"/>
              </w:rPr>
              <w:t>维修工程师具备维修资质证明材料（第三方认证或生产厂家授权）</w:t>
            </w:r>
            <w:r w:rsidRPr="00092E71">
              <w:rPr>
                <w:rFonts w:ascii="宋体" w:eastAsia="宋体" w:hAnsi="宋体" w:cstheme="minorEastAsia" w:hint="eastAsia"/>
                <w:sz w:val="24"/>
                <w:szCs w:val="24"/>
                <w:highlight w:val="yellow"/>
              </w:rPr>
              <w:t>的方可得分，</w:t>
            </w:r>
            <w:r w:rsidRPr="00092E71">
              <w:rPr>
                <w:rFonts w:ascii="宋体" w:eastAsia="宋体" w:hAnsi="宋体" w:cstheme="minorEastAsia"/>
                <w:sz w:val="24"/>
                <w:szCs w:val="24"/>
                <w:highlight w:val="yellow"/>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0A2952F" w14:textId="487B90C9" w:rsidR="00FF195B" w:rsidRDefault="00430562" w:rsidP="00FF195B">
            <w:pPr>
              <w:widowControl/>
              <w:spacing w:line="330" w:lineRule="atLeast"/>
              <w:jc w:val="center"/>
              <w:rPr>
                <w:rFonts w:ascii="宋体" w:eastAsia="宋体" w:hAnsi="宋体" w:cs="Times New Roman"/>
                <w:sz w:val="24"/>
                <w:szCs w:val="24"/>
              </w:rPr>
            </w:pPr>
            <w:r>
              <w:rPr>
                <w:rFonts w:ascii="宋体" w:eastAsia="宋体" w:hAnsi="宋体" w:cs="Times New Roman"/>
                <w:sz w:val="24"/>
                <w:szCs w:val="24"/>
              </w:rPr>
              <w:t>1</w:t>
            </w:r>
            <w:r w:rsidR="00906705">
              <w:rPr>
                <w:rFonts w:ascii="宋体" w:eastAsia="宋体" w:hAnsi="宋体" w:cs="Times New Roman"/>
                <w:sz w:val="24"/>
                <w:szCs w:val="24"/>
              </w:rPr>
              <w:t>2</w:t>
            </w:r>
            <w:r w:rsidR="00FF195B">
              <w:rPr>
                <w:rFonts w:ascii="宋体" w:eastAsia="宋体" w:hAnsi="宋体" w:cs="Times New Roman" w:hint="eastAsia"/>
                <w:sz w:val="24"/>
                <w:szCs w:val="24"/>
              </w:rPr>
              <w:t>分</w:t>
            </w:r>
          </w:p>
        </w:tc>
      </w:tr>
      <w:tr w:rsidR="00FF195B" w14:paraId="7976771C" w14:textId="77777777" w:rsidTr="00FF195B">
        <w:trPr>
          <w:trHeight w:val="863"/>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BA408BD" w14:textId="77777777" w:rsidR="00FF195B" w:rsidRPr="00363693" w:rsidRDefault="00FF195B" w:rsidP="00FF195B">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492" w:type="dxa"/>
            <w:tcBorders>
              <w:top w:val="single" w:sz="4" w:space="0" w:color="auto"/>
              <w:left w:val="single" w:sz="4" w:space="0" w:color="auto"/>
              <w:bottom w:val="single" w:sz="4" w:space="0" w:color="auto"/>
              <w:right w:val="single" w:sz="4" w:space="0" w:color="auto"/>
            </w:tcBorders>
            <w:shd w:val="clear" w:color="auto" w:fill="FFFFFF"/>
            <w:vAlign w:val="center"/>
          </w:tcPr>
          <w:p w14:paraId="5EF0474D" w14:textId="71738A9F" w:rsidR="00FF195B" w:rsidRPr="00363693" w:rsidRDefault="00FF195B" w:rsidP="00FF195B">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w:t>
            </w:r>
            <w:r w:rsidR="00430562">
              <w:rPr>
                <w:rFonts w:ascii="宋体" w:eastAsia="宋体" w:hAnsi="宋体" w:cstheme="minorEastAsia"/>
                <w:sz w:val="24"/>
                <w:szCs w:val="24"/>
              </w:rPr>
              <w:t>5</w:t>
            </w:r>
            <w:r w:rsidRPr="00363693">
              <w:rPr>
                <w:rFonts w:ascii="宋体" w:eastAsia="宋体" w:hAnsi="宋体" w:cstheme="minor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42EC2C90" w14:textId="4455C3B9" w:rsidR="00FF195B" w:rsidRDefault="0043056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FF195B">
              <w:rPr>
                <w:rFonts w:ascii="宋体" w:eastAsia="宋体" w:hAnsi="宋体" w:cs="仿宋"/>
                <w:kern w:val="0"/>
                <w:sz w:val="24"/>
                <w:szCs w:val="24"/>
              </w:rPr>
              <w:t>分</w:t>
            </w:r>
          </w:p>
        </w:tc>
      </w:tr>
      <w:tr w:rsidR="00FF195B" w14:paraId="580E9E43" w14:textId="77777777" w:rsidTr="00FF195B">
        <w:trPr>
          <w:trHeight w:val="1133"/>
        </w:trPr>
        <w:tc>
          <w:tcPr>
            <w:tcW w:w="1838" w:type="dxa"/>
            <w:tcBorders>
              <w:top w:val="single" w:sz="4" w:space="0" w:color="auto"/>
              <w:left w:val="single" w:sz="4" w:space="0" w:color="auto"/>
              <w:bottom w:val="single" w:sz="4" w:space="0" w:color="auto"/>
              <w:right w:val="single" w:sz="4" w:space="0" w:color="auto"/>
            </w:tcBorders>
            <w:vAlign w:val="center"/>
          </w:tcPr>
          <w:p w14:paraId="50C47577"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492" w:type="dxa"/>
            <w:tcBorders>
              <w:top w:val="single" w:sz="4" w:space="0" w:color="auto"/>
              <w:left w:val="single" w:sz="4" w:space="0" w:color="auto"/>
              <w:bottom w:val="single" w:sz="4" w:space="0" w:color="auto"/>
              <w:right w:val="single" w:sz="4" w:space="0" w:color="auto"/>
            </w:tcBorders>
            <w:vAlign w:val="center"/>
          </w:tcPr>
          <w:p w14:paraId="1BDB3FA8" w14:textId="77777777" w:rsidR="00FF195B" w:rsidRDefault="00FF195B"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4525D950" w14:textId="77777777" w:rsidR="00FF195B" w:rsidRDefault="00FF195B"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FF195B" w14:paraId="2C8CC825" w14:textId="77777777" w:rsidTr="00FF195B">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43DA6621" w14:textId="0F134A8C"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sidR="009A33A2">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FF195B" w14:paraId="132FE5B2" w14:textId="77777777" w:rsidTr="00FF195B">
        <w:trPr>
          <w:trHeight w:val="431"/>
        </w:trPr>
        <w:tc>
          <w:tcPr>
            <w:tcW w:w="1838" w:type="dxa"/>
            <w:tcBorders>
              <w:top w:val="single" w:sz="4" w:space="0" w:color="auto"/>
              <w:left w:val="single" w:sz="4" w:space="0" w:color="auto"/>
              <w:bottom w:val="single" w:sz="4" w:space="0" w:color="auto"/>
              <w:right w:val="single" w:sz="4" w:space="0" w:color="auto"/>
            </w:tcBorders>
            <w:vAlign w:val="center"/>
          </w:tcPr>
          <w:p w14:paraId="2FE70A36"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4D7F7A21"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E7D2CE4" w14:textId="77777777" w:rsidR="00FF195B" w:rsidRDefault="00FF195B" w:rsidP="00FF195B">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FF195B" w14:paraId="13B6D158" w14:textId="77777777" w:rsidTr="00FF195B">
        <w:trPr>
          <w:trHeight w:val="567"/>
        </w:trPr>
        <w:tc>
          <w:tcPr>
            <w:tcW w:w="1838" w:type="dxa"/>
            <w:tcBorders>
              <w:top w:val="single" w:sz="4" w:space="0" w:color="auto"/>
              <w:left w:val="single" w:sz="4" w:space="0" w:color="auto"/>
              <w:right w:val="single" w:sz="4" w:space="0" w:color="auto"/>
            </w:tcBorders>
            <w:vAlign w:val="center"/>
          </w:tcPr>
          <w:p w14:paraId="2F8BA05A"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492" w:type="dxa"/>
            <w:tcBorders>
              <w:top w:val="nil"/>
              <w:left w:val="nil"/>
              <w:bottom w:val="single" w:sz="4" w:space="0" w:color="auto"/>
              <w:right w:val="single" w:sz="4" w:space="0" w:color="auto"/>
            </w:tcBorders>
            <w:shd w:val="clear" w:color="auto" w:fill="auto"/>
            <w:vAlign w:val="center"/>
          </w:tcPr>
          <w:p w14:paraId="1A936980" w14:textId="77777777" w:rsidR="00FF195B"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t>1、投标人提供的维保服务及现场技术支持方案的完整、可行、响应处理机制合理的，评委根据方案优劣进行对比在1</w:t>
            </w:r>
            <w:r>
              <w:rPr>
                <w:rFonts w:ascii="宋体" w:eastAsia="宋体" w:hAnsi="宋体" w:cs="宋体"/>
                <w:sz w:val="24"/>
                <w:szCs w:val="24"/>
              </w:rPr>
              <w:t>-5</w:t>
            </w:r>
            <w:r>
              <w:rPr>
                <w:rFonts w:ascii="宋体" w:eastAsia="宋体" w:hAnsi="宋体" w:cs="宋体" w:hint="eastAsia"/>
                <w:sz w:val="24"/>
                <w:szCs w:val="24"/>
              </w:rPr>
              <w:t>分内打分，不提供不得分。</w:t>
            </w:r>
          </w:p>
          <w:p w14:paraId="24430DF2" w14:textId="77777777" w:rsidR="00FF195B"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t>2、投标人就如何做好服务保障工作提供一套优秀的服务方案，评委根据方案的优劣进行对比在1</w:t>
            </w:r>
            <w:r>
              <w:rPr>
                <w:rFonts w:ascii="宋体" w:eastAsia="宋体" w:hAnsi="宋体" w:cs="宋体"/>
                <w:sz w:val="24"/>
                <w:szCs w:val="24"/>
              </w:rPr>
              <w:t>-5</w:t>
            </w:r>
            <w:r>
              <w:rPr>
                <w:rFonts w:ascii="宋体" w:eastAsia="宋体" w:hAnsi="宋体" w:cs="宋体" w:hint="eastAsia"/>
                <w:sz w:val="24"/>
                <w:szCs w:val="24"/>
              </w:rPr>
              <w:t>分内打分，不提供不得分。</w:t>
            </w:r>
          </w:p>
          <w:p w14:paraId="3B7ACA77" w14:textId="4BC8B0B1" w:rsidR="00FF195B" w:rsidRPr="00AE1F2F"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lastRenderedPageBreak/>
              <w:t>3、</w:t>
            </w:r>
            <w:r w:rsidRPr="00092E71">
              <w:rPr>
                <w:rFonts w:ascii="宋体" w:eastAsia="宋体" w:hAnsi="宋体" w:cs="宋体" w:hint="eastAsia"/>
                <w:sz w:val="24"/>
                <w:szCs w:val="24"/>
              </w:rPr>
              <w:t>根据有关法规、政策、标准，提出项目整体设想及策划，提供维保整体服务方案，具有合理可行的服务流程、服务承诺和管理方案等，具备足够的人力、设备等资源，保证院方医疗设备的正常运行，并制定管理质量控制方案，评委根据方案是否合理、科学、可行、全面等标准在</w:t>
            </w:r>
            <w:r w:rsidRPr="00092E71">
              <w:rPr>
                <w:rFonts w:ascii="宋体" w:eastAsia="宋体" w:hAnsi="宋体" w:cs="宋体"/>
                <w:sz w:val="24"/>
                <w:szCs w:val="24"/>
              </w:rPr>
              <w:t>1-</w:t>
            </w:r>
            <w:r w:rsidR="009A33A2">
              <w:rPr>
                <w:rFonts w:ascii="宋体" w:eastAsia="宋体" w:hAnsi="宋体" w:cs="宋体"/>
                <w:sz w:val="24"/>
                <w:szCs w:val="24"/>
              </w:rPr>
              <w:t>6</w:t>
            </w:r>
            <w:r w:rsidRPr="00092E71">
              <w:rPr>
                <w:rFonts w:ascii="宋体" w:eastAsia="宋体" w:hAnsi="宋体" w:cs="宋体"/>
                <w:sz w:val="24"/>
                <w:szCs w:val="24"/>
              </w:rPr>
              <w:t>分打分，没有的不得分。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0B610FE" w14:textId="61C502C9" w:rsidR="00FF195B" w:rsidRDefault="009A33A2" w:rsidP="00FF195B">
            <w:pPr>
              <w:widowControl/>
              <w:spacing w:line="330" w:lineRule="atLeast"/>
              <w:jc w:val="center"/>
              <w:rPr>
                <w:rFonts w:ascii="宋体" w:eastAsia="宋体" w:hAnsi="宋体" w:cs="宋体"/>
                <w:kern w:val="0"/>
                <w:szCs w:val="21"/>
              </w:rPr>
            </w:pPr>
            <w:r>
              <w:rPr>
                <w:rFonts w:ascii="宋体" w:eastAsia="宋体" w:hAnsi="宋体" w:cs="仿宋"/>
                <w:kern w:val="0"/>
                <w:sz w:val="24"/>
                <w:szCs w:val="24"/>
              </w:rPr>
              <w:lastRenderedPageBreak/>
              <w:t>16</w:t>
            </w:r>
            <w:r w:rsidR="00FF195B" w:rsidRPr="0028646A">
              <w:rPr>
                <w:rFonts w:ascii="宋体" w:eastAsia="宋体" w:hAnsi="宋体" w:cs="仿宋" w:hint="eastAsia"/>
                <w:kern w:val="0"/>
                <w:sz w:val="24"/>
                <w:szCs w:val="24"/>
              </w:rPr>
              <w:t>分</w:t>
            </w:r>
          </w:p>
        </w:tc>
      </w:tr>
      <w:tr w:rsidR="00FF195B" w14:paraId="519507F7" w14:textId="77777777" w:rsidTr="00FF195B">
        <w:trPr>
          <w:trHeight w:val="1040"/>
        </w:trPr>
        <w:tc>
          <w:tcPr>
            <w:tcW w:w="1838" w:type="dxa"/>
            <w:tcBorders>
              <w:left w:val="single" w:sz="4" w:space="0" w:color="auto"/>
              <w:right w:val="single" w:sz="4" w:space="0" w:color="auto"/>
            </w:tcBorders>
            <w:vAlign w:val="center"/>
          </w:tcPr>
          <w:p w14:paraId="6789D430" w14:textId="77777777" w:rsidR="00FF195B" w:rsidRDefault="00FF195B"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维修服务响应时间</w:t>
            </w:r>
          </w:p>
        </w:tc>
        <w:tc>
          <w:tcPr>
            <w:tcW w:w="6492" w:type="dxa"/>
            <w:tcBorders>
              <w:top w:val="single" w:sz="4" w:space="0" w:color="auto"/>
              <w:left w:val="nil"/>
              <w:bottom w:val="single" w:sz="4" w:space="0" w:color="auto"/>
              <w:right w:val="single" w:sz="4" w:space="0" w:color="auto"/>
            </w:tcBorders>
            <w:shd w:val="clear" w:color="auto" w:fill="auto"/>
            <w:vAlign w:val="center"/>
          </w:tcPr>
          <w:p w14:paraId="2D9E309F" w14:textId="4EDCC19E" w:rsidR="00FF195B" w:rsidRDefault="00FF195B" w:rsidP="00FF195B">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根据投标人提供的</w:t>
            </w:r>
            <w:r w:rsidRPr="00397681">
              <w:rPr>
                <w:rFonts w:ascii="宋体" w:eastAsia="宋体" w:hAnsi="宋体" w:cs="宋体" w:hint="eastAsia"/>
                <w:kern w:val="0"/>
                <w:sz w:val="24"/>
                <w:szCs w:val="24"/>
              </w:rPr>
              <w:t>技术支持、服务程序合理</w:t>
            </w:r>
            <w:r>
              <w:rPr>
                <w:rFonts w:ascii="宋体" w:eastAsia="宋体" w:hAnsi="宋体" w:cs="宋体" w:hint="eastAsia"/>
                <w:kern w:val="0"/>
                <w:sz w:val="24"/>
                <w:szCs w:val="24"/>
              </w:rPr>
              <w:t>性、</w:t>
            </w:r>
            <w:r w:rsidRPr="00397681">
              <w:rPr>
                <w:rFonts w:ascii="宋体" w:eastAsia="宋体" w:hAnsi="宋体" w:cs="宋体" w:hint="eastAsia"/>
                <w:kern w:val="0"/>
                <w:sz w:val="24"/>
                <w:szCs w:val="24"/>
              </w:rPr>
              <w:t>人员配备技术力量</w:t>
            </w:r>
            <w:r>
              <w:rPr>
                <w:rFonts w:ascii="宋体" w:eastAsia="宋体" w:hAnsi="宋体" w:cs="宋体" w:hint="eastAsia"/>
                <w:kern w:val="0"/>
                <w:sz w:val="24"/>
                <w:szCs w:val="24"/>
              </w:rPr>
              <w:t>、</w:t>
            </w:r>
            <w:r w:rsidRPr="00397681">
              <w:rPr>
                <w:rFonts w:ascii="宋体" w:eastAsia="宋体" w:hAnsi="宋体" w:cs="宋体" w:hint="eastAsia"/>
                <w:kern w:val="0"/>
                <w:sz w:val="24"/>
                <w:szCs w:val="24"/>
              </w:rPr>
              <w:t>故障响应时间</w:t>
            </w:r>
            <w:r>
              <w:rPr>
                <w:rFonts w:ascii="宋体" w:eastAsia="宋体" w:hAnsi="宋体" w:cs="宋体" w:hint="eastAsia"/>
                <w:kern w:val="0"/>
                <w:sz w:val="24"/>
                <w:szCs w:val="24"/>
              </w:rPr>
              <w:t>、</w:t>
            </w:r>
            <w:r w:rsidRPr="00397681">
              <w:rPr>
                <w:rFonts w:ascii="宋体" w:eastAsia="宋体" w:hAnsi="宋体" w:cs="宋体" w:hint="eastAsia"/>
                <w:kern w:val="0"/>
                <w:sz w:val="24"/>
                <w:szCs w:val="24"/>
              </w:rPr>
              <w:t>维修和更换时间</w:t>
            </w:r>
            <w:r>
              <w:rPr>
                <w:rFonts w:ascii="宋体" w:eastAsia="宋体" w:hAnsi="宋体" w:cs="宋体" w:hint="eastAsia"/>
                <w:kern w:val="0"/>
                <w:sz w:val="24"/>
                <w:szCs w:val="24"/>
              </w:rPr>
              <w:t>等在1</w:t>
            </w:r>
            <w:r>
              <w:rPr>
                <w:rFonts w:ascii="宋体" w:eastAsia="宋体" w:hAnsi="宋体" w:cs="宋体"/>
                <w:kern w:val="0"/>
                <w:sz w:val="24"/>
                <w:szCs w:val="24"/>
              </w:rPr>
              <w:t>-</w:t>
            </w:r>
            <w:r w:rsidR="009A33A2">
              <w:rPr>
                <w:rFonts w:ascii="宋体" w:eastAsia="宋体" w:hAnsi="宋体" w:cs="宋体"/>
                <w:kern w:val="0"/>
                <w:sz w:val="24"/>
                <w:szCs w:val="24"/>
              </w:rPr>
              <w:t>5</w:t>
            </w:r>
            <w:r>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8BC0EEB" w14:textId="4A0CF49F" w:rsidR="00FF195B"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FF195B">
              <w:rPr>
                <w:rFonts w:ascii="宋体" w:eastAsia="宋体" w:hAnsi="宋体" w:cs="宋体" w:hint="eastAsia"/>
                <w:kern w:val="0"/>
                <w:sz w:val="24"/>
                <w:szCs w:val="24"/>
              </w:rPr>
              <w:t>分</w:t>
            </w:r>
          </w:p>
        </w:tc>
      </w:tr>
      <w:tr w:rsidR="00FF195B" w14:paraId="5B5DEE29" w14:textId="77777777" w:rsidTr="00FF195B">
        <w:trPr>
          <w:trHeight w:val="1040"/>
        </w:trPr>
        <w:tc>
          <w:tcPr>
            <w:tcW w:w="1838" w:type="dxa"/>
            <w:tcBorders>
              <w:top w:val="single" w:sz="4" w:space="0" w:color="auto"/>
              <w:left w:val="single" w:sz="4" w:space="0" w:color="auto"/>
              <w:bottom w:val="single" w:sz="4" w:space="0" w:color="auto"/>
              <w:right w:val="single" w:sz="4" w:space="0" w:color="auto"/>
            </w:tcBorders>
            <w:vAlign w:val="center"/>
          </w:tcPr>
          <w:p w14:paraId="5D5F6A37" w14:textId="77777777" w:rsidR="00FF195B" w:rsidRDefault="00FF195B"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维修工具及常用配件的备品备件</w:t>
            </w:r>
          </w:p>
        </w:tc>
        <w:tc>
          <w:tcPr>
            <w:tcW w:w="6492" w:type="dxa"/>
            <w:tcBorders>
              <w:top w:val="single" w:sz="4" w:space="0" w:color="auto"/>
              <w:left w:val="nil"/>
              <w:bottom w:val="single" w:sz="4" w:space="0" w:color="auto"/>
              <w:right w:val="single" w:sz="4" w:space="0" w:color="auto"/>
            </w:tcBorders>
            <w:shd w:val="clear" w:color="auto" w:fill="auto"/>
            <w:vAlign w:val="center"/>
          </w:tcPr>
          <w:p w14:paraId="00BEC7E9" w14:textId="08102338" w:rsidR="00FF195B" w:rsidRDefault="00FF195B" w:rsidP="00EA60AB">
            <w:pPr>
              <w:spacing w:line="360" w:lineRule="auto"/>
              <w:rPr>
                <w:rFonts w:ascii="宋体" w:eastAsia="宋体" w:hAnsi="宋体" w:cs="宋体"/>
                <w:kern w:val="0"/>
                <w:sz w:val="24"/>
                <w:szCs w:val="24"/>
              </w:rPr>
            </w:pPr>
            <w:r>
              <w:rPr>
                <w:rFonts w:ascii="宋体" w:eastAsia="宋体" w:hAnsi="宋体" w:cs="宋体" w:hint="eastAsia"/>
                <w:kern w:val="0"/>
                <w:sz w:val="24"/>
                <w:szCs w:val="24"/>
              </w:rPr>
              <w:t>1、根据投标人针对本项目</w:t>
            </w:r>
            <w:r w:rsidR="00EA60AB">
              <w:rPr>
                <w:rFonts w:ascii="宋体" w:eastAsia="宋体" w:hAnsi="宋体" w:cs="宋体" w:hint="eastAsia"/>
                <w:kern w:val="0"/>
                <w:sz w:val="24"/>
                <w:szCs w:val="24"/>
              </w:rPr>
              <w:t>所投标段提供的维修工具</w:t>
            </w:r>
            <w:r>
              <w:rPr>
                <w:rFonts w:ascii="宋体" w:eastAsia="宋体" w:hAnsi="宋体" w:cs="宋体" w:hint="eastAsia"/>
                <w:kern w:val="0"/>
                <w:sz w:val="24"/>
                <w:szCs w:val="24"/>
              </w:rPr>
              <w:t>是否可行、全面等标准在1-</w:t>
            </w:r>
            <w:r w:rsidR="00F557BA">
              <w:rPr>
                <w:rFonts w:ascii="宋体" w:eastAsia="宋体" w:hAnsi="宋体" w:cs="宋体"/>
                <w:kern w:val="0"/>
                <w:sz w:val="24"/>
                <w:szCs w:val="24"/>
              </w:rPr>
              <w:t>4</w:t>
            </w:r>
            <w:r>
              <w:rPr>
                <w:rFonts w:ascii="宋体" w:eastAsia="宋体" w:hAnsi="宋体" w:cs="宋体" w:hint="eastAsia"/>
                <w:kern w:val="0"/>
                <w:sz w:val="24"/>
                <w:szCs w:val="24"/>
              </w:rPr>
              <w:t>分内打分，没有不得分；</w:t>
            </w:r>
          </w:p>
          <w:p w14:paraId="6EEC8B19" w14:textId="7E3476C0" w:rsidR="00FF195B" w:rsidRPr="00EA60AB" w:rsidRDefault="00FF195B" w:rsidP="00FF195B">
            <w:pPr>
              <w:pStyle w:val="a4"/>
              <w:spacing w:line="276" w:lineRule="auto"/>
              <w:rPr>
                <w:rFonts w:ascii="宋体" w:eastAsia="宋体" w:hAnsi="宋体" w:cs="宋体"/>
                <w:kern w:val="0"/>
                <w:sz w:val="24"/>
                <w:szCs w:val="24"/>
              </w:rPr>
            </w:pPr>
            <w:r w:rsidRPr="00FF195B">
              <w:rPr>
                <w:rFonts w:ascii="宋体" w:eastAsia="宋体" w:hAnsi="宋体" w:cs="宋体" w:hint="eastAsia"/>
                <w:kern w:val="0"/>
                <w:sz w:val="24"/>
                <w:szCs w:val="24"/>
              </w:rPr>
              <w:t>2、投标人有核心零配件（正规渠道来源且能满足医院现有设备正常运行）。提供上述零配件</w:t>
            </w:r>
            <w:r w:rsidR="00F557BA">
              <w:rPr>
                <w:rFonts w:ascii="宋体" w:eastAsia="宋体" w:hAnsi="宋体" w:cs="宋体" w:hint="eastAsia"/>
                <w:kern w:val="0"/>
                <w:sz w:val="24"/>
                <w:szCs w:val="24"/>
              </w:rPr>
              <w:t>相关</w:t>
            </w:r>
            <w:r w:rsidRPr="00FF195B">
              <w:rPr>
                <w:rFonts w:ascii="宋体" w:eastAsia="宋体" w:hAnsi="宋体" w:cs="宋体" w:hint="eastAsia"/>
                <w:kern w:val="0"/>
                <w:sz w:val="24"/>
                <w:szCs w:val="24"/>
              </w:rPr>
              <w:t>证明文件。</w:t>
            </w:r>
            <w:r w:rsidR="00EA60AB">
              <w:rPr>
                <w:rFonts w:ascii="宋体" w:eastAsia="宋体" w:hAnsi="宋体" w:cs="宋体" w:hint="eastAsia"/>
                <w:kern w:val="0"/>
                <w:sz w:val="24"/>
                <w:szCs w:val="24"/>
              </w:rPr>
              <w:t>评委在</w:t>
            </w:r>
            <w:r w:rsidR="00EA60AB" w:rsidRPr="00EA60AB">
              <w:rPr>
                <w:rFonts w:ascii="宋体" w:eastAsia="宋体" w:hAnsi="宋体" w:cs="宋体"/>
                <w:kern w:val="0"/>
                <w:sz w:val="24"/>
                <w:szCs w:val="24"/>
              </w:rPr>
              <w:t>1-</w:t>
            </w:r>
            <w:r w:rsidR="009A33A2">
              <w:rPr>
                <w:rFonts w:ascii="宋体" w:eastAsia="宋体" w:hAnsi="宋体" w:cs="宋体"/>
                <w:kern w:val="0"/>
                <w:sz w:val="24"/>
                <w:szCs w:val="24"/>
              </w:rPr>
              <w:t>5</w:t>
            </w:r>
            <w:r w:rsidR="00EA60AB" w:rsidRPr="00EA60AB">
              <w:rPr>
                <w:rFonts w:ascii="宋体" w:eastAsia="宋体" w:hAnsi="宋体" w:cs="宋体"/>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03A13AEB" w14:textId="40E1AEF6" w:rsidR="00FF195B"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9</w:t>
            </w:r>
            <w:r w:rsidR="00FF195B">
              <w:rPr>
                <w:rFonts w:ascii="宋体" w:eastAsia="宋体" w:hAnsi="宋体" w:cs="仿宋" w:hint="eastAsia"/>
                <w:kern w:val="0"/>
                <w:sz w:val="24"/>
                <w:szCs w:val="24"/>
              </w:rPr>
              <w:t>分</w:t>
            </w:r>
          </w:p>
        </w:tc>
      </w:tr>
      <w:tr w:rsidR="009A33A2" w14:paraId="6EA71BE7" w14:textId="77777777" w:rsidTr="00FF195B">
        <w:trPr>
          <w:trHeight w:val="1040"/>
        </w:trPr>
        <w:tc>
          <w:tcPr>
            <w:tcW w:w="1838" w:type="dxa"/>
            <w:tcBorders>
              <w:top w:val="single" w:sz="4" w:space="0" w:color="auto"/>
              <w:left w:val="single" w:sz="4" w:space="0" w:color="auto"/>
              <w:bottom w:val="single" w:sz="4" w:space="0" w:color="auto"/>
              <w:right w:val="single" w:sz="4" w:space="0" w:color="auto"/>
            </w:tcBorders>
            <w:vAlign w:val="center"/>
          </w:tcPr>
          <w:p w14:paraId="5766F717" w14:textId="7F2465C3" w:rsidR="009A33A2" w:rsidRDefault="009A33A2"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备品备件质量保证措施</w:t>
            </w:r>
          </w:p>
        </w:tc>
        <w:tc>
          <w:tcPr>
            <w:tcW w:w="6492" w:type="dxa"/>
            <w:tcBorders>
              <w:top w:val="single" w:sz="4" w:space="0" w:color="auto"/>
              <w:left w:val="nil"/>
              <w:bottom w:val="single" w:sz="4" w:space="0" w:color="auto"/>
              <w:right w:val="single" w:sz="4" w:space="0" w:color="auto"/>
            </w:tcBorders>
            <w:shd w:val="clear" w:color="auto" w:fill="auto"/>
            <w:vAlign w:val="center"/>
          </w:tcPr>
          <w:p w14:paraId="242219DB" w14:textId="00A6A5AF" w:rsidR="009A33A2" w:rsidRDefault="009A33A2" w:rsidP="00EA60AB">
            <w:pPr>
              <w:spacing w:line="360" w:lineRule="auto"/>
              <w:rPr>
                <w:rFonts w:ascii="宋体" w:eastAsia="宋体" w:hAnsi="宋体" w:cs="宋体"/>
                <w:kern w:val="0"/>
                <w:sz w:val="24"/>
                <w:szCs w:val="24"/>
              </w:rPr>
            </w:pPr>
            <w:r w:rsidRPr="009A33A2">
              <w:rPr>
                <w:rFonts w:ascii="宋体" w:eastAsia="宋体" w:hAnsi="宋体" w:cs="宋体" w:hint="eastAsia"/>
                <w:kern w:val="0"/>
                <w:sz w:val="24"/>
                <w:szCs w:val="24"/>
              </w:rPr>
              <w:t>评委根据</w:t>
            </w:r>
            <w:r>
              <w:rPr>
                <w:rFonts w:ascii="宋体" w:eastAsia="宋体" w:hAnsi="宋体" w:cstheme="majorEastAsia" w:hint="eastAsia"/>
                <w:kern w:val="0"/>
                <w:sz w:val="24"/>
                <w:szCs w:val="24"/>
              </w:rPr>
              <w:t>备品备件质量保证措施</w:t>
            </w:r>
            <w:r w:rsidRPr="009A33A2">
              <w:rPr>
                <w:rFonts w:ascii="宋体" w:eastAsia="宋体" w:hAnsi="宋体" w:cs="宋体" w:hint="eastAsia"/>
                <w:kern w:val="0"/>
                <w:sz w:val="24"/>
                <w:szCs w:val="24"/>
              </w:rPr>
              <w:t>方案是否合理、科学、可行、全面等标准在</w:t>
            </w:r>
            <w:r w:rsidRPr="009A33A2">
              <w:rPr>
                <w:rFonts w:ascii="宋体" w:eastAsia="宋体" w:hAnsi="宋体" w:cs="宋体"/>
                <w:kern w:val="0"/>
                <w:sz w:val="24"/>
                <w:szCs w:val="24"/>
              </w:rPr>
              <w:t>1-</w:t>
            </w:r>
            <w:r>
              <w:rPr>
                <w:rFonts w:ascii="宋体" w:eastAsia="宋体" w:hAnsi="宋体" w:cs="宋体"/>
                <w:kern w:val="0"/>
                <w:sz w:val="24"/>
                <w:szCs w:val="24"/>
              </w:rPr>
              <w:t>5</w:t>
            </w:r>
            <w:r w:rsidRPr="009A33A2">
              <w:rPr>
                <w:rFonts w:ascii="宋体" w:eastAsia="宋体" w:hAnsi="宋体" w:cs="宋体"/>
                <w:kern w:val="0"/>
                <w:sz w:val="24"/>
                <w:szCs w:val="24"/>
              </w:rPr>
              <w:t>分打分，没有的不得分。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4B469AA2" w14:textId="668D78EF" w:rsidR="009A33A2" w:rsidRPr="009A33A2"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6425A24C"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r w:rsidR="00FA11B7">
              <w:rPr>
                <w:rFonts w:ascii="新宋体" w:eastAsia="新宋体" w:hAnsi="新宋体" w:cs="新宋体" w:hint="eastAsia"/>
                <w:sz w:val="24"/>
                <w:szCs w:val="24"/>
                <w:lang w:val="zh-CN"/>
              </w:rPr>
              <w:t>相关证明材料复印件，否则，评委不予认定小微企业</w:t>
            </w:r>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6FC67B77" w14:textId="7973891B" w:rsidR="00BE7C16" w:rsidRDefault="00BE7C16" w:rsidP="00BE7C16">
      <w:pPr>
        <w:pStyle w:val="a4"/>
        <w:rPr>
          <w:lang w:val="en-GB"/>
        </w:rPr>
      </w:pPr>
    </w:p>
    <w:p w14:paraId="605FC03A" w14:textId="545E4ECE" w:rsidR="002957B3" w:rsidRDefault="002957B3" w:rsidP="00BE7C16">
      <w:pPr>
        <w:pStyle w:val="a4"/>
        <w:rPr>
          <w:lang w:val="en-GB"/>
        </w:rPr>
      </w:pPr>
    </w:p>
    <w:p w14:paraId="41021797" w14:textId="084FE522" w:rsidR="002957B3" w:rsidRDefault="002957B3" w:rsidP="00BE7C16">
      <w:pPr>
        <w:pStyle w:val="a4"/>
        <w:rPr>
          <w:lang w:val="en-GB"/>
        </w:rPr>
      </w:pPr>
    </w:p>
    <w:p w14:paraId="7C1604B1" w14:textId="73BEF51B" w:rsidR="002957B3" w:rsidRDefault="002957B3"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1D2C90FB"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51C2A35B" w14:textId="77777777" w:rsidR="002957B3" w:rsidRDefault="002957B3"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7" w:name="_Toc174185203"/>
      <w:bookmarkStart w:id="18" w:name="_Toc184023138"/>
      <w:bookmarkStart w:id="19"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2DEC413C"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430562">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0" w:name="_Toc27760_WPSOffice_Level1"/>
      <w:bookmarkStart w:id="21"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0"/>
      <w:bookmarkEnd w:id="21"/>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22" w:name="_Toc28157_WPSOffice_Level1"/>
      <w:bookmarkStart w:id="23" w:name="_Toc4840_WPSOffice_Level1"/>
      <w:r>
        <w:rPr>
          <w:rFonts w:ascii="宋体" w:hAnsi="宋体" w:cs="宋体" w:hint="eastAsia"/>
          <w:sz w:val="28"/>
          <w:szCs w:val="28"/>
        </w:rPr>
        <w:t>法定代表人或委托代理人（签字）：</w:t>
      </w:r>
      <w:bookmarkEnd w:id="22"/>
      <w:bookmarkEnd w:id="23"/>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4" w:name="_Toc15640_WPSOffice_Level1"/>
      <w:bookmarkStart w:id="25"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4"/>
      <w:bookmarkEnd w:id="25"/>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7"/>
    <w:bookmarkEnd w:id="18"/>
    <w:bookmarkEnd w:id="19"/>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D762BC" w14:paraId="19BCDB6C" w14:textId="77777777" w:rsidTr="00D762BC">
        <w:trPr>
          <w:trHeight w:val="462"/>
        </w:trPr>
        <w:tc>
          <w:tcPr>
            <w:tcW w:w="468" w:type="dxa"/>
            <w:vMerge w:val="restart"/>
            <w:vAlign w:val="center"/>
          </w:tcPr>
          <w:p w14:paraId="600B12E0"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D762BC" w:rsidRDefault="00D762BC" w:rsidP="0045590D">
            <w:pPr>
              <w:jc w:val="center"/>
              <w:rPr>
                <w:rFonts w:ascii="Calibri" w:eastAsia="宋体" w:hAnsi="Calibri" w:cs="Times New Roman"/>
                <w:szCs w:val="21"/>
              </w:rPr>
            </w:pPr>
          </w:p>
        </w:tc>
        <w:tc>
          <w:tcPr>
            <w:tcW w:w="1560" w:type="dxa"/>
            <w:vAlign w:val="center"/>
          </w:tcPr>
          <w:p w14:paraId="65352209"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42678DEF" w14:textId="77777777" w:rsidR="00D762BC" w:rsidRDefault="00D762BC" w:rsidP="0045590D">
            <w:pPr>
              <w:snapToGrid w:val="0"/>
              <w:spacing w:line="400" w:lineRule="exact"/>
              <w:rPr>
                <w:rFonts w:ascii="宋体" w:eastAsia="宋体" w:hAnsi="宋体" w:cs="微软雅黑"/>
                <w:szCs w:val="21"/>
              </w:rPr>
            </w:pPr>
          </w:p>
        </w:tc>
      </w:tr>
      <w:tr w:rsidR="00D762BC" w14:paraId="10FE0FB0" w14:textId="77777777" w:rsidTr="00D762BC">
        <w:trPr>
          <w:trHeight w:val="411"/>
        </w:trPr>
        <w:tc>
          <w:tcPr>
            <w:tcW w:w="468" w:type="dxa"/>
            <w:vMerge/>
            <w:vAlign w:val="center"/>
          </w:tcPr>
          <w:p w14:paraId="1AE10E6F"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14:paraId="46F36A4D" w14:textId="7D26A1C1"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小微企业相关证明材料</w:t>
            </w:r>
          </w:p>
        </w:tc>
        <w:tc>
          <w:tcPr>
            <w:tcW w:w="1559" w:type="dxa"/>
            <w:vAlign w:val="center"/>
          </w:tcPr>
          <w:p w14:paraId="0341EBBC" w14:textId="77777777" w:rsidR="00D762BC" w:rsidRDefault="00D762BC" w:rsidP="0045590D">
            <w:pPr>
              <w:jc w:val="center"/>
              <w:rPr>
                <w:rFonts w:ascii="Calibri" w:eastAsia="宋体" w:hAnsi="Calibri" w:cs="Times New Roman"/>
                <w:szCs w:val="21"/>
              </w:rPr>
            </w:pPr>
          </w:p>
        </w:tc>
        <w:tc>
          <w:tcPr>
            <w:tcW w:w="1560" w:type="dxa"/>
            <w:vAlign w:val="center"/>
          </w:tcPr>
          <w:p w14:paraId="12FD4405"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19273A8E" w14:textId="77777777" w:rsidR="00D762BC" w:rsidRDefault="00D762BC"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46C63618" w:rsidR="00BE7C16" w:rsidRDefault="002957B3"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3D160E4F" w:rsidR="00BE7C16" w:rsidRDefault="00BE7C16" w:rsidP="00BE7C16">
      <w:pPr>
        <w:autoSpaceDE w:val="0"/>
        <w:autoSpaceDN w:val="0"/>
        <w:adjustRightInd w:val="0"/>
        <w:spacing w:line="360" w:lineRule="auto"/>
        <w:rPr>
          <w:rFonts w:ascii="宋体" w:cs="宋体"/>
          <w:sz w:val="24"/>
          <w:lang w:val="zh-CN"/>
        </w:rPr>
      </w:pPr>
    </w:p>
    <w:p w14:paraId="122FD381" w14:textId="77777777" w:rsidR="002957B3" w:rsidRPr="002957B3" w:rsidRDefault="002957B3" w:rsidP="002957B3">
      <w:pPr>
        <w:pStyle w:val="a4"/>
        <w:rPr>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4F56AD62"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430562">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2F04FB38"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sidR="00430562">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024315EC"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430562">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6" w:name="_资格证明文件"/>
            <w:bookmarkStart w:id="27" w:name="_Toc364329026"/>
            <w:bookmarkEnd w:id="26"/>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7"/>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8"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8"/>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2760"/>
        <w:gridCol w:w="642"/>
        <w:gridCol w:w="992"/>
        <w:gridCol w:w="1066"/>
        <w:gridCol w:w="1080"/>
        <w:gridCol w:w="1192"/>
      </w:tblGrid>
      <w:tr w:rsidR="00430562" w14:paraId="13DCB6D6" w14:textId="77777777" w:rsidTr="00D01CC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1D8D1C4D" w14:textId="77777777" w:rsidR="00430562" w:rsidRDefault="00430562" w:rsidP="00D01CC5">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4983852C" w14:textId="77777777" w:rsidR="00430562" w:rsidRDefault="00430562" w:rsidP="00D01CC5">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2760" w:type="dxa"/>
            <w:tcBorders>
              <w:top w:val="single" w:sz="6" w:space="0" w:color="auto"/>
              <w:left w:val="single" w:sz="6" w:space="0" w:color="auto"/>
              <w:bottom w:val="single" w:sz="6" w:space="0" w:color="auto"/>
              <w:right w:val="single" w:sz="6" w:space="0" w:color="auto"/>
            </w:tcBorders>
            <w:shd w:val="clear" w:color="auto" w:fill="F2F2F2"/>
            <w:vAlign w:val="center"/>
          </w:tcPr>
          <w:p w14:paraId="5598C299" w14:textId="77777777" w:rsidR="00430562" w:rsidRDefault="00430562" w:rsidP="00D01CC5">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服务内容</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06E4AB6" w14:textId="77777777" w:rsidR="00430562" w:rsidRDefault="00430562" w:rsidP="00D01CC5">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02350DE0" w14:textId="77777777" w:rsidR="00430562" w:rsidRDefault="00430562" w:rsidP="00D01CC5">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4861F11D" w14:textId="77777777" w:rsidR="00430562" w:rsidRDefault="00430562" w:rsidP="00D01CC5">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706BBBDA" w14:textId="77777777" w:rsidR="00430562" w:rsidRDefault="00430562" w:rsidP="00D01CC5">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701294A0" w14:textId="77777777" w:rsidR="00430562" w:rsidRDefault="00430562" w:rsidP="00D01CC5">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430562" w14:paraId="71722C98" w14:textId="77777777" w:rsidTr="00D01C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155EFB33" w14:textId="77777777" w:rsidR="00430562" w:rsidRDefault="00430562" w:rsidP="00D01CC5">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77D783A1"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14:paraId="21E1A8DB"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6917ACA7"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C476D5E"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B3B7BCC"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093A57"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11017E9"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r>
      <w:tr w:rsidR="00430562" w14:paraId="3DC668C0" w14:textId="77777777" w:rsidTr="00D01C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425B316" w14:textId="77777777" w:rsidR="00430562" w:rsidRDefault="00430562" w:rsidP="00D01CC5">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7554342C"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14:paraId="3A626C61"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6CE48A65"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169E37A2"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4EC90DE7"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2273EC6"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069FDBF8" w14:textId="77777777" w:rsidR="00430562" w:rsidRDefault="00430562" w:rsidP="00D01CC5">
            <w:pPr>
              <w:autoSpaceDE w:val="0"/>
              <w:autoSpaceDN w:val="0"/>
              <w:adjustRightInd w:val="0"/>
              <w:spacing w:line="360" w:lineRule="auto"/>
              <w:rPr>
                <w:rFonts w:ascii="宋体" w:eastAsia="宋体" w:hAnsi="宋体" w:cs="Times New Roman"/>
                <w:sz w:val="24"/>
                <w:szCs w:val="24"/>
              </w:rPr>
            </w:pPr>
          </w:p>
        </w:tc>
      </w:tr>
      <w:tr w:rsidR="00430562" w14:paraId="3C017043" w14:textId="77777777" w:rsidTr="00D01CC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7FAD554E" w14:textId="77777777" w:rsidR="00430562" w:rsidRDefault="00430562" w:rsidP="00D01CC5">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14:paraId="37AE7D15" w14:textId="77777777" w:rsidR="00430562" w:rsidRDefault="00430562" w:rsidP="00D01CC5">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Pr="00430562"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55F72B3F" w14:textId="77777777" w:rsidR="00430562" w:rsidRDefault="00BE7C16" w:rsidP="00430562">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sidR="00430562" w:rsidRPr="00160BD8">
        <w:rPr>
          <w:rFonts w:ascii="宋体" w:hAnsi="宋体" w:hint="eastAsia"/>
          <w:b/>
          <w:bCs/>
          <w:color w:val="000000"/>
          <w:sz w:val="36"/>
          <w:szCs w:val="36"/>
        </w:rPr>
        <w:t>中小企业声明函</w:t>
      </w:r>
      <w:r w:rsidR="00430562" w:rsidRPr="006A648D">
        <w:rPr>
          <w:rFonts w:ascii="宋体" w:hAnsi="宋体" w:hint="eastAsia"/>
          <w:b/>
          <w:bCs/>
          <w:color w:val="000000"/>
          <w:sz w:val="36"/>
          <w:szCs w:val="36"/>
        </w:rPr>
        <w:t>（若是）</w:t>
      </w:r>
    </w:p>
    <w:p w14:paraId="0642E8D5" w14:textId="77777777" w:rsidR="00430562" w:rsidRPr="006A648D" w:rsidRDefault="00430562" w:rsidP="00430562">
      <w:pPr>
        <w:widowControl/>
        <w:adjustRightInd w:val="0"/>
        <w:snapToGrid w:val="0"/>
        <w:spacing w:beforeLines="50" w:before="156" w:line="400" w:lineRule="exact"/>
        <w:ind w:firstLineChars="200" w:firstLine="480"/>
        <w:jc w:val="left"/>
        <w:rPr>
          <w:rFonts w:ascii="宋体" w:eastAsia="宋体" w:hAnsi="宋体" w:cs="宋体"/>
          <w:color w:val="000000"/>
          <w:kern w:val="0"/>
          <w:sz w:val="24"/>
          <w:szCs w:val="24"/>
        </w:rPr>
      </w:pPr>
      <w:r w:rsidRPr="006A648D">
        <w:rPr>
          <w:rFonts w:ascii="宋体" w:eastAsia="宋体" w:hAnsi="宋体" w:cs="宋体" w:hint="eastAsia"/>
          <w:color w:val="000000"/>
          <w:sz w:val="24"/>
          <w:szCs w:val="24"/>
        </w:rPr>
        <w:t>本公司郑重声明，根据《政府采购促进中小企业发展暂行办法》（财库[2011]181号）的规定，本公司为</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（请填写：中型、小型、微型）企业。即，本公司同时满足以下条件：</w:t>
      </w:r>
    </w:p>
    <w:p w14:paraId="4FEAD7CB" w14:textId="77777777" w:rsidR="00430562" w:rsidRPr="006A648D" w:rsidRDefault="00430562" w:rsidP="00430562">
      <w:pPr>
        <w:widowControl/>
        <w:adjustRightInd w:val="0"/>
        <w:snapToGrid w:val="0"/>
        <w:spacing w:beforeLines="50" w:before="156" w:line="400" w:lineRule="exact"/>
        <w:ind w:firstLineChars="200" w:firstLine="480"/>
        <w:jc w:val="left"/>
        <w:rPr>
          <w:rFonts w:ascii="宋体" w:eastAsia="宋体" w:hAnsi="宋体" w:cs="宋体"/>
          <w:color w:val="000000"/>
          <w:kern w:val="0"/>
          <w:sz w:val="24"/>
          <w:szCs w:val="24"/>
        </w:rPr>
      </w:pPr>
      <w:r w:rsidRPr="006A648D">
        <w:rPr>
          <w:rFonts w:ascii="宋体" w:eastAsia="宋体" w:hAnsi="宋体" w:cs="宋体" w:hint="eastAsia"/>
          <w:color w:val="000000"/>
          <w:sz w:val="24"/>
          <w:szCs w:val="24"/>
        </w:rPr>
        <w:t>1、根据《工业和信息化部、国家统计局、国家发展和改革委员会、财政部关于印发中小企业划型标准规定的通知》（工信部联企业[2011]300号）规定的划分标准，本公司为</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（请填写：中型、小型、微型）企业。</w:t>
      </w:r>
    </w:p>
    <w:p w14:paraId="7F656B39" w14:textId="77777777" w:rsidR="00430562" w:rsidRPr="006A648D" w:rsidRDefault="00430562" w:rsidP="00430562">
      <w:pPr>
        <w:widowControl/>
        <w:adjustRightInd w:val="0"/>
        <w:snapToGrid w:val="0"/>
        <w:spacing w:beforeLines="50" w:before="156"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2、本公司参加 </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单位的</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项目采购活动提供本企业制造的产品，由本企业承担工程、提供服务，提供的如下产品由其他中、小、微型企业制造：</w:t>
      </w:r>
    </w:p>
    <w:tbl>
      <w:tblPr>
        <w:tblW w:w="0" w:type="auto"/>
        <w:jc w:val="center"/>
        <w:tblLayout w:type="fixed"/>
        <w:tblLook w:val="0000" w:firstRow="0" w:lastRow="0" w:firstColumn="0" w:lastColumn="0" w:noHBand="0" w:noVBand="0"/>
      </w:tblPr>
      <w:tblGrid>
        <w:gridCol w:w="828"/>
        <w:gridCol w:w="2340"/>
        <w:gridCol w:w="3780"/>
        <w:gridCol w:w="1440"/>
      </w:tblGrid>
      <w:tr w:rsidR="00430562" w:rsidRPr="006A648D" w14:paraId="14180EA1" w14:textId="77777777" w:rsidTr="00D01CC5">
        <w:trPr>
          <w:trHeight w:val="543"/>
          <w:jc w:val="center"/>
        </w:trPr>
        <w:tc>
          <w:tcPr>
            <w:tcW w:w="828" w:type="dxa"/>
            <w:tcBorders>
              <w:top w:val="single" w:sz="4" w:space="0" w:color="auto"/>
              <w:left w:val="single" w:sz="4" w:space="0" w:color="auto"/>
              <w:bottom w:val="single" w:sz="4" w:space="0" w:color="auto"/>
              <w:right w:val="single" w:sz="4" w:space="0" w:color="auto"/>
            </w:tcBorders>
            <w:vAlign w:val="center"/>
          </w:tcPr>
          <w:p w14:paraId="70CF59CC"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序号</w:t>
            </w:r>
          </w:p>
        </w:tc>
        <w:tc>
          <w:tcPr>
            <w:tcW w:w="2340" w:type="dxa"/>
            <w:tcBorders>
              <w:top w:val="single" w:sz="4" w:space="0" w:color="auto"/>
              <w:left w:val="nil"/>
              <w:bottom w:val="single" w:sz="4" w:space="0" w:color="auto"/>
              <w:right w:val="single" w:sz="4" w:space="0" w:color="auto"/>
            </w:tcBorders>
            <w:vAlign w:val="center"/>
          </w:tcPr>
          <w:p w14:paraId="5DB4DD1F"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货物名称</w:t>
            </w:r>
          </w:p>
        </w:tc>
        <w:tc>
          <w:tcPr>
            <w:tcW w:w="3780" w:type="dxa"/>
            <w:tcBorders>
              <w:top w:val="single" w:sz="4" w:space="0" w:color="auto"/>
              <w:left w:val="nil"/>
              <w:bottom w:val="single" w:sz="4" w:space="0" w:color="auto"/>
              <w:right w:val="single" w:sz="4" w:space="0" w:color="auto"/>
            </w:tcBorders>
            <w:vAlign w:val="center"/>
          </w:tcPr>
          <w:p w14:paraId="7E93CB65" w14:textId="77777777" w:rsidR="00430562" w:rsidRPr="006A648D" w:rsidRDefault="00430562" w:rsidP="00D01CC5">
            <w:pPr>
              <w:widowControl/>
              <w:spacing w:line="400" w:lineRule="exact"/>
              <w:ind w:firstLineChars="450" w:firstLine="1080"/>
              <w:rPr>
                <w:rFonts w:ascii="宋体" w:eastAsia="宋体" w:hAnsi="宋体" w:cs="宋体"/>
                <w:color w:val="000000"/>
                <w:sz w:val="24"/>
                <w:szCs w:val="24"/>
              </w:rPr>
            </w:pPr>
            <w:r w:rsidRPr="006A648D">
              <w:rPr>
                <w:rFonts w:ascii="宋体" w:eastAsia="宋体" w:hAnsi="宋体" w:cs="宋体" w:hint="eastAsia"/>
                <w:color w:val="000000"/>
                <w:sz w:val="24"/>
                <w:szCs w:val="24"/>
              </w:rPr>
              <w:t>企业名称</w:t>
            </w:r>
          </w:p>
        </w:tc>
        <w:tc>
          <w:tcPr>
            <w:tcW w:w="1440" w:type="dxa"/>
            <w:tcBorders>
              <w:top w:val="single" w:sz="4" w:space="0" w:color="auto"/>
              <w:left w:val="nil"/>
              <w:bottom w:val="single" w:sz="4" w:space="0" w:color="auto"/>
              <w:right w:val="single" w:sz="4" w:space="0" w:color="auto"/>
            </w:tcBorders>
            <w:vAlign w:val="center"/>
          </w:tcPr>
          <w:p w14:paraId="06EED96E"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企业类型</w:t>
            </w:r>
          </w:p>
        </w:tc>
      </w:tr>
      <w:tr w:rsidR="00430562" w:rsidRPr="006A648D" w14:paraId="739725BA" w14:textId="77777777" w:rsidTr="00D01CC5">
        <w:trPr>
          <w:trHeight w:val="538"/>
          <w:jc w:val="center"/>
        </w:trPr>
        <w:tc>
          <w:tcPr>
            <w:tcW w:w="828" w:type="dxa"/>
            <w:tcBorders>
              <w:top w:val="single" w:sz="4" w:space="0" w:color="auto"/>
              <w:left w:val="single" w:sz="4" w:space="0" w:color="auto"/>
              <w:bottom w:val="single" w:sz="4" w:space="0" w:color="auto"/>
              <w:right w:val="single" w:sz="4" w:space="0" w:color="auto"/>
            </w:tcBorders>
            <w:vAlign w:val="center"/>
          </w:tcPr>
          <w:p w14:paraId="79F5FCC5"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1</w:t>
            </w:r>
          </w:p>
        </w:tc>
        <w:tc>
          <w:tcPr>
            <w:tcW w:w="2340" w:type="dxa"/>
            <w:tcBorders>
              <w:top w:val="single" w:sz="4" w:space="0" w:color="auto"/>
              <w:left w:val="nil"/>
              <w:bottom w:val="single" w:sz="4" w:space="0" w:color="auto"/>
              <w:right w:val="single" w:sz="4" w:space="0" w:color="auto"/>
            </w:tcBorders>
            <w:vAlign w:val="center"/>
          </w:tcPr>
          <w:p w14:paraId="6CEEF9F0"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26F76D71"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7D2E4843"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r>
      <w:tr w:rsidR="00430562" w:rsidRPr="006A648D" w14:paraId="35F132A2" w14:textId="77777777" w:rsidTr="00D01CC5">
        <w:trPr>
          <w:trHeight w:val="561"/>
          <w:jc w:val="center"/>
        </w:trPr>
        <w:tc>
          <w:tcPr>
            <w:tcW w:w="828" w:type="dxa"/>
            <w:tcBorders>
              <w:top w:val="single" w:sz="4" w:space="0" w:color="auto"/>
              <w:left w:val="single" w:sz="4" w:space="0" w:color="auto"/>
              <w:bottom w:val="single" w:sz="4" w:space="0" w:color="auto"/>
              <w:right w:val="single" w:sz="4" w:space="0" w:color="auto"/>
            </w:tcBorders>
            <w:vAlign w:val="center"/>
          </w:tcPr>
          <w:p w14:paraId="088F4649"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2</w:t>
            </w:r>
          </w:p>
        </w:tc>
        <w:tc>
          <w:tcPr>
            <w:tcW w:w="2340" w:type="dxa"/>
            <w:tcBorders>
              <w:top w:val="single" w:sz="4" w:space="0" w:color="auto"/>
              <w:left w:val="nil"/>
              <w:bottom w:val="single" w:sz="4" w:space="0" w:color="auto"/>
              <w:right w:val="single" w:sz="4" w:space="0" w:color="auto"/>
            </w:tcBorders>
            <w:vAlign w:val="center"/>
          </w:tcPr>
          <w:p w14:paraId="7B881FC7"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30381D84"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73D10D1E"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r>
      <w:tr w:rsidR="00430562" w:rsidRPr="006A648D" w14:paraId="185DD3C2" w14:textId="77777777" w:rsidTr="00D01CC5">
        <w:trPr>
          <w:trHeight w:val="568"/>
          <w:jc w:val="center"/>
        </w:trPr>
        <w:tc>
          <w:tcPr>
            <w:tcW w:w="828" w:type="dxa"/>
            <w:tcBorders>
              <w:top w:val="single" w:sz="4" w:space="0" w:color="auto"/>
              <w:left w:val="single" w:sz="4" w:space="0" w:color="auto"/>
              <w:bottom w:val="single" w:sz="4" w:space="0" w:color="auto"/>
              <w:right w:val="single" w:sz="4" w:space="0" w:color="auto"/>
            </w:tcBorders>
            <w:vAlign w:val="center"/>
          </w:tcPr>
          <w:p w14:paraId="013038B6" w14:textId="77777777" w:rsidR="00430562" w:rsidRPr="006A648D" w:rsidRDefault="00430562" w:rsidP="00D01CC5">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w:t>
            </w:r>
          </w:p>
        </w:tc>
        <w:tc>
          <w:tcPr>
            <w:tcW w:w="2340" w:type="dxa"/>
            <w:tcBorders>
              <w:top w:val="single" w:sz="4" w:space="0" w:color="auto"/>
              <w:left w:val="nil"/>
              <w:bottom w:val="single" w:sz="4" w:space="0" w:color="auto"/>
              <w:right w:val="single" w:sz="4" w:space="0" w:color="auto"/>
            </w:tcBorders>
            <w:vAlign w:val="center"/>
          </w:tcPr>
          <w:p w14:paraId="31FC5903"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38EF9917"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5AD0D3E5" w14:textId="77777777" w:rsidR="00430562" w:rsidRPr="006A648D" w:rsidRDefault="00430562" w:rsidP="00D01CC5">
            <w:pPr>
              <w:widowControl/>
              <w:spacing w:line="400" w:lineRule="exact"/>
              <w:jc w:val="center"/>
              <w:rPr>
                <w:rFonts w:ascii="宋体" w:eastAsia="宋体" w:hAnsi="宋体" w:cs="宋体"/>
                <w:color w:val="000000"/>
                <w:sz w:val="24"/>
                <w:szCs w:val="24"/>
              </w:rPr>
            </w:pPr>
          </w:p>
        </w:tc>
      </w:tr>
    </w:tbl>
    <w:p w14:paraId="62916B9A" w14:textId="77777777" w:rsidR="00430562" w:rsidRPr="006A648D" w:rsidRDefault="00430562" w:rsidP="00430562">
      <w:pPr>
        <w:widowControl/>
        <w:autoSpaceDE w:val="0"/>
        <w:spacing w:line="400" w:lineRule="exact"/>
        <w:jc w:val="left"/>
        <w:rPr>
          <w:rFonts w:ascii="宋体" w:eastAsia="宋体" w:hAnsi="宋体" w:cs="宋体"/>
          <w:color w:val="000000"/>
          <w:sz w:val="24"/>
          <w:szCs w:val="24"/>
        </w:rPr>
      </w:pPr>
      <w:r w:rsidRPr="006A648D">
        <w:rPr>
          <w:rFonts w:ascii="宋体" w:eastAsia="宋体" w:hAnsi="宋体" w:cs="宋体" w:hint="eastAsia"/>
          <w:color w:val="000000"/>
          <w:sz w:val="24"/>
          <w:szCs w:val="24"/>
        </w:rPr>
        <w:t>注：1、“企业类型”请如实选择填写：中型、小型、微型。</w:t>
      </w:r>
    </w:p>
    <w:p w14:paraId="7FD9E0A3" w14:textId="77777777" w:rsidR="00430562" w:rsidRPr="006A648D" w:rsidRDefault="00430562" w:rsidP="00430562">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2、供应商认为符合此项条件且通过认证的应出具供应商所投产品生产企业在全国企业信用信息公示系统网页查询截图。</w:t>
      </w:r>
    </w:p>
    <w:p w14:paraId="648BCA6B" w14:textId="77777777" w:rsidR="00430562" w:rsidRPr="006A648D" w:rsidRDefault="00430562" w:rsidP="00430562">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3、本条所称产品不包括使用大型企业注册商标的产品。</w:t>
      </w:r>
    </w:p>
    <w:p w14:paraId="61E158CA" w14:textId="77777777" w:rsidR="00430562" w:rsidRPr="006A648D" w:rsidRDefault="00430562" w:rsidP="00430562">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4、我方对上述声明及提交的相关证明材料的真实性负责。如有虚假，将依法承担相应责任。</w:t>
      </w:r>
    </w:p>
    <w:p w14:paraId="1D182922" w14:textId="77777777" w:rsidR="00430562" w:rsidRPr="006A648D" w:rsidRDefault="00430562" w:rsidP="00430562">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5、本表行数不够可以增加。</w:t>
      </w:r>
    </w:p>
    <w:p w14:paraId="42EEB878" w14:textId="77777777" w:rsidR="00430562" w:rsidRPr="006A648D" w:rsidRDefault="00430562" w:rsidP="00430562">
      <w:pPr>
        <w:widowControl/>
        <w:spacing w:line="400" w:lineRule="exact"/>
        <w:ind w:firstLineChars="1000" w:firstLine="240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w:t>
      </w:r>
    </w:p>
    <w:p w14:paraId="5B27B97F" w14:textId="77777777" w:rsidR="00430562" w:rsidRPr="006A648D" w:rsidRDefault="00430562" w:rsidP="00430562">
      <w:pPr>
        <w:widowControl/>
        <w:spacing w:line="400" w:lineRule="exac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供应商：</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（全称并加盖公章）</w:t>
      </w:r>
    </w:p>
    <w:p w14:paraId="1E04182D" w14:textId="77777777" w:rsidR="00430562" w:rsidRPr="006A648D" w:rsidRDefault="00430562" w:rsidP="00430562">
      <w:pPr>
        <w:widowControl/>
        <w:spacing w:line="400" w:lineRule="exact"/>
        <w:ind w:firstLineChars="2100" w:firstLine="504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年  月  日</w:t>
      </w:r>
    </w:p>
    <w:p w14:paraId="1E20446D" w14:textId="77777777" w:rsidR="00430562" w:rsidRPr="006A648D" w:rsidRDefault="00430562" w:rsidP="00430562">
      <w:pPr>
        <w:autoSpaceDE w:val="0"/>
        <w:autoSpaceDN w:val="0"/>
        <w:adjustRightInd w:val="0"/>
        <w:spacing w:line="400" w:lineRule="exact"/>
        <w:rPr>
          <w:rFonts w:ascii="宋体" w:eastAsia="宋体" w:hAnsi="宋体" w:cs="宋体"/>
          <w:b/>
          <w:color w:val="000000"/>
          <w:sz w:val="24"/>
          <w:szCs w:val="24"/>
        </w:rPr>
      </w:pPr>
      <w:r w:rsidRPr="006A648D">
        <w:rPr>
          <w:rFonts w:ascii="宋体" w:eastAsia="宋体" w:hAnsi="宋体" w:cs="宋体" w:hint="eastAsia"/>
          <w:b/>
          <w:color w:val="000000"/>
          <w:sz w:val="24"/>
          <w:szCs w:val="24"/>
        </w:rPr>
        <w:t>备注：填写前请认真阅读《工业和信息化部、国家统计局、国家发展和改革委员会、财政部关于印发中小企业划型标准规定的通知》（工信部联企业[2011]300号）和《财政部 工业和信息化部关于印发政府采购促进中小企业发</w:t>
      </w:r>
    </w:p>
    <w:p w14:paraId="56EDC76A" w14:textId="77777777" w:rsidR="00430562" w:rsidRPr="00220A79" w:rsidRDefault="00430562" w:rsidP="00430562">
      <w:pPr>
        <w:autoSpaceDE w:val="0"/>
        <w:autoSpaceDN w:val="0"/>
        <w:adjustRightInd w:val="0"/>
        <w:spacing w:line="400" w:lineRule="exact"/>
        <w:rPr>
          <w:rFonts w:ascii="宋体" w:eastAsia="宋体" w:hAnsi="宋体" w:cs="宋体"/>
          <w:b/>
          <w:color w:val="000000"/>
          <w:sz w:val="28"/>
          <w:szCs w:val="28"/>
        </w:rPr>
      </w:pPr>
      <w:r w:rsidRPr="006A648D">
        <w:rPr>
          <w:rFonts w:ascii="宋体" w:eastAsia="宋体" w:hAnsi="宋体" w:cs="宋体" w:hint="eastAsia"/>
          <w:b/>
          <w:color w:val="000000"/>
          <w:sz w:val="28"/>
          <w:szCs w:val="28"/>
        </w:rPr>
        <w:t>展暂行办法的通知》(财库[2011]181号)相关规定。</w:t>
      </w:r>
    </w:p>
    <w:p w14:paraId="3FBA6D37" w14:textId="7B0801B9" w:rsidR="00BE7C16" w:rsidRPr="00430562" w:rsidRDefault="00BE7C16" w:rsidP="00430562">
      <w:pPr>
        <w:spacing w:line="360" w:lineRule="auto"/>
        <w:jc w:val="center"/>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7E7AB71C" w14:textId="77777777" w:rsidR="00BE7C16" w:rsidRDefault="00BE7C16" w:rsidP="00BE7C16">
      <w:pPr>
        <w:pStyle w:val="a4"/>
      </w:pPr>
    </w:p>
    <w:p w14:paraId="44CF9EFD" w14:textId="7C375DF7" w:rsidR="00BE7C16" w:rsidRDefault="00BE7C16" w:rsidP="00BE7C16">
      <w:pPr>
        <w:spacing w:line="360" w:lineRule="auto"/>
        <w:jc w:val="center"/>
        <w:rPr>
          <w:rFonts w:ascii="宋体" w:hAnsi="宋体"/>
          <w:b/>
          <w:bCs/>
          <w:color w:val="000000"/>
          <w:sz w:val="36"/>
          <w:szCs w:val="36"/>
        </w:rPr>
      </w:pPr>
      <w:bookmarkStart w:id="29" w:name="OLE_LINK14"/>
      <w:bookmarkStart w:id="30"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r w:rsidR="00430562" w:rsidRPr="00430562">
        <w:rPr>
          <w:rFonts w:ascii="宋体" w:hAnsi="宋体" w:hint="eastAsia"/>
          <w:b/>
          <w:bCs/>
          <w:color w:val="000000"/>
          <w:sz w:val="36"/>
          <w:szCs w:val="36"/>
        </w:rPr>
        <w:t>（若是）</w:t>
      </w:r>
    </w:p>
    <w:bookmarkEnd w:id="29"/>
    <w:bookmarkEnd w:id="30"/>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3C70FC7F" w:rsidR="00BE7C16" w:rsidRDefault="00BE7C16" w:rsidP="00BE7C16">
      <w:pPr>
        <w:pStyle w:val="a4"/>
      </w:pPr>
    </w:p>
    <w:p w14:paraId="55937073" w14:textId="144DBD3A" w:rsidR="00682315" w:rsidRDefault="00682315" w:rsidP="00BE7C16">
      <w:pPr>
        <w:pStyle w:val="a4"/>
      </w:pPr>
    </w:p>
    <w:p w14:paraId="05611E8F" w14:textId="79DE082C" w:rsidR="00682315" w:rsidRDefault="00682315" w:rsidP="00BE7C16">
      <w:pPr>
        <w:pStyle w:val="a4"/>
      </w:pPr>
    </w:p>
    <w:p w14:paraId="55EC70FA" w14:textId="6AB6FD5C" w:rsidR="00682315" w:rsidRDefault="00682315" w:rsidP="00BE7C16">
      <w:pPr>
        <w:pStyle w:val="a4"/>
      </w:pPr>
    </w:p>
    <w:p w14:paraId="0922AAC3" w14:textId="11FDA361" w:rsidR="00682315" w:rsidRDefault="00682315" w:rsidP="00BE7C16">
      <w:pPr>
        <w:pStyle w:val="a4"/>
      </w:pPr>
    </w:p>
    <w:p w14:paraId="63F8E492" w14:textId="5162722E" w:rsidR="00682315" w:rsidRPr="00682315" w:rsidRDefault="00682315" w:rsidP="00682315">
      <w:pPr>
        <w:jc w:val="center"/>
        <w:rPr>
          <w:rFonts w:ascii="宋体" w:eastAsia="宋体" w:hAnsi="宋体" w:cs="Times New Roman"/>
          <w:b/>
          <w:bCs/>
          <w:color w:val="000000"/>
          <w:sz w:val="32"/>
          <w:szCs w:val="32"/>
        </w:rPr>
      </w:pPr>
      <w:r w:rsidRPr="00682315">
        <w:rPr>
          <w:rFonts w:ascii="宋体" w:eastAsia="宋体" w:hAnsi="宋体" w:cs="Times New Roman" w:hint="eastAsia"/>
          <w:b/>
          <w:bCs/>
          <w:color w:val="000000"/>
          <w:sz w:val="32"/>
          <w:szCs w:val="32"/>
        </w:rPr>
        <w:lastRenderedPageBreak/>
        <w:t>4</w:t>
      </w:r>
      <w:r w:rsidRPr="00682315">
        <w:rPr>
          <w:rFonts w:ascii="宋体" w:eastAsia="宋体" w:hAnsi="宋体" w:cs="Times New Roman"/>
          <w:b/>
          <w:bCs/>
          <w:color w:val="000000"/>
          <w:sz w:val="32"/>
          <w:szCs w:val="32"/>
        </w:rPr>
        <w:t>.9</w:t>
      </w:r>
      <w:r>
        <w:rPr>
          <w:rFonts w:ascii="宋体" w:eastAsia="宋体" w:hAnsi="宋体" w:cs="Times New Roman"/>
          <w:b/>
          <w:bCs/>
          <w:color w:val="000000"/>
          <w:sz w:val="32"/>
          <w:szCs w:val="32"/>
        </w:rPr>
        <w:t xml:space="preserve"> </w:t>
      </w:r>
      <w:r w:rsidRPr="00682315">
        <w:rPr>
          <w:rFonts w:ascii="宋体" w:eastAsia="宋体" w:hAnsi="宋体" w:cs="Times New Roman" w:hint="eastAsia"/>
          <w:b/>
          <w:bCs/>
          <w:color w:val="000000"/>
          <w:sz w:val="32"/>
          <w:szCs w:val="32"/>
        </w:rPr>
        <w:t>备品备件、特种工具、仪器仪表统计表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2688"/>
        <w:gridCol w:w="2530"/>
      </w:tblGrid>
      <w:tr w:rsidR="00682315" w:rsidRPr="00682315" w14:paraId="23DBAE87" w14:textId="77777777" w:rsidTr="00682315">
        <w:trPr>
          <w:trHeight w:val="779"/>
          <w:jc w:val="center"/>
        </w:trPr>
        <w:tc>
          <w:tcPr>
            <w:tcW w:w="2088" w:type="dxa"/>
            <w:shd w:val="clear" w:color="auto" w:fill="auto"/>
            <w:vAlign w:val="center"/>
          </w:tcPr>
          <w:p w14:paraId="5E65ADD2"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名</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称</w:t>
            </w:r>
          </w:p>
        </w:tc>
        <w:tc>
          <w:tcPr>
            <w:tcW w:w="1620" w:type="dxa"/>
            <w:shd w:val="clear" w:color="auto" w:fill="auto"/>
            <w:vAlign w:val="center"/>
          </w:tcPr>
          <w:p w14:paraId="7DCA49FF" w14:textId="77777777" w:rsidR="00682315" w:rsidRPr="00682315" w:rsidRDefault="00682315" w:rsidP="00682315">
            <w:pPr>
              <w:ind w:firstLineChars="200" w:firstLine="420"/>
              <w:jc w:val="center"/>
              <w:rPr>
                <w:rFonts w:ascii="Times New Roman" w:eastAsia="宋体" w:hAnsi="Times New Roman" w:cs="Times New Roman"/>
                <w:szCs w:val="21"/>
              </w:rPr>
            </w:pPr>
            <w:r w:rsidRPr="00682315">
              <w:rPr>
                <w:rFonts w:ascii="Times New Roman" w:eastAsia="宋体" w:hAnsi="Times New Roman" w:cs="Times New Roman" w:hint="eastAsia"/>
                <w:szCs w:val="21"/>
              </w:rPr>
              <w:t>数</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量</w:t>
            </w:r>
          </w:p>
        </w:tc>
        <w:tc>
          <w:tcPr>
            <w:tcW w:w="2688" w:type="dxa"/>
            <w:shd w:val="clear" w:color="auto" w:fill="auto"/>
            <w:vAlign w:val="center"/>
          </w:tcPr>
          <w:p w14:paraId="5485AD60"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产</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地（国别）</w:t>
            </w:r>
          </w:p>
        </w:tc>
        <w:tc>
          <w:tcPr>
            <w:tcW w:w="2530" w:type="dxa"/>
            <w:shd w:val="clear" w:color="auto" w:fill="auto"/>
            <w:vAlign w:val="center"/>
          </w:tcPr>
          <w:p w14:paraId="275931E4"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价</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格（人民币</w:t>
            </w:r>
            <w:r w:rsidRPr="00682315">
              <w:rPr>
                <w:rFonts w:ascii="Times New Roman" w:eastAsia="宋体" w:hAnsi="Times New Roman" w:cs="Times New Roman" w:hint="eastAsia"/>
                <w:szCs w:val="21"/>
              </w:rPr>
              <w:t>/</w:t>
            </w:r>
            <w:r w:rsidRPr="00682315">
              <w:rPr>
                <w:rFonts w:ascii="Times New Roman" w:eastAsia="宋体" w:hAnsi="Times New Roman" w:cs="Times New Roman" w:hint="eastAsia"/>
                <w:szCs w:val="21"/>
              </w:rPr>
              <w:t>元）</w:t>
            </w:r>
          </w:p>
        </w:tc>
      </w:tr>
      <w:tr w:rsidR="00682315" w:rsidRPr="00682315" w14:paraId="47B81131" w14:textId="77777777" w:rsidTr="00682315">
        <w:trPr>
          <w:trHeight w:val="1144"/>
          <w:jc w:val="center"/>
        </w:trPr>
        <w:tc>
          <w:tcPr>
            <w:tcW w:w="2088" w:type="dxa"/>
            <w:shd w:val="clear" w:color="auto" w:fill="auto"/>
          </w:tcPr>
          <w:p w14:paraId="3DC33B72"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05CC6C6B"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0E67FCD9"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465BB83F" w14:textId="77777777" w:rsidR="00682315" w:rsidRPr="00682315" w:rsidRDefault="00682315" w:rsidP="00682315">
            <w:pPr>
              <w:rPr>
                <w:rFonts w:ascii="Times New Roman" w:eastAsia="宋体" w:hAnsi="Times New Roman" w:cs="Times New Roman"/>
                <w:b/>
                <w:sz w:val="28"/>
                <w:szCs w:val="28"/>
              </w:rPr>
            </w:pPr>
          </w:p>
        </w:tc>
      </w:tr>
      <w:tr w:rsidR="00682315" w:rsidRPr="00682315" w14:paraId="118DF523" w14:textId="77777777" w:rsidTr="00682315">
        <w:trPr>
          <w:trHeight w:val="1245"/>
          <w:jc w:val="center"/>
        </w:trPr>
        <w:tc>
          <w:tcPr>
            <w:tcW w:w="2088" w:type="dxa"/>
            <w:shd w:val="clear" w:color="auto" w:fill="auto"/>
          </w:tcPr>
          <w:p w14:paraId="7B786980"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5574587F"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6B73E9DC"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58DF8213" w14:textId="77777777" w:rsidR="00682315" w:rsidRPr="00682315" w:rsidRDefault="00682315" w:rsidP="00682315">
            <w:pPr>
              <w:rPr>
                <w:rFonts w:ascii="Times New Roman" w:eastAsia="宋体" w:hAnsi="Times New Roman" w:cs="Times New Roman"/>
                <w:b/>
                <w:sz w:val="28"/>
                <w:szCs w:val="28"/>
              </w:rPr>
            </w:pPr>
          </w:p>
        </w:tc>
      </w:tr>
      <w:tr w:rsidR="00682315" w:rsidRPr="00682315" w14:paraId="2B7CEE6D" w14:textId="77777777" w:rsidTr="00682315">
        <w:trPr>
          <w:trHeight w:val="1264"/>
          <w:jc w:val="center"/>
        </w:trPr>
        <w:tc>
          <w:tcPr>
            <w:tcW w:w="2088" w:type="dxa"/>
            <w:shd w:val="clear" w:color="auto" w:fill="auto"/>
          </w:tcPr>
          <w:p w14:paraId="0E01F837"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7C9C07CE"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08E46206"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3C914125" w14:textId="77777777" w:rsidR="00682315" w:rsidRPr="00682315" w:rsidRDefault="00682315" w:rsidP="00682315">
            <w:pPr>
              <w:rPr>
                <w:rFonts w:ascii="Times New Roman" w:eastAsia="宋体" w:hAnsi="Times New Roman" w:cs="Times New Roman"/>
                <w:b/>
                <w:sz w:val="28"/>
                <w:szCs w:val="28"/>
              </w:rPr>
            </w:pPr>
          </w:p>
        </w:tc>
      </w:tr>
      <w:tr w:rsidR="00682315" w:rsidRPr="00682315" w14:paraId="50D8AF74" w14:textId="77777777" w:rsidTr="00682315">
        <w:trPr>
          <w:trHeight w:val="1126"/>
          <w:jc w:val="center"/>
        </w:trPr>
        <w:tc>
          <w:tcPr>
            <w:tcW w:w="2088" w:type="dxa"/>
            <w:shd w:val="clear" w:color="auto" w:fill="auto"/>
          </w:tcPr>
          <w:p w14:paraId="72D39819"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3A7EE261"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30BF8146"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3DCF32B2" w14:textId="77777777" w:rsidR="00682315" w:rsidRPr="00682315" w:rsidRDefault="00682315" w:rsidP="00682315">
            <w:pPr>
              <w:rPr>
                <w:rFonts w:ascii="Times New Roman" w:eastAsia="宋体" w:hAnsi="Times New Roman" w:cs="Times New Roman"/>
                <w:b/>
                <w:sz w:val="28"/>
                <w:szCs w:val="28"/>
              </w:rPr>
            </w:pPr>
          </w:p>
        </w:tc>
      </w:tr>
    </w:tbl>
    <w:p w14:paraId="23CFD859" w14:textId="77777777" w:rsidR="00682315" w:rsidRPr="00682315" w:rsidRDefault="00682315" w:rsidP="00682315">
      <w:pPr>
        <w:ind w:firstLineChars="2057" w:firstLine="4320"/>
        <w:rPr>
          <w:rFonts w:ascii="Times New Roman" w:eastAsia="宋体" w:hAnsi="Times New Roman" w:cs="Times New Roman"/>
          <w:szCs w:val="21"/>
        </w:rPr>
      </w:pPr>
    </w:p>
    <w:p w14:paraId="77AB94B0" w14:textId="77777777" w:rsidR="00682315" w:rsidRPr="00682315" w:rsidRDefault="00682315" w:rsidP="00682315">
      <w:pPr>
        <w:ind w:firstLineChars="2057" w:firstLine="4320"/>
        <w:rPr>
          <w:rFonts w:ascii="Times New Roman" w:eastAsia="宋体" w:hAnsi="Times New Roman" w:cs="Times New Roman"/>
          <w:szCs w:val="21"/>
        </w:rPr>
      </w:pPr>
    </w:p>
    <w:p w14:paraId="0C741349" w14:textId="626B0344" w:rsidR="00682315" w:rsidRPr="00682315" w:rsidRDefault="00682315" w:rsidP="00682315">
      <w:pPr>
        <w:spacing w:line="360" w:lineRule="auto"/>
        <w:ind w:right="480" w:firstLineChars="1350" w:firstLine="3240"/>
        <w:rPr>
          <w:rFonts w:ascii="宋体" w:eastAsia="宋体" w:hAnsi="宋体" w:cs="Times New Roman"/>
          <w:sz w:val="24"/>
          <w:szCs w:val="24"/>
          <w:u w:val="single"/>
        </w:rPr>
      </w:pPr>
      <w:bookmarkStart w:id="31" w:name="_Hlk53647288"/>
      <w:r w:rsidRPr="00682315">
        <w:rPr>
          <w:rFonts w:ascii="宋体" w:eastAsia="宋体" w:hAnsi="宋体" w:cs="Times New Roman" w:hint="eastAsia"/>
          <w:sz w:val="24"/>
          <w:szCs w:val="24"/>
        </w:rPr>
        <w:t>单位盖章：</w:t>
      </w:r>
      <w:r w:rsidRPr="00682315">
        <w:rPr>
          <w:rFonts w:ascii="宋体" w:eastAsia="宋体" w:hAnsi="宋体" w:cs="Times New Roman" w:hint="eastAsia"/>
          <w:sz w:val="24"/>
          <w:szCs w:val="24"/>
          <w:u w:val="single"/>
        </w:rPr>
        <w:t xml:space="preserve">                              </w:t>
      </w:r>
    </w:p>
    <w:p w14:paraId="5C1487FF" w14:textId="77777777" w:rsidR="00682315" w:rsidRPr="00682315" w:rsidRDefault="00682315" w:rsidP="00682315">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法定代表人或委托代理人（签字）：</w:t>
      </w:r>
      <w:r w:rsidRPr="00682315">
        <w:rPr>
          <w:rFonts w:ascii="宋体" w:eastAsia="宋体" w:hAnsi="宋体" w:cs="Times New Roman" w:hint="eastAsia"/>
          <w:sz w:val="24"/>
          <w:szCs w:val="24"/>
          <w:u w:val="single"/>
        </w:rPr>
        <w:t xml:space="preserve">          </w:t>
      </w:r>
    </w:p>
    <w:p w14:paraId="1AB22F7C" w14:textId="77777777" w:rsidR="00682315" w:rsidRPr="00682315" w:rsidRDefault="00682315" w:rsidP="00682315">
      <w:pPr>
        <w:spacing w:line="360" w:lineRule="auto"/>
        <w:ind w:right="480" w:firstLineChars="1350" w:firstLine="3240"/>
        <w:rPr>
          <w:rFonts w:ascii="宋体" w:eastAsia="宋体" w:hAnsi="宋体" w:cs="Times New Roman"/>
          <w:sz w:val="24"/>
          <w:szCs w:val="24"/>
        </w:rPr>
      </w:pPr>
      <w:r w:rsidRPr="00682315">
        <w:rPr>
          <w:rFonts w:ascii="宋体" w:eastAsia="宋体" w:hAnsi="宋体" w:cs="Times New Roman" w:hint="eastAsia"/>
          <w:sz w:val="24"/>
          <w:szCs w:val="24"/>
        </w:rPr>
        <w:t>日期：</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年</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月</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日</w:t>
      </w:r>
    </w:p>
    <w:bookmarkEnd w:id="31"/>
    <w:p w14:paraId="4A717DFB" w14:textId="40D46676" w:rsidR="00682315" w:rsidRDefault="00682315"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1E834A11" w:rsidR="00BE7C16" w:rsidRDefault="00BE7C16" w:rsidP="00BE7C16">
      <w:pPr>
        <w:pStyle w:val="a4"/>
      </w:pPr>
    </w:p>
    <w:p w14:paraId="2DBD2DCB" w14:textId="4D928063" w:rsidR="002565B8" w:rsidRDefault="002565B8" w:rsidP="00BE7C16">
      <w:pPr>
        <w:pStyle w:val="a4"/>
      </w:pPr>
    </w:p>
    <w:p w14:paraId="08544649" w14:textId="24191CB6" w:rsidR="002565B8" w:rsidRDefault="002565B8" w:rsidP="00BE7C16">
      <w:pPr>
        <w:pStyle w:val="a4"/>
      </w:pPr>
    </w:p>
    <w:p w14:paraId="726F42D0" w14:textId="31631774" w:rsidR="002565B8" w:rsidRDefault="002565B8" w:rsidP="00BE7C16">
      <w:pPr>
        <w:pStyle w:val="a4"/>
      </w:pPr>
    </w:p>
    <w:p w14:paraId="41879A94" w14:textId="0A41E6A7" w:rsidR="002565B8" w:rsidRDefault="002565B8" w:rsidP="00BE7C16">
      <w:pPr>
        <w:pStyle w:val="a4"/>
      </w:pPr>
    </w:p>
    <w:p w14:paraId="1D3A41B4" w14:textId="5EF7503C" w:rsidR="002565B8" w:rsidRDefault="002565B8" w:rsidP="00BE7C16">
      <w:pPr>
        <w:pStyle w:val="a4"/>
      </w:pPr>
    </w:p>
    <w:p w14:paraId="50CDF054" w14:textId="07899AE3" w:rsidR="002565B8" w:rsidRDefault="002565B8" w:rsidP="00BE7C16">
      <w:pPr>
        <w:pStyle w:val="a4"/>
      </w:pPr>
    </w:p>
    <w:p w14:paraId="4507BE2C" w14:textId="09E866A7" w:rsidR="002565B8" w:rsidRDefault="002565B8" w:rsidP="00BE7C16">
      <w:pPr>
        <w:pStyle w:val="a4"/>
      </w:pPr>
    </w:p>
    <w:p w14:paraId="33B6D8B4" w14:textId="08A44889" w:rsidR="002565B8" w:rsidRDefault="002565B8" w:rsidP="00BE7C16">
      <w:pPr>
        <w:pStyle w:val="a4"/>
      </w:pPr>
    </w:p>
    <w:p w14:paraId="37B82D1A" w14:textId="4D224F1B" w:rsidR="002565B8" w:rsidRPr="002565B8" w:rsidRDefault="002565B8" w:rsidP="002565B8">
      <w:pPr>
        <w:spacing w:line="480" w:lineRule="exact"/>
        <w:jc w:val="center"/>
        <w:rPr>
          <w:rFonts w:ascii="宋体" w:eastAsia="等线" w:hAnsi="宋体" w:cs="Times New Roman"/>
          <w:b/>
          <w:bCs/>
          <w:color w:val="000000"/>
          <w:sz w:val="36"/>
          <w:szCs w:val="36"/>
        </w:rPr>
      </w:pPr>
      <w:r w:rsidRPr="002565B8">
        <w:rPr>
          <w:rFonts w:ascii="宋体" w:eastAsia="等线" w:hAnsi="宋体" w:cs="Times New Roman" w:hint="eastAsia"/>
          <w:b/>
          <w:bCs/>
          <w:color w:val="000000"/>
          <w:sz w:val="36"/>
          <w:szCs w:val="36"/>
        </w:rPr>
        <w:lastRenderedPageBreak/>
        <w:t>4.</w:t>
      </w:r>
      <w:r>
        <w:rPr>
          <w:rFonts w:ascii="宋体" w:eastAsia="等线" w:hAnsi="宋体" w:cs="Times New Roman"/>
          <w:b/>
          <w:bCs/>
          <w:color w:val="000000"/>
          <w:sz w:val="36"/>
          <w:szCs w:val="36"/>
        </w:rPr>
        <w:t>10</w:t>
      </w:r>
      <w:r>
        <w:rPr>
          <w:rFonts w:ascii="宋体" w:eastAsia="等线" w:hAnsi="宋体" w:cs="Times New Roman" w:hint="eastAsia"/>
          <w:b/>
          <w:bCs/>
          <w:color w:val="000000"/>
          <w:sz w:val="36"/>
          <w:szCs w:val="36"/>
        </w:rPr>
        <w:t>投标人拟派</w:t>
      </w:r>
      <w:r w:rsidR="0053675A">
        <w:rPr>
          <w:rFonts w:ascii="宋体" w:eastAsia="等线" w:hAnsi="宋体" w:cs="Times New Roman" w:hint="eastAsia"/>
          <w:b/>
          <w:bCs/>
          <w:color w:val="000000"/>
          <w:sz w:val="36"/>
          <w:szCs w:val="36"/>
        </w:rPr>
        <w:t>人员</w:t>
      </w:r>
      <w:r w:rsidRPr="002565B8">
        <w:rPr>
          <w:rFonts w:ascii="宋体" w:eastAsia="等线" w:hAnsi="宋体" w:cs="Times New Roman" w:hint="eastAsia"/>
          <w:b/>
          <w:bCs/>
          <w:color w:val="000000"/>
          <w:sz w:val="36"/>
          <w:szCs w:val="36"/>
        </w:rPr>
        <w:t>组成表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1275"/>
        <w:gridCol w:w="1276"/>
        <w:gridCol w:w="1701"/>
        <w:gridCol w:w="1231"/>
        <w:gridCol w:w="1036"/>
      </w:tblGrid>
      <w:tr w:rsidR="002565B8" w:rsidRPr="002565B8" w14:paraId="76AAD239" w14:textId="77777777" w:rsidTr="0053675A">
        <w:trPr>
          <w:trHeight w:val="499"/>
          <w:jc w:val="center"/>
        </w:trPr>
        <w:tc>
          <w:tcPr>
            <w:tcW w:w="704" w:type="dxa"/>
            <w:vMerge w:val="restart"/>
            <w:vAlign w:val="center"/>
          </w:tcPr>
          <w:p w14:paraId="2FA71D61" w14:textId="29F4A1C4"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序号</w:t>
            </w:r>
          </w:p>
        </w:tc>
        <w:tc>
          <w:tcPr>
            <w:tcW w:w="1418" w:type="dxa"/>
            <w:vMerge w:val="restart"/>
            <w:vAlign w:val="center"/>
          </w:tcPr>
          <w:p w14:paraId="731FA3C1" w14:textId="3372B593"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姓名</w:t>
            </w:r>
          </w:p>
        </w:tc>
        <w:tc>
          <w:tcPr>
            <w:tcW w:w="5483" w:type="dxa"/>
            <w:gridSpan w:val="4"/>
            <w:vAlign w:val="center"/>
          </w:tcPr>
          <w:p w14:paraId="1FDA0AD1" w14:textId="673B07A4"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资格证明</w:t>
            </w:r>
          </w:p>
        </w:tc>
        <w:tc>
          <w:tcPr>
            <w:tcW w:w="1036" w:type="dxa"/>
            <w:vAlign w:val="center"/>
          </w:tcPr>
          <w:p w14:paraId="0ADDB664" w14:textId="77777777"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备注</w:t>
            </w:r>
          </w:p>
        </w:tc>
      </w:tr>
      <w:tr w:rsidR="002565B8" w:rsidRPr="002565B8" w14:paraId="43011FC9" w14:textId="77777777" w:rsidTr="0053675A">
        <w:trPr>
          <w:trHeight w:val="155"/>
          <w:jc w:val="center"/>
        </w:trPr>
        <w:tc>
          <w:tcPr>
            <w:tcW w:w="704" w:type="dxa"/>
            <w:vMerge/>
            <w:vAlign w:val="center"/>
          </w:tcPr>
          <w:p w14:paraId="124FC1E1" w14:textId="77777777" w:rsidR="002565B8" w:rsidRPr="002565B8" w:rsidRDefault="002565B8" w:rsidP="0053675A">
            <w:pPr>
              <w:jc w:val="center"/>
              <w:rPr>
                <w:rFonts w:ascii="宋体" w:eastAsia="宋体" w:hAnsi="Times New Roman" w:cs="宋体"/>
                <w:kern w:val="0"/>
                <w:szCs w:val="21"/>
              </w:rPr>
            </w:pPr>
          </w:p>
        </w:tc>
        <w:tc>
          <w:tcPr>
            <w:tcW w:w="1418" w:type="dxa"/>
            <w:vMerge/>
            <w:vAlign w:val="center"/>
          </w:tcPr>
          <w:p w14:paraId="23AF8C76" w14:textId="77777777" w:rsidR="002565B8" w:rsidRPr="002565B8" w:rsidRDefault="002565B8" w:rsidP="0053675A">
            <w:pPr>
              <w:jc w:val="center"/>
              <w:rPr>
                <w:rFonts w:ascii="宋体" w:eastAsia="宋体" w:hAnsi="Times New Roman" w:cs="宋体"/>
                <w:kern w:val="0"/>
                <w:szCs w:val="21"/>
              </w:rPr>
            </w:pPr>
          </w:p>
        </w:tc>
        <w:tc>
          <w:tcPr>
            <w:tcW w:w="1275" w:type="dxa"/>
            <w:vAlign w:val="center"/>
          </w:tcPr>
          <w:p w14:paraId="20AC428B" w14:textId="4C006A63"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学历</w:t>
            </w:r>
          </w:p>
        </w:tc>
        <w:tc>
          <w:tcPr>
            <w:tcW w:w="1276" w:type="dxa"/>
            <w:vAlign w:val="center"/>
          </w:tcPr>
          <w:p w14:paraId="0B818067" w14:textId="66AF9CFF"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专业</w:t>
            </w:r>
          </w:p>
        </w:tc>
        <w:tc>
          <w:tcPr>
            <w:tcW w:w="1701" w:type="dxa"/>
            <w:vAlign w:val="center"/>
          </w:tcPr>
          <w:p w14:paraId="4578BEAC" w14:textId="02ADF4D1" w:rsidR="002565B8" w:rsidRPr="002565B8" w:rsidRDefault="0053675A"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资格证书名称</w:t>
            </w:r>
          </w:p>
        </w:tc>
        <w:tc>
          <w:tcPr>
            <w:tcW w:w="1231" w:type="dxa"/>
            <w:vAlign w:val="center"/>
          </w:tcPr>
          <w:p w14:paraId="4437B935" w14:textId="60F194DC" w:rsidR="002565B8" w:rsidRPr="002565B8" w:rsidRDefault="0053675A"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资格证书级别</w:t>
            </w:r>
          </w:p>
        </w:tc>
        <w:tc>
          <w:tcPr>
            <w:tcW w:w="1036" w:type="dxa"/>
            <w:vAlign w:val="center"/>
          </w:tcPr>
          <w:p w14:paraId="28C9063D" w14:textId="77777777"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A484ADD" w14:textId="77777777" w:rsidTr="0053675A">
        <w:trPr>
          <w:trHeight w:val="476"/>
          <w:jc w:val="center"/>
        </w:trPr>
        <w:tc>
          <w:tcPr>
            <w:tcW w:w="704" w:type="dxa"/>
          </w:tcPr>
          <w:p w14:paraId="1D2D42C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39FC068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49419A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10A7F72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6DEDFF2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5E61F6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6F43E22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CA49404" w14:textId="77777777" w:rsidTr="0053675A">
        <w:trPr>
          <w:trHeight w:val="499"/>
          <w:jc w:val="center"/>
        </w:trPr>
        <w:tc>
          <w:tcPr>
            <w:tcW w:w="704" w:type="dxa"/>
          </w:tcPr>
          <w:p w14:paraId="626CBF7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7E4A2EE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EF6F60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6349CEF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9D1B16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C9022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089418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E669371" w14:textId="77777777" w:rsidTr="0053675A">
        <w:trPr>
          <w:trHeight w:val="499"/>
          <w:jc w:val="center"/>
        </w:trPr>
        <w:tc>
          <w:tcPr>
            <w:tcW w:w="704" w:type="dxa"/>
          </w:tcPr>
          <w:p w14:paraId="40CF367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31010527"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0F2F63F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281BAAF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7DB0A6B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7CF7C69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88982A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098B812" w14:textId="77777777" w:rsidTr="0053675A">
        <w:trPr>
          <w:trHeight w:val="499"/>
          <w:jc w:val="center"/>
        </w:trPr>
        <w:tc>
          <w:tcPr>
            <w:tcW w:w="704" w:type="dxa"/>
          </w:tcPr>
          <w:p w14:paraId="20332E2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F28F768"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51A8166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86FCA5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6A52B1F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0181EDE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708F9D7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F0B17CD" w14:textId="77777777" w:rsidTr="0053675A">
        <w:trPr>
          <w:trHeight w:val="499"/>
          <w:jc w:val="center"/>
        </w:trPr>
        <w:tc>
          <w:tcPr>
            <w:tcW w:w="704" w:type="dxa"/>
          </w:tcPr>
          <w:p w14:paraId="0DDA67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0C6F0102"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198662D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389FBD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07D52C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18256AE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6E82E7F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0F676AD" w14:textId="77777777" w:rsidTr="0053675A">
        <w:trPr>
          <w:trHeight w:val="499"/>
          <w:jc w:val="center"/>
        </w:trPr>
        <w:tc>
          <w:tcPr>
            <w:tcW w:w="704" w:type="dxa"/>
          </w:tcPr>
          <w:p w14:paraId="579CD82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05E4B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5C8404F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BFFEF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0AB898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FC6D8A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A7260C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6A3951D" w14:textId="77777777" w:rsidTr="0053675A">
        <w:trPr>
          <w:trHeight w:val="499"/>
          <w:jc w:val="center"/>
        </w:trPr>
        <w:tc>
          <w:tcPr>
            <w:tcW w:w="704" w:type="dxa"/>
          </w:tcPr>
          <w:p w14:paraId="2A3384E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3A7696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8841D1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5BDDE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5BEDBF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7608987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2CD3CD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6040171F" w14:textId="77777777" w:rsidTr="0053675A">
        <w:trPr>
          <w:trHeight w:val="499"/>
          <w:jc w:val="center"/>
        </w:trPr>
        <w:tc>
          <w:tcPr>
            <w:tcW w:w="704" w:type="dxa"/>
          </w:tcPr>
          <w:p w14:paraId="5C9C5C4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D7B1C3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6F7249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2441CF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25A7F0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4C7062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24305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387067F1" w14:textId="77777777" w:rsidTr="0053675A">
        <w:trPr>
          <w:trHeight w:val="499"/>
          <w:jc w:val="center"/>
        </w:trPr>
        <w:tc>
          <w:tcPr>
            <w:tcW w:w="704" w:type="dxa"/>
          </w:tcPr>
          <w:p w14:paraId="15C3FCF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115ECC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CE178D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70E534C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580098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9F3E9F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D63604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6A826D24" w14:textId="77777777" w:rsidTr="0053675A">
        <w:trPr>
          <w:trHeight w:val="499"/>
          <w:jc w:val="center"/>
        </w:trPr>
        <w:tc>
          <w:tcPr>
            <w:tcW w:w="704" w:type="dxa"/>
          </w:tcPr>
          <w:p w14:paraId="4B50699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079956E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0A75B0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5BA1C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C59F2D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1C5F43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123731E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3DA20AB8" w14:textId="77777777" w:rsidTr="0053675A">
        <w:trPr>
          <w:trHeight w:val="499"/>
          <w:jc w:val="center"/>
        </w:trPr>
        <w:tc>
          <w:tcPr>
            <w:tcW w:w="704" w:type="dxa"/>
          </w:tcPr>
          <w:p w14:paraId="28A1F27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660300A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C3DF2F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0F9EF32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6D8C4D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0505877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02A9BA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09568781" w14:textId="77777777" w:rsidTr="0053675A">
        <w:trPr>
          <w:trHeight w:val="499"/>
          <w:jc w:val="center"/>
        </w:trPr>
        <w:tc>
          <w:tcPr>
            <w:tcW w:w="704" w:type="dxa"/>
          </w:tcPr>
          <w:p w14:paraId="0C81FF6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C3DE59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5D9D53B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77A1F52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1422D81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17C94DB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20B636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80CE0FB" w14:textId="77777777" w:rsidTr="0053675A">
        <w:trPr>
          <w:trHeight w:val="239"/>
          <w:jc w:val="center"/>
        </w:trPr>
        <w:tc>
          <w:tcPr>
            <w:tcW w:w="704" w:type="dxa"/>
          </w:tcPr>
          <w:p w14:paraId="579904A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534BE49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18E2C8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6650356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DCC7D7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68F6379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8C065C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436F68C2" w14:textId="77777777" w:rsidTr="0053675A">
        <w:trPr>
          <w:trHeight w:val="499"/>
          <w:jc w:val="center"/>
        </w:trPr>
        <w:tc>
          <w:tcPr>
            <w:tcW w:w="704" w:type="dxa"/>
          </w:tcPr>
          <w:p w14:paraId="411FA95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1457D4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1E4031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357F56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209C59D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92E772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769EC16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E19EDBA" w14:textId="77777777" w:rsidTr="0053675A">
        <w:trPr>
          <w:trHeight w:val="499"/>
          <w:jc w:val="center"/>
        </w:trPr>
        <w:tc>
          <w:tcPr>
            <w:tcW w:w="704" w:type="dxa"/>
          </w:tcPr>
          <w:p w14:paraId="2412C58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8561053" w14:textId="67C64B58"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w:t>
            </w:r>
          </w:p>
        </w:tc>
        <w:tc>
          <w:tcPr>
            <w:tcW w:w="1275" w:type="dxa"/>
          </w:tcPr>
          <w:p w14:paraId="08BD17E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94A7A9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62E67E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D542AB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10F83BC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bl>
    <w:p w14:paraId="63C1C765" w14:textId="21DF81B8" w:rsidR="002565B8" w:rsidRPr="002565B8" w:rsidRDefault="0053675A" w:rsidP="002565B8">
      <w:pPr>
        <w:adjustRightInd w:val="0"/>
        <w:snapToGrid w:val="0"/>
        <w:spacing w:afterLines="50" w:after="156" w:line="320" w:lineRule="exact"/>
        <w:rPr>
          <w:rFonts w:ascii="宋体" w:eastAsia="等线" w:hAnsi="宋体" w:cs="Times New Roman"/>
          <w:color w:val="000000"/>
          <w:sz w:val="24"/>
          <w:szCs w:val="24"/>
        </w:rPr>
      </w:pPr>
      <w:r>
        <w:rPr>
          <w:rFonts w:ascii="宋体" w:eastAsia="等线" w:hAnsi="宋体" w:cs="Times New Roman" w:hint="eastAsia"/>
          <w:color w:val="000000"/>
          <w:sz w:val="24"/>
          <w:szCs w:val="24"/>
        </w:rPr>
        <w:t xml:space="preserve"> </w:t>
      </w:r>
      <w:r>
        <w:rPr>
          <w:rFonts w:ascii="宋体" w:eastAsia="等线" w:hAnsi="宋体" w:cs="Times New Roman"/>
          <w:color w:val="000000"/>
          <w:sz w:val="24"/>
          <w:szCs w:val="24"/>
        </w:rPr>
        <w:t xml:space="preserve"> </w:t>
      </w:r>
      <w:r>
        <w:rPr>
          <w:rFonts w:ascii="宋体" w:eastAsia="等线" w:hAnsi="宋体" w:cs="Times New Roman" w:hint="eastAsia"/>
          <w:color w:val="000000"/>
          <w:sz w:val="24"/>
          <w:szCs w:val="24"/>
        </w:rPr>
        <w:t>后附拟派人员相关证件扫描件或图片</w:t>
      </w:r>
    </w:p>
    <w:p w14:paraId="7E9F5903" w14:textId="17A98FE6" w:rsidR="0053675A" w:rsidRPr="00682315" w:rsidRDefault="0053675A" w:rsidP="0053675A">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单位盖章：</w:t>
      </w:r>
      <w:r w:rsidRPr="00682315">
        <w:rPr>
          <w:rFonts w:ascii="宋体" w:eastAsia="宋体" w:hAnsi="宋体" w:cs="Times New Roman" w:hint="eastAsia"/>
          <w:sz w:val="24"/>
          <w:szCs w:val="24"/>
          <w:u w:val="single"/>
        </w:rPr>
        <w:t xml:space="preserve">                              </w:t>
      </w:r>
    </w:p>
    <w:p w14:paraId="4226BEC7" w14:textId="77777777" w:rsidR="0053675A" w:rsidRPr="00682315" w:rsidRDefault="0053675A" w:rsidP="0053675A">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法定代表人或委托代理人（签字）：</w:t>
      </w:r>
      <w:r w:rsidRPr="00682315">
        <w:rPr>
          <w:rFonts w:ascii="宋体" w:eastAsia="宋体" w:hAnsi="宋体" w:cs="Times New Roman" w:hint="eastAsia"/>
          <w:sz w:val="24"/>
          <w:szCs w:val="24"/>
          <w:u w:val="single"/>
        </w:rPr>
        <w:t xml:space="preserve">          </w:t>
      </w:r>
    </w:p>
    <w:p w14:paraId="6371A757" w14:textId="77777777" w:rsidR="0053675A" w:rsidRPr="00682315" w:rsidRDefault="0053675A" w:rsidP="0053675A">
      <w:pPr>
        <w:spacing w:line="360" w:lineRule="auto"/>
        <w:ind w:right="480" w:firstLineChars="1350" w:firstLine="3240"/>
        <w:rPr>
          <w:rFonts w:ascii="宋体" w:eastAsia="宋体" w:hAnsi="宋体" w:cs="Times New Roman"/>
          <w:sz w:val="24"/>
          <w:szCs w:val="24"/>
        </w:rPr>
      </w:pPr>
      <w:r w:rsidRPr="00682315">
        <w:rPr>
          <w:rFonts w:ascii="宋体" w:eastAsia="宋体" w:hAnsi="宋体" w:cs="Times New Roman" w:hint="eastAsia"/>
          <w:sz w:val="24"/>
          <w:szCs w:val="24"/>
        </w:rPr>
        <w:t>日期：</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年</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月</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日</w:t>
      </w:r>
    </w:p>
    <w:p w14:paraId="1C0B4AD4" w14:textId="77777777" w:rsidR="002565B8" w:rsidRPr="002565B8" w:rsidRDefault="002565B8" w:rsidP="002565B8">
      <w:pPr>
        <w:autoSpaceDE w:val="0"/>
        <w:autoSpaceDN w:val="0"/>
        <w:adjustRightInd w:val="0"/>
        <w:spacing w:line="360" w:lineRule="auto"/>
        <w:jc w:val="center"/>
        <w:rPr>
          <w:rFonts w:ascii="等线" w:eastAsia="等线" w:hAnsi="等线" w:cs="Times New Roman"/>
          <w:color w:val="000000"/>
        </w:rPr>
      </w:pPr>
    </w:p>
    <w:p w14:paraId="78427862" w14:textId="77777777" w:rsidR="002565B8" w:rsidRPr="002565B8" w:rsidRDefault="002565B8" w:rsidP="002565B8">
      <w:pPr>
        <w:spacing w:line="600" w:lineRule="exact"/>
        <w:ind w:firstLineChars="200" w:firstLine="640"/>
        <w:rPr>
          <w:rFonts w:ascii="Calibri" w:eastAsia="仿宋_GB2312" w:hAnsi="Calibri" w:cs="Times New Roman"/>
          <w:sz w:val="32"/>
          <w:szCs w:val="24"/>
        </w:rPr>
      </w:pPr>
    </w:p>
    <w:p w14:paraId="217F6CC3" w14:textId="307C4923" w:rsidR="002565B8" w:rsidRDefault="002565B8" w:rsidP="00BE7C16">
      <w:pPr>
        <w:pStyle w:val="a4"/>
      </w:pPr>
    </w:p>
    <w:p w14:paraId="2B0E8474" w14:textId="66FC2D94" w:rsidR="002565B8" w:rsidRDefault="002565B8" w:rsidP="00BE7C16">
      <w:pPr>
        <w:pStyle w:val="a4"/>
      </w:pPr>
    </w:p>
    <w:p w14:paraId="736D85FE" w14:textId="4BBA4B72" w:rsidR="002565B8" w:rsidRDefault="002565B8" w:rsidP="00BE7C16">
      <w:pPr>
        <w:pStyle w:val="a4"/>
      </w:pPr>
    </w:p>
    <w:p w14:paraId="44ED3D17" w14:textId="5C4D6BAD" w:rsidR="002565B8" w:rsidRDefault="002565B8" w:rsidP="00BE7C16">
      <w:pPr>
        <w:pStyle w:val="a4"/>
      </w:pPr>
    </w:p>
    <w:p w14:paraId="2128C143" w14:textId="338AF305" w:rsidR="002565B8" w:rsidRDefault="002565B8" w:rsidP="00BE7C16">
      <w:pPr>
        <w:pStyle w:val="a4"/>
      </w:pPr>
    </w:p>
    <w:p w14:paraId="7F629692" w14:textId="77777777" w:rsidR="002565B8" w:rsidRDefault="002565B8"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713195">
      <w:footerReference w:type="default" r:id="rId2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D335ED" w:rsidRDefault="00D335ED">
      <w:r>
        <w:separator/>
      </w:r>
    </w:p>
  </w:endnote>
  <w:endnote w:type="continuationSeparator" w:id="0">
    <w:p w14:paraId="0B6A10D4" w14:textId="77777777" w:rsidR="00D335ED" w:rsidRDefault="00D3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swiss"/>
    <w:pitch w:val="default"/>
    <w:sig w:usb0="00000000" w:usb1="00000000" w:usb2="0000000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D335ED" w:rsidRDefault="00D335ED">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D335ED" w:rsidRDefault="00D335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Content>
      <w:p w14:paraId="0BF8700A" w14:textId="77777777" w:rsidR="00D335ED" w:rsidRDefault="00D335ED"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Content>
      <w:p w14:paraId="4BAB65D6" w14:textId="0325E1C6" w:rsidR="00D335ED" w:rsidRDefault="00D335ED" w:rsidP="00A90827">
        <w:pPr>
          <w:pStyle w:val="af3"/>
          <w:jc w:val="center"/>
        </w:pPr>
        <w:r>
          <w:fldChar w:fldCharType="begin"/>
        </w:r>
        <w:r>
          <w:instrText>PAGE   \* MERGEFORMAT</w:instrText>
        </w:r>
        <w:r>
          <w:fldChar w:fldCharType="separate"/>
        </w:r>
        <w:r w:rsidRPr="00416A60">
          <w:rPr>
            <w:noProof/>
            <w:lang w:val="zh-CN"/>
          </w:rPr>
          <w:t>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D335ED" w:rsidRDefault="00D335ED">
      <w:r>
        <w:separator/>
      </w:r>
    </w:p>
  </w:footnote>
  <w:footnote w:type="continuationSeparator" w:id="0">
    <w:p w14:paraId="52F95213" w14:textId="77777777" w:rsidR="00D335ED" w:rsidRDefault="00D3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169266"/>
    <w:multiLevelType w:val="singleLevel"/>
    <w:tmpl w:val="83169266"/>
    <w:lvl w:ilvl="0">
      <w:start w:val="1"/>
      <w:numFmt w:val="chineseCounting"/>
      <w:suff w:val="nothing"/>
      <w:lvlText w:val="%1、"/>
      <w:lvlJc w:val="left"/>
      <w:rPr>
        <w:rFonts w:hint="eastAsia"/>
      </w:rPr>
    </w:lvl>
  </w:abstractNum>
  <w:abstractNum w:abstractNumId="1" w15:restartNumberingAfterBreak="0">
    <w:nsid w:val="848A8B82"/>
    <w:multiLevelType w:val="singleLevel"/>
    <w:tmpl w:val="848A8B82"/>
    <w:lvl w:ilvl="0">
      <w:start w:val="1"/>
      <w:numFmt w:val="chineseCounting"/>
      <w:suff w:val="nothing"/>
      <w:lvlText w:val="%1、"/>
      <w:lvlJc w:val="left"/>
      <w:rPr>
        <w:rFonts w:hint="eastAsia"/>
      </w:rPr>
    </w:lvl>
  </w:abstractNum>
  <w:abstractNum w:abstractNumId="2" w15:restartNumberingAfterBreak="0">
    <w:nsid w:val="9211FA9E"/>
    <w:multiLevelType w:val="singleLevel"/>
    <w:tmpl w:val="9211FA9E"/>
    <w:lvl w:ilvl="0">
      <w:start w:val="2"/>
      <w:numFmt w:val="decimal"/>
      <w:suff w:val="nothing"/>
      <w:lvlText w:val="%1、"/>
      <w:lvlJc w:val="left"/>
    </w:lvl>
  </w:abstractNum>
  <w:abstractNum w:abstractNumId="3" w15:restartNumberingAfterBreak="0">
    <w:nsid w:val="AFBD266C"/>
    <w:multiLevelType w:val="singleLevel"/>
    <w:tmpl w:val="AFBD266C"/>
    <w:lvl w:ilvl="0">
      <w:start w:val="1"/>
      <w:numFmt w:val="chineseCounting"/>
      <w:suff w:val="nothing"/>
      <w:lvlText w:val="%1、"/>
      <w:lvlJc w:val="left"/>
      <w:rPr>
        <w:rFonts w:hint="eastAsia"/>
      </w:rPr>
    </w:lvl>
  </w:abstractNum>
  <w:abstractNum w:abstractNumId="4" w15:restartNumberingAfterBreak="0">
    <w:nsid w:val="B046AC9E"/>
    <w:multiLevelType w:val="singleLevel"/>
    <w:tmpl w:val="B046AC9E"/>
    <w:lvl w:ilvl="0">
      <w:start w:val="1"/>
      <w:numFmt w:val="chineseCounting"/>
      <w:suff w:val="nothing"/>
      <w:lvlText w:val="%1、"/>
      <w:lvlJc w:val="left"/>
      <w:rPr>
        <w:rFonts w:hint="eastAsia"/>
      </w:rPr>
    </w:lvl>
  </w:abstractNum>
  <w:abstractNum w:abstractNumId="5" w15:restartNumberingAfterBreak="0">
    <w:nsid w:val="B9EDB741"/>
    <w:multiLevelType w:val="singleLevel"/>
    <w:tmpl w:val="B9EDB741"/>
    <w:lvl w:ilvl="0">
      <w:start w:val="1"/>
      <w:numFmt w:val="chineseCounting"/>
      <w:suff w:val="nothing"/>
      <w:lvlText w:val="%1、"/>
      <w:lvlJc w:val="left"/>
      <w:rPr>
        <w:rFonts w:hint="eastAsia"/>
      </w:rPr>
    </w:lvl>
  </w:abstractNum>
  <w:abstractNum w:abstractNumId="6" w15:restartNumberingAfterBreak="0">
    <w:nsid w:val="C7C930E6"/>
    <w:multiLevelType w:val="singleLevel"/>
    <w:tmpl w:val="C7C930E6"/>
    <w:lvl w:ilvl="0">
      <w:start w:val="2"/>
      <w:numFmt w:val="chineseCounting"/>
      <w:suff w:val="nothing"/>
      <w:lvlText w:val="%1、"/>
      <w:lvlJc w:val="left"/>
      <w:rPr>
        <w:rFonts w:hint="eastAsia"/>
      </w:rPr>
    </w:lvl>
  </w:abstractNum>
  <w:abstractNum w:abstractNumId="7" w15:restartNumberingAfterBreak="0">
    <w:nsid w:val="CFB6AF28"/>
    <w:multiLevelType w:val="singleLevel"/>
    <w:tmpl w:val="CFB6AF28"/>
    <w:lvl w:ilvl="0">
      <w:start w:val="1"/>
      <w:numFmt w:val="chineseCounting"/>
      <w:suff w:val="nothing"/>
      <w:lvlText w:val="%1、"/>
      <w:lvlJc w:val="left"/>
      <w:rPr>
        <w:rFonts w:hint="eastAsia"/>
      </w:rPr>
    </w:lvl>
  </w:abstractNum>
  <w:abstractNum w:abstractNumId="8" w15:restartNumberingAfterBreak="0">
    <w:nsid w:val="D802AD1A"/>
    <w:multiLevelType w:val="singleLevel"/>
    <w:tmpl w:val="D802AD1A"/>
    <w:lvl w:ilvl="0">
      <w:start w:val="1"/>
      <w:numFmt w:val="chineseCounting"/>
      <w:suff w:val="nothing"/>
      <w:lvlText w:val="%1、"/>
      <w:lvlJc w:val="left"/>
      <w:rPr>
        <w:rFonts w:hint="eastAsia"/>
      </w:rPr>
    </w:lvl>
  </w:abstractNum>
  <w:abstractNum w:abstractNumId="9" w15:restartNumberingAfterBreak="0">
    <w:nsid w:val="DFA3124D"/>
    <w:multiLevelType w:val="multilevel"/>
    <w:tmpl w:val="DFA3124D"/>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1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12"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53208E"/>
    <w:multiLevelType w:val="multilevel"/>
    <w:tmpl w:val="0053208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Letter"/>
      <w:lvlText w:val="%3）"/>
      <w:lvlJc w:val="left"/>
      <w:pPr>
        <w:tabs>
          <w:tab w:val="left" w:pos="1620"/>
        </w:tabs>
        <w:ind w:left="1620" w:hanging="36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5" w15:restartNumberingAfterBreak="0">
    <w:nsid w:val="0CE83F3A"/>
    <w:multiLevelType w:val="multilevel"/>
    <w:tmpl w:val="0CE8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EBE4FE7"/>
    <w:multiLevelType w:val="multilevel"/>
    <w:tmpl w:val="0EBE4FE7"/>
    <w:lvl w:ilvl="0">
      <w:start w:val="1"/>
      <w:numFmt w:val="decimal"/>
      <w:lvlText w:val="%1、"/>
      <w:lvlJc w:val="left"/>
      <w:pPr>
        <w:ind w:left="720" w:hanging="720"/>
      </w:pPr>
      <w:rPr>
        <w:rFonts w:ascii="Arial" w:hAnsi="Arial"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10D2B466"/>
    <w:multiLevelType w:val="singleLevel"/>
    <w:tmpl w:val="10D2B466"/>
    <w:lvl w:ilvl="0">
      <w:start w:val="1"/>
      <w:numFmt w:val="chineseCounting"/>
      <w:suff w:val="nothing"/>
      <w:lvlText w:val="%1、"/>
      <w:lvlJc w:val="left"/>
      <w:rPr>
        <w:rFonts w:hint="eastAsia"/>
      </w:rPr>
    </w:lvl>
  </w:abstractNum>
  <w:abstractNum w:abstractNumId="19" w15:restartNumberingAfterBreak="0">
    <w:nsid w:val="1C8B1A6E"/>
    <w:multiLevelType w:val="singleLevel"/>
    <w:tmpl w:val="1C8B1A6E"/>
    <w:lvl w:ilvl="0">
      <w:start w:val="1"/>
      <w:numFmt w:val="chineseCounting"/>
      <w:suff w:val="nothing"/>
      <w:lvlText w:val="%1、"/>
      <w:lvlJc w:val="left"/>
      <w:rPr>
        <w:rFonts w:hint="eastAsia"/>
      </w:rPr>
    </w:lvl>
  </w:abstractNum>
  <w:abstractNum w:abstractNumId="20" w15:restartNumberingAfterBreak="0">
    <w:nsid w:val="1FBBE316"/>
    <w:multiLevelType w:val="singleLevel"/>
    <w:tmpl w:val="1FBBE316"/>
    <w:lvl w:ilvl="0">
      <w:start w:val="1"/>
      <w:numFmt w:val="chineseCounting"/>
      <w:suff w:val="nothing"/>
      <w:lvlText w:val="%1、"/>
      <w:lvlJc w:val="left"/>
      <w:rPr>
        <w:rFonts w:hint="eastAsia"/>
      </w:rPr>
    </w:lvl>
  </w:abstractNum>
  <w:abstractNum w:abstractNumId="21" w15:restartNumberingAfterBreak="0">
    <w:nsid w:val="1FFD0FB3"/>
    <w:multiLevelType w:val="singleLevel"/>
    <w:tmpl w:val="1FFD0FB3"/>
    <w:lvl w:ilvl="0">
      <w:start w:val="1"/>
      <w:numFmt w:val="decimal"/>
      <w:suff w:val="nothing"/>
      <w:lvlText w:val="%1、"/>
      <w:lvlJc w:val="left"/>
      <w:pPr>
        <w:ind w:left="140" w:firstLine="0"/>
      </w:pPr>
    </w:lvl>
  </w:abstractNum>
  <w:abstractNum w:abstractNumId="22"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4" w15:restartNumberingAfterBreak="0">
    <w:nsid w:val="3EC96A1B"/>
    <w:multiLevelType w:val="multilevel"/>
    <w:tmpl w:val="3EC96A1B"/>
    <w:lvl w:ilvl="0">
      <w:start w:val="1"/>
      <w:numFmt w:val="decimal"/>
      <w:lvlText w:val="%1."/>
      <w:lvlJc w:val="left"/>
      <w:pPr>
        <w:ind w:left="360" w:hanging="360"/>
      </w:pPr>
      <w:rPr>
        <w:rFonts w:ascii="Times New Roman" w:eastAsia="宋体" w:hAnsi="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03313DB"/>
    <w:multiLevelType w:val="singleLevel"/>
    <w:tmpl w:val="403313DB"/>
    <w:lvl w:ilvl="0">
      <w:start w:val="1"/>
      <w:numFmt w:val="chineseCounting"/>
      <w:suff w:val="nothing"/>
      <w:lvlText w:val="%1、"/>
      <w:lvlJc w:val="left"/>
      <w:rPr>
        <w:rFonts w:hint="eastAsia"/>
      </w:rPr>
    </w:lvl>
  </w:abstractNum>
  <w:abstractNum w:abstractNumId="26" w15:restartNumberingAfterBreak="0">
    <w:nsid w:val="460F7E91"/>
    <w:multiLevelType w:val="multilevel"/>
    <w:tmpl w:val="460F7E91"/>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7"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30" w15:restartNumberingAfterBreak="0">
    <w:nsid w:val="58477612"/>
    <w:multiLevelType w:val="multilevel"/>
    <w:tmpl w:val="58477612"/>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9F817C2"/>
    <w:multiLevelType w:val="singleLevel"/>
    <w:tmpl w:val="59F817C2"/>
    <w:lvl w:ilvl="0">
      <w:start w:val="2"/>
      <w:numFmt w:val="chineseCounting"/>
      <w:suff w:val="space"/>
      <w:lvlText w:val="第%1章"/>
      <w:lvlJc w:val="left"/>
    </w:lvl>
  </w:abstractNum>
  <w:abstractNum w:abstractNumId="32" w15:restartNumberingAfterBreak="0">
    <w:nsid w:val="59F817E8"/>
    <w:multiLevelType w:val="singleLevel"/>
    <w:tmpl w:val="59F817E8"/>
    <w:lvl w:ilvl="0">
      <w:start w:val="1"/>
      <w:numFmt w:val="chineseCounting"/>
      <w:pStyle w:val="260"/>
      <w:suff w:val="nothing"/>
      <w:lvlText w:val="%1、"/>
      <w:lvlJc w:val="left"/>
    </w:lvl>
  </w:abstractNum>
  <w:abstractNum w:abstractNumId="33"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6959FCFD"/>
    <w:multiLevelType w:val="singleLevel"/>
    <w:tmpl w:val="6959FCFD"/>
    <w:lvl w:ilvl="0">
      <w:start w:val="1"/>
      <w:numFmt w:val="chineseCounting"/>
      <w:suff w:val="nothing"/>
      <w:lvlText w:val="%1、"/>
      <w:lvlJc w:val="left"/>
      <w:rPr>
        <w:rFonts w:hint="eastAsia"/>
      </w:rPr>
    </w:lvl>
  </w:abstractNum>
  <w:abstractNum w:abstractNumId="35"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0257F93"/>
    <w:multiLevelType w:val="multilevel"/>
    <w:tmpl w:val="70257F93"/>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37" w15:restartNumberingAfterBreak="0">
    <w:nsid w:val="73F37A07"/>
    <w:multiLevelType w:val="multilevel"/>
    <w:tmpl w:val="73F37A07"/>
    <w:lvl w:ilvl="0">
      <w:start w:val="1"/>
      <w:numFmt w:val="decimal"/>
      <w:lvlText w:val="（%1）"/>
      <w:lvlJc w:val="left"/>
      <w:pPr>
        <w:tabs>
          <w:tab w:val="left" w:pos="1080"/>
        </w:tabs>
        <w:ind w:left="643" w:hanging="283"/>
      </w:pPr>
      <w:rPr>
        <w:rFonts w:hint="eastAsia"/>
      </w:rPr>
    </w:lvl>
    <w:lvl w:ilvl="1">
      <w:start w:val="1"/>
      <w:numFmt w:val="decimal"/>
      <w:lvlText w:val="%2)"/>
      <w:lvlJc w:val="left"/>
      <w:pPr>
        <w:tabs>
          <w:tab w:val="left" w:pos="814"/>
        </w:tabs>
        <w:ind w:left="624" w:hanging="170"/>
      </w:pPr>
      <w:rPr>
        <w:rFonts w:hint="eastAsia"/>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2"/>
  </w:num>
  <w:num w:numId="3">
    <w:abstractNumId w:val="32"/>
  </w:num>
  <w:num w:numId="4">
    <w:abstractNumId w:val="23"/>
  </w:num>
  <w:num w:numId="5">
    <w:abstractNumId w:val="31"/>
  </w:num>
  <w:num w:numId="6">
    <w:abstractNumId w:val="17"/>
  </w:num>
  <w:num w:numId="7">
    <w:abstractNumId w:val="29"/>
  </w:num>
  <w:num w:numId="8">
    <w:abstractNumId w:val="22"/>
  </w:num>
  <w:num w:numId="9">
    <w:abstractNumId w:val="27"/>
  </w:num>
  <w:num w:numId="10">
    <w:abstractNumId w:val="3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1"/>
  </w:num>
  <w:num w:numId="14">
    <w:abstractNumId w:val="28"/>
  </w:num>
  <w:num w:numId="15">
    <w:abstractNumId w:val="33"/>
  </w:num>
  <w:num w:numId="16">
    <w:abstractNumId w:val="13"/>
  </w:num>
  <w:num w:numId="17">
    <w:abstractNumId w:val="6"/>
  </w:num>
  <w:num w:numId="18">
    <w:abstractNumId w:val="25"/>
  </w:num>
  <w:num w:numId="19">
    <w:abstractNumId w:val="18"/>
  </w:num>
  <w:num w:numId="20">
    <w:abstractNumId w:val="34"/>
  </w:num>
  <w:num w:numId="21">
    <w:abstractNumId w:val="24"/>
  </w:num>
  <w:num w:numId="22">
    <w:abstractNumId w:val="1"/>
  </w:num>
  <w:num w:numId="23">
    <w:abstractNumId w:val="20"/>
  </w:num>
  <w:num w:numId="24">
    <w:abstractNumId w:val="5"/>
  </w:num>
  <w:num w:numId="25">
    <w:abstractNumId w:val="9"/>
  </w:num>
  <w:num w:numId="26">
    <w:abstractNumId w:val="7"/>
  </w:num>
  <w:num w:numId="27">
    <w:abstractNumId w:val="4"/>
  </w:num>
  <w:num w:numId="28">
    <w:abstractNumId w:val="14"/>
  </w:num>
  <w:num w:numId="29">
    <w:abstractNumId w:val="19"/>
  </w:num>
  <w:num w:numId="30">
    <w:abstractNumId w:val="16"/>
  </w:num>
  <w:num w:numId="31">
    <w:abstractNumId w:val="15"/>
  </w:num>
  <w:num w:numId="32">
    <w:abstractNumId w:val="30"/>
  </w:num>
  <w:num w:numId="33">
    <w:abstractNumId w:val="37"/>
  </w:num>
  <w:num w:numId="34">
    <w:abstractNumId w:val="26"/>
  </w:num>
  <w:num w:numId="35">
    <w:abstractNumId w:val="36"/>
  </w:num>
  <w:num w:numId="36">
    <w:abstractNumId w:val="3"/>
  </w:num>
  <w:num w:numId="37">
    <w:abstractNumId w:val="8"/>
  </w:num>
  <w:num w:numId="38">
    <w:abstractNumId w:val="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04F55"/>
    <w:rsid w:val="0003723D"/>
    <w:rsid w:val="0005174B"/>
    <w:rsid w:val="000548F5"/>
    <w:rsid w:val="00071732"/>
    <w:rsid w:val="000829EF"/>
    <w:rsid w:val="00092C0F"/>
    <w:rsid w:val="00092E71"/>
    <w:rsid w:val="000B7B7C"/>
    <w:rsid w:val="000F6395"/>
    <w:rsid w:val="0010368C"/>
    <w:rsid w:val="001417C8"/>
    <w:rsid w:val="001519FE"/>
    <w:rsid w:val="00176143"/>
    <w:rsid w:val="001A78E0"/>
    <w:rsid w:val="001B5953"/>
    <w:rsid w:val="001E39AC"/>
    <w:rsid w:val="001E6B84"/>
    <w:rsid w:val="00210148"/>
    <w:rsid w:val="00245CA1"/>
    <w:rsid w:val="00250C47"/>
    <w:rsid w:val="002565B8"/>
    <w:rsid w:val="00283779"/>
    <w:rsid w:val="002957B3"/>
    <w:rsid w:val="002E3BD9"/>
    <w:rsid w:val="002E578D"/>
    <w:rsid w:val="002E6B8E"/>
    <w:rsid w:val="002F21B3"/>
    <w:rsid w:val="00316F45"/>
    <w:rsid w:val="00330100"/>
    <w:rsid w:val="003464AD"/>
    <w:rsid w:val="003501CD"/>
    <w:rsid w:val="0038783E"/>
    <w:rsid w:val="00395FDD"/>
    <w:rsid w:val="00397096"/>
    <w:rsid w:val="00397681"/>
    <w:rsid w:val="003D6BCF"/>
    <w:rsid w:val="00421F4E"/>
    <w:rsid w:val="00430562"/>
    <w:rsid w:val="0043600C"/>
    <w:rsid w:val="00450E05"/>
    <w:rsid w:val="004543B3"/>
    <w:rsid w:val="0045590D"/>
    <w:rsid w:val="00462E92"/>
    <w:rsid w:val="004667D6"/>
    <w:rsid w:val="00477B0B"/>
    <w:rsid w:val="00481520"/>
    <w:rsid w:val="00484339"/>
    <w:rsid w:val="004A7A4A"/>
    <w:rsid w:val="004E7703"/>
    <w:rsid w:val="004F207C"/>
    <w:rsid w:val="00505046"/>
    <w:rsid w:val="00511C85"/>
    <w:rsid w:val="0053675A"/>
    <w:rsid w:val="00552EBC"/>
    <w:rsid w:val="00573ACE"/>
    <w:rsid w:val="00575D69"/>
    <w:rsid w:val="005941A3"/>
    <w:rsid w:val="005B38C3"/>
    <w:rsid w:val="005B3A84"/>
    <w:rsid w:val="005D0DFD"/>
    <w:rsid w:val="005D654F"/>
    <w:rsid w:val="005E32BE"/>
    <w:rsid w:val="005E576B"/>
    <w:rsid w:val="006032E3"/>
    <w:rsid w:val="00612DBE"/>
    <w:rsid w:val="0061431D"/>
    <w:rsid w:val="0062165E"/>
    <w:rsid w:val="0062748C"/>
    <w:rsid w:val="00657BDB"/>
    <w:rsid w:val="00664034"/>
    <w:rsid w:val="00682315"/>
    <w:rsid w:val="006C7BBF"/>
    <w:rsid w:val="006D0561"/>
    <w:rsid w:val="006D61D8"/>
    <w:rsid w:val="006F3744"/>
    <w:rsid w:val="006F54A5"/>
    <w:rsid w:val="00704208"/>
    <w:rsid w:val="007111A1"/>
    <w:rsid w:val="00713195"/>
    <w:rsid w:val="007201E7"/>
    <w:rsid w:val="00730D67"/>
    <w:rsid w:val="007379D2"/>
    <w:rsid w:val="007907D4"/>
    <w:rsid w:val="007E07C3"/>
    <w:rsid w:val="007F08D1"/>
    <w:rsid w:val="008057F6"/>
    <w:rsid w:val="00807946"/>
    <w:rsid w:val="00807A59"/>
    <w:rsid w:val="008231C1"/>
    <w:rsid w:val="008361A1"/>
    <w:rsid w:val="00860805"/>
    <w:rsid w:val="008647A5"/>
    <w:rsid w:val="0086748D"/>
    <w:rsid w:val="008729AC"/>
    <w:rsid w:val="00881999"/>
    <w:rsid w:val="00886B45"/>
    <w:rsid w:val="00891749"/>
    <w:rsid w:val="0089726C"/>
    <w:rsid w:val="008D7F97"/>
    <w:rsid w:val="008E10A1"/>
    <w:rsid w:val="009049A3"/>
    <w:rsid w:val="00906705"/>
    <w:rsid w:val="00941381"/>
    <w:rsid w:val="009A33A2"/>
    <w:rsid w:val="009B14F5"/>
    <w:rsid w:val="009C14E4"/>
    <w:rsid w:val="009C4B38"/>
    <w:rsid w:val="009C6A32"/>
    <w:rsid w:val="009E1B92"/>
    <w:rsid w:val="009E69E0"/>
    <w:rsid w:val="009F4A38"/>
    <w:rsid w:val="00A14786"/>
    <w:rsid w:val="00A2038A"/>
    <w:rsid w:val="00A525A4"/>
    <w:rsid w:val="00A572D8"/>
    <w:rsid w:val="00A750D2"/>
    <w:rsid w:val="00A90827"/>
    <w:rsid w:val="00A9169B"/>
    <w:rsid w:val="00A94B49"/>
    <w:rsid w:val="00AA557F"/>
    <w:rsid w:val="00AB2792"/>
    <w:rsid w:val="00AC696F"/>
    <w:rsid w:val="00AE08BC"/>
    <w:rsid w:val="00B004C0"/>
    <w:rsid w:val="00B451FC"/>
    <w:rsid w:val="00B54877"/>
    <w:rsid w:val="00B77424"/>
    <w:rsid w:val="00B868F6"/>
    <w:rsid w:val="00BA3AF6"/>
    <w:rsid w:val="00BA7E59"/>
    <w:rsid w:val="00BB6598"/>
    <w:rsid w:val="00BB699C"/>
    <w:rsid w:val="00BE7C16"/>
    <w:rsid w:val="00C07F37"/>
    <w:rsid w:val="00C37BB7"/>
    <w:rsid w:val="00C605F8"/>
    <w:rsid w:val="00C77E54"/>
    <w:rsid w:val="00C912BF"/>
    <w:rsid w:val="00C95F1D"/>
    <w:rsid w:val="00CB1A53"/>
    <w:rsid w:val="00D01CC5"/>
    <w:rsid w:val="00D130C2"/>
    <w:rsid w:val="00D3221F"/>
    <w:rsid w:val="00D335ED"/>
    <w:rsid w:val="00D347D9"/>
    <w:rsid w:val="00D433E3"/>
    <w:rsid w:val="00D47826"/>
    <w:rsid w:val="00D611B3"/>
    <w:rsid w:val="00D63396"/>
    <w:rsid w:val="00D6617A"/>
    <w:rsid w:val="00D762BC"/>
    <w:rsid w:val="00D8117E"/>
    <w:rsid w:val="00DA4BDE"/>
    <w:rsid w:val="00DA6AFC"/>
    <w:rsid w:val="00DC6CA2"/>
    <w:rsid w:val="00DE50F6"/>
    <w:rsid w:val="00DE57AB"/>
    <w:rsid w:val="00E01428"/>
    <w:rsid w:val="00E50C99"/>
    <w:rsid w:val="00E57836"/>
    <w:rsid w:val="00E63334"/>
    <w:rsid w:val="00E6607C"/>
    <w:rsid w:val="00E7491E"/>
    <w:rsid w:val="00E9684A"/>
    <w:rsid w:val="00EA60AB"/>
    <w:rsid w:val="00EB196D"/>
    <w:rsid w:val="00EF0826"/>
    <w:rsid w:val="00F20EBE"/>
    <w:rsid w:val="00F21F95"/>
    <w:rsid w:val="00F2552E"/>
    <w:rsid w:val="00F334BC"/>
    <w:rsid w:val="00F367EA"/>
    <w:rsid w:val="00F4218D"/>
    <w:rsid w:val="00F557BA"/>
    <w:rsid w:val="00F93A90"/>
    <w:rsid w:val="00FA11B7"/>
    <w:rsid w:val="00FA22C4"/>
    <w:rsid w:val="00FC4866"/>
    <w:rsid w:val="00FC60E5"/>
    <w:rsid w:val="00FD2EF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15"/>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16"/>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 w:type="character" w:styleId="aff5">
    <w:name w:val="Unresolved Mention"/>
    <w:basedOn w:val="a5"/>
    <w:uiPriority w:val="99"/>
    <w:semiHidden/>
    <w:unhideWhenUsed/>
    <w:rsid w:val="00D433E3"/>
    <w:rPr>
      <w:color w:val="605E5C"/>
      <w:shd w:val="clear" w:color="auto" w:fill="E1DFDD"/>
    </w:rPr>
  </w:style>
  <w:style w:type="paragraph" w:styleId="21">
    <w:name w:val="Body Text First Indent 2"/>
    <w:basedOn w:val="aff2"/>
    <w:link w:val="22"/>
    <w:uiPriority w:val="99"/>
    <w:semiHidden/>
    <w:unhideWhenUsed/>
    <w:rsid w:val="002565B8"/>
    <w:pPr>
      <w:spacing w:after="120"/>
      <w:ind w:leftChars="200" w:left="420" w:firstLine="420"/>
    </w:pPr>
    <w:rPr>
      <w:rFonts w:asciiTheme="minorHAnsi" w:eastAsiaTheme="minorEastAsia" w:hAnsiTheme="minorHAnsi" w:cstheme="minorBidi"/>
      <w:b w:val="0"/>
      <w:szCs w:val="22"/>
    </w:rPr>
  </w:style>
  <w:style w:type="character" w:customStyle="1" w:styleId="22">
    <w:name w:val="正文文本首行缩进 2 字符"/>
    <w:basedOn w:val="aff3"/>
    <w:link w:val="21"/>
    <w:uiPriority w:val="99"/>
    <w:semiHidden/>
    <w:rsid w:val="002565B8"/>
    <w:rPr>
      <w:rFonts w:ascii="Calibri" w:eastAsia="宋体" w:hAnsi="Calibri"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numbering" Target="numbering.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hyperlink" Target="http://hhb.cbi360.net/TenderBangSoso.aspx"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hyperlink" Target="http://221.14.6.70:8088/ggzy/eps/public/RegistAllJcxx.html"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64A3-9CA5-4877-9CBD-EEB199F7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79</Pages>
  <Words>7165</Words>
  <Characters>40847</Characters>
  <Application>Microsoft Office Word</Application>
  <DocSecurity>0</DocSecurity>
  <Lines>340</Lines>
  <Paragraphs>95</Paragraphs>
  <ScaleCrop>false</ScaleCrop>
  <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143</cp:revision>
  <cp:lastPrinted>2020-04-09T07:38:00Z</cp:lastPrinted>
  <dcterms:created xsi:type="dcterms:W3CDTF">2019-12-10T08:27:00Z</dcterms:created>
  <dcterms:modified xsi:type="dcterms:W3CDTF">2020-11-04T11:57:00Z</dcterms:modified>
</cp:coreProperties>
</file>