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hint="eastAsia"/>
          <w:b/>
          <w:bCs/>
          <w:color w:val="000000"/>
          <w:sz w:val="52"/>
          <w:szCs w:val="52"/>
        </w:rPr>
      </w:pPr>
    </w:p>
    <w:p w14:paraId="3BF2DEEC" w14:textId="069CF41B" w:rsidR="00BE7C16" w:rsidRPr="00C605F8" w:rsidRDefault="00BE7C16" w:rsidP="00BE7C16">
      <w:pPr>
        <w:jc w:val="center"/>
        <w:rPr>
          <w:rFonts w:ascii="宋体" w:eastAsia="宋体" w:hAnsi="宋体" w:cs="宋体"/>
          <w:b/>
          <w:bCs/>
          <w:color w:val="000000"/>
          <w:sz w:val="52"/>
          <w:szCs w:val="52"/>
        </w:rPr>
      </w:pPr>
      <w:bookmarkStart w:id="0" w:name="_Hlk37167609"/>
      <w:r w:rsidRPr="00C605F8">
        <w:rPr>
          <w:rFonts w:ascii="宋体" w:eastAsia="宋体" w:hAnsi="宋体" w:cs="宋体" w:hint="eastAsia"/>
          <w:b/>
          <w:bCs/>
          <w:color w:val="000000"/>
          <w:sz w:val="52"/>
          <w:szCs w:val="52"/>
        </w:rPr>
        <w:t>禹州市中医院所需</w:t>
      </w:r>
      <w:r w:rsidR="001E6B84" w:rsidRPr="00C605F8">
        <w:rPr>
          <w:rFonts w:ascii="宋体" w:eastAsia="宋体" w:hAnsi="宋体" w:cs="宋体" w:hint="eastAsia"/>
          <w:b/>
          <w:bCs/>
          <w:color w:val="000000"/>
          <w:sz w:val="52"/>
          <w:szCs w:val="52"/>
        </w:rPr>
        <w:t>“</w:t>
      </w:r>
      <w:r w:rsidR="001E6B84">
        <w:rPr>
          <w:rFonts w:ascii="宋体" w:eastAsia="宋体" w:hAnsi="宋体" w:cs="宋体" w:hint="eastAsia"/>
          <w:b/>
          <w:bCs/>
          <w:color w:val="000000"/>
          <w:sz w:val="52"/>
          <w:szCs w:val="52"/>
        </w:rPr>
        <w:t>血液净化科配套医疗设备</w:t>
      </w:r>
      <w:r w:rsidRPr="00C605F8">
        <w:rPr>
          <w:rFonts w:ascii="宋体" w:eastAsia="宋体" w:hAnsi="宋体" w:cs="宋体" w:hint="eastAsia"/>
          <w:b/>
          <w:bCs/>
          <w:color w:val="000000"/>
          <w:sz w:val="52"/>
          <w:szCs w:val="52"/>
        </w:rPr>
        <w:t>”采购项目</w:t>
      </w:r>
      <w:r w:rsidR="00FD2EFC" w:rsidRPr="00FD2EFC">
        <w:rPr>
          <w:rFonts w:ascii="宋体" w:eastAsia="宋体" w:hAnsi="宋体" w:cs="宋体" w:hint="eastAsia"/>
          <w:b/>
          <w:bCs/>
          <w:color w:val="000000"/>
          <w:sz w:val="52"/>
          <w:szCs w:val="52"/>
        </w:rPr>
        <w:t>（不见面开标）</w:t>
      </w:r>
    </w:p>
    <w:bookmarkEnd w:id="0"/>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41C7AA7A"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3248D70D"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w:t>
      </w:r>
      <w:r w:rsidR="00B77424">
        <w:rPr>
          <w:rFonts w:ascii="宋体" w:hAnsi="宋体" w:cs="宋体"/>
          <w:color w:val="000000"/>
          <w:sz w:val="32"/>
          <w:szCs w:val="32"/>
          <w:u w:val="single"/>
        </w:rPr>
        <w:t>20</w:t>
      </w:r>
      <w:r w:rsidR="009C6A32">
        <w:rPr>
          <w:rFonts w:ascii="宋体" w:hAnsi="宋体" w:cs="宋体"/>
          <w:color w:val="000000"/>
          <w:sz w:val="32"/>
          <w:szCs w:val="32"/>
          <w:u w:val="single"/>
        </w:rPr>
        <w:t>0</w:t>
      </w:r>
      <w:r w:rsidR="00FD2EFC">
        <w:rPr>
          <w:rFonts w:ascii="宋体" w:hAnsi="宋体" w:cs="宋体"/>
          <w:color w:val="000000"/>
          <w:sz w:val="32"/>
          <w:szCs w:val="32"/>
          <w:u w:val="single"/>
        </w:rPr>
        <w:t>11</w:t>
      </w:r>
      <w:r w:rsidR="001E6B8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4D9C46A3"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FD2EFC">
        <w:rPr>
          <w:rFonts w:ascii="华文中宋" w:eastAsia="华文中宋" w:hint="eastAsia"/>
          <w:color w:val="000000"/>
          <w:sz w:val="32"/>
          <w:szCs w:val="32"/>
        </w:rPr>
        <w:t>五</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0F3C7FBF" w14:textId="77777777" w:rsidR="00BE7C16" w:rsidRDefault="00BE7C16" w:rsidP="00BE7C16">
      <w:pPr>
        <w:pStyle w:val="a4"/>
      </w:pPr>
    </w:p>
    <w:p w14:paraId="1EFD86F3"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587579F8" w14:textId="77777777" w:rsidR="001E6B84" w:rsidRPr="001E6B84" w:rsidRDefault="001E6B84" w:rsidP="00BE7C16">
      <w:pPr>
        <w:spacing w:line="600" w:lineRule="exact"/>
        <w:jc w:val="center"/>
        <w:rPr>
          <w:rFonts w:ascii="仿宋" w:eastAsia="仿宋" w:hAnsi="仿宋" w:cs="仿宋"/>
          <w:b/>
          <w:bCs/>
          <w:sz w:val="32"/>
          <w:szCs w:val="32"/>
        </w:rPr>
      </w:pPr>
      <w:bookmarkStart w:id="1" w:name="_Hlk20646304"/>
      <w:bookmarkStart w:id="2" w:name="_Hlk23412151"/>
      <w:bookmarkStart w:id="3" w:name="_Hlk12871648"/>
      <w:r w:rsidRPr="001E6B84">
        <w:rPr>
          <w:rFonts w:ascii="仿宋" w:eastAsia="仿宋" w:hAnsi="仿宋" w:cs="仿宋" w:hint="eastAsia"/>
          <w:b/>
          <w:bCs/>
          <w:sz w:val="32"/>
          <w:szCs w:val="32"/>
        </w:rPr>
        <w:t>禹州市中医院所需“血液净化科配套医疗设备”采购项目</w:t>
      </w:r>
    </w:p>
    <w:p w14:paraId="66539F38" w14:textId="72691BD0" w:rsidR="00BE7C16" w:rsidRPr="001E6B84" w:rsidRDefault="00FD2EFC" w:rsidP="00BE7C16">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00BE7C16" w:rsidRPr="001E6B84">
        <w:rPr>
          <w:rFonts w:ascii="仿宋" w:eastAsia="仿宋" w:hAnsi="仿宋" w:cs="仿宋" w:hint="eastAsia"/>
          <w:b/>
          <w:bCs/>
          <w:sz w:val="32"/>
          <w:szCs w:val="32"/>
        </w:rPr>
        <w:t>招标公告</w:t>
      </w:r>
    </w:p>
    <w:p w14:paraId="31102320" w14:textId="756FD1DA"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001E6B84" w:rsidRPr="001E6B84">
        <w:rPr>
          <w:rFonts w:ascii="宋体" w:eastAsia="宋体" w:hAnsi="宋体" w:cs="仿宋_GB2312" w:hint="eastAsia"/>
          <w:color w:val="000000"/>
          <w:sz w:val="24"/>
          <w:szCs w:val="24"/>
        </w:rPr>
        <w:t>禹州市中医院所需“血液净化科配套医疗设备”采购项目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3AA598BA"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1E6B84" w:rsidRPr="001E6B84">
        <w:rPr>
          <w:rFonts w:ascii="宋体" w:eastAsia="宋体" w:hAnsi="宋体" w:cs="仿宋_GB2312" w:hint="eastAsia"/>
          <w:color w:val="000000"/>
          <w:sz w:val="24"/>
          <w:szCs w:val="24"/>
        </w:rPr>
        <w:t>禹州市中医院所需“血液净化科配套医疗设备”采购项目</w:t>
      </w:r>
      <w:r w:rsidR="008231C1">
        <w:rPr>
          <w:rFonts w:ascii="宋体" w:eastAsia="宋体" w:hAnsi="宋体" w:cs="仿宋_GB2312" w:hint="eastAsia"/>
          <w:color w:val="000000"/>
          <w:sz w:val="24"/>
          <w:szCs w:val="24"/>
        </w:rPr>
        <w:t>；</w:t>
      </w:r>
    </w:p>
    <w:p w14:paraId="7EDC4938" w14:textId="0D11FEE4"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0F6395">
        <w:rPr>
          <w:rFonts w:ascii="宋体" w:eastAsia="宋体" w:hAnsi="宋体" w:cs="仿宋_GB2312" w:hint="eastAsia"/>
          <w:color w:val="000000"/>
          <w:sz w:val="24"/>
          <w:szCs w:val="24"/>
        </w:rPr>
        <w:t>YZCG-DL20</w:t>
      </w:r>
      <w:r w:rsidR="008057F6" w:rsidRPr="000F6395">
        <w:rPr>
          <w:rFonts w:ascii="宋体" w:eastAsia="宋体" w:hAnsi="宋体" w:cs="仿宋_GB2312"/>
          <w:color w:val="000000"/>
          <w:sz w:val="24"/>
          <w:szCs w:val="24"/>
        </w:rPr>
        <w:t>20</w:t>
      </w:r>
      <w:r w:rsidR="009C6A32" w:rsidRPr="000F6395">
        <w:rPr>
          <w:rFonts w:ascii="宋体" w:eastAsia="宋体" w:hAnsi="宋体" w:cs="仿宋_GB2312"/>
          <w:color w:val="000000"/>
          <w:sz w:val="24"/>
          <w:szCs w:val="24"/>
        </w:rPr>
        <w:t>0</w:t>
      </w:r>
      <w:r w:rsidR="000F6395" w:rsidRPr="000F6395">
        <w:rPr>
          <w:rFonts w:ascii="宋体" w:eastAsia="宋体" w:hAnsi="宋体" w:cs="仿宋_GB2312"/>
          <w:color w:val="000000"/>
          <w:sz w:val="24"/>
          <w:szCs w:val="24"/>
        </w:rPr>
        <w:t>11</w:t>
      </w:r>
      <w:r w:rsidRPr="000F6395">
        <w:rPr>
          <w:rFonts w:ascii="宋体" w:eastAsia="宋体" w:hAnsi="宋体" w:cs="仿宋_GB2312" w:hint="eastAsia"/>
          <w:color w:val="000000"/>
          <w:sz w:val="24"/>
          <w:szCs w:val="24"/>
        </w:rPr>
        <w:t>；</w:t>
      </w:r>
    </w:p>
    <w:p w14:paraId="63F1F622" w14:textId="77777777" w:rsidR="00BE7C16" w:rsidRPr="00A45F02"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001B1A7E" w14:textId="49C20B96"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19171515"/>
      <w:r w:rsidR="008231C1">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350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p>
    <w:bookmarkEnd w:id="4"/>
    <w:p w14:paraId="41DDA54C" w14:textId="19236353" w:rsidR="00BE7C16" w:rsidRDefault="00BE7C16" w:rsidP="001E6B84">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8231C1">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350</w:t>
      </w:r>
      <w:r w:rsidR="008231C1">
        <w:rPr>
          <w:rFonts w:ascii="宋体" w:eastAsia="宋体" w:hAnsi="宋体" w:cs="仿宋_GB2312" w:hint="eastAsia"/>
          <w:color w:val="000000"/>
          <w:sz w:val="24"/>
          <w:szCs w:val="24"/>
        </w:rPr>
        <w:t>万元</w:t>
      </w:r>
      <w:r w:rsidR="008231C1" w:rsidRPr="00A45F02">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 xml:space="preserve"> </w:t>
      </w:r>
    </w:p>
    <w:p w14:paraId="6F1B374A"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8231C1">
      <w:pPr>
        <w:pStyle w:val="a4"/>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0FC7F9A" w14:textId="6BADB196"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w:t>
      </w:r>
      <w:r w:rsidR="001E6B84">
        <w:rPr>
          <w:rFonts w:ascii="宋体" w:eastAsia="宋体" w:hAnsi="宋体" w:cs="仿宋_GB2312" w:hint="eastAsia"/>
          <w:color w:val="000000"/>
          <w:sz w:val="24"/>
          <w:szCs w:val="24"/>
        </w:rPr>
        <w:t>一</w:t>
      </w:r>
      <w:r>
        <w:rPr>
          <w:rFonts w:ascii="宋体" w:eastAsia="宋体" w:hAnsi="宋体" w:cs="仿宋_GB2312" w:hint="eastAsia"/>
          <w:color w:val="000000"/>
          <w:sz w:val="24"/>
          <w:szCs w:val="24"/>
        </w:rPr>
        <w:t>个标段</w:t>
      </w:r>
      <w:r w:rsidR="008231C1">
        <w:rPr>
          <w:rFonts w:ascii="宋体" w:eastAsia="宋体" w:hAnsi="宋体" w:cs="仿宋_GB2312" w:hint="eastAsia"/>
          <w:color w:val="000000"/>
          <w:sz w:val="24"/>
          <w:szCs w:val="24"/>
        </w:rPr>
        <w:t>：</w:t>
      </w:r>
    </w:p>
    <w:p w14:paraId="6FF4F3C6"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9624141" w:rsidR="00BE7C16" w:rsidRDefault="00BE7C16" w:rsidP="00BE7C16">
      <w:pPr>
        <w:pStyle w:val="a4"/>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496E55A5" w14:textId="04BE416D" w:rsidR="00A9169B" w:rsidRPr="008231C1" w:rsidRDefault="00A9169B" w:rsidP="00A9169B">
      <w:pPr>
        <w:pStyle w:val="a4"/>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008231C1">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、投标人所提供投标产品必须符合国家相关行业合格标准，同时供货渠道必须正规、合法。</w:t>
      </w:r>
    </w:p>
    <w:p w14:paraId="30B5F739" w14:textId="22237385" w:rsidR="00BE7C16" w:rsidRDefault="00A9169B"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BE7C16">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6C7BBF"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c"/>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EC9B409" w14:textId="77777777" w:rsidR="000F6395" w:rsidRDefault="00BE7C16" w:rsidP="000F639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000F6395" w:rsidRPr="000F6395">
        <w:rPr>
          <w:rFonts w:ascii="宋体" w:eastAsia="宋体" w:hAnsi="宋体" w:cs="仿宋_GB2312" w:hint="eastAsia"/>
          <w:color w:val="000000"/>
          <w:sz w:val="24"/>
          <w:szCs w:val="24"/>
        </w:rPr>
        <w:t>招标文件每套售价</w:t>
      </w:r>
      <w:r w:rsidR="000F6395" w:rsidRPr="000F6395">
        <w:rPr>
          <w:rFonts w:ascii="宋体" w:eastAsia="宋体" w:hAnsi="宋体" w:cs="仿宋_GB2312"/>
          <w:color w:val="000000"/>
          <w:sz w:val="24"/>
          <w:szCs w:val="24"/>
        </w:rPr>
        <w:t>500元，投标人于开标结束后转账至支付宝账户：237009862@qq.com（转账时请注明项目编号、标段及公司名称）。</w:t>
      </w:r>
    </w:p>
    <w:p w14:paraId="2077190F" w14:textId="1FE928AA" w:rsidR="00BE7C16" w:rsidRDefault="00BE7C16" w:rsidP="000F6395">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1BD9A77E"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1E6B84">
        <w:rPr>
          <w:rFonts w:ascii="宋体" w:eastAsia="宋体" w:hAnsi="宋体" w:cs="仿宋_GB2312" w:hint="eastAsia"/>
          <w:color w:val="000000"/>
          <w:sz w:val="24"/>
          <w:szCs w:val="24"/>
          <w:highlight w:val="yellow"/>
        </w:rPr>
        <w:t>20</w:t>
      </w:r>
      <w:r w:rsidRPr="001E6B84">
        <w:rPr>
          <w:rFonts w:ascii="宋体" w:eastAsia="宋体" w:hAnsi="宋体" w:cs="仿宋_GB2312"/>
          <w:color w:val="000000"/>
          <w:sz w:val="24"/>
          <w:szCs w:val="24"/>
          <w:highlight w:val="yellow"/>
        </w:rPr>
        <w:t>20</w:t>
      </w:r>
      <w:r w:rsidRPr="001E6B84">
        <w:rPr>
          <w:rFonts w:ascii="宋体" w:eastAsia="宋体" w:hAnsi="宋体" w:cs="仿宋_GB2312" w:hint="eastAsia"/>
          <w:color w:val="000000"/>
          <w:sz w:val="24"/>
          <w:szCs w:val="24"/>
          <w:highlight w:val="yellow"/>
        </w:rPr>
        <w:t>年</w:t>
      </w:r>
      <w:r w:rsidR="008057F6" w:rsidRPr="001E6B84">
        <w:rPr>
          <w:rFonts w:ascii="宋体" w:eastAsia="宋体" w:hAnsi="宋体" w:cs="仿宋_GB2312"/>
          <w:color w:val="000000"/>
          <w:sz w:val="24"/>
          <w:szCs w:val="24"/>
          <w:highlight w:val="yellow"/>
        </w:rPr>
        <w:t>0</w:t>
      </w:r>
      <w:r w:rsidR="0062165E">
        <w:rPr>
          <w:rFonts w:ascii="宋体" w:eastAsia="宋体" w:hAnsi="宋体" w:cs="仿宋_GB2312"/>
          <w:color w:val="000000"/>
          <w:sz w:val="24"/>
          <w:szCs w:val="24"/>
          <w:highlight w:val="yellow"/>
        </w:rPr>
        <w:t>6</w:t>
      </w:r>
      <w:r w:rsidRPr="001E6B84">
        <w:rPr>
          <w:rFonts w:ascii="宋体" w:eastAsia="宋体" w:hAnsi="宋体" w:cs="仿宋_GB2312" w:hint="eastAsia"/>
          <w:color w:val="000000"/>
          <w:sz w:val="24"/>
          <w:szCs w:val="24"/>
          <w:highlight w:val="yellow"/>
        </w:rPr>
        <w:t>月</w:t>
      </w:r>
      <w:r w:rsidR="0062165E">
        <w:rPr>
          <w:rFonts w:ascii="宋体" w:eastAsia="宋体" w:hAnsi="宋体" w:cs="仿宋_GB2312"/>
          <w:color w:val="000000"/>
          <w:sz w:val="24"/>
          <w:szCs w:val="24"/>
          <w:highlight w:val="yellow"/>
        </w:rPr>
        <w:t>10</w:t>
      </w:r>
      <w:r w:rsidRPr="001E6B84">
        <w:rPr>
          <w:rFonts w:ascii="宋体" w:eastAsia="宋体" w:hAnsi="宋体" w:cs="仿宋_GB2312" w:hint="eastAsia"/>
          <w:color w:val="000000"/>
          <w:sz w:val="24"/>
          <w:szCs w:val="24"/>
          <w:highlight w:val="yellow"/>
        </w:rPr>
        <w:t>日上午</w:t>
      </w:r>
      <w:r w:rsidR="0062165E">
        <w:rPr>
          <w:rFonts w:ascii="宋体" w:eastAsia="宋体" w:hAnsi="宋体" w:cs="仿宋_GB2312"/>
          <w:color w:val="000000"/>
          <w:sz w:val="24"/>
          <w:szCs w:val="24"/>
          <w:highlight w:val="yellow"/>
        </w:rPr>
        <w:t>08</w:t>
      </w:r>
      <w:r w:rsidRPr="001E6B84">
        <w:rPr>
          <w:rFonts w:ascii="宋体" w:eastAsia="宋体" w:hAnsi="宋体" w:cs="仿宋_GB2312" w:hint="eastAsia"/>
          <w:color w:val="000000"/>
          <w:sz w:val="24"/>
          <w:szCs w:val="24"/>
          <w:highlight w:val="yellow"/>
        </w:rPr>
        <w:t>时</w:t>
      </w:r>
      <w:r w:rsidR="0038783E" w:rsidRPr="001E6B84">
        <w:rPr>
          <w:rFonts w:ascii="宋体" w:eastAsia="宋体" w:hAnsi="宋体" w:cs="仿宋_GB2312"/>
          <w:color w:val="000000"/>
          <w:sz w:val="24"/>
          <w:szCs w:val="24"/>
          <w:highlight w:val="yellow"/>
        </w:rPr>
        <w:t>30</w:t>
      </w:r>
      <w:r w:rsidRPr="001E6B84">
        <w:rPr>
          <w:rFonts w:ascii="宋体" w:eastAsia="宋体" w:hAnsi="宋体" w:cs="仿宋_GB2312" w:hint="eastAsia"/>
          <w:color w:val="000000"/>
          <w:sz w:val="24"/>
          <w:szCs w:val="24"/>
          <w:highlight w:val="yellow"/>
        </w:rPr>
        <w:t>分（北京时间）</w:t>
      </w:r>
      <w:r w:rsidRPr="008E10A1">
        <w:rPr>
          <w:rFonts w:ascii="宋体" w:eastAsia="宋体" w:hAnsi="宋体" w:cs="仿宋_GB2312" w:hint="eastAsia"/>
          <w:color w:val="000000"/>
          <w:sz w:val="24"/>
          <w:szCs w:val="24"/>
        </w:rPr>
        <w:t>，逾期送达或不符合规定的投标文件不予接受。</w:t>
      </w:r>
    </w:p>
    <w:p w14:paraId="08027201" w14:textId="77777777" w:rsidR="0062165E" w:rsidRPr="0062165E" w:rsidRDefault="0062165E" w:rsidP="0062165E">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 xml:space="preserve">（本项目采用远程不见面开标，投标人无须到现场）。 </w:t>
      </w:r>
    </w:p>
    <w:p w14:paraId="60DC4F4D" w14:textId="77777777" w:rsidR="0062165E" w:rsidRPr="0062165E" w:rsidRDefault="0062165E" w:rsidP="0062165E">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7EDB2CFD"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3959D4F4"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464B75F9" w14:textId="77777777" w:rsidR="0062165E" w:rsidRPr="0062165E" w:rsidRDefault="0062165E" w:rsidP="0062165E">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6AD7825"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21B53A2B" w14:textId="5947D609" w:rsidR="00BE7C16" w:rsidRPr="001E6B84" w:rsidRDefault="00BE7C16" w:rsidP="001E6B84">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sidR="008057F6">
        <w:rPr>
          <w:rFonts w:ascii="宋体" w:eastAsia="宋体" w:hAnsi="宋体" w:cs="仿宋_GB2312"/>
          <w:color w:val="000000"/>
          <w:sz w:val="24"/>
          <w:szCs w:val="24"/>
        </w:rPr>
        <w:t xml:space="preserve"> </w:t>
      </w:r>
    </w:p>
    <w:bookmarkEnd w:id="1"/>
    <w:bookmarkEnd w:id="2"/>
    <w:p w14:paraId="15DB1548" w14:textId="77777777" w:rsidR="00DE50F6" w:rsidRPr="00DE50F6" w:rsidRDefault="00DE50F6" w:rsidP="00DE50F6">
      <w:pPr>
        <w:spacing w:line="360" w:lineRule="auto"/>
        <w:rPr>
          <w:rFonts w:ascii="宋体" w:eastAsia="宋体" w:hAnsi="宋体" w:cs="宋体"/>
          <w:b/>
          <w:sz w:val="24"/>
          <w:szCs w:val="24"/>
        </w:rPr>
      </w:pPr>
      <w:r w:rsidRPr="00DE50F6">
        <w:rPr>
          <w:rFonts w:ascii="宋体" w:eastAsia="宋体" w:hAnsi="宋体" w:cs="宋体" w:hint="eastAsia"/>
          <w:b/>
          <w:sz w:val="24"/>
          <w:szCs w:val="24"/>
        </w:rPr>
        <w:t>温馨提示：</w:t>
      </w:r>
    </w:p>
    <w:p w14:paraId="10CC2920" w14:textId="77777777" w:rsidR="00DE50F6" w:rsidRPr="00DE50F6" w:rsidRDefault="00DE50F6" w:rsidP="00DE50F6">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03526C6C"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0C161CC4"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2.电子文件下载、制作、提交期间和远程不见面开标（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475A4127"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C825D9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11"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）下载“许昌投标文件制作系统SEARUN 最新版本”，按招标文件要求制作电子投标文件。</w:t>
      </w:r>
    </w:p>
    <w:p w14:paraId="604DFC2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2ACFD703"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02785C52"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5E7A5B2D" w14:textId="77777777" w:rsidR="00DE50F6" w:rsidRPr="00DE50F6" w:rsidRDefault="00DE50F6" w:rsidP="00DE50F6">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一个标段对应生成一个文件夹（xxxx项目xx标段）,其中后缀名为“.file”的文件用于电子投标使用。</w:t>
      </w:r>
    </w:p>
    <w:p w14:paraId="1708BFB2"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45AEBAD3" w14:textId="77777777" w:rsidR="00DE50F6" w:rsidRPr="00DE50F6" w:rsidRDefault="00DE50F6" w:rsidP="00DE50F6">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r w:rsidRPr="00DE50F6">
        <w:rPr>
          <w:rFonts w:ascii="宋体" w:eastAsia="宋体" w:hAnsi="宋体" w:cs="宋体" w:hint="eastAsia"/>
          <w:sz w:val="24"/>
          <w:szCs w:val="24"/>
        </w:rPr>
        <w:lastRenderedPageBreak/>
        <w:t>（</w:t>
      </w:r>
      <w:hyperlink r:id="rId12"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5B41FC1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投标人应充分考虑并预留技术处理和上传数据所需时间。</w:t>
      </w:r>
    </w:p>
    <w:p w14:paraId="0D716E4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53A064C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4.3 加密电子投标文件成功提交后，《全国公共资源交易平台(河南省.许昌市)》公共资源交易系统（</w:t>
      </w:r>
      <w:hyperlink r:id="rId13"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4B47B921"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5.远程不见面开标（电子投标文件的解密）</w:t>
      </w:r>
    </w:p>
    <w:p w14:paraId="19960A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2C26059E"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49B250E5"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58D63A81"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5.4投标人对开标过程和开标记录如有疑义，可在本项目不见面开标大厅“文字互动”对话框或“新增质疑”处在线提出询问。</w:t>
      </w:r>
    </w:p>
    <w:p w14:paraId="2D8F547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6EA8E8E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5.6项目远程不见面开标活动结束时，投标人应在《开标记录表》上进行电子签章。投标人未签章的，视同认可开标结果。</w:t>
      </w:r>
    </w:p>
    <w:p w14:paraId="60FC7156"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4F94D4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6.1全流程电子化交易（不见面开标）项目，评标委员会以成功上传、解密的电子投标文件为依据评审。</w:t>
      </w:r>
    </w:p>
    <w:p w14:paraId="1BB186F0"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14:paraId="049274D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019912CF"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p w14:paraId="140E99F4" w14:textId="77777777" w:rsidR="00BE7C16" w:rsidRPr="00DE50F6" w:rsidRDefault="00BE7C16" w:rsidP="00BE7C16"/>
    <w:bookmarkEnd w:id="3"/>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715EC967" w14:textId="77777777" w:rsidR="00C912BF" w:rsidRPr="00C912BF" w:rsidRDefault="00C912BF" w:rsidP="00C912BF">
      <w:pPr>
        <w:pStyle w:val="a4"/>
        <w:jc w:val="center"/>
        <w:rPr>
          <w:rFonts w:ascii="宋体" w:eastAsia="宋体" w:hAnsi="宋体"/>
          <w:b/>
          <w:bCs/>
          <w:sz w:val="32"/>
          <w:szCs w:val="32"/>
        </w:rPr>
      </w:pPr>
      <w:r w:rsidRPr="00C912BF">
        <w:rPr>
          <w:rFonts w:ascii="宋体" w:eastAsia="宋体" w:hAnsi="宋体"/>
          <w:b/>
          <w:bCs/>
          <w:sz w:val="32"/>
          <w:szCs w:val="32"/>
        </w:rPr>
        <w:t>禹州市中医院所需“血液净化科配套医疗设备”采购项目</w:t>
      </w:r>
    </w:p>
    <w:p w14:paraId="1B6D33F0" w14:textId="315A93AA" w:rsidR="00C912BF" w:rsidRDefault="00C912BF" w:rsidP="00C912BF">
      <w:pPr>
        <w:pStyle w:val="a4"/>
        <w:jc w:val="center"/>
        <w:rPr>
          <w:rFonts w:ascii="宋体" w:eastAsia="宋体" w:hAnsi="宋体"/>
          <w:b/>
          <w:bCs/>
          <w:sz w:val="32"/>
          <w:szCs w:val="32"/>
        </w:rPr>
      </w:pPr>
      <w:r w:rsidRPr="00C912BF">
        <w:rPr>
          <w:rFonts w:ascii="宋体" w:eastAsia="宋体" w:hAnsi="宋体"/>
          <w:b/>
          <w:bCs/>
          <w:sz w:val="32"/>
          <w:szCs w:val="32"/>
        </w:rPr>
        <w:t>购置进口医疗设备清单和主要技术参数及要求</w:t>
      </w:r>
    </w:p>
    <w:tbl>
      <w:tblPr>
        <w:tblW w:w="912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715"/>
        <w:gridCol w:w="825"/>
        <w:gridCol w:w="1275"/>
        <w:gridCol w:w="1245"/>
        <w:gridCol w:w="1815"/>
      </w:tblGrid>
      <w:tr w:rsidR="00C912BF" w:rsidRPr="00C912BF" w14:paraId="7C5BEBD2" w14:textId="77777777" w:rsidTr="00C912BF">
        <w:trPr>
          <w:trHeight w:val="589"/>
        </w:trPr>
        <w:tc>
          <w:tcPr>
            <w:tcW w:w="1245" w:type="dxa"/>
            <w:vAlign w:val="center"/>
          </w:tcPr>
          <w:p w14:paraId="0B395F14"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序号</w:t>
            </w:r>
          </w:p>
        </w:tc>
        <w:tc>
          <w:tcPr>
            <w:tcW w:w="2715" w:type="dxa"/>
            <w:vAlign w:val="center"/>
          </w:tcPr>
          <w:p w14:paraId="3301476D"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设备名称</w:t>
            </w:r>
          </w:p>
        </w:tc>
        <w:tc>
          <w:tcPr>
            <w:tcW w:w="825" w:type="dxa"/>
            <w:vAlign w:val="center"/>
          </w:tcPr>
          <w:p w14:paraId="4BF419E3" w14:textId="4C31C4DA"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数量</w:t>
            </w:r>
          </w:p>
        </w:tc>
        <w:tc>
          <w:tcPr>
            <w:tcW w:w="1275" w:type="dxa"/>
            <w:vAlign w:val="center"/>
          </w:tcPr>
          <w:p w14:paraId="446EAE75" w14:textId="005CEA65" w:rsid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单价最高限价</w:t>
            </w:r>
          </w:p>
          <w:p w14:paraId="531DED2C" w14:textId="1188B404"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（万元）</w:t>
            </w:r>
          </w:p>
        </w:tc>
        <w:tc>
          <w:tcPr>
            <w:tcW w:w="1245" w:type="dxa"/>
            <w:vAlign w:val="center"/>
          </w:tcPr>
          <w:p w14:paraId="22726618" w14:textId="77777777" w:rsid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最高限价合价</w:t>
            </w:r>
          </w:p>
          <w:p w14:paraId="0523A82B" w14:textId="42250D0C" w:rsidR="00C912BF" w:rsidRP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（万元</w:t>
            </w:r>
          </w:p>
        </w:tc>
        <w:tc>
          <w:tcPr>
            <w:tcW w:w="1815" w:type="dxa"/>
            <w:vAlign w:val="center"/>
          </w:tcPr>
          <w:p w14:paraId="43F72BE6"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主要技术参数及要求</w:t>
            </w:r>
          </w:p>
        </w:tc>
      </w:tr>
      <w:tr w:rsidR="00C912BF" w:rsidRPr="00C912BF" w14:paraId="1A93F043" w14:textId="77777777" w:rsidTr="00C912BF">
        <w:trPr>
          <w:trHeight w:val="489"/>
        </w:trPr>
        <w:tc>
          <w:tcPr>
            <w:tcW w:w="1245" w:type="dxa"/>
            <w:vAlign w:val="center"/>
          </w:tcPr>
          <w:p w14:paraId="6D72CC40" w14:textId="77777777" w:rsidR="00C912BF" w:rsidRPr="00C912BF" w:rsidRDefault="00C912BF" w:rsidP="00C912BF">
            <w:pPr>
              <w:widowControl/>
              <w:spacing w:beforeAutospacing="1" w:afterAutospacing="1"/>
              <w:jc w:val="center"/>
              <w:rPr>
                <w:rFonts w:ascii="仿宋" w:eastAsia="仿宋" w:hAnsi="仿宋" w:cs="仿宋"/>
                <w:color w:val="000000"/>
                <w:kern w:val="0"/>
                <w:sz w:val="24"/>
                <w:szCs w:val="24"/>
              </w:rPr>
            </w:pPr>
            <w:r w:rsidRPr="00C912BF">
              <w:rPr>
                <w:rFonts w:ascii="仿宋" w:eastAsia="仿宋" w:hAnsi="仿宋" w:cs="仿宋"/>
                <w:color w:val="000000"/>
                <w:kern w:val="0"/>
                <w:sz w:val="24"/>
                <w:szCs w:val="24"/>
              </w:rPr>
              <w:t>1</w:t>
            </w:r>
          </w:p>
        </w:tc>
        <w:tc>
          <w:tcPr>
            <w:tcW w:w="2715" w:type="dxa"/>
            <w:vAlign w:val="center"/>
          </w:tcPr>
          <w:p w14:paraId="6812A1EB" w14:textId="5AECA2C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C912BF">
              <w:rPr>
                <w:rFonts w:ascii="仿宋" w:eastAsia="仿宋" w:hAnsi="仿宋" w:cs="仿宋" w:hint="eastAsia"/>
                <w:color w:val="000000"/>
                <w:kern w:val="0"/>
                <w:sz w:val="24"/>
                <w:szCs w:val="24"/>
              </w:rPr>
              <w:t>血液透析机(</w:t>
            </w:r>
            <w:r>
              <w:rPr>
                <w:rFonts w:ascii="仿宋" w:eastAsia="仿宋" w:hAnsi="仿宋" w:cs="仿宋" w:hint="eastAsia"/>
                <w:color w:val="000000"/>
                <w:kern w:val="0"/>
                <w:sz w:val="24"/>
                <w:szCs w:val="24"/>
              </w:rPr>
              <w:t>允许</w:t>
            </w:r>
            <w:r w:rsidRPr="00C912BF">
              <w:rPr>
                <w:rFonts w:ascii="仿宋" w:eastAsia="仿宋" w:hAnsi="仿宋" w:cs="仿宋" w:hint="eastAsia"/>
                <w:color w:val="000000"/>
                <w:kern w:val="0"/>
                <w:sz w:val="24"/>
                <w:szCs w:val="24"/>
              </w:rPr>
              <w:t>进口）</w:t>
            </w:r>
          </w:p>
        </w:tc>
        <w:tc>
          <w:tcPr>
            <w:tcW w:w="825" w:type="dxa"/>
            <w:vAlign w:val="center"/>
          </w:tcPr>
          <w:p w14:paraId="3CB7153C" w14:textId="6FFBFF1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C912BF">
              <w:rPr>
                <w:rFonts w:ascii="仿宋" w:eastAsia="仿宋" w:hAnsi="仿宋" w:cs="仿宋" w:hint="eastAsia"/>
                <w:sz w:val="24"/>
                <w:szCs w:val="24"/>
              </w:rPr>
              <w:t>20台</w:t>
            </w:r>
          </w:p>
        </w:tc>
        <w:tc>
          <w:tcPr>
            <w:tcW w:w="1275" w:type="dxa"/>
            <w:vAlign w:val="center"/>
          </w:tcPr>
          <w:p w14:paraId="2DDA9927" w14:textId="0AC05518"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15</w:t>
            </w:r>
          </w:p>
        </w:tc>
        <w:tc>
          <w:tcPr>
            <w:tcW w:w="1245" w:type="dxa"/>
            <w:vAlign w:val="center"/>
          </w:tcPr>
          <w:p w14:paraId="36322C69" w14:textId="673EC240" w:rsidR="00C912BF" w:rsidRPr="00C912BF" w:rsidRDefault="00C912BF" w:rsidP="00C912BF">
            <w:pPr>
              <w:jc w:val="cente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00</w:t>
            </w:r>
          </w:p>
        </w:tc>
        <w:tc>
          <w:tcPr>
            <w:tcW w:w="1815" w:type="dxa"/>
            <w:vAlign w:val="center"/>
          </w:tcPr>
          <w:p w14:paraId="3DDE774F" w14:textId="6C4A9F95"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见参数</w:t>
            </w:r>
            <w:r>
              <w:rPr>
                <w:rFonts w:ascii="仿宋" w:eastAsia="仿宋" w:hAnsi="仿宋" w:cs="仿宋" w:hint="eastAsia"/>
                <w:sz w:val="24"/>
                <w:szCs w:val="24"/>
              </w:rPr>
              <w:t>一</w:t>
            </w:r>
          </w:p>
        </w:tc>
      </w:tr>
      <w:tr w:rsidR="00C912BF" w:rsidRPr="00C912BF" w14:paraId="0D341CE8" w14:textId="77777777" w:rsidTr="00C912BF">
        <w:trPr>
          <w:trHeight w:val="489"/>
        </w:trPr>
        <w:tc>
          <w:tcPr>
            <w:tcW w:w="1245" w:type="dxa"/>
            <w:vAlign w:val="center"/>
          </w:tcPr>
          <w:p w14:paraId="0EF83E96" w14:textId="562BC42F" w:rsidR="00C912BF" w:rsidRPr="00C912BF" w:rsidRDefault="00C912BF" w:rsidP="00C912BF">
            <w:pPr>
              <w:widowControl/>
              <w:spacing w:beforeAutospacing="1" w:afterAutospacing="1"/>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2715" w:type="dxa"/>
            <w:vAlign w:val="center"/>
          </w:tcPr>
          <w:p w14:paraId="6485AC40" w14:textId="1C0FFB20"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Pr>
                <w:rFonts w:asciiTheme="minorEastAsia" w:hAnsiTheme="minorEastAsia" w:cs="仿宋" w:hint="eastAsia"/>
                <w:color w:val="000000"/>
              </w:rPr>
              <w:t>透析机水处理设备</w:t>
            </w:r>
          </w:p>
        </w:tc>
        <w:tc>
          <w:tcPr>
            <w:tcW w:w="825" w:type="dxa"/>
            <w:vAlign w:val="center"/>
          </w:tcPr>
          <w:p w14:paraId="07673A7F" w14:textId="2813636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D93E36">
              <w:t>1台</w:t>
            </w:r>
          </w:p>
        </w:tc>
        <w:tc>
          <w:tcPr>
            <w:tcW w:w="1275" w:type="dxa"/>
            <w:vAlign w:val="center"/>
          </w:tcPr>
          <w:p w14:paraId="772DF015" w14:textId="0F8D25B4" w:rsidR="00C912BF" w:rsidRPr="00C912BF" w:rsidRDefault="00C912BF" w:rsidP="00C912BF">
            <w:pPr>
              <w:jc w:val="center"/>
              <w:rPr>
                <w:rFonts w:ascii="仿宋" w:eastAsia="仿宋" w:hAnsi="仿宋" w:cs="仿宋"/>
                <w:sz w:val="24"/>
                <w:szCs w:val="24"/>
              </w:rPr>
            </w:pPr>
            <w:r w:rsidRPr="00D93E36">
              <w:t>50</w:t>
            </w:r>
          </w:p>
        </w:tc>
        <w:tc>
          <w:tcPr>
            <w:tcW w:w="1245" w:type="dxa"/>
            <w:vAlign w:val="center"/>
          </w:tcPr>
          <w:p w14:paraId="386057DB" w14:textId="6B91969C" w:rsidR="00C912BF" w:rsidRPr="00C912BF" w:rsidRDefault="00C912BF" w:rsidP="00C912BF">
            <w:pPr>
              <w:jc w:val="center"/>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sz w:val="24"/>
                <w:szCs w:val="24"/>
              </w:rPr>
              <w:t>0</w:t>
            </w:r>
          </w:p>
        </w:tc>
        <w:tc>
          <w:tcPr>
            <w:tcW w:w="1815" w:type="dxa"/>
            <w:vAlign w:val="center"/>
          </w:tcPr>
          <w:p w14:paraId="63173AB5" w14:textId="1D65F5F1"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见参数</w:t>
            </w:r>
            <w:r>
              <w:rPr>
                <w:rFonts w:ascii="仿宋" w:eastAsia="仿宋" w:hAnsi="仿宋" w:cs="仿宋" w:hint="eastAsia"/>
                <w:sz w:val="24"/>
                <w:szCs w:val="24"/>
              </w:rPr>
              <w:t>二</w:t>
            </w:r>
          </w:p>
        </w:tc>
      </w:tr>
      <w:tr w:rsidR="00C912BF" w:rsidRPr="00C912BF" w14:paraId="0C3FB2BE" w14:textId="77777777" w:rsidTr="00C912BF">
        <w:trPr>
          <w:trHeight w:val="489"/>
        </w:trPr>
        <w:tc>
          <w:tcPr>
            <w:tcW w:w="6060" w:type="dxa"/>
            <w:gridSpan w:val="4"/>
            <w:vAlign w:val="center"/>
          </w:tcPr>
          <w:p w14:paraId="7A276D55" w14:textId="7120979F"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b/>
                <w:color w:val="000000"/>
                <w:kern w:val="0"/>
                <w:sz w:val="24"/>
                <w:szCs w:val="24"/>
              </w:rPr>
              <w:t>合计</w:t>
            </w:r>
          </w:p>
        </w:tc>
        <w:tc>
          <w:tcPr>
            <w:tcW w:w="1245" w:type="dxa"/>
            <w:vAlign w:val="center"/>
          </w:tcPr>
          <w:p w14:paraId="559A6212" w14:textId="18CA9E9D" w:rsidR="00C912BF" w:rsidRPr="00C912BF" w:rsidRDefault="00C912BF" w:rsidP="00C912BF">
            <w:pPr>
              <w:jc w:val="center"/>
              <w:rPr>
                <w:rFonts w:ascii="仿宋" w:eastAsia="仿宋" w:hAnsi="仿宋" w:cs="仿宋"/>
                <w:sz w:val="24"/>
                <w:szCs w:val="24"/>
              </w:rPr>
            </w:pPr>
            <w:r>
              <w:rPr>
                <w:rFonts w:ascii="仿宋" w:eastAsia="仿宋" w:hAnsi="仿宋" w:cs="仿宋"/>
                <w:sz w:val="24"/>
                <w:szCs w:val="24"/>
              </w:rPr>
              <w:t>350</w:t>
            </w:r>
          </w:p>
        </w:tc>
        <w:tc>
          <w:tcPr>
            <w:tcW w:w="1815" w:type="dxa"/>
            <w:vAlign w:val="center"/>
          </w:tcPr>
          <w:p w14:paraId="1EB120B0" w14:textId="77777777" w:rsidR="00C912BF" w:rsidRPr="00C912BF" w:rsidRDefault="00C912BF" w:rsidP="00C912BF">
            <w:pPr>
              <w:jc w:val="center"/>
              <w:rPr>
                <w:rFonts w:ascii="仿宋" w:eastAsia="仿宋" w:hAnsi="仿宋" w:cs="仿宋"/>
                <w:sz w:val="24"/>
                <w:szCs w:val="24"/>
              </w:rPr>
            </w:pPr>
          </w:p>
        </w:tc>
      </w:tr>
    </w:tbl>
    <w:p w14:paraId="2139A3C1" w14:textId="77777777" w:rsidR="00C912BF" w:rsidRDefault="00C912BF" w:rsidP="00C912BF">
      <w:pPr>
        <w:spacing w:line="360" w:lineRule="auto"/>
        <w:rPr>
          <w:rFonts w:ascii="宋体" w:eastAsia="宋体" w:hAnsi="宋体" w:cs="Times New Roman"/>
          <w:b/>
          <w:sz w:val="28"/>
          <w:szCs w:val="28"/>
        </w:rPr>
      </w:pPr>
    </w:p>
    <w:p w14:paraId="6C9C83BD" w14:textId="0E2AF65A" w:rsidR="00C912BF" w:rsidRPr="00C912BF" w:rsidRDefault="00C912BF" w:rsidP="00C912BF">
      <w:pPr>
        <w:spacing w:line="360" w:lineRule="auto"/>
        <w:rPr>
          <w:rFonts w:ascii="宋体" w:eastAsia="宋体" w:hAnsi="Calibri" w:cs="Times New Roman"/>
          <w:b/>
          <w:sz w:val="28"/>
          <w:szCs w:val="28"/>
        </w:rPr>
      </w:pPr>
      <w:r w:rsidRPr="00C912BF">
        <w:rPr>
          <w:rFonts w:ascii="宋体" w:eastAsia="宋体" w:hAnsi="宋体" w:cs="Times New Roman"/>
          <w:b/>
          <w:sz w:val="28"/>
          <w:szCs w:val="28"/>
        </w:rPr>
        <w:t>（参数一</w:t>
      </w:r>
      <w:r w:rsidRPr="00C912BF">
        <w:rPr>
          <w:rFonts w:ascii="宋体" w:eastAsia="宋体" w:hAnsi="宋体" w:cs="Times New Roman" w:hint="eastAsia"/>
          <w:b/>
          <w:sz w:val="28"/>
          <w:szCs w:val="28"/>
        </w:rPr>
        <w:t>）血液透析机主要技术参数及要求</w:t>
      </w:r>
    </w:p>
    <w:p w14:paraId="4B76E78A" w14:textId="77777777" w:rsidR="00C912BF" w:rsidRPr="00C912BF" w:rsidRDefault="00C912BF" w:rsidP="00C912BF">
      <w:pPr>
        <w:spacing w:line="520" w:lineRule="exact"/>
        <w:rPr>
          <w:rFonts w:ascii="宋体" w:eastAsia="宋体" w:hAnsi="Calibri" w:cs="宋体"/>
          <w:kern w:val="0"/>
          <w:sz w:val="28"/>
          <w:szCs w:val="28"/>
        </w:rPr>
      </w:pPr>
      <w:r w:rsidRPr="00C912BF">
        <w:rPr>
          <w:rFonts w:ascii="宋体" w:eastAsia="宋体" w:hAnsi="宋体" w:cs="Times New Roman" w:hint="eastAsia"/>
          <w:b/>
          <w:sz w:val="28"/>
          <w:szCs w:val="28"/>
        </w:rPr>
        <w:t>一、设备名称：血液透析机</w:t>
      </w:r>
      <w:r w:rsidRPr="00C912BF">
        <w:rPr>
          <w:rFonts w:ascii="宋体" w:eastAsia="宋体" w:hAnsi="宋体" w:cs="仿宋" w:hint="eastAsia"/>
          <w:b/>
          <w:bCs/>
          <w:sz w:val="28"/>
          <w:szCs w:val="28"/>
          <w:lang w:val="zh-CN"/>
        </w:rPr>
        <w:t>（进口）</w:t>
      </w:r>
    </w:p>
    <w:p w14:paraId="2B9D78F8" w14:textId="77777777" w:rsidR="00C912BF" w:rsidRPr="00C912BF" w:rsidRDefault="00C912BF" w:rsidP="00C912BF">
      <w:pPr>
        <w:spacing w:line="520" w:lineRule="exact"/>
        <w:rPr>
          <w:rFonts w:ascii="宋体" w:eastAsia="宋体" w:hAnsi="Calibri" w:cs="Times New Roman"/>
          <w:b/>
          <w:bCs/>
          <w:sz w:val="28"/>
          <w:szCs w:val="28"/>
        </w:rPr>
      </w:pPr>
      <w:r w:rsidRPr="00C912BF">
        <w:rPr>
          <w:rFonts w:ascii="宋体" w:eastAsia="宋体" w:hAnsi="宋体" w:cs="Times New Roman" w:hint="eastAsia"/>
          <w:sz w:val="28"/>
          <w:szCs w:val="28"/>
        </w:rPr>
        <w:t>二、</w:t>
      </w:r>
      <w:r w:rsidRPr="00C912BF">
        <w:rPr>
          <w:rFonts w:ascii="宋体" w:eastAsia="宋体" w:hAnsi="宋体" w:cs="Times New Roman" w:hint="eastAsia"/>
          <w:b/>
          <w:sz w:val="28"/>
          <w:szCs w:val="28"/>
        </w:rPr>
        <w:t>数量：20</w:t>
      </w:r>
      <w:r w:rsidRPr="00C912BF">
        <w:rPr>
          <w:rFonts w:ascii="宋体" w:eastAsia="宋体" w:hAnsi="宋体" w:cs="Times New Roman" w:hint="eastAsia"/>
          <w:b/>
          <w:bCs/>
          <w:sz w:val="28"/>
          <w:szCs w:val="28"/>
        </w:rPr>
        <w:t>台</w:t>
      </w:r>
    </w:p>
    <w:p w14:paraId="533681C8" w14:textId="77777777" w:rsidR="00C912BF" w:rsidRPr="00C912BF" w:rsidRDefault="00C912BF" w:rsidP="00C912BF">
      <w:pPr>
        <w:spacing w:line="520" w:lineRule="exact"/>
        <w:rPr>
          <w:rFonts w:ascii="宋体" w:eastAsia="宋体" w:hAnsi="宋体" w:cs="仿宋"/>
          <w:sz w:val="28"/>
          <w:szCs w:val="28"/>
          <w:lang w:val="zh-CN"/>
        </w:rPr>
      </w:pPr>
      <w:r w:rsidRPr="00C912BF">
        <w:rPr>
          <w:rFonts w:ascii="宋体" w:eastAsia="宋体" w:hAnsi="宋体" w:cs="Times New Roman" w:hint="eastAsia"/>
          <w:b/>
          <w:sz w:val="28"/>
          <w:szCs w:val="28"/>
        </w:rPr>
        <w:t>三、设备要求：单泵</w:t>
      </w:r>
      <w:r w:rsidRPr="00C912BF">
        <w:rPr>
          <w:rFonts w:ascii="宋体" w:eastAsia="宋体" w:hAnsi="宋体" w:cs="Times New Roman" w:hint="eastAsia"/>
          <w:sz w:val="28"/>
          <w:szCs w:val="28"/>
        </w:rPr>
        <w:t>，</w:t>
      </w:r>
      <w:r w:rsidRPr="00C912BF">
        <w:rPr>
          <w:rFonts w:ascii="宋体" w:eastAsia="宋体" w:hAnsi="宋体" w:cs="Times New Roman" w:hint="eastAsia"/>
          <w:b/>
          <w:bCs/>
          <w:sz w:val="28"/>
          <w:szCs w:val="28"/>
        </w:rPr>
        <w:t>须为进口品牌</w:t>
      </w:r>
      <w:r w:rsidRPr="00C912BF">
        <w:rPr>
          <w:rFonts w:ascii="宋体" w:eastAsia="宋体" w:hAnsi="宋体" w:cs="Times New Roman" w:hint="eastAsia"/>
          <w:sz w:val="28"/>
          <w:szCs w:val="28"/>
        </w:rPr>
        <w:t>。</w:t>
      </w:r>
    </w:p>
    <w:p w14:paraId="6D1DBEA1" w14:textId="77777777" w:rsidR="00C912BF" w:rsidRPr="00C912BF" w:rsidRDefault="00C912BF" w:rsidP="00C912BF">
      <w:pPr>
        <w:spacing w:line="520" w:lineRule="exact"/>
        <w:rPr>
          <w:rFonts w:ascii="宋体" w:eastAsia="宋体" w:hAnsi="宋体" w:cs="Times New Roman"/>
          <w:sz w:val="24"/>
          <w:szCs w:val="24"/>
        </w:rPr>
      </w:pPr>
      <w:r w:rsidRPr="00C912BF">
        <w:rPr>
          <w:rFonts w:ascii="宋体" w:eastAsia="宋体" w:hAnsi="宋体" w:cs="Times New Roman" w:hint="eastAsia"/>
          <w:b/>
          <w:sz w:val="28"/>
          <w:szCs w:val="28"/>
        </w:rPr>
        <w:t>四、主要技术参数及要求：</w:t>
      </w:r>
      <w:r w:rsidRPr="00C912BF">
        <w:rPr>
          <w:rFonts w:ascii="宋体" w:eastAsia="宋体" w:hAnsi="宋体" w:cs="Times New Roman" w:hint="eastAsia"/>
          <w:sz w:val="28"/>
          <w:szCs w:val="28"/>
        </w:rPr>
        <w:br/>
      </w:r>
      <w:r w:rsidRPr="00C912BF">
        <w:rPr>
          <w:rFonts w:ascii="宋体" w:eastAsia="宋体" w:hAnsi="宋体" w:cs="Times New Roman" w:hint="eastAsia"/>
          <w:sz w:val="24"/>
          <w:szCs w:val="24"/>
        </w:rPr>
        <w:t>1、可用于：醋酸盐、碳酸盐透析。</w:t>
      </w:r>
      <w:r w:rsidRPr="00C912BF">
        <w:rPr>
          <w:rFonts w:ascii="宋体" w:eastAsia="宋体" w:hAnsi="宋体" w:cs="Times New Roman" w:hint="eastAsia"/>
          <w:sz w:val="24"/>
          <w:szCs w:val="24"/>
        </w:rPr>
        <w:br/>
        <w:t>2、需具有内置电源：一旦发生停电，机器内置后备电源可自动启动支持整机维持体外循环15分钟，所有监测功能均正常运行，治疗数据不丢失。</w:t>
      </w:r>
      <w:r w:rsidRPr="00C912BF">
        <w:rPr>
          <w:rFonts w:ascii="宋体" w:eastAsia="宋体" w:hAnsi="宋体" w:cs="Times New Roman" w:hint="eastAsia"/>
          <w:sz w:val="24"/>
          <w:szCs w:val="24"/>
        </w:rPr>
        <w:br/>
        <w:t>*3、中文显示屏，方便省时的设置功能，利于预设个体化透析。</w:t>
      </w:r>
      <w:r w:rsidRPr="00C912BF">
        <w:rPr>
          <w:rFonts w:ascii="宋体" w:eastAsia="宋体" w:hAnsi="宋体" w:cs="Times New Roman" w:hint="eastAsia"/>
          <w:sz w:val="24"/>
          <w:szCs w:val="24"/>
        </w:rPr>
        <w:br/>
        <w:t>4、可调钠和超滤曲线可以单独或组合应用。</w:t>
      </w:r>
    </w:p>
    <w:p w14:paraId="292712B0"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5、消毒程序：程序化设置多种消毒和清洁模式，各种程序可自由组合；热消毒温度达85度。</w:t>
      </w:r>
      <w:r w:rsidRPr="00C912BF">
        <w:rPr>
          <w:rFonts w:ascii="宋体" w:eastAsia="宋体" w:hAnsi="宋体" w:cs="Times New Roman" w:hint="eastAsia"/>
          <w:sz w:val="24"/>
          <w:szCs w:val="24"/>
        </w:rPr>
        <w:br/>
        <w:t>6、安全报警监测系统要求具有监测动脉压、静脉压、跨膜压，电导度的功能，空气监测超声传导检测空气和血液泡沫，在静脉夹中另有光学探测器。</w:t>
      </w:r>
    </w:p>
    <w:p w14:paraId="5B04A880"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7、可兼容多种透析液配方，确保透析液置换液配比精准。</w:t>
      </w:r>
      <w:r w:rsidRPr="00C912BF">
        <w:rPr>
          <w:rFonts w:ascii="宋体" w:eastAsia="宋体" w:hAnsi="宋体" w:cs="Times New Roman" w:hint="eastAsia"/>
          <w:sz w:val="24"/>
          <w:szCs w:val="24"/>
        </w:rPr>
        <w:br/>
        <w:t>8、透析器、血路管、消毒液耗材开放。</w:t>
      </w:r>
    </w:p>
    <w:p w14:paraId="5CC12A0A"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9、血泵速度：20～500ml/min，可调。</w:t>
      </w:r>
    </w:p>
    <w:p w14:paraId="12DEE1F4" w14:textId="5B7EF497" w:rsidR="00C912BF" w:rsidRPr="00C912BF" w:rsidRDefault="00C912BF" w:rsidP="00C912BF">
      <w:pPr>
        <w:rPr>
          <w:rFonts w:ascii="宋体" w:eastAsia="宋体" w:hAnsi="Calibri" w:cs="宋体"/>
          <w:b/>
          <w:color w:val="000000"/>
          <w:kern w:val="0"/>
          <w:sz w:val="32"/>
          <w:szCs w:val="32"/>
        </w:rPr>
      </w:pPr>
      <w:r w:rsidRPr="00C912BF">
        <w:rPr>
          <w:rFonts w:ascii="宋体" w:eastAsia="宋体" w:hAnsi="宋体" w:cs="Times New Roman" w:hint="eastAsia"/>
          <w:sz w:val="24"/>
          <w:szCs w:val="24"/>
        </w:rPr>
        <w:t>10、透析液速率：0-700ml/min，可调。透析液温度：35℃～39℃，可调。</w:t>
      </w:r>
      <w:r w:rsidRPr="00C912BF">
        <w:rPr>
          <w:rFonts w:ascii="宋体" w:eastAsia="宋体" w:hAnsi="宋体" w:cs="Times New Roman" w:hint="eastAsia"/>
          <w:sz w:val="24"/>
          <w:szCs w:val="24"/>
        </w:rPr>
        <w:br/>
        <w:t>11. 超滤速率：0.1～4000ml/min；精确度：±1%</w:t>
      </w:r>
      <w:r w:rsidRPr="00C912BF">
        <w:rPr>
          <w:rFonts w:ascii="宋体" w:eastAsia="宋体" w:hAnsi="宋体" w:cs="Times New Roman" w:hint="eastAsia"/>
          <w:sz w:val="24"/>
          <w:szCs w:val="24"/>
        </w:rPr>
        <w:br/>
        <w:t>12、静脉压监测：﹣60mmHg～﹢520mmHg</w:t>
      </w:r>
      <w:r w:rsidRPr="00C912BF">
        <w:rPr>
          <w:rFonts w:ascii="宋体" w:eastAsia="宋体" w:hAnsi="宋体" w:cs="Times New Roman" w:hint="eastAsia"/>
          <w:sz w:val="24"/>
          <w:szCs w:val="24"/>
        </w:rPr>
        <w:br/>
        <w:t>13、动脉压监测：﹣300mmHg～﹢280mmHg</w:t>
      </w:r>
      <w:r w:rsidRPr="00C912BF">
        <w:rPr>
          <w:rFonts w:ascii="宋体" w:eastAsia="宋体" w:hAnsi="宋体" w:cs="Times New Roman" w:hint="eastAsia"/>
          <w:sz w:val="24"/>
          <w:szCs w:val="24"/>
        </w:rPr>
        <w:br/>
        <w:t>14、跨膜压监测：﹣60mmHg～﹢520mmHg</w:t>
      </w:r>
      <w:r w:rsidRPr="00C912BF">
        <w:rPr>
          <w:rFonts w:ascii="宋体" w:eastAsia="宋体" w:hAnsi="宋体" w:cs="Times New Roman" w:hint="eastAsia"/>
          <w:sz w:val="24"/>
          <w:szCs w:val="24"/>
        </w:rPr>
        <w:br/>
      </w:r>
      <w:r w:rsidRPr="00C912BF">
        <w:rPr>
          <w:rFonts w:ascii="宋体" w:eastAsia="宋体" w:hAnsi="宋体" w:cs="Times New Roman" w:hint="eastAsia"/>
          <w:sz w:val="24"/>
          <w:szCs w:val="24"/>
        </w:rPr>
        <w:lastRenderedPageBreak/>
        <w:t>15、肝素泵：速率0.1～10ml/h可调。</w:t>
      </w:r>
      <w:r w:rsidRPr="00C912BF">
        <w:rPr>
          <w:rFonts w:ascii="宋体" w:eastAsia="宋体" w:hAnsi="宋体" w:cs="Times New Roman" w:hint="eastAsia"/>
          <w:sz w:val="24"/>
          <w:szCs w:val="24"/>
        </w:rPr>
        <w:br/>
        <w:t>16、</w:t>
      </w:r>
      <w:r w:rsidRPr="00C912BF">
        <w:rPr>
          <w:rFonts w:ascii="Calibri" w:eastAsia="宋体" w:hAnsi="Calibri" w:cs="Times New Roman" w:hint="eastAsia"/>
          <w:sz w:val="24"/>
          <w:szCs w:val="24"/>
        </w:rPr>
        <w:t>有</w:t>
      </w:r>
      <w:r w:rsidRPr="00C912BF">
        <w:rPr>
          <w:rFonts w:ascii="Calibri" w:eastAsia="宋体" w:hAnsi="Calibri" w:cs="Times New Roman" w:hint="eastAsia"/>
          <w:sz w:val="24"/>
          <w:szCs w:val="24"/>
        </w:rPr>
        <w:t>RS232C</w:t>
      </w:r>
      <w:r w:rsidRPr="00C912BF">
        <w:rPr>
          <w:rFonts w:ascii="Calibri" w:eastAsia="宋体" w:hAnsi="Calibri" w:cs="Times New Roman" w:hint="eastAsia"/>
          <w:sz w:val="24"/>
          <w:szCs w:val="24"/>
        </w:rPr>
        <w:t>或</w:t>
      </w:r>
      <w:r w:rsidRPr="00C912BF">
        <w:rPr>
          <w:rFonts w:ascii="Calibri" w:eastAsia="宋体" w:hAnsi="Calibri" w:cs="Times New Roman" w:hint="eastAsia"/>
          <w:sz w:val="24"/>
          <w:szCs w:val="24"/>
        </w:rPr>
        <w:t>RS422</w:t>
      </w:r>
      <w:r w:rsidRPr="00C912BF">
        <w:rPr>
          <w:rFonts w:ascii="Calibri" w:eastAsia="宋体" w:hAnsi="Calibri" w:cs="Times New Roman" w:hint="eastAsia"/>
          <w:sz w:val="24"/>
          <w:szCs w:val="24"/>
        </w:rPr>
        <w:t>接口，能实现远程治疗及维修管理的需要。</w:t>
      </w:r>
      <w:r w:rsidRPr="00C912BF">
        <w:rPr>
          <w:rFonts w:ascii="宋体" w:eastAsia="宋体" w:hAnsi="宋体" w:cs="Times New Roman" w:hint="eastAsia"/>
          <w:sz w:val="24"/>
          <w:szCs w:val="24"/>
        </w:rPr>
        <w:br/>
        <w:t>*17、整机原装进口。</w:t>
      </w:r>
      <w:r w:rsidRPr="00C912BF">
        <w:rPr>
          <w:rFonts w:ascii="宋体" w:eastAsia="宋体" w:hAnsi="宋体" w:cs="Times New Roman" w:hint="eastAsia"/>
          <w:sz w:val="24"/>
          <w:szCs w:val="24"/>
        </w:rPr>
        <w:br/>
        <w:t>18、标准配置透析液过滤系统，保证透析液纯净，能安全的做高通量透析</w:t>
      </w:r>
      <w:r w:rsidRPr="00C912BF">
        <w:rPr>
          <w:rFonts w:ascii="Calibri" w:eastAsia="宋体" w:hAnsi="Calibri" w:cs="Times New Roman" w:hint="eastAsia"/>
          <w:sz w:val="24"/>
          <w:szCs w:val="24"/>
        </w:rPr>
        <w:t>。</w:t>
      </w:r>
      <w:r w:rsidRPr="00C912BF">
        <w:rPr>
          <w:rFonts w:ascii="宋体" w:eastAsia="宋体" w:hAnsi="宋体" w:cs="Times New Roman" w:hint="eastAsia"/>
          <w:sz w:val="24"/>
          <w:szCs w:val="24"/>
        </w:rPr>
        <w:br/>
      </w:r>
      <w:r>
        <w:rPr>
          <w:rFonts w:ascii="宋体" w:eastAsia="宋体" w:hAnsi="宋体" w:cs="宋体" w:hint="eastAsia"/>
          <w:b/>
          <w:color w:val="000000"/>
          <w:kern w:val="0"/>
          <w:sz w:val="32"/>
          <w:szCs w:val="32"/>
        </w:rPr>
        <w:t xml:space="preserve"> </w:t>
      </w:r>
      <w:r>
        <w:rPr>
          <w:rFonts w:ascii="宋体" w:eastAsia="宋体" w:hAnsi="宋体" w:cs="宋体"/>
          <w:b/>
          <w:color w:val="000000"/>
          <w:kern w:val="0"/>
          <w:sz w:val="32"/>
          <w:szCs w:val="32"/>
        </w:rPr>
        <w:t xml:space="preserve">                       </w:t>
      </w:r>
      <w:r w:rsidRPr="00C912BF">
        <w:rPr>
          <w:rFonts w:ascii="宋体" w:eastAsia="宋体" w:hAnsi="宋体" w:cs="宋体" w:hint="eastAsia"/>
          <w:b/>
          <w:color w:val="000000"/>
          <w:kern w:val="0"/>
          <w:sz w:val="32"/>
          <w:szCs w:val="32"/>
        </w:rPr>
        <w:t>总体要求</w:t>
      </w:r>
    </w:p>
    <w:p w14:paraId="0B8EF834"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1</w:t>
      </w:r>
      <w:r w:rsidRPr="00C912BF">
        <w:rPr>
          <w:rFonts w:ascii="宋体" w:eastAsia="宋体" w:hAnsi="Calibri" w:cs="仿宋" w:hint="eastAsia"/>
          <w:sz w:val="28"/>
          <w:szCs w:val="28"/>
        </w:rPr>
        <w:t>、免费培训医师、技师、操作及维修人员，免费负责设备的安装及调试。</w:t>
      </w:r>
    </w:p>
    <w:p w14:paraId="06D49CF7"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2</w:t>
      </w:r>
      <w:r w:rsidRPr="00C912BF">
        <w:rPr>
          <w:rFonts w:ascii="宋体" w:eastAsia="宋体" w:hAnsi="Calibri" w:cs="仿宋" w:hint="eastAsia"/>
          <w:sz w:val="28"/>
          <w:szCs w:val="28"/>
        </w:rPr>
        <w:t>、公司信誉度高，具有完善的售后服务，设备出现故障</w:t>
      </w:r>
      <w:r w:rsidRPr="00C912BF">
        <w:rPr>
          <w:rFonts w:ascii="宋体" w:eastAsia="宋体" w:hAnsi="Calibri" w:cs="仿宋"/>
          <w:sz w:val="28"/>
          <w:szCs w:val="28"/>
        </w:rPr>
        <w:t xml:space="preserve">, </w:t>
      </w:r>
      <w:r w:rsidRPr="00C912BF">
        <w:rPr>
          <w:rFonts w:ascii="宋体" w:eastAsia="宋体" w:hAnsi="Calibri" w:cs="仿宋" w:hint="eastAsia"/>
          <w:sz w:val="28"/>
          <w:szCs w:val="28"/>
        </w:rPr>
        <w:t>接到通知后</w:t>
      </w:r>
      <w:r w:rsidRPr="00C912BF">
        <w:rPr>
          <w:rFonts w:ascii="宋体" w:eastAsia="宋体" w:hAnsi="Calibri" w:cs="仿宋"/>
          <w:sz w:val="28"/>
          <w:szCs w:val="28"/>
        </w:rPr>
        <w:t>48</w:t>
      </w:r>
      <w:r w:rsidRPr="00C912BF">
        <w:rPr>
          <w:rFonts w:ascii="宋体" w:eastAsia="宋体" w:hAnsi="Calibri" w:cs="仿宋" w:hint="eastAsia"/>
          <w:sz w:val="28"/>
          <w:szCs w:val="28"/>
        </w:rPr>
        <w:t>小时内工程人员应到达现场。</w:t>
      </w:r>
    </w:p>
    <w:p w14:paraId="25965A71"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3</w:t>
      </w:r>
      <w:r w:rsidRPr="00C912BF">
        <w:rPr>
          <w:rFonts w:ascii="宋体" w:eastAsia="宋体" w:hAnsi="Calibri" w:cs="仿宋" w:hint="eastAsia"/>
          <w:sz w:val="28"/>
          <w:szCs w:val="28"/>
        </w:rPr>
        <w:t>、提供设备使用说明书和维修指导说明书。</w:t>
      </w:r>
    </w:p>
    <w:p w14:paraId="1418690F"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4</w:t>
      </w:r>
      <w:r w:rsidRPr="00C912BF">
        <w:rPr>
          <w:rFonts w:ascii="宋体" w:eastAsia="宋体" w:hAnsi="Calibri" w:cs="仿宋" w:hint="eastAsia"/>
          <w:sz w:val="28"/>
          <w:szCs w:val="28"/>
        </w:rPr>
        <w:t>、设备交付正常使用前所发生的所有费用均由公司承担。</w:t>
      </w:r>
    </w:p>
    <w:p w14:paraId="07832D49"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5</w:t>
      </w:r>
      <w:r w:rsidRPr="00C912BF">
        <w:rPr>
          <w:rFonts w:ascii="宋体" w:eastAsia="宋体" w:hAnsi="Calibri" w:cs="仿宋" w:hint="eastAsia"/>
          <w:sz w:val="28"/>
          <w:szCs w:val="28"/>
        </w:rPr>
        <w:t>、保修期：全部设备保修期≥</w:t>
      </w:r>
      <w:r w:rsidRPr="00C912BF">
        <w:rPr>
          <w:rFonts w:ascii="宋体" w:eastAsia="宋体" w:hAnsi="Calibri" w:cs="仿宋"/>
          <w:sz w:val="28"/>
          <w:szCs w:val="28"/>
        </w:rPr>
        <w:t>1</w:t>
      </w:r>
      <w:r w:rsidRPr="00C912BF">
        <w:rPr>
          <w:rFonts w:ascii="宋体" w:eastAsia="宋体" w:hAnsi="Calibri" w:cs="仿宋" w:hint="eastAsia"/>
          <w:sz w:val="28"/>
          <w:szCs w:val="28"/>
        </w:rPr>
        <w:t>年。</w:t>
      </w:r>
    </w:p>
    <w:p w14:paraId="4E6CEBE9" w14:textId="1390227F" w:rsidR="00C912BF" w:rsidRDefault="00C912BF" w:rsidP="00C912BF">
      <w:pPr>
        <w:spacing w:line="520" w:lineRule="exact"/>
        <w:rPr>
          <w:rFonts w:ascii="宋体" w:eastAsia="宋体" w:hAnsi="宋体" w:cs="Times New Roman"/>
          <w:sz w:val="28"/>
          <w:szCs w:val="28"/>
        </w:rPr>
      </w:pPr>
      <w:r w:rsidRPr="00C912BF">
        <w:rPr>
          <w:rFonts w:ascii="宋体" w:eastAsia="宋体" w:hAnsi="Calibri" w:cs="仿宋"/>
          <w:sz w:val="28"/>
          <w:szCs w:val="28"/>
        </w:rPr>
        <w:t>6</w:t>
      </w:r>
      <w:r w:rsidRPr="00C912BF">
        <w:rPr>
          <w:rFonts w:ascii="宋体" w:eastAsia="宋体" w:hAnsi="Calibri" w:cs="仿宋" w:hint="eastAsia"/>
          <w:sz w:val="28"/>
          <w:szCs w:val="28"/>
        </w:rPr>
        <w:t>、付款方式：</w:t>
      </w:r>
      <w:r w:rsidRPr="00C912BF">
        <w:rPr>
          <w:rFonts w:ascii="宋体" w:eastAsia="宋体" w:hAnsi="宋体" w:cs="Times New Roman" w:hint="eastAsia"/>
          <w:sz w:val="28"/>
          <w:szCs w:val="28"/>
        </w:rPr>
        <w:t>设备安装验收培训使用合格后，一个月付</w:t>
      </w:r>
      <w:r w:rsidRPr="00C912BF">
        <w:rPr>
          <w:rFonts w:ascii="宋体" w:eastAsia="宋体" w:hAnsi="宋体" w:cs="Times New Roman" w:hint="eastAsia"/>
          <w:color w:val="000000"/>
          <w:sz w:val="28"/>
          <w:szCs w:val="28"/>
        </w:rPr>
        <w:t>全款的90</w:t>
      </w:r>
      <w:r w:rsidRPr="00C912BF">
        <w:rPr>
          <w:rFonts w:ascii="宋体" w:eastAsia="宋体" w:hAnsi="宋体" w:cs="Times New Roman"/>
          <w:color w:val="000000"/>
          <w:sz w:val="28"/>
          <w:szCs w:val="28"/>
        </w:rPr>
        <w:t>%</w:t>
      </w:r>
      <w:r w:rsidRPr="00C912BF">
        <w:rPr>
          <w:rFonts w:ascii="宋体" w:eastAsia="宋体" w:hAnsi="宋体" w:cs="Times New Roman" w:hint="eastAsia"/>
          <w:color w:val="000000"/>
          <w:sz w:val="28"/>
          <w:szCs w:val="28"/>
        </w:rPr>
        <w:t>，</w:t>
      </w:r>
      <w:r w:rsidRPr="00C912BF">
        <w:rPr>
          <w:rFonts w:ascii="宋体" w:eastAsia="宋体" w:hAnsi="宋体" w:cs="Times New Roman" w:hint="eastAsia"/>
          <w:sz w:val="28"/>
          <w:szCs w:val="28"/>
        </w:rPr>
        <w:t>剩余</w:t>
      </w:r>
      <w:r w:rsidRPr="00C912BF">
        <w:rPr>
          <w:rFonts w:ascii="宋体" w:eastAsia="宋体" w:hAnsi="宋体" w:cs="Times New Roman" w:hint="eastAsia"/>
          <w:color w:val="000000"/>
          <w:sz w:val="28"/>
          <w:szCs w:val="28"/>
        </w:rPr>
        <w:t>10</w:t>
      </w:r>
      <w:r w:rsidRPr="00C912BF">
        <w:rPr>
          <w:rFonts w:ascii="宋体" w:eastAsia="宋体" w:hAnsi="宋体" w:cs="Times New Roman"/>
          <w:color w:val="000000"/>
          <w:sz w:val="28"/>
          <w:szCs w:val="28"/>
        </w:rPr>
        <w:t>%</w:t>
      </w:r>
      <w:r w:rsidRPr="00C912BF">
        <w:rPr>
          <w:rFonts w:ascii="宋体" w:eastAsia="宋体" w:hAnsi="宋体" w:cs="Times New Roman" w:hint="eastAsia"/>
          <w:color w:val="000000"/>
          <w:sz w:val="28"/>
          <w:szCs w:val="28"/>
        </w:rPr>
        <w:t>满</w:t>
      </w:r>
      <w:r w:rsidRPr="00C912BF">
        <w:rPr>
          <w:rFonts w:ascii="宋体" w:eastAsia="宋体" w:hAnsi="宋体" w:cs="Times New Roman" w:hint="eastAsia"/>
          <w:sz w:val="28"/>
          <w:szCs w:val="28"/>
        </w:rPr>
        <w:t>一年内付清。</w:t>
      </w:r>
    </w:p>
    <w:p w14:paraId="1B881205" w14:textId="77777777" w:rsidR="00C912BF" w:rsidRPr="00C912BF" w:rsidRDefault="00C912BF" w:rsidP="00C912BF">
      <w:pPr>
        <w:pStyle w:val="a4"/>
      </w:pPr>
    </w:p>
    <w:p w14:paraId="7F42F7A8" w14:textId="0C221BC6" w:rsidR="00C912BF" w:rsidRPr="00C912BF" w:rsidRDefault="00C912BF" w:rsidP="00C912BF">
      <w:pPr>
        <w:keepNext/>
        <w:keepLines/>
        <w:numPr>
          <w:ilvl w:val="0"/>
          <w:numId w:val="7"/>
        </w:numPr>
        <w:spacing w:line="576" w:lineRule="auto"/>
        <w:outlineLvl w:val="0"/>
        <w:rPr>
          <w:rFonts w:ascii="宋体" w:eastAsia="宋体" w:hAnsi="宋体" w:cs="Times New Roman"/>
          <w:b/>
          <w:color w:val="000000"/>
          <w:kern w:val="44"/>
          <w:sz w:val="32"/>
          <w:szCs w:val="20"/>
        </w:rPr>
      </w:pPr>
      <w:bookmarkStart w:id="6" w:name="_Toc446926729"/>
      <w:r w:rsidRPr="00C912BF">
        <w:rPr>
          <w:rFonts w:ascii="宋体" w:eastAsia="宋体" w:hAnsi="宋体" w:cs="Times New Roman" w:hint="eastAsia"/>
          <w:b/>
          <w:color w:val="000000"/>
          <w:kern w:val="44"/>
          <w:sz w:val="28"/>
          <w:szCs w:val="20"/>
        </w:rPr>
        <w:t>参数</w:t>
      </w:r>
      <w:r>
        <w:rPr>
          <w:rFonts w:ascii="宋体" w:eastAsia="宋体" w:hAnsi="宋体" w:cs="Times New Roman" w:hint="eastAsia"/>
          <w:b/>
          <w:color w:val="000000"/>
          <w:kern w:val="44"/>
          <w:sz w:val="28"/>
          <w:szCs w:val="20"/>
        </w:rPr>
        <w:t>二</w:t>
      </w:r>
      <w:r w:rsidRPr="00C912BF">
        <w:rPr>
          <w:rFonts w:ascii="宋体" w:eastAsia="宋体" w:hAnsi="宋体" w:cs="Times New Roman" w:hint="eastAsia"/>
          <w:b/>
          <w:color w:val="000000"/>
          <w:kern w:val="44"/>
          <w:sz w:val="28"/>
          <w:szCs w:val="20"/>
        </w:rPr>
        <w:t>：透析机水处理设备主要技术参数及要求</w:t>
      </w:r>
    </w:p>
    <w:p w14:paraId="4723D6DA" w14:textId="77777777" w:rsidR="00C912BF" w:rsidRPr="00C912BF" w:rsidRDefault="00C912BF" w:rsidP="00C912BF">
      <w:pPr>
        <w:spacing w:line="520" w:lineRule="exact"/>
        <w:rPr>
          <w:rFonts w:ascii="宋体" w:eastAsia="宋体" w:hAnsi="宋体" w:cs="宋体"/>
          <w:color w:val="000000"/>
          <w:kern w:val="0"/>
          <w:sz w:val="30"/>
          <w:szCs w:val="30"/>
        </w:rPr>
      </w:pPr>
      <w:r w:rsidRPr="00C912BF">
        <w:rPr>
          <w:rFonts w:ascii="宋体" w:eastAsia="宋体" w:hAnsi="宋体" w:cs="Times New Roman" w:hint="eastAsia"/>
          <w:b/>
          <w:color w:val="000000"/>
          <w:sz w:val="28"/>
          <w:szCs w:val="28"/>
        </w:rPr>
        <w:t>一、设备名称：透析机水处理设备</w:t>
      </w:r>
      <w:r w:rsidRPr="00C912BF">
        <w:rPr>
          <w:rFonts w:ascii="宋体" w:eastAsia="宋体" w:hAnsi="宋体" w:cs="仿宋" w:hint="eastAsia"/>
          <w:color w:val="000000"/>
          <w:sz w:val="28"/>
          <w:szCs w:val="28"/>
          <w:lang w:val="zh-CN"/>
        </w:rPr>
        <w:t>。</w:t>
      </w:r>
    </w:p>
    <w:p w14:paraId="44F6358C" w14:textId="77777777" w:rsidR="00C912BF" w:rsidRPr="00C912BF" w:rsidRDefault="00C912BF" w:rsidP="00C912BF">
      <w:pPr>
        <w:spacing w:line="520" w:lineRule="exact"/>
        <w:rPr>
          <w:rFonts w:ascii="宋体" w:eastAsia="宋体" w:hAnsi="宋体" w:cs="Times New Roman"/>
          <w:color w:val="000000"/>
          <w:sz w:val="28"/>
          <w:szCs w:val="28"/>
        </w:rPr>
      </w:pPr>
      <w:r w:rsidRPr="00C912BF">
        <w:rPr>
          <w:rFonts w:ascii="宋体" w:eastAsia="宋体" w:hAnsi="宋体" w:cs="Times New Roman" w:hint="eastAsia"/>
          <w:color w:val="000000"/>
          <w:sz w:val="28"/>
          <w:szCs w:val="28"/>
        </w:rPr>
        <w:t>二、</w:t>
      </w:r>
      <w:r w:rsidRPr="00C912BF">
        <w:rPr>
          <w:rFonts w:ascii="宋体" w:eastAsia="宋体" w:hAnsi="宋体" w:cs="Times New Roman" w:hint="eastAsia"/>
          <w:b/>
          <w:color w:val="000000"/>
          <w:sz w:val="28"/>
          <w:szCs w:val="28"/>
        </w:rPr>
        <w:t>数量</w:t>
      </w:r>
      <w:r w:rsidRPr="00C912BF">
        <w:rPr>
          <w:rFonts w:ascii="宋体" w:eastAsia="宋体" w:hAnsi="宋体" w:cs="Times New Roman" w:hint="eastAsia"/>
          <w:color w:val="000000"/>
          <w:sz w:val="28"/>
          <w:szCs w:val="28"/>
        </w:rPr>
        <w:t>：一台。</w:t>
      </w:r>
    </w:p>
    <w:p w14:paraId="71E15F9E" w14:textId="4E27FFEA" w:rsidR="00C912BF" w:rsidRPr="00C912BF" w:rsidRDefault="00C912BF" w:rsidP="00C912BF">
      <w:pPr>
        <w:spacing w:line="360" w:lineRule="auto"/>
        <w:rPr>
          <w:rFonts w:ascii="华文中宋" w:eastAsia="华文中宋" w:hAnsi="华文中宋" w:cs="Times New Roman"/>
          <w:bCs/>
          <w:sz w:val="24"/>
          <w:szCs w:val="24"/>
        </w:rPr>
      </w:pPr>
      <w:r w:rsidRPr="00C912BF">
        <w:rPr>
          <w:rFonts w:ascii="宋体" w:eastAsia="宋体" w:hAnsi="宋体" w:cs="Times New Roman" w:hint="eastAsia"/>
          <w:b/>
          <w:color w:val="000000"/>
          <w:sz w:val="28"/>
          <w:szCs w:val="28"/>
        </w:rPr>
        <w:t>三、设备要求：</w:t>
      </w:r>
      <w:r w:rsidRPr="00C912BF">
        <w:rPr>
          <w:rFonts w:ascii="华文中宋" w:eastAsia="华文中宋" w:hAnsi="华文中宋" w:cs="Times New Roman" w:hint="eastAsia"/>
          <w:bCs/>
          <w:sz w:val="24"/>
          <w:szCs w:val="24"/>
        </w:rPr>
        <w:t>1800L/H（25℃）。</w:t>
      </w:r>
      <w:r w:rsidRPr="00C912BF">
        <w:rPr>
          <w:rFonts w:ascii="华文中宋" w:eastAsia="华文中宋" w:hAnsi="华文中宋" w:cs="Calibri" w:hint="eastAsia"/>
          <w:bCs/>
          <w:color w:val="000000"/>
          <w:sz w:val="24"/>
          <w:szCs w:val="24"/>
        </w:rPr>
        <w:t>水质符合</w:t>
      </w:r>
      <w:r w:rsidRPr="00C912BF">
        <w:rPr>
          <w:rFonts w:ascii="华文中宋" w:eastAsia="华文中宋" w:hAnsi="华文中宋" w:cs="Calibri"/>
          <w:bCs/>
          <w:color w:val="000000"/>
          <w:sz w:val="24"/>
          <w:szCs w:val="24"/>
        </w:rPr>
        <w:t>AAMI</w:t>
      </w:r>
      <w:r w:rsidRPr="00C912BF">
        <w:rPr>
          <w:rFonts w:ascii="华文中宋" w:eastAsia="华文中宋" w:hAnsi="华文中宋" w:cs="Calibri" w:hint="eastAsia"/>
          <w:bCs/>
          <w:color w:val="000000"/>
          <w:sz w:val="24"/>
          <w:szCs w:val="24"/>
        </w:rPr>
        <w:t>透析用水标准；符合</w:t>
      </w:r>
      <w:r w:rsidRPr="00C912BF">
        <w:rPr>
          <w:rFonts w:ascii="华文中宋" w:eastAsia="华文中宋" w:hAnsi="华文中宋" w:cs="Calibri" w:hint="eastAsia"/>
          <w:color w:val="000000"/>
          <w:sz w:val="24"/>
          <w:szCs w:val="24"/>
        </w:rPr>
        <w:t>国家</w:t>
      </w:r>
      <w:r w:rsidRPr="00C912BF">
        <w:rPr>
          <w:rFonts w:ascii="华文中宋" w:eastAsia="华文中宋" w:hAnsi="华文中宋" w:cs="Calibri"/>
          <w:bCs/>
          <w:color w:val="000000"/>
          <w:sz w:val="24"/>
          <w:szCs w:val="24"/>
        </w:rPr>
        <w:t>YY0572-20</w:t>
      </w:r>
      <w:r w:rsidRPr="00C912BF">
        <w:rPr>
          <w:rFonts w:ascii="华文中宋" w:eastAsia="华文中宋" w:hAnsi="华文中宋" w:cs="Calibri" w:hint="eastAsia"/>
          <w:bCs/>
          <w:color w:val="000000"/>
          <w:sz w:val="24"/>
          <w:szCs w:val="24"/>
        </w:rPr>
        <w:t>1</w:t>
      </w:r>
      <w:r w:rsidRPr="00C912BF">
        <w:rPr>
          <w:rFonts w:ascii="华文中宋" w:eastAsia="华文中宋" w:hAnsi="华文中宋" w:cs="Calibri"/>
          <w:bCs/>
          <w:color w:val="000000"/>
          <w:sz w:val="24"/>
          <w:szCs w:val="24"/>
        </w:rPr>
        <w:t>5</w:t>
      </w:r>
      <w:r w:rsidRPr="00C912BF">
        <w:rPr>
          <w:rFonts w:ascii="华文中宋" w:eastAsia="华文中宋" w:hAnsi="华文中宋" w:cs="Calibri" w:hint="eastAsia"/>
          <w:bCs/>
          <w:color w:val="000000"/>
          <w:sz w:val="24"/>
          <w:szCs w:val="24"/>
        </w:rPr>
        <w:t>血液透析和相关治疗用水标准，内毒素</w:t>
      </w:r>
      <w:r w:rsidRPr="00C912BF">
        <w:rPr>
          <w:rFonts w:ascii="华文中宋" w:eastAsia="华文中宋" w:hAnsi="华文中宋" w:cs="Times New Roman" w:hint="eastAsia"/>
          <w:bCs/>
          <w:sz w:val="24"/>
          <w:szCs w:val="24"/>
        </w:rPr>
        <w:t>≦0.03EU/ml（提供相关检测报告）</w:t>
      </w:r>
      <w:r w:rsidRPr="00C912BF">
        <w:rPr>
          <w:rFonts w:ascii="华文中宋" w:eastAsia="华文中宋" w:hAnsi="华文中宋" w:cs="Calibri" w:hint="eastAsia"/>
          <w:bCs/>
          <w:color w:val="000000"/>
          <w:sz w:val="24"/>
          <w:szCs w:val="24"/>
        </w:rPr>
        <w:t>；系统设计满足YY0793-2010行业标准。</w:t>
      </w:r>
    </w:p>
    <w:p w14:paraId="6E1E2E47" w14:textId="77777777" w:rsidR="00C912BF" w:rsidRPr="00C912BF" w:rsidRDefault="00C912BF" w:rsidP="00C912BF">
      <w:pPr>
        <w:spacing w:line="360" w:lineRule="auto"/>
        <w:rPr>
          <w:rFonts w:ascii="华文中宋" w:eastAsia="华文中宋" w:hAnsi="华文中宋" w:cs="Times New Roman"/>
          <w:b/>
          <w:bCs/>
          <w:sz w:val="24"/>
          <w:szCs w:val="24"/>
        </w:rPr>
      </w:pPr>
      <w:r w:rsidRPr="00C912BF">
        <w:rPr>
          <w:rFonts w:ascii="宋体" w:eastAsia="宋体" w:hAnsi="宋体" w:cs="Times New Roman" w:hint="eastAsia"/>
          <w:b/>
          <w:color w:val="000000"/>
          <w:sz w:val="28"/>
          <w:szCs w:val="28"/>
        </w:rPr>
        <w:t>四、主要技术参数及要求</w:t>
      </w:r>
      <w:bookmarkEnd w:id="6"/>
      <w:r w:rsidRPr="00C912BF">
        <w:rPr>
          <w:rFonts w:ascii="宋体" w:eastAsia="宋体" w:hAnsi="宋体" w:cs="Times New Roman" w:hint="eastAsia"/>
          <w:b/>
          <w:color w:val="000000"/>
          <w:sz w:val="28"/>
          <w:szCs w:val="28"/>
        </w:rPr>
        <w:t>：</w:t>
      </w:r>
    </w:p>
    <w:p w14:paraId="16E239A1"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工作条件与电气技术参数：</w:t>
      </w:r>
    </w:p>
    <w:p w14:paraId="7FC99540" w14:textId="77777777" w:rsidR="00C912BF" w:rsidRPr="00C912BF" w:rsidRDefault="00C912BF" w:rsidP="00C912BF">
      <w:pPr>
        <w:widowControl/>
        <w:numPr>
          <w:ilvl w:val="2"/>
          <w:numId w:val="32"/>
        </w:numPr>
        <w:tabs>
          <w:tab w:val="left" w:pos="0"/>
          <w:tab w:val="left" w:pos="426"/>
          <w:tab w:val="left" w:pos="839"/>
        </w:tabs>
        <w:ind w:left="851" w:hanging="425"/>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环境温度范围：+5℃～+40℃；</w:t>
      </w:r>
    </w:p>
    <w:p w14:paraId="736FA831"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相对湿度范围：≦80%；</w:t>
      </w:r>
    </w:p>
    <w:p w14:paraId="1D944807"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大气压力范围：70kPa～106kPa。</w:t>
      </w:r>
    </w:p>
    <w:p w14:paraId="5C9C017E"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电源条件：a.c. 380V，50Hz。</w:t>
      </w:r>
    </w:p>
    <w:p w14:paraId="67F22D84"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输入功率： 10KW</w:t>
      </w:r>
    </w:p>
    <w:p w14:paraId="50C90CA0"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lastRenderedPageBreak/>
        <w:t>原水水质：水质符合</w:t>
      </w:r>
      <w:r w:rsidRPr="00C912BF">
        <w:rPr>
          <w:rFonts w:ascii="华文中宋" w:eastAsia="华文中宋" w:hAnsi="华文中宋" w:cs="Times New Roman"/>
          <w:bCs/>
          <w:sz w:val="24"/>
          <w:szCs w:val="24"/>
        </w:rPr>
        <w:t>GB 5749</w:t>
      </w:r>
      <w:r w:rsidRPr="00C912BF">
        <w:rPr>
          <w:rFonts w:ascii="华文中宋" w:eastAsia="华文中宋" w:hAnsi="华文中宋" w:cs="Times New Roman" w:hint="eastAsia"/>
          <w:bCs/>
          <w:sz w:val="24"/>
          <w:szCs w:val="24"/>
        </w:rPr>
        <w:t>-2006《生活饮用水卫生标准》；</w:t>
      </w:r>
      <w:r w:rsidRPr="00C912BF">
        <w:rPr>
          <w:rFonts w:ascii="华文中宋" w:eastAsia="华文中宋" w:hAnsi="华文中宋" w:cs="Times New Roman"/>
          <w:bCs/>
          <w:sz w:val="24"/>
          <w:szCs w:val="24"/>
        </w:rPr>
        <w:t xml:space="preserve"> </w:t>
      </w:r>
    </w:p>
    <w:p w14:paraId="4BF630A3"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给水量：给水量至少大于</w:t>
      </w:r>
      <w:r w:rsidRPr="00C912BF">
        <w:rPr>
          <w:rFonts w:ascii="华文中宋" w:eastAsia="华文中宋" w:hAnsi="华文中宋" w:cs="Times New Roman"/>
          <w:bCs/>
          <w:sz w:val="24"/>
          <w:szCs w:val="24"/>
        </w:rPr>
        <w:t>2</w:t>
      </w:r>
      <w:r w:rsidRPr="00C912BF">
        <w:rPr>
          <w:rFonts w:ascii="华文中宋" w:eastAsia="华文中宋" w:hAnsi="华文中宋" w:cs="Times New Roman" w:hint="eastAsia"/>
          <w:bCs/>
          <w:sz w:val="24"/>
          <w:szCs w:val="24"/>
        </w:rPr>
        <w:t>倍的标称处理水量，详见随附文件；</w:t>
      </w:r>
      <w:r w:rsidRPr="00C912BF">
        <w:rPr>
          <w:rFonts w:ascii="华文中宋" w:eastAsia="华文中宋" w:hAnsi="华文中宋" w:cs="Times New Roman"/>
          <w:bCs/>
          <w:sz w:val="24"/>
          <w:szCs w:val="24"/>
        </w:rPr>
        <w:t xml:space="preserve"> </w:t>
      </w:r>
    </w:p>
    <w:p w14:paraId="3EB4C73D"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给水温度：</w:t>
      </w:r>
      <w:r w:rsidRPr="00C912BF">
        <w:rPr>
          <w:rFonts w:ascii="华文中宋" w:eastAsia="华文中宋" w:hAnsi="华文中宋" w:cs="Times New Roman"/>
          <w:bCs/>
          <w:sz w:val="24"/>
          <w:szCs w:val="24"/>
        </w:rPr>
        <w:t xml:space="preserve"> </w:t>
      </w:r>
      <w:r w:rsidRPr="00C912BF">
        <w:rPr>
          <w:rFonts w:ascii="华文中宋" w:eastAsia="华文中宋" w:hAnsi="华文中宋" w:cs="Times New Roman" w:hint="eastAsia"/>
          <w:bCs/>
          <w:sz w:val="24"/>
          <w:szCs w:val="24"/>
        </w:rPr>
        <w:t>10℃～35℃；</w:t>
      </w:r>
    </w:p>
    <w:p w14:paraId="384C49D3"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给水压力：0.25M</w:t>
      </w:r>
      <w:r w:rsidRPr="00C912BF">
        <w:rPr>
          <w:rFonts w:ascii="华文中宋" w:eastAsia="华文中宋" w:hAnsi="华文中宋" w:cs="Times New Roman"/>
          <w:bCs/>
          <w:sz w:val="24"/>
          <w:szCs w:val="24"/>
        </w:rPr>
        <w:t>p</w:t>
      </w:r>
      <w:r w:rsidRPr="00C912BF">
        <w:rPr>
          <w:rFonts w:ascii="华文中宋" w:eastAsia="华文中宋" w:hAnsi="华文中宋" w:cs="Times New Roman" w:hint="eastAsia"/>
          <w:bCs/>
          <w:sz w:val="24"/>
          <w:szCs w:val="24"/>
        </w:rPr>
        <w:t>a～0.45M</w:t>
      </w:r>
      <w:r w:rsidRPr="00C912BF">
        <w:rPr>
          <w:rFonts w:ascii="华文中宋" w:eastAsia="华文中宋" w:hAnsi="华文中宋" w:cs="Times New Roman"/>
          <w:bCs/>
          <w:sz w:val="24"/>
          <w:szCs w:val="24"/>
        </w:rPr>
        <w:t>p</w:t>
      </w:r>
      <w:r w:rsidRPr="00C912BF">
        <w:rPr>
          <w:rFonts w:ascii="华文中宋" w:eastAsia="华文中宋" w:hAnsi="华文中宋" w:cs="Times New Roman" w:hint="eastAsia"/>
          <w:bCs/>
          <w:sz w:val="24"/>
          <w:szCs w:val="24"/>
        </w:rPr>
        <w:t>a。</w:t>
      </w:r>
    </w:p>
    <w:p w14:paraId="61B8F53F"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产水量：</w:t>
      </w:r>
    </w:p>
    <w:p w14:paraId="0FA56AAD" w14:textId="77777777" w:rsidR="00C912BF" w:rsidRPr="00C912BF" w:rsidRDefault="00C912BF" w:rsidP="00C912BF">
      <w:pPr>
        <w:spacing w:line="360" w:lineRule="auto"/>
        <w:ind w:left="426" w:firstLineChars="200" w:firstLine="48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1800L/H（25℃）。</w:t>
      </w:r>
      <w:r w:rsidRPr="00C912BF">
        <w:rPr>
          <w:rFonts w:ascii="华文中宋" w:eastAsia="华文中宋" w:hAnsi="华文中宋" w:cs="Calibri" w:hint="eastAsia"/>
          <w:bCs/>
          <w:color w:val="000000"/>
          <w:sz w:val="24"/>
          <w:szCs w:val="24"/>
        </w:rPr>
        <w:t>水质符合</w:t>
      </w:r>
      <w:r w:rsidRPr="00C912BF">
        <w:rPr>
          <w:rFonts w:ascii="华文中宋" w:eastAsia="华文中宋" w:hAnsi="华文中宋" w:cs="Calibri"/>
          <w:bCs/>
          <w:color w:val="000000"/>
          <w:sz w:val="24"/>
          <w:szCs w:val="24"/>
        </w:rPr>
        <w:t>AAMI</w:t>
      </w:r>
      <w:r w:rsidRPr="00C912BF">
        <w:rPr>
          <w:rFonts w:ascii="华文中宋" w:eastAsia="华文中宋" w:hAnsi="华文中宋" w:cs="Calibri" w:hint="eastAsia"/>
          <w:bCs/>
          <w:color w:val="000000"/>
          <w:sz w:val="24"/>
          <w:szCs w:val="24"/>
        </w:rPr>
        <w:t>透析用水标准；符合</w:t>
      </w:r>
      <w:r w:rsidRPr="00C912BF">
        <w:rPr>
          <w:rFonts w:ascii="华文中宋" w:eastAsia="华文中宋" w:hAnsi="华文中宋" w:cs="Calibri" w:hint="eastAsia"/>
          <w:color w:val="000000"/>
          <w:sz w:val="24"/>
          <w:szCs w:val="24"/>
        </w:rPr>
        <w:t>国家</w:t>
      </w:r>
      <w:r w:rsidRPr="00C912BF">
        <w:rPr>
          <w:rFonts w:ascii="华文中宋" w:eastAsia="华文中宋" w:hAnsi="华文中宋" w:cs="Calibri"/>
          <w:bCs/>
          <w:color w:val="000000"/>
          <w:sz w:val="24"/>
          <w:szCs w:val="24"/>
        </w:rPr>
        <w:t>YY0572-20</w:t>
      </w:r>
      <w:r w:rsidRPr="00C912BF">
        <w:rPr>
          <w:rFonts w:ascii="华文中宋" w:eastAsia="华文中宋" w:hAnsi="华文中宋" w:cs="Calibri" w:hint="eastAsia"/>
          <w:bCs/>
          <w:color w:val="000000"/>
          <w:sz w:val="24"/>
          <w:szCs w:val="24"/>
        </w:rPr>
        <w:t>1</w:t>
      </w:r>
      <w:r w:rsidRPr="00C912BF">
        <w:rPr>
          <w:rFonts w:ascii="华文中宋" w:eastAsia="华文中宋" w:hAnsi="华文中宋" w:cs="Calibri"/>
          <w:bCs/>
          <w:color w:val="000000"/>
          <w:sz w:val="24"/>
          <w:szCs w:val="24"/>
        </w:rPr>
        <w:t>5</w:t>
      </w:r>
      <w:r w:rsidRPr="00C912BF">
        <w:rPr>
          <w:rFonts w:ascii="华文中宋" w:eastAsia="华文中宋" w:hAnsi="华文中宋" w:cs="Calibri" w:hint="eastAsia"/>
          <w:bCs/>
          <w:color w:val="000000"/>
          <w:sz w:val="24"/>
          <w:szCs w:val="24"/>
        </w:rPr>
        <w:t>血液透析和相关治疗用水标准，内毒素</w:t>
      </w:r>
      <w:r w:rsidRPr="00C912BF">
        <w:rPr>
          <w:rFonts w:ascii="华文中宋" w:eastAsia="华文中宋" w:hAnsi="华文中宋" w:cs="Times New Roman" w:hint="eastAsia"/>
          <w:bCs/>
          <w:sz w:val="24"/>
          <w:szCs w:val="24"/>
        </w:rPr>
        <w:t>≦0.03EU/ml（提供相关检测报告）</w:t>
      </w:r>
      <w:r w:rsidRPr="00C912BF">
        <w:rPr>
          <w:rFonts w:ascii="华文中宋" w:eastAsia="华文中宋" w:hAnsi="华文中宋" w:cs="Calibri" w:hint="eastAsia"/>
          <w:bCs/>
          <w:color w:val="000000"/>
          <w:sz w:val="24"/>
          <w:szCs w:val="24"/>
        </w:rPr>
        <w:t>；系统设计满足YY0793-2010行业标准。</w:t>
      </w:r>
    </w:p>
    <w:p w14:paraId="57FA1AD4" w14:textId="77777777" w:rsidR="00C912BF" w:rsidRPr="00C912BF" w:rsidRDefault="00C912BF" w:rsidP="00C912BF">
      <w:pPr>
        <w:numPr>
          <w:ilvl w:val="0"/>
          <w:numId w:val="31"/>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
          <w:bCs/>
          <w:sz w:val="24"/>
          <w:szCs w:val="24"/>
        </w:rPr>
        <w:t>设备具体配置要求：</w:t>
      </w:r>
    </w:p>
    <w:p w14:paraId="30E428C2"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全自动砂滤罐一套；</w:t>
      </w:r>
    </w:p>
    <w:p w14:paraId="3BFC69FA"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全自动活性炭罐一套；</w:t>
      </w:r>
    </w:p>
    <w:p w14:paraId="5D7A6AF1"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全自动软化器一套；</w:t>
      </w:r>
    </w:p>
    <w:p w14:paraId="3C65988F"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双级反渗透主机一套，膜系统采用8040型标准膜元件，数量不得少于5支；</w:t>
      </w:r>
    </w:p>
    <w:p w14:paraId="209A8D34"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微电脑控制器及人机触控界面采用施耐德品牌；</w:t>
      </w:r>
    </w:p>
    <w:p w14:paraId="6427C2E7" w14:textId="77777777" w:rsidR="00C912BF" w:rsidRPr="00C912BF" w:rsidRDefault="00C912BF" w:rsidP="00C912BF">
      <w:pPr>
        <w:spacing w:line="360" w:lineRule="auto"/>
        <w:ind w:left="624" w:firstLineChars="50" w:firstLine="12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包括：主机泵两套</w:t>
      </w:r>
      <w:r w:rsidRPr="00C912BF">
        <w:rPr>
          <w:rFonts w:ascii="华文中宋" w:eastAsia="华文中宋" w:hAnsi="华文中宋" w:cs="Times New Roman" w:hint="eastAsia"/>
          <w:b/>
          <w:bCs/>
          <w:sz w:val="24"/>
          <w:szCs w:val="24"/>
        </w:rPr>
        <w:t>、</w:t>
      </w:r>
      <w:r w:rsidRPr="00C912BF">
        <w:rPr>
          <w:rFonts w:ascii="华文中宋" w:eastAsia="华文中宋" w:hAnsi="华文中宋" w:cs="Times New Roman" w:hint="eastAsia"/>
          <w:bCs/>
          <w:sz w:val="24"/>
          <w:szCs w:val="24"/>
        </w:rPr>
        <w:t>反渗透膜</w:t>
      </w:r>
      <w:r w:rsidRPr="00C912BF">
        <w:rPr>
          <w:rFonts w:ascii="华文中宋" w:eastAsia="华文中宋" w:hAnsi="华文中宋" w:cs="Times New Roman" w:hint="eastAsia"/>
          <w:b/>
          <w:bCs/>
          <w:sz w:val="24"/>
          <w:szCs w:val="24"/>
        </w:rPr>
        <w:t>、</w:t>
      </w:r>
      <w:r w:rsidRPr="00C912BF">
        <w:rPr>
          <w:rFonts w:ascii="华文中宋" w:eastAsia="华文中宋" w:hAnsi="华文中宋" w:cs="Times New Roman" w:hint="eastAsia"/>
          <w:bCs/>
          <w:sz w:val="24"/>
          <w:szCs w:val="24"/>
        </w:rPr>
        <w:t>主机管路为不锈钢316L焊接。</w:t>
      </w:r>
    </w:p>
    <w:p w14:paraId="646D0EE7"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远程监控用计算机系统（选配）一套；</w:t>
      </w:r>
    </w:p>
    <w:p w14:paraId="46E19ED7" w14:textId="77777777" w:rsidR="00C912BF" w:rsidRPr="00C912BF" w:rsidRDefault="00C912BF" w:rsidP="00C912BF">
      <w:pPr>
        <w:spacing w:line="360" w:lineRule="auto"/>
        <w:ind w:left="624" w:firstLineChars="50" w:firstLine="12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包括：通讯线、转换接口、电脑成套设备组成。</w:t>
      </w:r>
    </w:p>
    <w:p w14:paraId="58977FA9"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控制系统要求：</w:t>
      </w:r>
    </w:p>
    <w:p w14:paraId="4709634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设备系统要求具有自我诊断、运行检测、状态控制、测量显示、文字提示、指示灯显示及实时报警功能。</w:t>
      </w:r>
    </w:p>
    <w:p w14:paraId="4E31FE9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全自动控制功能，根据系统参数中的设定时间机器会自动启停和间隔运行，可根据用水时间进行个性化设制；</w:t>
      </w:r>
    </w:p>
    <w:p w14:paraId="6F01E836"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系统通过多项菜单选项设置，应满足不同的系统运行要求，同时内置集成的</w:t>
      </w:r>
      <w:r w:rsidRPr="00C912BF">
        <w:rPr>
          <w:rFonts w:ascii="华文中宋" w:eastAsia="华文中宋" w:hAnsi="华文中宋" w:cs="Times New Roman" w:hint="eastAsia"/>
          <w:bCs/>
          <w:sz w:val="24"/>
          <w:szCs w:val="24"/>
        </w:rPr>
        <w:lastRenderedPageBreak/>
        <w:t>PLC控制器、减少控制的中间环节，使控制系统运行安全可靠。</w:t>
      </w:r>
    </w:p>
    <w:p w14:paraId="37364047"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控制系统应采用法国施耐德高清真彩触摸屏显示，开放型参数设置，可方便的预置和修改菜单中的各项参数；具有中文（或英文）显示菜单、多级菜单式选项操作，系统具有高稳定，高可靠，抗干扰，全数字化运行的特点。</w:t>
      </w:r>
    </w:p>
    <w:p w14:paraId="374CA38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设备可同时监测源水、一级产水、二级产水的电导率测量值。</w:t>
      </w:r>
    </w:p>
    <w:p w14:paraId="122B6E88"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具有休息功能，自动用高纯度反渗水对一、二级反渗透膜组及输送管路进行大流量间隔冲洗，彻底抑制细菌/内毒素滋生；</w:t>
      </w:r>
    </w:p>
    <w:p w14:paraId="273C191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控制系统面板上应配以流程图形式配以指示灯，实时跟踪显示系统的运行  状态，使工作人员对系统的运行了如指掌。</w:t>
      </w:r>
    </w:p>
    <w:p w14:paraId="479C793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上位PC（电脑工作站）机与系统触摸屏界面与同步，系统运行数据、报警信息PC机同步定期上传、存储，可随时调阅、打印。（选配）</w:t>
      </w:r>
    </w:p>
    <w:p w14:paraId="58E2898B"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上位机具有与其它PC机共享信息的功能，实现操作人员在异地对本设备正常操作和监控。（选配）</w:t>
      </w:r>
    </w:p>
    <w:p w14:paraId="05C3888B"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系统具有数据报表功能，可将各检测点的数据以报表的方式表现出来，轻松的完成各种查询和统计任务，历史表格具有数据修改功能，可以使报表制作的更加完美。（选配）</w:t>
      </w:r>
    </w:p>
    <w:p w14:paraId="3959F751"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故障信息的记录和存储功能，将机器各元件的运作情况和报警记录并存储，方便操作人员查询。</w:t>
      </w:r>
    </w:p>
    <w:p w14:paraId="4B71A87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系统具有缺相、短路、接地、电机过流、过载等保护功能。</w:t>
      </w:r>
    </w:p>
    <w:p w14:paraId="625855A9"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设备性能要求：</w:t>
      </w:r>
    </w:p>
    <w:p w14:paraId="71DB2755"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控制系统应由自动/手动控制系统，可一键转换。</w:t>
      </w:r>
    </w:p>
    <w:p w14:paraId="7F80DA24"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全自动源水恒压供水系统提供稳定压力的同时，大大增加了预处理的反洗、再生效果。</w:t>
      </w:r>
    </w:p>
    <w:p w14:paraId="0D3D976F"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lastRenderedPageBreak/>
        <w:t>设备具有全自动程控消毒功能，在该模式下，可对系统RO膜进行清洗、消毒，使被污染后的RO膜迅速恢复其性能；同时，实现对系统内部及外部管路全部清冼消毒，使以往复杂的工作变得简单易行。在消毒加药时，采用吸入式的方式，避免操作人员打开水箱造成污染，而且更易操作。</w:t>
      </w:r>
    </w:p>
    <w:p w14:paraId="0EE736A6"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设备应具有完善的低压保护功能：系统设置了源水无水保护功能；一、二级泵低压保护功能；在制水过程全程检测，对系统进行安全保护，自动停机。</w:t>
      </w:r>
    </w:p>
    <w:p w14:paraId="5728300E" w14:textId="77777777" w:rsidR="00C912BF" w:rsidRPr="00C912BF" w:rsidRDefault="00C912BF" w:rsidP="00C912BF">
      <w:pPr>
        <w:numPr>
          <w:ilvl w:val="0"/>
          <w:numId w:val="35"/>
        </w:numPr>
        <w:spacing w:line="360" w:lineRule="auto"/>
        <w:rPr>
          <w:rFonts w:ascii="Calibri" w:eastAsia="宋体" w:hAnsi="Calibri" w:cs="Times New Roman"/>
          <w:szCs w:val="24"/>
        </w:rPr>
      </w:pPr>
      <w:r w:rsidRPr="00C912BF">
        <w:rPr>
          <w:rFonts w:ascii="华文中宋" w:eastAsia="华文中宋" w:hAnsi="华文中宋" w:cs="Times New Roman" w:hint="eastAsia"/>
          <w:bCs/>
          <w:sz w:val="24"/>
          <w:szCs w:val="24"/>
        </w:rPr>
        <w:t>设备的双级系统中任一级均可单独工作，如其中任何一级系统出现故障，另一级也可继续正常工作。</w:t>
      </w:r>
    </w:p>
    <w:p w14:paraId="3BC87A4E" w14:textId="77777777" w:rsidR="00C912BF" w:rsidRPr="00C912BF" w:rsidRDefault="00C912BF" w:rsidP="00C912BF">
      <w:pPr>
        <w:numPr>
          <w:ilvl w:val="0"/>
          <w:numId w:val="35"/>
        </w:numPr>
        <w:spacing w:line="360" w:lineRule="auto"/>
        <w:rPr>
          <w:rFonts w:ascii="宋体" w:eastAsia="宋体" w:hAnsi="宋体" w:cs="Times New Roman"/>
          <w:b/>
          <w:color w:val="000000"/>
          <w:sz w:val="28"/>
          <w:szCs w:val="28"/>
        </w:rPr>
      </w:pPr>
      <w:r w:rsidRPr="00C912BF">
        <w:rPr>
          <w:rFonts w:ascii="华文中宋" w:eastAsia="华文中宋" w:hAnsi="华文中宋" w:cs="Times New Roman" w:hint="eastAsia"/>
          <w:bCs/>
          <w:sz w:val="24"/>
          <w:szCs w:val="24"/>
        </w:rPr>
        <w:t>具备监测夜间漏水自动关断功能，对于设备的安全运行起到有效保证。</w:t>
      </w:r>
    </w:p>
    <w:p w14:paraId="1508C76C" w14:textId="77777777" w:rsidR="00C912BF" w:rsidRPr="00C912BF" w:rsidRDefault="00C912BF" w:rsidP="00C912BF">
      <w:pPr>
        <w:widowControl/>
        <w:spacing w:beforeLines="50" w:before="156" w:after="100" w:afterAutospacing="1" w:line="520" w:lineRule="exact"/>
        <w:ind w:left="420"/>
        <w:rPr>
          <w:rFonts w:ascii="宋体" w:eastAsia="宋体" w:hAnsi="宋体" w:cs="宋体"/>
          <w:b/>
          <w:color w:val="000000"/>
          <w:kern w:val="0"/>
          <w:sz w:val="40"/>
          <w:szCs w:val="32"/>
        </w:rPr>
      </w:pPr>
      <w:r w:rsidRPr="00C912BF">
        <w:rPr>
          <w:rFonts w:ascii="宋体" w:eastAsia="宋体" w:hAnsi="宋体" w:cs="宋体" w:hint="eastAsia"/>
          <w:b/>
          <w:color w:val="000000"/>
          <w:kern w:val="0"/>
          <w:sz w:val="32"/>
          <w:szCs w:val="32"/>
        </w:rPr>
        <w:t xml:space="preserve">                 </w:t>
      </w:r>
      <w:r w:rsidRPr="00C912BF">
        <w:rPr>
          <w:rFonts w:ascii="宋体" w:eastAsia="宋体" w:hAnsi="宋体" w:cs="宋体" w:hint="eastAsia"/>
          <w:b/>
          <w:color w:val="000000"/>
          <w:kern w:val="0"/>
          <w:sz w:val="40"/>
          <w:szCs w:val="32"/>
        </w:rPr>
        <w:t xml:space="preserve">  总体要求</w:t>
      </w:r>
    </w:p>
    <w:p w14:paraId="0CD73FD9"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1</w:t>
      </w:r>
      <w:r w:rsidRPr="00C912BF">
        <w:rPr>
          <w:rFonts w:ascii="宋体" w:eastAsia="宋体" w:hAnsi="宋体" w:cs="仿宋" w:hint="eastAsia"/>
          <w:color w:val="000000"/>
          <w:sz w:val="28"/>
          <w:szCs w:val="28"/>
        </w:rPr>
        <w:t>、免费培训医师、技师、操作及维修人员，免费负责设备的安装及调试。</w:t>
      </w:r>
    </w:p>
    <w:p w14:paraId="38B9117E"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2</w:t>
      </w:r>
      <w:r w:rsidRPr="00C912BF">
        <w:rPr>
          <w:rFonts w:ascii="宋体" w:eastAsia="宋体" w:hAnsi="宋体" w:cs="仿宋" w:hint="eastAsia"/>
          <w:color w:val="000000"/>
          <w:sz w:val="28"/>
          <w:szCs w:val="28"/>
        </w:rPr>
        <w:t>、公司信誉度高，具有完善的售后服务，设备出现故障</w:t>
      </w:r>
      <w:r w:rsidRPr="00C912BF">
        <w:rPr>
          <w:rFonts w:ascii="宋体" w:eastAsia="宋体" w:hAnsi="宋体" w:cs="仿宋"/>
          <w:color w:val="000000"/>
          <w:sz w:val="28"/>
          <w:szCs w:val="28"/>
        </w:rPr>
        <w:t xml:space="preserve">, </w:t>
      </w:r>
      <w:r w:rsidRPr="00C912BF">
        <w:rPr>
          <w:rFonts w:ascii="宋体" w:eastAsia="宋体" w:hAnsi="宋体" w:cs="仿宋" w:hint="eastAsia"/>
          <w:color w:val="000000"/>
          <w:sz w:val="28"/>
          <w:szCs w:val="28"/>
        </w:rPr>
        <w:t>接到通知后</w:t>
      </w:r>
      <w:r w:rsidRPr="00C912BF">
        <w:rPr>
          <w:rFonts w:ascii="宋体" w:eastAsia="宋体" w:hAnsi="宋体" w:cs="仿宋"/>
          <w:color w:val="000000"/>
          <w:sz w:val="28"/>
          <w:szCs w:val="28"/>
        </w:rPr>
        <w:t>48</w:t>
      </w:r>
      <w:r w:rsidRPr="00C912BF">
        <w:rPr>
          <w:rFonts w:ascii="宋体" w:eastAsia="宋体" w:hAnsi="宋体" w:cs="仿宋" w:hint="eastAsia"/>
          <w:color w:val="000000"/>
          <w:sz w:val="28"/>
          <w:szCs w:val="28"/>
        </w:rPr>
        <w:t>小时内工程人员应到达现场。</w:t>
      </w:r>
    </w:p>
    <w:p w14:paraId="2EE0E850"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3</w:t>
      </w:r>
      <w:r w:rsidRPr="00C912BF">
        <w:rPr>
          <w:rFonts w:ascii="宋体" w:eastAsia="宋体" w:hAnsi="宋体" w:cs="仿宋" w:hint="eastAsia"/>
          <w:color w:val="000000"/>
          <w:sz w:val="28"/>
          <w:szCs w:val="28"/>
        </w:rPr>
        <w:t>、提供设备使用说明书和维修指导说明书。</w:t>
      </w:r>
    </w:p>
    <w:p w14:paraId="053D213A"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4</w:t>
      </w:r>
      <w:r w:rsidRPr="00C912BF">
        <w:rPr>
          <w:rFonts w:ascii="宋体" w:eastAsia="宋体" w:hAnsi="宋体" w:cs="仿宋" w:hint="eastAsia"/>
          <w:color w:val="000000"/>
          <w:sz w:val="28"/>
          <w:szCs w:val="28"/>
        </w:rPr>
        <w:t>、设备交付正常使用前所发生的所有费用均由公司承担。</w:t>
      </w:r>
    </w:p>
    <w:p w14:paraId="15307195"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5</w:t>
      </w:r>
      <w:r w:rsidRPr="00C912BF">
        <w:rPr>
          <w:rFonts w:ascii="宋体" w:eastAsia="宋体" w:hAnsi="宋体" w:cs="仿宋" w:hint="eastAsia"/>
          <w:color w:val="000000"/>
          <w:sz w:val="28"/>
          <w:szCs w:val="28"/>
        </w:rPr>
        <w:t>、保修期：全部设备保修期≥</w:t>
      </w:r>
      <w:r w:rsidRPr="00C912BF">
        <w:rPr>
          <w:rFonts w:ascii="宋体" w:eastAsia="宋体" w:hAnsi="宋体" w:cs="仿宋"/>
          <w:color w:val="000000"/>
          <w:sz w:val="28"/>
          <w:szCs w:val="28"/>
        </w:rPr>
        <w:t>1</w:t>
      </w:r>
      <w:r w:rsidRPr="00C912BF">
        <w:rPr>
          <w:rFonts w:ascii="宋体" w:eastAsia="宋体" w:hAnsi="宋体" w:cs="仿宋" w:hint="eastAsia"/>
          <w:color w:val="000000"/>
          <w:sz w:val="28"/>
          <w:szCs w:val="28"/>
        </w:rPr>
        <w:t>年。</w:t>
      </w:r>
    </w:p>
    <w:p w14:paraId="6E40869D" w14:textId="4BAEC397" w:rsidR="00BE7C16" w:rsidRPr="00C912BF" w:rsidRDefault="00C912BF" w:rsidP="00BE7C16">
      <w:pPr>
        <w:numPr>
          <w:ilvl w:val="0"/>
          <w:numId w:val="14"/>
        </w:numPr>
        <w:spacing w:line="520" w:lineRule="exact"/>
        <w:rPr>
          <w:rFonts w:ascii="宋体" w:eastAsia="宋体" w:hAnsi="Calibri" w:cs="仿宋"/>
          <w:color w:val="FF0000"/>
          <w:sz w:val="28"/>
          <w:szCs w:val="28"/>
        </w:rPr>
        <w:sectPr w:rsidR="00BE7C16" w:rsidRPr="00C912BF" w:rsidSect="0045590D">
          <w:pgSz w:w="11906" w:h="16838"/>
          <w:pgMar w:top="1191" w:right="1474" w:bottom="1191" w:left="1474" w:header="851" w:footer="992" w:gutter="0"/>
          <w:cols w:space="720"/>
          <w:docGrid w:type="lines" w:linePitch="312"/>
        </w:sectPr>
      </w:pPr>
      <w:r w:rsidRPr="00C912BF">
        <w:rPr>
          <w:rFonts w:ascii="宋体" w:eastAsia="宋体" w:hAnsi="宋体" w:cs="仿宋"/>
          <w:color w:val="000000"/>
          <w:sz w:val="28"/>
          <w:szCs w:val="28"/>
        </w:rPr>
        <w:t>6</w:t>
      </w:r>
      <w:r w:rsidRPr="00C912BF">
        <w:rPr>
          <w:rFonts w:ascii="宋体" w:eastAsia="宋体" w:hAnsi="宋体" w:cs="仿宋" w:hint="eastAsia"/>
          <w:color w:val="000000"/>
          <w:sz w:val="28"/>
          <w:szCs w:val="28"/>
        </w:rPr>
        <w:t>、付款方式：</w:t>
      </w:r>
      <w:r w:rsidRPr="00C912BF">
        <w:rPr>
          <w:rFonts w:ascii="宋体" w:eastAsia="宋体" w:hAnsi="宋体" w:cs="Times New Roman" w:hint="eastAsia"/>
          <w:color w:val="000000"/>
          <w:sz w:val="28"/>
          <w:szCs w:val="28"/>
        </w:rPr>
        <w:t>设备安装验收培训使用合格后，一个月付全款的9</w:t>
      </w:r>
      <w:r w:rsidRPr="00C912BF">
        <w:rPr>
          <w:rFonts w:ascii="宋体" w:eastAsia="宋体" w:hAnsi="宋体" w:cs="Times New Roman"/>
          <w:color w:val="000000"/>
          <w:sz w:val="28"/>
          <w:szCs w:val="28"/>
        </w:rPr>
        <w:t>0%</w:t>
      </w:r>
      <w:r w:rsidRPr="00C912BF">
        <w:rPr>
          <w:rFonts w:ascii="宋体" w:eastAsia="宋体" w:hAnsi="宋体" w:cs="Times New Roman" w:hint="eastAsia"/>
          <w:color w:val="000000"/>
          <w:sz w:val="28"/>
          <w:szCs w:val="28"/>
        </w:rPr>
        <w:t>，剩余1</w:t>
      </w:r>
      <w:r w:rsidRPr="00C912BF">
        <w:rPr>
          <w:rFonts w:ascii="宋体" w:eastAsia="宋体" w:hAnsi="宋体" w:cs="Times New Roman"/>
          <w:color w:val="000000"/>
          <w:sz w:val="28"/>
          <w:szCs w:val="28"/>
        </w:rPr>
        <w:t>0%</w:t>
      </w:r>
      <w:r w:rsidRPr="00C912BF">
        <w:rPr>
          <w:rFonts w:ascii="宋体" w:eastAsia="宋体" w:hAnsi="宋体" w:cs="Times New Roman" w:hint="eastAsia"/>
          <w:color w:val="000000"/>
          <w:sz w:val="28"/>
          <w:szCs w:val="28"/>
        </w:rPr>
        <w:t>满一年内付清。</w:t>
      </w:r>
      <w:r w:rsidR="00BE7C16">
        <w:t xml:space="preserve">   </w:t>
      </w:r>
    </w:p>
    <w:p w14:paraId="3C792B33" w14:textId="12FD2AB3" w:rsidR="00BE7C16" w:rsidRDefault="003464AD" w:rsidP="00BE7C16">
      <w:pPr>
        <w:spacing w:line="360" w:lineRule="auto"/>
        <w:rPr>
          <w:rFonts w:ascii="宋体" w:hAnsi="宋体" w:cs="宋体"/>
          <w:b/>
          <w:sz w:val="28"/>
          <w:szCs w:val="28"/>
        </w:rPr>
      </w:pPr>
      <w:r>
        <w:rPr>
          <w:rFonts w:asciiTheme="minorEastAsia" w:hAnsiTheme="minorEastAsia" w:cs="宋体" w:hint="eastAsia"/>
          <w:b/>
          <w:sz w:val="28"/>
          <w:szCs w:val="28"/>
        </w:rPr>
        <w:t>二</w:t>
      </w:r>
      <w:r w:rsidR="00BE7C16">
        <w:rPr>
          <w:rFonts w:ascii="宋体" w:hAnsi="宋体" w:cs="宋体" w:hint="eastAsia"/>
          <w:b/>
          <w:sz w:val="28"/>
          <w:szCs w:val="28"/>
        </w:rPr>
        <w:t>、报价要求及其他相关要求：</w:t>
      </w:r>
    </w:p>
    <w:p w14:paraId="0F7B083D"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lastRenderedPageBreak/>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7FF66E33"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0BE26263" w:rsidR="00BE7C16" w:rsidRPr="008B16B8"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w:t>
      </w:r>
      <w:r w:rsidR="000829EF" w:rsidRPr="008B16B8">
        <w:rPr>
          <w:rFonts w:ascii="宋体" w:eastAsia="宋体" w:hAnsi="宋体" w:cs="Times New Roman" w:hint="eastAsia"/>
          <w:sz w:val="24"/>
          <w:szCs w:val="24"/>
        </w:rPr>
        <w:t>根据《财政部</w:t>
      </w:r>
      <w:r w:rsidR="000829EF"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000829EF" w:rsidRPr="008B16B8">
        <w:rPr>
          <w:rFonts w:ascii="宋体" w:eastAsia="宋体" w:hAnsi="宋体" w:cs="Times New Roman" w:hint="eastAsia"/>
          <w:sz w:val="24"/>
          <w:szCs w:val="24"/>
        </w:rPr>
        <w:t>盖投标人公章，否则为无效投标。</w:t>
      </w:r>
    </w:p>
    <w:p w14:paraId="6568E4C8" w14:textId="1DB60CEF" w:rsidR="00BE7C16" w:rsidRPr="008B16B8" w:rsidRDefault="001B5953" w:rsidP="00BE7C16">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sidR="00BE7C16" w:rsidRPr="008B16B8">
        <w:rPr>
          <w:rFonts w:ascii="宋体" w:eastAsia="宋体" w:hAnsi="宋体" w:cs="Times New Roman" w:hint="eastAsia"/>
          <w:sz w:val="24"/>
          <w:szCs w:val="24"/>
        </w:rPr>
        <w:t>、中标方需提供产品使用说明书及光盘，并有义务进行有关使用培训。</w:t>
      </w:r>
    </w:p>
    <w:p w14:paraId="041DAB5F" w14:textId="7C7640E2"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w:t>
      </w:r>
      <w:r w:rsidRPr="008B16B8">
        <w:rPr>
          <w:rFonts w:ascii="宋体" w:eastAsia="宋体" w:hAnsi="宋体" w:cs="Times New Roman" w:hint="eastAsia"/>
          <w:sz w:val="24"/>
          <w:szCs w:val="24"/>
        </w:rPr>
        <w:lastRenderedPageBreak/>
        <w:t>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77777777" w:rsidR="00BE7C16" w:rsidRPr="00A10C82"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67D05EA" w14:textId="5FA41922"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5651115" w14:textId="014D2368" w:rsidR="003464AD" w:rsidRDefault="003464AD" w:rsidP="003464AD">
      <w:pPr>
        <w:pStyle w:val="a4"/>
      </w:pPr>
    </w:p>
    <w:p w14:paraId="0753F8EB" w14:textId="3B810253" w:rsidR="003464AD" w:rsidRDefault="003464AD" w:rsidP="003464AD">
      <w:pPr>
        <w:pStyle w:val="a4"/>
      </w:pPr>
    </w:p>
    <w:p w14:paraId="5F42FCE9" w14:textId="27ED5535" w:rsidR="003464AD" w:rsidRDefault="003464AD" w:rsidP="003464AD">
      <w:pPr>
        <w:pStyle w:val="a4"/>
      </w:pPr>
    </w:p>
    <w:p w14:paraId="56EA8E92" w14:textId="7F6C5957" w:rsidR="003464AD" w:rsidRDefault="003464AD" w:rsidP="003464AD">
      <w:pPr>
        <w:pStyle w:val="a4"/>
      </w:pPr>
    </w:p>
    <w:p w14:paraId="7AAC6ACB" w14:textId="130F2FE2" w:rsidR="003464AD" w:rsidRDefault="003464AD" w:rsidP="003464AD">
      <w:pPr>
        <w:pStyle w:val="a4"/>
      </w:pPr>
    </w:p>
    <w:p w14:paraId="48ACB8F5" w14:textId="25407043" w:rsidR="009C6A32" w:rsidRDefault="009C6A32" w:rsidP="003464AD">
      <w:pPr>
        <w:pStyle w:val="a4"/>
      </w:pPr>
    </w:p>
    <w:p w14:paraId="341F8B57" w14:textId="393149A5" w:rsidR="009C6A32" w:rsidRDefault="009C6A32" w:rsidP="003464AD">
      <w:pPr>
        <w:pStyle w:val="a4"/>
      </w:pPr>
    </w:p>
    <w:p w14:paraId="32E30BE5" w14:textId="4B4C1892" w:rsidR="009C6A32" w:rsidRDefault="009C6A32" w:rsidP="003464AD">
      <w:pPr>
        <w:pStyle w:val="a4"/>
      </w:pPr>
    </w:p>
    <w:p w14:paraId="415784B6" w14:textId="558B14A1" w:rsidR="009C6A32" w:rsidRDefault="009C6A32" w:rsidP="003464AD">
      <w:pPr>
        <w:pStyle w:val="a4"/>
      </w:pPr>
    </w:p>
    <w:p w14:paraId="53A34E83" w14:textId="3B07D241" w:rsidR="009C6A32" w:rsidRDefault="009C6A32" w:rsidP="003464AD">
      <w:pPr>
        <w:pStyle w:val="a4"/>
      </w:pPr>
    </w:p>
    <w:p w14:paraId="3619D936" w14:textId="1394E7E7" w:rsidR="009C6A32" w:rsidRDefault="009C6A32" w:rsidP="003464AD">
      <w:pPr>
        <w:pStyle w:val="a4"/>
      </w:pPr>
    </w:p>
    <w:p w14:paraId="52914250" w14:textId="29A9D626" w:rsidR="001B5953" w:rsidRDefault="001B5953" w:rsidP="003464AD">
      <w:pPr>
        <w:pStyle w:val="a4"/>
      </w:pPr>
    </w:p>
    <w:p w14:paraId="73893689" w14:textId="71FE1197" w:rsidR="001B5953" w:rsidRDefault="001B5953" w:rsidP="003464AD">
      <w:pPr>
        <w:pStyle w:val="a4"/>
      </w:pPr>
    </w:p>
    <w:p w14:paraId="3AF5B662" w14:textId="2169351A" w:rsidR="001B5953" w:rsidRDefault="001B5953" w:rsidP="003464AD">
      <w:pPr>
        <w:pStyle w:val="a4"/>
      </w:pPr>
    </w:p>
    <w:p w14:paraId="5C26ED1A" w14:textId="5C62E34C" w:rsidR="003D6BCF" w:rsidRDefault="003D6BCF" w:rsidP="003464AD">
      <w:pPr>
        <w:pStyle w:val="a4"/>
      </w:pPr>
    </w:p>
    <w:p w14:paraId="58B6C72E" w14:textId="77777777" w:rsidR="003D6BCF" w:rsidRDefault="003D6BCF" w:rsidP="003464AD">
      <w:pPr>
        <w:pStyle w:val="a4"/>
      </w:pPr>
    </w:p>
    <w:p w14:paraId="02E3B4FC" w14:textId="74A2CC8F" w:rsidR="009C6A32" w:rsidRDefault="009C6A32" w:rsidP="003464AD">
      <w:pPr>
        <w:pStyle w:val="a4"/>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1BE2C917"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C912BF" w:rsidRPr="00C912BF">
              <w:rPr>
                <w:rFonts w:ascii="宋体" w:eastAsia="宋体" w:hAnsi="宋体" w:cs="仿宋_GB2312" w:hint="eastAsia"/>
                <w:color w:val="000000"/>
                <w:sz w:val="24"/>
                <w:szCs w:val="24"/>
              </w:rPr>
              <w:t>禹州市中医院所需“血液净化科配套医疗设备”采购项目；</w:t>
            </w:r>
          </w:p>
          <w:p w14:paraId="00D5AB3B" w14:textId="6C6663DB"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YZCG-DL2020</w:t>
            </w:r>
            <w:r w:rsidR="009C6A32">
              <w:rPr>
                <w:rFonts w:ascii="宋体" w:eastAsia="宋体" w:hAnsi="宋体" w:cs="仿宋_GB2312"/>
                <w:color w:val="000000"/>
                <w:sz w:val="24"/>
                <w:szCs w:val="24"/>
              </w:rPr>
              <w:t>0</w:t>
            </w:r>
            <w:r w:rsidR="001B5953">
              <w:rPr>
                <w:rFonts w:ascii="宋体" w:eastAsia="宋体" w:hAnsi="宋体" w:cs="仿宋_GB2312"/>
                <w:color w:val="000000"/>
                <w:sz w:val="24"/>
                <w:szCs w:val="24"/>
              </w:rPr>
              <w:t>11</w:t>
            </w:r>
            <w:r w:rsidR="008729AC" w:rsidRPr="008729AC">
              <w:rPr>
                <w:rFonts w:ascii="宋体" w:eastAsia="宋体" w:hAnsi="宋体" w:cs="仿宋_GB2312"/>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Pr="008107B4">
              <w:rPr>
                <w:rFonts w:ascii="宋体" w:eastAsia="宋体" w:hAnsi="宋体" w:cs="仿宋_GB2312"/>
                <w:color w:val="000000"/>
                <w:sz w:val="24"/>
                <w:szCs w:val="24"/>
              </w:rPr>
              <w:t>20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1EADDB8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4"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5"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30AC3C6A" w14:textId="6D65422F"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7" w:name="_Hlk25596104"/>
            <w:r w:rsidR="00EF0826" w:rsidRPr="00EF0826">
              <w:rPr>
                <w:rFonts w:ascii="宋体" w:eastAsia="宋体" w:hAnsi="宋体" w:cs="宋体" w:hint="eastAsia"/>
                <w:bCs/>
                <w:sz w:val="24"/>
                <w:szCs w:val="24"/>
                <w:lang w:val="zh-CN"/>
              </w:rPr>
              <w:t>￥</w:t>
            </w:r>
            <w:r w:rsidR="00EF0826" w:rsidRPr="00EF0826">
              <w:rPr>
                <w:rFonts w:ascii="宋体" w:eastAsia="宋体" w:hAnsi="宋体" w:cs="宋体"/>
                <w:bCs/>
                <w:sz w:val="24"/>
                <w:szCs w:val="24"/>
                <w:lang w:val="zh-CN"/>
              </w:rPr>
              <w:t>350万元；</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7"/>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7E587E2F" w:rsidR="00BE7C16" w:rsidRPr="00FA22C4" w:rsidRDefault="00BE7C16" w:rsidP="0045590D">
            <w:pPr>
              <w:autoSpaceDE w:val="0"/>
              <w:autoSpaceDN w:val="0"/>
              <w:adjustRightInd w:val="0"/>
              <w:spacing w:line="360" w:lineRule="auto"/>
              <w:rPr>
                <w:rFonts w:ascii="宋体" w:eastAsia="宋体" w:hAnsi="宋体" w:cs="宋体"/>
                <w:b/>
                <w:bCs/>
                <w:sz w:val="24"/>
                <w:szCs w:val="24"/>
                <w:lang w:val="zh-CN"/>
              </w:rPr>
            </w:pPr>
            <w:r w:rsidRPr="00FA22C4">
              <w:rPr>
                <w:rFonts w:ascii="宋体" w:eastAsia="宋体" w:hAnsi="宋体" w:cs="仿宋_GB2312" w:hint="eastAsia"/>
                <w:b/>
                <w:color w:val="000000"/>
                <w:sz w:val="24"/>
                <w:szCs w:val="24"/>
              </w:rPr>
              <w:t>20</w:t>
            </w:r>
            <w:r w:rsidRPr="00FA22C4">
              <w:rPr>
                <w:rFonts w:ascii="宋体" w:eastAsia="宋体" w:hAnsi="宋体" w:cs="仿宋_GB2312"/>
                <w:b/>
                <w:color w:val="000000"/>
                <w:sz w:val="24"/>
                <w:szCs w:val="24"/>
              </w:rPr>
              <w:t>20</w:t>
            </w:r>
            <w:r w:rsidRPr="00FA22C4">
              <w:rPr>
                <w:rFonts w:ascii="宋体" w:eastAsia="宋体" w:hAnsi="宋体" w:cs="仿宋_GB2312" w:hint="eastAsia"/>
                <w:b/>
                <w:color w:val="000000"/>
                <w:sz w:val="24"/>
                <w:szCs w:val="24"/>
              </w:rPr>
              <w:t>年</w:t>
            </w:r>
            <w:r w:rsidRPr="00FA22C4">
              <w:rPr>
                <w:rFonts w:ascii="宋体" w:eastAsia="宋体" w:hAnsi="宋体" w:cs="仿宋_GB2312"/>
                <w:b/>
                <w:color w:val="000000"/>
                <w:sz w:val="24"/>
                <w:szCs w:val="24"/>
              </w:rPr>
              <w:t>0</w:t>
            </w:r>
            <w:r w:rsidR="003D6BCF">
              <w:rPr>
                <w:rFonts w:ascii="宋体" w:eastAsia="宋体" w:hAnsi="宋体" w:cs="仿宋_GB2312"/>
                <w:b/>
                <w:color w:val="000000"/>
                <w:sz w:val="24"/>
                <w:szCs w:val="24"/>
              </w:rPr>
              <w:t>6</w:t>
            </w:r>
            <w:r w:rsidRPr="00FA22C4">
              <w:rPr>
                <w:rFonts w:ascii="宋体" w:eastAsia="宋体" w:hAnsi="宋体" w:cs="仿宋_GB2312" w:hint="eastAsia"/>
                <w:b/>
                <w:color w:val="000000"/>
                <w:sz w:val="24"/>
                <w:szCs w:val="24"/>
              </w:rPr>
              <w:t>月</w:t>
            </w:r>
            <w:r w:rsidR="003D6BCF">
              <w:rPr>
                <w:rFonts w:ascii="宋体" w:eastAsia="宋体" w:hAnsi="宋体" w:cs="仿宋_GB2312"/>
                <w:b/>
                <w:color w:val="000000"/>
                <w:sz w:val="24"/>
                <w:szCs w:val="24"/>
              </w:rPr>
              <w:t>10</w:t>
            </w:r>
            <w:r w:rsidRPr="00FA22C4">
              <w:rPr>
                <w:rFonts w:ascii="宋体" w:eastAsia="宋体" w:hAnsi="宋体" w:cs="仿宋_GB2312" w:hint="eastAsia"/>
                <w:b/>
                <w:color w:val="000000"/>
                <w:sz w:val="24"/>
                <w:szCs w:val="24"/>
              </w:rPr>
              <w:t>日上午</w:t>
            </w:r>
            <w:r w:rsidR="00F2552E">
              <w:rPr>
                <w:rFonts w:ascii="宋体" w:eastAsia="宋体" w:hAnsi="宋体" w:cs="仿宋_GB2312"/>
                <w:b/>
                <w:color w:val="000000"/>
                <w:sz w:val="24"/>
                <w:szCs w:val="24"/>
              </w:rPr>
              <w:t>0</w:t>
            </w:r>
            <w:r w:rsidR="003D6BCF">
              <w:rPr>
                <w:rFonts w:ascii="宋体" w:eastAsia="宋体" w:hAnsi="宋体" w:cs="仿宋_GB2312"/>
                <w:b/>
                <w:color w:val="000000"/>
                <w:sz w:val="24"/>
                <w:szCs w:val="24"/>
              </w:rPr>
              <w:t>8</w:t>
            </w:r>
            <w:r w:rsidRPr="00FA22C4">
              <w:rPr>
                <w:rFonts w:ascii="宋体" w:eastAsia="宋体" w:hAnsi="宋体" w:cs="仿宋_GB2312" w:hint="eastAsia"/>
                <w:b/>
                <w:color w:val="000000"/>
                <w:sz w:val="24"/>
                <w:szCs w:val="24"/>
              </w:rPr>
              <w:t>时</w:t>
            </w:r>
            <w:r w:rsidRPr="00FA22C4">
              <w:rPr>
                <w:rFonts w:ascii="宋体" w:eastAsia="宋体" w:hAnsi="宋体" w:cs="仿宋_GB2312"/>
                <w:b/>
                <w:color w:val="000000"/>
                <w:sz w:val="24"/>
                <w:szCs w:val="24"/>
              </w:rPr>
              <w:t>30</w:t>
            </w:r>
            <w:r w:rsidRPr="00FA22C4">
              <w:rPr>
                <w:rFonts w:ascii="宋体" w:eastAsia="宋体" w:hAnsi="宋体" w:cs="仿宋_GB2312" w:hint="eastAsia"/>
                <w:b/>
                <w:color w:val="000000"/>
                <w:sz w:val="24"/>
                <w:szCs w:val="24"/>
              </w:rPr>
              <w:t>分（北京时间）</w:t>
            </w:r>
          </w:p>
        </w:tc>
      </w:tr>
      <w:tr w:rsidR="00BE7C16" w14:paraId="1E6834F0" w14:textId="77777777" w:rsidTr="00704208">
        <w:trPr>
          <w:trHeight w:val="1771"/>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6723" w:type="dxa"/>
            <w:vAlign w:val="center"/>
          </w:tcPr>
          <w:p w14:paraId="46FB7F3E" w14:textId="77777777" w:rsidR="00704208" w:rsidRPr="00704208"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】公共资源交易系统</w:t>
            </w:r>
            <w:r w:rsidRPr="00704208">
              <w:rPr>
                <w:rFonts w:ascii="宋体" w:eastAsia="宋体" w:hAnsi="宋体" w:cs="宋体"/>
                <w:bCs/>
                <w:sz w:val="24"/>
                <w:szCs w:val="24"/>
              </w:rPr>
              <w:t>（</w:t>
            </w:r>
            <w:hyperlink r:id="rId16" w:history="1">
              <w:r w:rsidRPr="00704208">
                <w:rPr>
                  <w:rFonts w:ascii="宋体" w:eastAsia="宋体" w:hAnsi="宋体" w:cs="宋体"/>
                  <w:bCs/>
                  <w:color w:val="0000FF"/>
                  <w:sz w:val="24"/>
                  <w:szCs w:val="24"/>
                  <w:u w:val="single"/>
                </w:rPr>
                <w:t>http://221.14.6.70:8088/ggzy/</w:t>
              </w:r>
            </w:hyperlink>
            <w:r w:rsidRPr="00704208">
              <w:rPr>
                <w:rFonts w:ascii="宋体" w:eastAsia="宋体" w:hAnsi="宋体" w:cs="宋体"/>
                <w:bCs/>
                <w:sz w:val="24"/>
                <w:szCs w:val="24"/>
              </w:rPr>
              <w:t>）</w:t>
            </w:r>
            <w:r w:rsidRPr="00704208">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t>评标地点：</w:t>
            </w:r>
            <w:r w:rsidRPr="00704208">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E30BE3B" w14:textId="3409A74A" w:rsidR="00477B0B" w:rsidRPr="00505046" w:rsidRDefault="00BE7C16" w:rsidP="0045590D">
            <w:pPr>
              <w:autoSpaceDE w:val="0"/>
              <w:autoSpaceDN w:val="0"/>
              <w:adjustRightInd w:val="0"/>
              <w:spacing w:line="360" w:lineRule="auto"/>
              <w:rPr>
                <w:rFonts w:ascii="宋体" w:eastAsia="宋体" w:hAnsi="宋体" w:cs="宋体"/>
                <w:b/>
                <w:color w:val="FF0000"/>
                <w:sz w:val="24"/>
                <w:szCs w:val="24"/>
                <w:lang w:val="zh-CN"/>
              </w:rPr>
            </w:pPr>
            <w:r w:rsidRPr="00704208">
              <w:rPr>
                <w:rFonts w:ascii="宋体" w:eastAsia="宋体" w:hAnsi="宋体" w:cs="宋体" w:hint="eastAsia"/>
                <w:b/>
                <w:color w:val="FF0000"/>
                <w:sz w:val="24"/>
                <w:szCs w:val="24"/>
                <w:lang w:val="zh-CN"/>
              </w:rPr>
              <w:t>投标保证金金额：</w:t>
            </w:r>
            <w:r w:rsidR="00505046" w:rsidRPr="00704208">
              <w:rPr>
                <w:rFonts w:ascii="宋体" w:eastAsia="宋体" w:hAnsi="宋体" w:cs="宋体" w:hint="eastAsia"/>
                <w:b/>
                <w:color w:val="FF0000"/>
                <w:sz w:val="24"/>
                <w:szCs w:val="24"/>
                <w:lang w:val="zh-CN"/>
              </w:rPr>
              <w:t>人民币柒万圆整（￥7</w:t>
            </w:r>
            <w:r w:rsidR="00505046" w:rsidRPr="00704208">
              <w:rPr>
                <w:rFonts w:ascii="宋体" w:eastAsia="宋体" w:hAnsi="宋体" w:cs="宋体"/>
                <w:b/>
                <w:color w:val="FF0000"/>
                <w:sz w:val="24"/>
                <w:szCs w:val="24"/>
                <w:lang w:val="zh-CN"/>
              </w:rPr>
              <w:t>0000.00</w:t>
            </w:r>
            <w:r w:rsidR="00505046" w:rsidRPr="00704208">
              <w:rPr>
                <w:rFonts w:ascii="宋体" w:eastAsia="宋体" w:hAnsi="宋体" w:cs="宋体" w:hint="eastAsia"/>
                <w:b/>
                <w:color w:val="FF0000"/>
                <w:sz w:val="24"/>
                <w:szCs w:val="24"/>
                <w:lang w:val="zh-CN"/>
              </w:rPr>
              <w:t>元）</w:t>
            </w:r>
          </w:p>
          <w:p w14:paraId="1A13E84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7"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1CE887F1"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716D7687" w14:textId="5E4F226D" w:rsidR="00462E92" w:rsidRPr="00462E92" w:rsidRDefault="00462E92" w:rsidP="00462E92">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投标人提交的电子投标文件，必须是通过“许昌投标文件制作系统</w:t>
            </w:r>
            <w:r w:rsidRPr="00462E92">
              <w:rPr>
                <w:rFonts w:ascii="Calibri" w:eastAsia="宋体" w:hAnsi="宋体" w:cs="宋体" w:hint="eastAsia"/>
                <w:b/>
                <w:sz w:val="24"/>
              </w:rPr>
              <w:t>SEARUNV1.1</w:t>
            </w:r>
            <w:r w:rsidRPr="00462E92">
              <w:rPr>
                <w:rFonts w:ascii="Calibri" w:eastAsia="宋体" w:hAnsi="宋体" w:cs="宋体" w:hint="eastAsia"/>
                <w:b/>
                <w:sz w:val="24"/>
              </w:rPr>
              <w:t>”制作，并经过签章和加密后生成的电子投标文件。</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421F4E">
        <w:trPr>
          <w:trHeight w:val="1025"/>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6723"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5590D">
        <w:trPr>
          <w:trHeight w:val="1153"/>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45590D">
        <w:trPr>
          <w:trHeight w:val="510"/>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w:t>
            </w:r>
            <w:r>
              <w:rPr>
                <w:rFonts w:ascii="宋体" w:eastAsia="宋体" w:hAnsi="宋体" w:cs="宋体" w:hint="eastAsia"/>
                <w:bCs/>
                <w:sz w:val="24"/>
                <w:szCs w:val="24"/>
                <w:lang w:val="zh-CN"/>
              </w:rPr>
              <w:lastRenderedPageBreak/>
              <w:t>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0548F5">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39CF6E1C"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t>3、未按照规定支付招标文件费用的；</w:t>
            </w:r>
          </w:p>
        </w:tc>
      </w:tr>
      <w:tr w:rsidR="000548F5" w14:paraId="3E5B63B3" w14:textId="77777777" w:rsidTr="0045590D">
        <w:trPr>
          <w:trHeight w:val="2056"/>
          <w:jc w:val="center"/>
        </w:trPr>
        <w:tc>
          <w:tcPr>
            <w:tcW w:w="709" w:type="dxa"/>
            <w:vAlign w:val="center"/>
          </w:tcPr>
          <w:p w14:paraId="0819DEB0" w14:textId="77777777"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lastRenderedPageBreak/>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45590D">
        <w:trPr>
          <w:trHeight w:val="642"/>
          <w:jc w:val="center"/>
        </w:trPr>
        <w:tc>
          <w:tcPr>
            <w:tcW w:w="9493"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0A371EF8" w14:textId="77777777" w:rsidR="000548F5" w:rsidRDefault="000548F5" w:rsidP="00BE7C16">
      <w:pPr>
        <w:widowControl/>
        <w:jc w:val="center"/>
        <w:rPr>
          <w:rFonts w:asciiTheme="majorEastAsia" w:eastAsiaTheme="majorEastAsia" w:hAnsiTheme="majorEastAsia" w:cs="宋体"/>
          <w:b/>
          <w:kern w:val="0"/>
          <w:sz w:val="36"/>
          <w:szCs w:val="36"/>
        </w:rPr>
      </w:pPr>
    </w:p>
    <w:p w14:paraId="79BCFDC1" w14:textId="77777777" w:rsidR="000548F5" w:rsidRDefault="000548F5" w:rsidP="00BE7C16">
      <w:pPr>
        <w:widowControl/>
        <w:jc w:val="center"/>
        <w:rPr>
          <w:rFonts w:asciiTheme="majorEastAsia" w:eastAsiaTheme="majorEastAsia" w:hAnsiTheme="majorEastAsia" w:cs="宋体"/>
          <w:b/>
          <w:kern w:val="0"/>
          <w:sz w:val="36"/>
          <w:szCs w:val="36"/>
        </w:rPr>
      </w:pPr>
    </w:p>
    <w:p w14:paraId="0F766DF9" w14:textId="77777777" w:rsidR="000548F5" w:rsidRDefault="000548F5" w:rsidP="00BE7C16">
      <w:pPr>
        <w:widowControl/>
        <w:jc w:val="center"/>
        <w:rPr>
          <w:rFonts w:asciiTheme="majorEastAsia" w:eastAsiaTheme="majorEastAsia" w:hAnsiTheme="majorEastAsia" w:cs="宋体"/>
          <w:b/>
          <w:kern w:val="0"/>
          <w:sz w:val="36"/>
          <w:szCs w:val="36"/>
        </w:rPr>
      </w:pPr>
    </w:p>
    <w:p w14:paraId="4DE372C3" w14:textId="77777777" w:rsidR="000548F5" w:rsidRDefault="000548F5" w:rsidP="00BE7C16">
      <w:pPr>
        <w:widowControl/>
        <w:jc w:val="center"/>
        <w:rPr>
          <w:rFonts w:asciiTheme="majorEastAsia" w:eastAsiaTheme="majorEastAsia" w:hAnsiTheme="majorEastAsia" w:cs="宋体"/>
          <w:b/>
          <w:kern w:val="0"/>
          <w:sz w:val="36"/>
          <w:szCs w:val="36"/>
        </w:rPr>
      </w:pPr>
    </w:p>
    <w:p w14:paraId="5BEAAD93" w14:textId="77777777" w:rsidR="000548F5" w:rsidRDefault="000548F5" w:rsidP="00BE7C16">
      <w:pPr>
        <w:widowControl/>
        <w:jc w:val="center"/>
        <w:rPr>
          <w:rFonts w:asciiTheme="majorEastAsia" w:eastAsiaTheme="majorEastAsia" w:hAnsiTheme="majorEastAsia" w:cs="宋体"/>
          <w:b/>
          <w:kern w:val="0"/>
          <w:sz w:val="36"/>
          <w:szCs w:val="36"/>
        </w:rPr>
      </w:pPr>
    </w:p>
    <w:p w14:paraId="27F1225B" w14:textId="77777777" w:rsidR="000548F5" w:rsidRDefault="000548F5" w:rsidP="00BE7C16">
      <w:pPr>
        <w:widowControl/>
        <w:jc w:val="center"/>
        <w:rPr>
          <w:rFonts w:asciiTheme="majorEastAsia" w:eastAsiaTheme="majorEastAsia" w:hAnsiTheme="majorEastAsia" w:cs="宋体"/>
          <w:b/>
          <w:kern w:val="0"/>
          <w:sz w:val="36"/>
          <w:szCs w:val="36"/>
        </w:rPr>
      </w:pPr>
    </w:p>
    <w:p w14:paraId="202E838D" w14:textId="77777777" w:rsidR="000548F5" w:rsidRDefault="000548F5" w:rsidP="00BE7C16">
      <w:pPr>
        <w:widowControl/>
        <w:jc w:val="center"/>
        <w:rPr>
          <w:rFonts w:asciiTheme="majorEastAsia" w:eastAsiaTheme="majorEastAsia" w:hAnsiTheme="majorEastAsia" w:cs="宋体"/>
          <w:b/>
          <w:kern w:val="0"/>
          <w:sz w:val="36"/>
          <w:szCs w:val="36"/>
        </w:rPr>
      </w:pPr>
    </w:p>
    <w:p w14:paraId="571981AF" w14:textId="77777777" w:rsidR="000548F5" w:rsidRDefault="000548F5" w:rsidP="00BE7C16">
      <w:pPr>
        <w:widowControl/>
        <w:jc w:val="center"/>
        <w:rPr>
          <w:rFonts w:asciiTheme="majorEastAsia" w:eastAsiaTheme="majorEastAsia" w:hAnsiTheme="majorEastAsia" w:cs="宋体"/>
          <w:b/>
          <w:kern w:val="0"/>
          <w:sz w:val="36"/>
          <w:szCs w:val="36"/>
        </w:rPr>
      </w:pPr>
    </w:p>
    <w:p w14:paraId="3F9F936D" w14:textId="77777777" w:rsidR="000548F5" w:rsidRDefault="000548F5" w:rsidP="00BE7C16">
      <w:pPr>
        <w:widowControl/>
        <w:jc w:val="center"/>
        <w:rPr>
          <w:rFonts w:asciiTheme="majorEastAsia" w:eastAsiaTheme="majorEastAsia" w:hAnsiTheme="majorEastAsia" w:cs="宋体"/>
          <w:b/>
          <w:kern w:val="0"/>
          <w:sz w:val="36"/>
          <w:szCs w:val="36"/>
        </w:rPr>
      </w:pPr>
    </w:p>
    <w:p w14:paraId="3794DA1D" w14:textId="77777777" w:rsidR="000548F5" w:rsidRDefault="000548F5" w:rsidP="00BE7C16">
      <w:pPr>
        <w:widowControl/>
        <w:jc w:val="center"/>
        <w:rPr>
          <w:rFonts w:asciiTheme="majorEastAsia" w:eastAsiaTheme="majorEastAsia" w:hAnsiTheme="majorEastAsia" w:cs="宋体"/>
          <w:b/>
          <w:kern w:val="0"/>
          <w:sz w:val="36"/>
          <w:szCs w:val="36"/>
        </w:rPr>
      </w:pPr>
    </w:p>
    <w:p w14:paraId="2CBCE6DE" w14:textId="77777777" w:rsidR="000548F5" w:rsidRDefault="000548F5" w:rsidP="00BE7C16">
      <w:pPr>
        <w:widowControl/>
        <w:jc w:val="center"/>
        <w:rPr>
          <w:rFonts w:asciiTheme="majorEastAsia" w:eastAsiaTheme="majorEastAsia" w:hAnsiTheme="majorEastAsia" w:cs="宋体"/>
          <w:b/>
          <w:kern w:val="0"/>
          <w:sz w:val="36"/>
          <w:szCs w:val="36"/>
        </w:rPr>
      </w:pPr>
    </w:p>
    <w:p w14:paraId="011A441E" w14:textId="77777777" w:rsidR="000548F5" w:rsidRDefault="000548F5" w:rsidP="00BE7C16">
      <w:pPr>
        <w:widowControl/>
        <w:jc w:val="center"/>
        <w:rPr>
          <w:rFonts w:asciiTheme="majorEastAsia" w:eastAsiaTheme="majorEastAsia" w:hAnsiTheme="majorEastAsia" w:cs="宋体"/>
          <w:b/>
          <w:kern w:val="0"/>
          <w:sz w:val="36"/>
          <w:szCs w:val="36"/>
        </w:rPr>
      </w:pPr>
    </w:p>
    <w:p w14:paraId="7860C7A9" w14:textId="77777777" w:rsidR="000548F5" w:rsidRDefault="000548F5" w:rsidP="00BE7C16">
      <w:pPr>
        <w:widowControl/>
        <w:jc w:val="center"/>
        <w:rPr>
          <w:rFonts w:asciiTheme="majorEastAsia" w:eastAsiaTheme="majorEastAsia" w:hAnsiTheme="majorEastAsia" w:cs="宋体"/>
          <w:b/>
          <w:kern w:val="0"/>
          <w:sz w:val="36"/>
          <w:szCs w:val="36"/>
        </w:rPr>
      </w:pPr>
    </w:p>
    <w:p w14:paraId="18F59D92" w14:textId="77777777" w:rsidR="000548F5" w:rsidRDefault="000548F5" w:rsidP="00BE7C16">
      <w:pPr>
        <w:widowControl/>
        <w:jc w:val="center"/>
        <w:rPr>
          <w:rFonts w:asciiTheme="majorEastAsia" w:eastAsiaTheme="majorEastAsia" w:hAnsiTheme="majorEastAsia" w:cs="宋体"/>
          <w:b/>
          <w:kern w:val="0"/>
          <w:sz w:val="36"/>
          <w:szCs w:val="36"/>
        </w:rPr>
      </w:pPr>
    </w:p>
    <w:p w14:paraId="46B0CC52" w14:textId="33D8A318"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8" w:name="_Hlk39655101"/>
      <w:r w:rsidRPr="009B14F5">
        <w:rPr>
          <w:rFonts w:ascii="宋体" w:eastAsia="宋体" w:hAnsi="宋体" w:cs="宋体"/>
          <w:kern w:val="0"/>
          <w:sz w:val="24"/>
          <w:szCs w:val="24"/>
        </w:rPr>
        <w:t>否则将承担其投标被视为非实质性响应投标的风险。</w:t>
      </w:r>
    </w:p>
    <w:bookmarkEnd w:id="8"/>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9"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9"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9"/>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投标保证金的递交方式：银行转帐、银行电汇（均需从投标人注册银行账户转</w:t>
      </w:r>
      <w:r>
        <w:rPr>
          <w:rFonts w:ascii="宋体" w:eastAsia="宋体" w:hAnsi="宋体" w:cs="仿宋_GB2312" w:hint="eastAsia"/>
          <w:sz w:val="24"/>
          <w:szCs w:val="24"/>
          <w:lang w:val="zh-CN"/>
        </w:rPr>
        <w:lastRenderedPageBreak/>
        <w:t xml:space="preserve">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lastRenderedPageBreak/>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lastRenderedPageBreak/>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w:t>
      </w:r>
      <w:r>
        <w:rPr>
          <w:rFonts w:ascii="宋体" w:eastAsia="宋体" w:hAnsi="宋体" w:cs="仿宋_GB2312" w:hint="eastAsia"/>
          <w:sz w:val="24"/>
          <w:szCs w:val="24"/>
          <w:lang w:val="zh-CN"/>
        </w:rPr>
        <w:lastRenderedPageBreak/>
        <w:t>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w:t>
      </w:r>
      <w:r>
        <w:rPr>
          <w:rFonts w:ascii="宋体" w:eastAsia="宋体" w:hAnsi="宋体" w:cs="仿宋_GB2312" w:hint="eastAsia"/>
          <w:sz w:val="24"/>
          <w:szCs w:val="24"/>
          <w:lang w:val="zh-CN"/>
        </w:rPr>
        <w:lastRenderedPageBreak/>
        <w:t>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w:t>
      </w:r>
      <w:r>
        <w:rPr>
          <w:rFonts w:ascii="宋体" w:eastAsia="宋体" w:hAnsi="宋体" w:cs="仿宋_GB2312" w:hint="eastAsia"/>
          <w:sz w:val="24"/>
          <w:szCs w:val="24"/>
          <w:lang w:val="zh-CN"/>
        </w:rPr>
        <w:lastRenderedPageBreak/>
        <w:t>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w:t>
      </w:r>
      <w:r>
        <w:rPr>
          <w:rFonts w:ascii="宋体" w:eastAsia="宋体" w:hAnsi="宋体" w:cs="仿宋_GB2312"/>
          <w:sz w:val="24"/>
          <w:szCs w:val="24"/>
        </w:rPr>
        <w:lastRenderedPageBreak/>
        <w:t>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0" w:name="OLE_LINK6"/>
      <w:r>
        <w:rPr>
          <w:rFonts w:ascii="宋体" w:eastAsia="宋体" w:hAnsi="宋体" w:cs="仿宋_GB2312" w:hint="eastAsia"/>
          <w:sz w:val="24"/>
          <w:szCs w:val="24"/>
          <w:lang w:val="zh-CN"/>
        </w:rPr>
        <w:t>财库[2014]68号</w:t>
      </w:r>
      <w:bookmarkEnd w:id="10"/>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w:t>
      </w:r>
      <w:r>
        <w:rPr>
          <w:rFonts w:ascii="宋体" w:eastAsia="宋体" w:hAnsi="宋体" w:cs="仿宋_GB2312" w:hint="eastAsia"/>
          <w:sz w:val="24"/>
          <w:szCs w:val="24"/>
          <w:lang w:val="zh-CN"/>
        </w:rPr>
        <w:lastRenderedPageBreak/>
        <w:t>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45590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45590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45590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45590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45590D">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7EE6F811"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w:t>
            </w:r>
            <w:r w:rsidR="00D611B3">
              <w:rPr>
                <w:rFonts w:ascii="宋体" w:eastAsia="宋体" w:hAnsi="宋体" w:cs="宋体" w:hint="eastAsia"/>
                <w:sz w:val="24"/>
                <w:szCs w:val="24"/>
              </w:rPr>
              <w:t>（以合同签订日期为准）</w:t>
            </w:r>
            <w:r>
              <w:rPr>
                <w:rFonts w:ascii="宋体" w:eastAsia="宋体" w:hAnsi="宋体" w:cs="宋体" w:hint="eastAsia"/>
                <w:sz w:val="24"/>
                <w:szCs w:val="24"/>
              </w:rPr>
              <w:t>，具有类似项目业绩，</w:t>
            </w:r>
            <w:r w:rsidRPr="00D6617A">
              <w:rPr>
                <w:rFonts w:ascii="宋体" w:eastAsia="宋体" w:hAnsi="宋体" w:cs="宋体" w:hint="eastAsia"/>
                <w:sz w:val="24"/>
                <w:szCs w:val="24"/>
              </w:rPr>
              <w:t>合同及</w:t>
            </w:r>
            <w:r w:rsidR="004543B3" w:rsidRPr="00D6617A">
              <w:rPr>
                <w:rFonts w:ascii="宋体" w:eastAsia="宋体" w:hAnsi="宋体" w:cs="宋体" w:hint="eastAsia"/>
                <w:sz w:val="24"/>
                <w:szCs w:val="24"/>
              </w:rPr>
              <w:t>中标通知</w:t>
            </w:r>
            <w:r w:rsidR="00D611B3" w:rsidRPr="00D6617A">
              <w:rPr>
                <w:rFonts w:ascii="宋体" w:eastAsia="宋体" w:hAnsi="宋体" w:cs="宋体" w:hint="eastAsia"/>
                <w:sz w:val="24"/>
                <w:szCs w:val="24"/>
              </w:rPr>
              <w:t>齐全者</w:t>
            </w:r>
            <w:r>
              <w:rPr>
                <w:rFonts w:ascii="宋体" w:eastAsia="宋体" w:hAnsi="宋体" w:cs="宋体" w:hint="eastAsia"/>
                <w:sz w:val="24"/>
                <w:szCs w:val="24"/>
              </w:rPr>
              <w:t>每份得</w:t>
            </w:r>
            <w:r w:rsidR="00F334BC">
              <w:rPr>
                <w:rFonts w:ascii="宋体" w:eastAsia="宋体" w:hAnsi="宋体" w:cs="宋体"/>
                <w:sz w:val="24"/>
                <w:szCs w:val="24"/>
              </w:rPr>
              <w:t>2</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t>分，不提供者为0分。(所提供业绩仅限于与医疗机构签订</w:t>
            </w:r>
            <w:r w:rsidR="0005174B">
              <w:rPr>
                <w:rFonts w:ascii="宋体" w:eastAsia="宋体" w:hAnsi="宋体" w:cs="宋体" w:hint="eastAsia"/>
                <w:sz w:val="24"/>
                <w:szCs w:val="24"/>
              </w:rPr>
              <w:t>的</w:t>
            </w:r>
            <w:r>
              <w:rPr>
                <w:rFonts w:ascii="宋体" w:eastAsia="宋体" w:hAnsi="宋体" w:cs="宋体" w:hint="eastAsia"/>
                <w:sz w:val="24"/>
                <w:szCs w:val="24"/>
              </w:rPr>
              <w:t>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6</w:t>
            </w:r>
            <w:r w:rsidR="00BE7C16">
              <w:rPr>
                <w:rFonts w:ascii="宋体" w:eastAsia="宋体" w:hAnsi="宋体" w:cs="Times New Roman" w:hint="eastAsia"/>
                <w:sz w:val="24"/>
                <w:szCs w:val="24"/>
              </w:rPr>
              <w:t>分</w:t>
            </w:r>
          </w:p>
        </w:tc>
      </w:tr>
      <w:tr w:rsidR="00BE7C16" w14:paraId="4A45DBD9" w14:textId="77777777" w:rsidTr="005D654F">
        <w:trPr>
          <w:trHeight w:val="495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生产厂家或投标人提供ISO9001质量管理体系认证证书、ISO13485医疗器械质量管理体系认证证书、ISO14001环境体系认证证书、OHSAS18001职业健康安全管理体系认证证书的，每提供一项得2分，满分8分，不提供不得分。</w:t>
            </w:r>
          </w:p>
          <w:p w14:paraId="277D520F" w14:textId="77777777" w:rsidR="00BE7C16" w:rsidRPr="00EE181F" w:rsidRDefault="00BE7C16" w:rsidP="0045590D">
            <w:pPr>
              <w:pStyle w:val="a4"/>
              <w:widowControl/>
              <w:spacing w:line="360" w:lineRule="auto"/>
              <w:rPr>
                <w:rFonts w:ascii="宋体" w:eastAsia="宋体" w:hAnsi="宋体" w:cs="Times New Roman"/>
                <w:sz w:val="24"/>
                <w:szCs w:val="24"/>
              </w:rPr>
            </w:pPr>
            <w:r w:rsidRPr="00F334BC">
              <w:rPr>
                <w:rFonts w:ascii="宋体" w:eastAsia="宋体" w:hAnsi="宋体" w:cs="Times New Roman"/>
                <w:sz w:val="24"/>
                <w:szCs w:val="24"/>
              </w:rPr>
              <w:t>2</w:t>
            </w:r>
            <w:r w:rsidRPr="00F334BC">
              <w:rPr>
                <w:rFonts w:ascii="宋体" w:eastAsia="宋体" w:hAnsi="宋体" w:cs="Times New Roman" w:hint="eastAsia"/>
                <w:sz w:val="24"/>
                <w:szCs w:val="24"/>
              </w:rPr>
              <w:t>、投标产品通过</w:t>
            </w:r>
            <w:r w:rsidRPr="00F334BC">
              <w:rPr>
                <w:rFonts w:ascii="宋体" w:eastAsia="宋体" w:hAnsi="宋体" w:cs="Times New Roman"/>
                <w:sz w:val="24"/>
                <w:szCs w:val="24"/>
              </w:rPr>
              <w:t>CE认证，并提供资料满足得1分,不提供不得分。</w:t>
            </w:r>
          </w:p>
          <w:p w14:paraId="7CC3139C" w14:textId="4BDF2F71"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Pr>
                <w:rFonts w:ascii="宋体" w:eastAsia="宋体" w:hAnsi="宋体" w:cs="Times New Roman"/>
                <w:sz w:val="24"/>
                <w:szCs w:val="24"/>
              </w:rPr>
              <w:t>3</w:t>
            </w:r>
            <w:r w:rsidRPr="0043389D">
              <w:rPr>
                <w:rFonts w:ascii="宋体" w:eastAsia="宋体" w:hAnsi="宋体" w:cs="Times New Roman"/>
                <w:sz w:val="24"/>
                <w:szCs w:val="24"/>
              </w:rPr>
              <w:t>分；AA级的得</w:t>
            </w:r>
            <w:r>
              <w:rPr>
                <w:rFonts w:ascii="宋体" w:eastAsia="宋体" w:hAnsi="宋体" w:cs="Times New Roman"/>
                <w:sz w:val="24"/>
                <w:szCs w:val="24"/>
              </w:rPr>
              <w:t>2</w:t>
            </w:r>
            <w:r w:rsidRPr="0043389D">
              <w:rPr>
                <w:rFonts w:ascii="宋体" w:eastAsia="宋体" w:hAnsi="宋体" w:cs="Times New Roman"/>
                <w:sz w:val="24"/>
                <w:szCs w:val="24"/>
              </w:rPr>
              <w:t>分；A级的得1分。</w:t>
            </w:r>
          </w:p>
          <w:p w14:paraId="0DC1DDE6" w14:textId="6C1747AD" w:rsidR="00F334BC" w:rsidRDefault="005D654F" w:rsidP="0045590D">
            <w:pPr>
              <w:pStyle w:val="a4"/>
              <w:widowControl/>
              <w:spacing w:line="360" w:lineRule="auto"/>
              <w:rPr>
                <w:rFonts w:ascii="宋体" w:eastAsia="宋体" w:hAnsi="宋体" w:cs="Times New Roman" w:hint="eastAsia"/>
                <w:sz w:val="24"/>
                <w:szCs w:val="24"/>
              </w:rPr>
            </w:pPr>
            <w:r>
              <w:rPr>
                <w:rFonts w:ascii="宋体" w:eastAsia="宋体" w:hAnsi="宋体" w:cs="Times New Roman" w:hint="eastAsia"/>
                <w:sz w:val="24"/>
                <w:szCs w:val="24"/>
              </w:rPr>
              <w:t>4、投标人</w:t>
            </w:r>
            <w:r w:rsidR="00F334BC">
              <w:rPr>
                <w:rFonts w:ascii="宋体" w:eastAsia="宋体" w:hAnsi="宋体" w:cs="Times New Roman" w:hint="eastAsia"/>
                <w:sz w:val="24"/>
                <w:szCs w:val="24"/>
              </w:rPr>
              <w:t>被</w:t>
            </w:r>
            <w:r w:rsidR="00F334BC" w:rsidRPr="00F334BC">
              <w:rPr>
                <w:rFonts w:ascii="宋体" w:eastAsia="宋体" w:hAnsi="宋体" w:cs="Times New Roman" w:hint="eastAsia"/>
                <w:sz w:val="24"/>
                <w:szCs w:val="24"/>
              </w:rPr>
              <w:t>信用评级机构</w:t>
            </w:r>
            <w:r w:rsidR="00F334BC">
              <w:rPr>
                <w:rFonts w:ascii="宋体" w:eastAsia="宋体" w:hAnsi="宋体" w:cs="Times New Roman" w:hint="eastAsia"/>
                <w:sz w:val="24"/>
                <w:szCs w:val="24"/>
              </w:rPr>
              <w:t>评为“优秀供应商”的得</w:t>
            </w:r>
            <w:r w:rsidR="00D6617A">
              <w:rPr>
                <w:rFonts w:ascii="宋体" w:eastAsia="宋体" w:hAnsi="宋体" w:cs="Times New Roman"/>
                <w:sz w:val="24"/>
                <w:szCs w:val="24"/>
              </w:rPr>
              <w:t>3</w:t>
            </w:r>
            <w:r w:rsidR="00F334BC">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281708B7" w:rsidR="00BE7C16" w:rsidRDefault="00D6617A" w:rsidP="0045590D">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t>15</w:t>
            </w:r>
            <w:r w:rsidR="00BE7C16">
              <w:rPr>
                <w:rFonts w:ascii="宋体" w:eastAsia="宋体" w:hAnsi="宋体" w:cs="Times New Roman" w:hint="eastAsia"/>
                <w:sz w:val="24"/>
                <w:szCs w:val="24"/>
              </w:rPr>
              <w:t>分</w:t>
            </w:r>
          </w:p>
        </w:tc>
      </w:tr>
      <w:tr w:rsidR="00BE7C16" w14:paraId="0AFBA7CE" w14:textId="77777777" w:rsidTr="0045590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45590D">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643EA6ED" w:rsidR="00BE7C16" w:rsidRPr="00363693" w:rsidRDefault="00BE7C16"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w:t>
            </w:r>
            <w:r w:rsidR="004543B3">
              <w:rPr>
                <w:rFonts w:ascii="宋体" w:eastAsia="宋体" w:hAnsi="宋体" w:cstheme="minorEastAsia"/>
                <w:sz w:val="24"/>
                <w:szCs w:val="24"/>
              </w:rPr>
              <w:t>1</w:t>
            </w:r>
            <w:r>
              <w:rPr>
                <w:rFonts w:ascii="宋体" w:eastAsia="宋体" w:hAnsi="宋体" w:cstheme="minorEastAsia"/>
                <w:sz w:val="24"/>
                <w:szCs w:val="24"/>
              </w:rPr>
              <w:t>-</w:t>
            </w:r>
            <w:r w:rsidR="00D6617A">
              <w:rPr>
                <w:rFonts w:ascii="宋体" w:eastAsia="宋体" w:hAnsi="宋体" w:cstheme="minorEastAsia"/>
                <w:sz w:val="24"/>
                <w:szCs w:val="24"/>
              </w:rPr>
              <w:t>4</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sidR="0005174B">
              <w:rPr>
                <w:rFonts w:ascii="宋体" w:eastAsia="宋体" w:hAnsi="宋体" w:cstheme="minorEastAsia"/>
                <w:sz w:val="24"/>
                <w:szCs w:val="24"/>
              </w:rPr>
              <w:t>4</w:t>
            </w:r>
            <w:r w:rsidRPr="0043389D">
              <w:rPr>
                <w:rFonts w:ascii="宋体" w:eastAsia="宋体" w:hAnsi="宋体" w:cstheme="minor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2E8DA4E5" w14:textId="7E06318A" w:rsidR="00BE7C16" w:rsidRPr="0043782D" w:rsidRDefault="00D6617A"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4</w:t>
            </w:r>
            <w:r w:rsidR="00BE7C16">
              <w:rPr>
                <w:rFonts w:ascii="宋体" w:eastAsia="宋体" w:hAnsi="宋体" w:cs="仿宋" w:hint="eastAsia"/>
                <w:kern w:val="0"/>
                <w:sz w:val="24"/>
                <w:szCs w:val="24"/>
              </w:rPr>
              <w:t>分</w:t>
            </w:r>
          </w:p>
        </w:tc>
      </w:tr>
      <w:tr w:rsidR="00BE7C16" w14:paraId="7FF58FC8" w14:textId="77777777" w:rsidTr="0045590D">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45590D">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45590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45590D">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45590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45590D">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6315366A"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2、投标人就如何做好后续服务保障工作提供一套优秀的服务方案，评委根据方案的优劣进行对比在1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3FD56463" w14:textId="77777777" w:rsidR="00BE7C16" w:rsidRPr="00AE1F2F"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77777777" w:rsidR="00BE7C16" w:rsidRDefault="00BE7C16" w:rsidP="0045590D">
            <w:pPr>
              <w:widowControl/>
              <w:spacing w:line="330" w:lineRule="atLeast"/>
              <w:jc w:val="right"/>
              <w:rPr>
                <w:rFonts w:ascii="宋体" w:eastAsia="宋体" w:hAnsi="宋体" w:cs="宋体"/>
                <w:kern w:val="0"/>
                <w:szCs w:val="21"/>
              </w:rPr>
            </w:pPr>
            <w:r w:rsidRPr="0028646A">
              <w:rPr>
                <w:rFonts w:ascii="宋体" w:eastAsia="宋体" w:hAnsi="宋体" w:cs="仿宋"/>
                <w:kern w:val="0"/>
                <w:sz w:val="24"/>
                <w:szCs w:val="24"/>
              </w:rPr>
              <w:t>12</w:t>
            </w:r>
            <w:r w:rsidRPr="0028646A">
              <w:rPr>
                <w:rFonts w:ascii="宋体" w:eastAsia="宋体" w:hAnsi="宋体" w:cs="仿宋" w:hint="eastAsia"/>
                <w:kern w:val="0"/>
                <w:sz w:val="24"/>
                <w:szCs w:val="24"/>
              </w:rPr>
              <w:t>分</w:t>
            </w:r>
          </w:p>
        </w:tc>
      </w:tr>
      <w:tr w:rsidR="00BE7C16" w14:paraId="2BA768C6" w14:textId="77777777" w:rsidTr="0045590D">
        <w:trPr>
          <w:trHeight w:val="1040"/>
        </w:trPr>
        <w:tc>
          <w:tcPr>
            <w:tcW w:w="1668" w:type="dxa"/>
            <w:tcBorders>
              <w:left w:val="single" w:sz="4" w:space="0" w:color="auto"/>
              <w:right w:val="single" w:sz="4" w:space="0" w:color="auto"/>
            </w:tcBorders>
            <w:vAlign w:val="center"/>
          </w:tcPr>
          <w:p w14:paraId="213A829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77F2EE6A"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sidR="004543B3">
              <w:rPr>
                <w:rFonts w:ascii="宋体" w:eastAsia="宋体" w:hAnsi="宋体" w:cs="宋体"/>
                <w:kern w:val="0"/>
                <w:sz w:val="24"/>
                <w:szCs w:val="24"/>
              </w:rPr>
              <w:t>1</w:t>
            </w:r>
            <w:r>
              <w:rPr>
                <w:rFonts w:ascii="宋体" w:eastAsia="宋体" w:hAnsi="宋体" w:cs="宋体"/>
                <w:kern w:val="0"/>
                <w:sz w:val="24"/>
                <w:szCs w:val="24"/>
              </w:rPr>
              <w:t>-</w:t>
            </w:r>
            <w:r w:rsidR="0005174B">
              <w:rPr>
                <w:rFonts w:ascii="宋体" w:eastAsia="宋体" w:hAnsi="宋体" w:cs="宋体"/>
                <w:kern w:val="0"/>
                <w:sz w:val="24"/>
                <w:szCs w:val="24"/>
              </w:rPr>
              <w:t>5</w:t>
            </w:r>
            <w:r>
              <w:rPr>
                <w:rFonts w:ascii="宋体" w:eastAsia="宋体" w:hAnsi="宋体" w:cs="宋体"/>
                <w:kern w:val="0"/>
                <w:sz w:val="24"/>
                <w:szCs w:val="24"/>
              </w:rPr>
              <w:t>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70559099"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w:t>
            </w:r>
            <w:r w:rsidR="0005174B">
              <w:rPr>
                <w:rFonts w:ascii="宋体" w:eastAsia="宋体" w:hAnsi="宋体" w:cs="宋体"/>
                <w:kern w:val="0"/>
                <w:sz w:val="24"/>
                <w:szCs w:val="24"/>
              </w:rPr>
              <w:t>10</w:t>
            </w:r>
            <w:r>
              <w:rPr>
                <w:rFonts w:ascii="宋体" w:eastAsia="宋体" w:hAnsi="宋体" w:cs="宋体"/>
                <w:kern w:val="0"/>
                <w:sz w:val="24"/>
                <w:szCs w:val="24"/>
              </w:rPr>
              <w:t>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15</w:t>
            </w:r>
            <w:r>
              <w:rPr>
                <w:rFonts w:ascii="宋体" w:eastAsia="宋体" w:hAnsi="宋体" w:cs="宋体" w:hint="eastAsia"/>
                <w:kern w:val="0"/>
                <w:sz w:val="24"/>
                <w:szCs w:val="24"/>
              </w:rPr>
              <w:t>分</w:t>
            </w:r>
          </w:p>
        </w:tc>
      </w:tr>
      <w:tr w:rsidR="00BE7C16" w14:paraId="455D7C39" w14:textId="77777777" w:rsidTr="0045590D">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45590D">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45590D">
        <w:trPr>
          <w:trHeight w:val="1086"/>
        </w:trPr>
        <w:tc>
          <w:tcPr>
            <w:tcW w:w="1668" w:type="dxa"/>
            <w:tcBorders>
              <w:left w:val="single" w:sz="4" w:space="0" w:color="auto"/>
              <w:right w:val="single" w:sz="4" w:space="0" w:color="auto"/>
            </w:tcBorders>
            <w:vAlign w:val="center"/>
          </w:tcPr>
          <w:p w14:paraId="2E7369C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45590D">
            <w:pPr>
              <w:pStyle w:val="a4"/>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77777777"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bookmarkStart w:id="11" w:name="_Hlk35596318"/>
            <w:r w:rsidRPr="00FC4866">
              <w:rPr>
                <w:rFonts w:ascii="新宋体" w:eastAsia="新宋体" w:hAnsi="新宋体" w:cs="新宋体" w:hint="eastAsia"/>
                <w:sz w:val="24"/>
                <w:szCs w:val="24"/>
                <w:lang w:val="zh-CN"/>
              </w:rPr>
              <w:t>国家企业信用信息公示系统小微企业名录网页截图</w:t>
            </w:r>
            <w:bookmarkEnd w:id="11"/>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6FC67B77" w14:textId="77777777" w:rsidR="00BE7C16" w:rsidRDefault="00BE7C16" w:rsidP="00BE7C16">
      <w:pPr>
        <w:pStyle w:val="a4"/>
        <w:rPr>
          <w:lang w:val="en-GB"/>
        </w:rPr>
      </w:pPr>
    </w:p>
    <w:p w14:paraId="2C7B88DB" w14:textId="77777777" w:rsidR="00BE7C16" w:rsidRDefault="00BE7C16" w:rsidP="00BE7C16">
      <w:pPr>
        <w:pStyle w:val="a4"/>
        <w:rPr>
          <w:lang w:val="en-GB"/>
        </w:rPr>
      </w:pPr>
    </w:p>
    <w:p w14:paraId="1A3E0085" w14:textId="77777777" w:rsidR="00BE7C16" w:rsidRDefault="00BE7C16" w:rsidP="00BE7C16">
      <w:pPr>
        <w:pStyle w:val="a4"/>
        <w:rPr>
          <w:lang w:val="en-GB"/>
        </w:rPr>
      </w:pPr>
    </w:p>
    <w:p w14:paraId="57A6A251" w14:textId="77777777" w:rsidR="00BE7C16" w:rsidRPr="00776C70" w:rsidRDefault="00BE7C16"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2" w:name="_Toc174185203"/>
      <w:bookmarkStart w:id="13" w:name="_Toc184023138"/>
      <w:bookmarkStart w:id="14"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37E58600"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5" w:name="_Toc27760_WPSOffice_Level1"/>
      <w:bookmarkStart w:id="16"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5"/>
      <w:bookmarkEnd w:id="16"/>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17" w:name="_Toc28157_WPSOffice_Level1"/>
      <w:bookmarkStart w:id="18" w:name="_Toc4840_WPSOffice_Level1"/>
      <w:r>
        <w:rPr>
          <w:rFonts w:ascii="宋体" w:hAnsi="宋体" w:cs="宋体" w:hint="eastAsia"/>
          <w:sz w:val="28"/>
          <w:szCs w:val="28"/>
        </w:rPr>
        <w:t>法定代表人或委托代理人（签字）：</w:t>
      </w:r>
      <w:bookmarkEnd w:id="17"/>
      <w:bookmarkEnd w:id="18"/>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9" w:name="_Toc15640_WPSOffice_Level1"/>
      <w:bookmarkStart w:id="20"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9"/>
      <w:bookmarkEnd w:id="20"/>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2"/>
    <w:bookmarkEnd w:id="13"/>
    <w:bookmarkEnd w:id="14"/>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BE7C16" w14:paraId="19BCDB6C" w14:textId="77777777" w:rsidTr="0045590D">
        <w:trPr>
          <w:trHeight w:val="510"/>
        </w:trPr>
        <w:tc>
          <w:tcPr>
            <w:tcW w:w="468" w:type="dxa"/>
            <w:vAlign w:val="center"/>
          </w:tcPr>
          <w:p w14:paraId="600B12E0"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BE7C16" w:rsidRDefault="00BE7C16" w:rsidP="0045590D">
            <w:pPr>
              <w:jc w:val="center"/>
              <w:rPr>
                <w:rFonts w:ascii="Calibri" w:eastAsia="宋体" w:hAnsi="Calibri" w:cs="Times New Roman"/>
                <w:szCs w:val="21"/>
              </w:rPr>
            </w:pPr>
          </w:p>
        </w:tc>
        <w:tc>
          <w:tcPr>
            <w:tcW w:w="1560" w:type="dxa"/>
            <w:vAlign w:val="center"/>
          </w:tcPr>
          <w:p w14:paraId="6535220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2678DEF" w14:textId="77777777" w:rsidR="00BE7C16" w:rsidRDefault="00BE7C16"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8B8230A"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7B528151"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7777777"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w:t>
      </w:r>
      <w:r>
        <w:rPr>
          <w:rFonts w:ascii="宋体" w:eastAsia="宋体" w:hAnsi="宋体" w:cs="Courier New" w:hint="eastAsia"/>
          <w:color w:val="FF0000"/>
          <w:sz w:val="24"/>
          <w:szCs w:val="24"/>
        </w:rPr>
        <w:lastRenderedPageBreak/>
        <w:t>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1" w:name="_资格证明文件"/>
            <w:bookmarkStart w:id="22" w:name="_Toc364329026"/>
            <w:bookmarkEnd w:id="21"/>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2"/>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3"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3"/>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2191AC33"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30F6527E" w14:textId="77777777" w:rsidR="00092C0F" w:rsidRPr="00092C0F" w:rsidRDefault="00092C0F" w:rsidP="00092C0F">
      <w:pPr>
        <w:spacing w:after="120"/>
        <w:rPr>
          <w:rFonts w:ascii="宋体" w:eastAsia="宋体" w:hAnsi="宋体" w:cs="Arial"/>
          <w:color w:val="000000"/>
          <w:kern w:val="0"/>
          <w:szCs w:val="21"/>
        </w:rPr>
      </w:pPr>
      <w:r w:rsidRPr="00092C0F">
        <w:rPr>
          <w:rFonts w:ascii="宋体" w:eastAsia="宋体" w:hAnsi="宋体" w:cs="Arial" w:hint="eastAsia"/>
          <w:color w:val="000000"/>
          <w:kern w:val="0"/>
          <w:szCs w:val="21"/>
        </w:rPr>
        <w:t>4、如为小微企业，后附国家企业信用信息公示系统小微企业名录网页截图</w:t>
      </w:r>
    </w:p>
    <w:p w14:paraId="6C87F665" w14:textId="77777777" w:rsidR="00092C0F" w:rsidRPr="00092C0F" w:rsidRDefault="00092C0F" w:rsidP="00092C0F">
      <w:pPr>
        <w:pStyle w:val="a4"/>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4"/>
      </w:pPr>
    </w:p>
    <w:p w14:paraId="44CF9EFD" w14:textId="77777777" w:rsidR="00BE7C16" w:rsidRDefault="00BE7C16" w:rsidP="00BE7C16">
      <w:pPr>
        <w:spacing w:line="360" w:lineRule="auto"/>
        <w:jc w:val="center"/>
        <w:rPr>
          <w:rFonts w:ascii="宋体" w:hAnsi="宋体"/>
          <w:b/>
          <w:bCs/>
          <w:color w:val="000000"/>
          <w:sz w:val="36"/>
          <w:szCs w:val="36"/>
        </w:rPr>
      </w:pPr>
      <w:bookmarkStart w:id="24" w:name="OLE_LINK14"/>
      <w:bookmarkStart w:id="25"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4"/>
    <w:bookmarkEnd w:id="25"/>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77777777" w:rsidR="00BE7C16" w:rsidRDefault="00BE7C16"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77777777" w:rsidR="00BE7C16" w:rsidRDefault="00BE7C16"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7"/>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DE50F6" w:rsidRDefault="00DE50F6">
      <w:r>
        <w:separator/>
      </w:r>
    </w:p>
  </w:endnote>
  <w:endnote w:type="continuationSeparator" w:id="0">
    <w:p w14:paraId="0B6A10D4" w14:textId="77777777" w:rsidR="00DE50F6" w:rsidRDefault="00DE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DE50F6" w:rsidRDefault="00DE50F6">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DE50F6" w:rsidRDefault="00DE50F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EndPr/>
    <w:sdtContent>
      <w:p w14:paraId="0BF8700A" w14:textId="77777777" w:rsidR="00DE50F6" w:rsidRDefault="00DE50F6"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EndPr/>
    <w:sdtContent>
      <w:p w14:paraId="6949B4D6" w14:textId="77777777" w:rsidR="00DE50F6" w:rsidRDefault="00DE50F6">
        <w:pPr>
          <w:pStyle w:val="af3"/>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DE50F6" w:rsidRDefault="00DE50F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DE50F6" w:rsidRDefault="00DE50F6">
      <w:r>
        <w:separator/>
      </w:r>
    </w:p>
  </w:footnote>
  <w:footnote w:type="continuationSeparator" w:id="0">
    <w:p w14:paraId="52F95213" w14:textId="77777777" w:rsidR="00DE50F6" w:rsidRDefault="00DE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8A8B82"/>
    <w:multiLevelType w:val="singleLevel"/>
    <w:tmpl w:val="848A8B82"/>
    <w:lvl w:ilvl="0">
      <w:start w:val="1"/>
      <w:numFmt w:val="chineseCounting"/>
      <w:suff w:val="nothing"/>
      <w:lvlText w:val="%1、"/>
      <w:lvlJc w:val="left"/>
      <w:rPr>
        <w:rFonts w:hint="eastAsia"/>
      </w:rPr>
    </w:lvl>
  </w:abstractNum>
  <w:abstractNum w:abstractNumId="1" w15:restartNumberingAfterBreak="0">
    <w:nsid w:val="9211FA9E"/>
    <w:multiLevelType w:val="singleLevel"/>
    <w:tmpl w:val="9211FA9E"/>
    <w:lvl w:ilvl="0">
      <w:start w:val="2"/>
      <w:numFmt w:val="decimal"/>
      <w:suff w:val="nothing"/>
      <w:lvlText w:val="%1、"/>
      <w:lvlJc w:val="left"/>
    </w:lvl>
  </w:abstractNum>
  <w:abstractNum w:abstractNumId="2" w15:restartNumberingAfterBreak="0">
    <w:nsid w:val="B046AC9E"/>
    <w:multiLevelType w:val="singleLevel"/>
    <w:tmpl w:val="B046AC9E"/>
    <w:lvl w:ilvl="0">
      <w:start w:val="1"/>
      <w:numFmt w:val="chineseCounting"/>
      <w:suff w:val="nothing"/>
      <w:lvlText w:val="%1、"/>
      <w:lvlJc w:val="left"/>
      <w:rPr>
        <w:rFonts w:hint="eastAsia"/>
      </w:rPr>
    </w:lvl>
  </w:abstractNum>
  <w:abstractNum w:abstractNumId="3" w15:restartNumberingAfterBreak="0">
    <w:nsid w:val="B9EDB741"/>
    <w:multiLevelType w:val="singleLevel"/>
    <w:tmpl w:val="B9EDB741"/>
    <w:lvl w:ilvl="0">
      <w:start w:val="1"/>
      <w:numFmt w:val="chineseCounting"/>
      <w:suff w:val="nothing"/>
      <w:lvlText w:val="%1、"/>
      <w:lvlJc w:val="left"/>
      <w:rPr>
        <w:rFonts w:hint="eastAsia"/>
      </w:rPr>
    </w:lvl>
  </w:abstractNum>
  <w:abstractNum w:abstractNumId="4" w15:restartNumberingAfterBreak="0">
    <w:nsid w:val="C7C930E6"/>
    <w:multiLevelType w:val="singleLevel"/>
    <w:tmpl w:val="C7C930E6"/>
    <w:lvl w:ilvl="0">
      <w:start w:val="2"/>
      <w:numFmt w:val="chineseCounting"/>
      <w:suff w:val="nothing"/>
      <w:lvlText w:val="%1、"/>
      <w:lvlJc w:val="left"/>
      <w:rPr>
        <w:rFonts w:hint="eastAsia"/>
      </w:rPr>
    </w:lvl>
  </w:abstractNum>
  <w:abstractNum w:abstractNumId="5" w15:restartNumberingAfterBreak="0">
    <w:nsid w:val="CFB6AF28"/>
    <w:multiLevelType w:val="singleLevel"/>
    <w:tmpl w:val="CFB6AF28"/>
    <w:lvl w:ilvl="0">
      <w:start w:val="1"/>
      <w:numFmt w:val="chineseCounting"/>
      <w:suff w:val="nothing"/>
      <w:lvlText w:val="%1、"/>
      <w:lvlJc w:val="left"/>
      <w:rPr>
        <w:rFonts w:hint="eastAsia"/>
      </w:rPr>
    </w:lvl>
  </w:abstractNum>
  <w:abstractNum w:abstractNumId="6" w15:restartNumberingAfterBreak="0">
    <w:nsid w:val="DFA3124D"/>
    <w:multiLevelType w:val="multilevel"/>
    <w:tmpl w:val="DFA3124D"/>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7"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9"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53208E"/>
    <w:multiLevelType w:val="multilevel"/>
    <w:tmpl w:val="0053208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Letter"/>
      <w:lvlText w:val="%3）"/>
      <w:lvlJc w:val="left"/>
      <w:pPr>
        <w:tabs>
          <w:tab w:val="left" w:pos="1620"/>
        </w:tabs>
        <w:ind w:left="1620" w:hanging="36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2" w15:restartNumberingAfterBreak="0">
    <w:nsid w:val="0CE83F3A"/>
    <w:multiLevelType w:val="multilevel"/>
    <w:tmpl w:val="0CE8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EBE4FE7"/>
    <w:multiLevelType w:val="multilevel"/>
    <w:tmpl w:val="0EBE4FE7"/>
    <w:lvl w:ilvl="0">
      <w:start w:val="1"/>
      <w:numFmt w:val="decimal"/>
      <w:lvlText w:val="%1、"/>
      <w:lvlJc w:val="left"/>
      <w:pPr>
        <w:ind w:left="720" w:hanging="720"/>
      </w:pPr>
      <w:rPr>
        <w:rFonts w:ascii="Arial" w:hAnsi="Arial"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0D2B466"/>
    <w:multiLevelType w:val="singleLevel"/>
    <w:tmpl w:val="10D2B466"/>
    <w:lvl w:ilvl="0">
      <w:start w:val="1"/>
      <w:numFmt w:val="chineseCounting"/>
      <w:suff w:val="nothing"/>
      <w:lvlText w:val="%1、"/>
      <w:lvlJc w:val="left"/>
      <w:rPr>
        <w:rFonts w:hint="eastAsia"/>
      </w:rPr>
    </w:lvl>
  </w:abstractNum>
  <w:abstractNum w:abstractNumId="16" w15:restartNumberingAfterBreak="0">
    <w:nsid w:val="1C8B1A6E"/>
    <w:multiLevelType w:val="singleLevel"/>
    <w:tmpl w:val="1C8B1A6E"/>
    <w:lvl w:ilvl="0">
      <w:start w:val="1"/>
      <w:numFmt w:val="chineseCounting"/>
      <w:suff w:val="nothing"/>
      <w:lvlText w:val="%1、"/>
      <w:lvlJc w:val="left"/>
      <w:rPr>
        <w:rFonts w:hint="eastAsia"/>
      </w:rPr>
    </w:lvl>
  </w:abstractNum>
  <w:abstractNum w:abstractNumId="17" w15:restartNumberingAfterBreak="0">
    <w:nsid w:val="1FBBE316"/>
    <w:multiLevelType w:val="singleLevel"/>
    <w:tmpl w:val="1FBBE316"/>
    <w:lvl w:ilvl="0">
      <w:start w:val="1"/>
      <w:numFmt w:val="chineseCounting"/>
      <w:suff w:val="nothing"/>
      <w:lvlText w:val="%1、"/>
      <w:lvlJc w:val="left"/>
      <w:rPr>
        <w:rFonts w:hint="eastAsia"/>
      </w:rPr>
    </w:lvl>
  </w:abstractNum>
  <w:abstractNum w:abstractNumId="18"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0" w15:restartNumberingAfterBreak="0">
    <w:nsid w:val="3EC96A1B"/>
    <w:multiLevelType w:val="multilevel"/>
    <w:tmpl w:val="3EC96A1B"/>
    <w:lvl w:ilvl="0">
      <w:start w:val="1"/>
      <w:numFmt w:val="decimal"/>
      <w:lvlText w:val="%1."/>
      <w:lvlJc w:val="left"/>
      <w:pPr>
        <w:ind w:left="360" w:hanging="360"/>
      </w:pPr>
      <w:rPr>
        <w:rFonts w:ascii="Times New Roman" w:eastAsia="宋体" w:hAnsi="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03313DB"/>
    <w:multiLevelType w:val="singleLevel"/>
    <w:tmpl w:val="403313DB"/>
    <w:lvl w:ilvl="0">
      <w:start w:val="1"/>
      <w:numFmt w:val="chineseCounting"/>
      <w:suff w:val="nothing"/>
      <w:lvlText w:val="%1、"/>
      <w:lvlJc w:val="left"/>
      <w:rPr>
        <w:rFonts w:hint="eastAsia"/>
      </w:rPr>
    </w:lvl>
  </w:abstractNum>
  <w:abstractNum w:abstractNumId="22" w15:restartNumberingAfterBreak="0">
    <w:nsid w:val="460F7E91"/>
    <w:multiLevelType w:val="multilevel"/>
    <w:tmpl w:val="460F7E91"/>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3"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26" w15:restartNumberingAfterBreak="0">
    <w:nsid w:val="58477612"/>
    <w:multiLevelType w:val="multilevel"/>
    <w:tmpl w:val="58477612"/>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9F817C2"/>
    <w:multiLevelType w:val="singleLevel"/>
    <w:tmpl w:val="59F817C2"/>
    <w:lvl w:ilvl="0">
      <w:start w:val="2"/>
      <w:numFmt w:val="chineseCounting"/>
      <w:suff w:val="space"/>
      <w:lvlText w:val="第%1章"/>
      <w:lvlJc w:val="left"/>
    </w:lvl>
  </w:abstractNum>
  <w:abstractNum w:abstractNumId="28" w15:restartNumberingAfterBreak="0">
    <w:nsid w:val="59F817E8"/>
    <w:multiLevelType w:val="singleLevel"/>
    <w:tmpl w:val="59F817E8"/>
    <w:lvl w:ilvl="0">
      <w:start w:val="1"/>
      <w:numFmt w:val="chineseCounting"/>
      <w:pStyle w:val="260"/>
      <w:suff w:val="nothing"/>
      <w:lvlText w:val="%1、"/>
      <w:lvlJc w:val="left"/>
    </w:lvl>
  </w:abstractNum>
  <w:abstractNum w:abstractNumId="29"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959FCFD"/>
    <w:multiLevelType w:val="singleLevel"/>
    <w:tmpl w:val="6959FCFD"/>
    <w:lvl w:ilvl="0">
      <w:start w:val="1"/>
      <w:numFmt w:val="chineseCounting"/>
      <w:suff w:val="nothing"/>
      <w:lvlText w:val="%1、"/>
      <w:lvlJc w:val="left"/>
      <w:rPr>
        <w:rFonts w:hint="eastAsia"/>
      </w:rPr>
    </w:lvl>
  </w:abstractNum>
  <w:abstractNum w:abstractNumId="31"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0257F93"/>
    <w:multiLevelType w:val="multilevel"/>
    <w:tmpl w:val="70257F93"/>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33" w15:restartNumberingAfterBreak="0">
    <w:nsid w:val="73F37A07"/>
    <w:multiLevelType w:val="multilevel"/>
    <w:tmpl w:val="73F37A07"/>
    <w:lvl w:ilvl="0">
      <w:start w:val="1"/>
      <w:numFmt w:val="decimal"/>
      <w:lvlText w:val="（%1）"/>
      <w:lvlJc w:val="left"/>
      <w:pPr>
        <w:tabs>
          <w:tab w:val="left" w:pos="1080"/>
        </w:tabs>
        <w:ind w:left="643" w:hanging="283"/>
      </w:pPr>
      <w:rPr>
        <w:rFonts w:hint="eastAsia"/>
      </w:rPr>
    </w:lvl>
    <w:lvl w:ilvl="1">
      <w:start w:val="1"/>
      <w:numFmt w:val="decimal"/>
      <w:lvlText w:val="%2)"/>
      <w:lvlJc w:val="left"/>
      <w:pPr>
        <w:tabs>
          <w:tab w:val="left" w:pos="814"/>
        </w:tabs>
        <w:ind w:left="624" w:hanging="170"/>
      </w:pPr>
      <w:rPr>
        <w:rFonts w:hint="eastAsia"/>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9"/>
  </w:num>
  <w:num w:numId="3">
    <w:abstractNumId w:val="28"/>
  </w:num>
  <w:num w:numId="4">
    <w:abstractNumId w:val="19"/>
  </w:num>
  <w:num w:numId="5">
    <w:abstractNumId w:val="27"/>
  </w:num>
  <w:num w:numId="6">
    <w:abstractNumId w:val="14"/>
  </w:num>
  <w:num w:numId="7">
    <w:abstractNumId w:val="25"/>
  </w:num>
  <w:num w:numId="8">
    <w:abstractNumId w:val="18"/>
  </w:num>
  <w:num w:numId="9">
    <w:abstractNumId w:val="23"/>
  </w:num>
  <w:num w:numId="10">
    <w:abstractNumId w:val="31"/>
  </w:num>
  <w:num w:numId="11">
    <w:abstractNumId w:val="1"/>
  </w:num>
  <w:num w:numId="12">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29"/>
  </w:num>
  <w:num w:numId="16">
    <w:abstractNumId w:val="10"/>
  </w:num>
  <w:num w:numId="17">
    <w:abstractNumId w:val="4"/>
  </w:num>
  <w:num w:numId="18">
    <w:abstractNumId w:val="21"/>
  </w:num>
  <w:num w:numId="19">
    <w:abstractNumId w:val="15"/>
  </w:num>
  <w:num w:numId="20">
    <w:abstractNumId w:val="30"/>
  </w:num>
  <w:num w:numId="21">
    <w:abstractNumId w:val="20"/>
  </w:num>
  <w:num w:numId="22">
    <w:abstractNumId w:val="0"/>
  </w:num>
  <w:num w:numId="23">
    <w:abstractNumId w:val="17"/>
  </w:num>
  <w:num w:numId="24">
    <w:abstractNumId w:val="3"/>
  </w:num>
  <w:num w:numId="25">
    <w:abstractNumId w:val="6"/>
  </w:num>
  <w:num w:numId="26">
    <w:abstractNumId w:val="5"/>
  </w:num>
  <w:num w:numId="27">
    <w:abstractNumId w:val="2"/>
  </w:num>
  <w:num w:numId="28">
    <w:abstractNumId w:val="11"/>
  </w:num>
  <w:num w:numId="29">
    <w:abstractNumId w:val="16"/>
  </w:num>
  <w:num w:numId="30">
    <w:abstractNumId w:val="13"/>
  </w:num>
  <w:num w:numId="31">
    <w:abstractNumId w:val="12"/>
  </w:num>
  <w:num w:numId="32">
    <w:abstractNumId w:val="26"/>
  </w:num>
  <w:num w:numId="33">
    <w:abstractNumId w:val="33"/>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5174B"/>
    <w:rsid w:val="000548F5"/>
    <w:rsid w:val="00071732"/>
    <w:rsid w:val="000829EF"/>
    <w:rsid w:val="00092C0F"/>
    <w:rsid w:val="000F6395"/>
    <w:rsid w:val="001519FE"/>
    <w:rsid w:val="00176143"/>
    <w:rsid w:val="001A78E0"/>
    <w:rsid w:val="001B5953"/>
    <w:rsid w:val="001E6B84"/>
    <w:rsid w:val="00245CA1"/>
    <w:rsid w:val="002E3BD9"/>
    <w:rsid w:val="002E6B8E"/>
    <w:rsid w:val="003464AD"/>
    <w:rsid w:val="003501CD"/>
    <w:rsid w:val="0038783E"/>
    <w:rsid w:val="003D6BCF"/>
    <w:rsid w:val="00421F4E"/>
    <w:rsid w:val="004543B3"/>
    <w:rsid w:val="0045590D"/>
    <w:rsid w:val="00462E92"/>
    <w:rsid w:val="004667D6"/>
    <w:rsid w:val="00477B0B"/>
    <w:rsid w:val="00484339"/>
    <w:rsid w:val="00505046"/>
    <w:rsid w:val="00511C85"/>
    <w:rsid w:val="00552EBC"/>
    <w:rsid w:val="005D654F"/>
    <w:rsid w:val="0062165E"/>
    <w:rsid w:val="006C7BBF"/>
    <w:rsid w:val="006D0561"/>
    <w:rsid w:val="00704208"/>
    <w:rsid w:val="007201E7"/>
    <w:rsid w:val="008057F6"/>
    <w:rsid w:val="00807946"/>
    <w:rsid w:val="008231C1"/>
    <w:rsid w:val="008361A1"/>
    <w:rsid w:val="00860805"/>
    <w:rsid w:val="008647A5"/>
    <w:rsid w:val="008729AC"/>
    <w:rsid w:val="00881999"/>
    <w:rsid w:val="00886B45"/>
    <w:rsid w:val="00891749"/>
    <w:rsid w:val="0089726C"/>
    <w:rsid w:val="008D7F97"/>
    <w:rsid w:val="008E10A1"/>
    <w:rsid w:val="009049A3"/>
    <w:rsid w:val="009B14F5"/>
    <w:rsid w:val="009C6A32"/>
    <w:rsid w:val="009E69E0"/>
    <w:rsid w:val="009F4A38"/>
    <w:rsid w:val="00A14786"/>
    <w:rsid w:val="00A2038A"/>
    <w:rsid w:val="00A572D8"/>
    <w:rsid w:val="00A750D2"/>
    <w:rsid w:val="00A9169B"/>
    <w:rsid w:val="00AC696F"/>
    <w:rsid w:val="00B451FC"/>
    <w:rsid w:val="00B77424"/>
    <w:rsid w:val="00B868F6"/>
    <w:rsid w:val="00BE7C16"/>
    <w:rsid w:val="00C37BB7"/>
    <w:rsid w:val="00C605F8"/>
    <w:rsid w:val="00C77E54"/>
    <w:rsid w:val="00C912BF"/>
    <w:rsid w:val="00CB1A53"/>
    <w:rsid w:val="00D611B3"/>
    <w:rsid w:val="00D63396"/>
    <w:rsid w:val="00D6617A"/>
    <w:rsid w:val="00DA4BDE"/>
    <w:rsid w:val="00DE50F6"/>
    <w:rsid w:val="00E50C99"/>
    <w:rsid w:val="00E57836"/>
    <w:rsid w:val="00E6607C"/>
    <w:rsid w:val="00E9684A"/>
    <w:rsid w:val="00EB196D"/>
    <w:rsid w:val="00EF0826"/>
    <w:rsid w:val="00F2552E"/>
    <w:rsid w:val="00F334BC"/>
    <w:rsid w:val="00F367EA"/>
    <w:rsid w:val="00F93A90"/>
    <w:rsid w:val="00FA22C4"/>
    <w:rsid w:val="00FC4866"/>
    <w:rsid w:val="00FD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15"/>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16"/>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settings" Target="settings.xml"/><Relationship Id="rId21" Type="http://schemas.openxmlformats.org/officeDocument/2006/relationships/hyperlink" Target="http://www.creditchina.gov.cn"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hhb.cbi360.net/TenderBangSoso.aspx"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75</Pages>
  <Words>6872</Words>
  <Characters>39174</Characters>
  <Application>Microsoft Office Word</Application>
  <DocSecurity>0</DocSecurity>
  <Lines>326</Lines>
  <Paragraphs>91</Paragraphs>
  <ScaleCrop>false</ScaleCrop>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75</cp:revision>
  <cp:lastPrinted>2020-04-09T07:38:00Z</cp:lastPrinted>
  <dcterms:created xsi:type="dcterms:W3CDTF">2019-12-10T08:27:00Z</dcterms:created>
  <dcterms:modified xsi:type="dcterms:W3CDTF">2020-05-14T07:25:00Z</dcterms:modified>
</cp:coreProperties>
</file>