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1DE88" w14:textId="77777777" w:rsidR="00BE7C16" w:rsidRDefault="00BE7C16" w:rsidP="00BE7C16">
      <w:pPr>
        <w:jc w:val="center"/>
        <w:rPr>
          <w:rFonts w:ascii="宋体" w:eastAsia="宋体" w:hAnsi="宋体" w:cs="宋体"/>
          <w:b/>
          <w:bCs/>
          <w:color w:val="000000"/>
          <w:sz w:val="52"/>
          <w:szCs w:val="52"/>
        </w:rPr>
      </w:pPr>
    </w:p>
    <w:p w14:paraId="3BF2DEEC" w14:textId="5E139497" w:rsidR="00BE7C16" w:rsidRPr="00C605F8" w:rsidRDefault="00BE7C16" w:rsidP="00BE7C16">
      <w:pPr>
        <w:jc w:val="center"/>
        <w:rPr>
          <w:rFonts w:ascii="宋体" w:eastAsia="宋体" w:hAnsi="宋体" w:cs="宋体"/>
          <w:b/>
          <w:bCs/>
          <w:color w:val="000000"/>
          <w:sz w:val="52"/>
          <w:szCs w:val="52"/>
        </w:rPr>
      </w:pPr>
      <w:bookmarkStart w:id="0" w:name="_Hlk37167609"/>
      <w:r w:rsidRPr="00C605F8">
        <w:rPr>
          <w:rFonts w:ascii="宋体" w:eastAsia="宋体" w:hAnsi="宋体" w:cs="宋体" w:hint="eastAsia"/>
          <w:b/>
          <w:bCs/>
          <w:color w:val="000000"/>
          <w:sz w:val="52"/>
          <w:szCs w:val="52"/>
        </w:rPr>
        <w:t>禹州市中医院“所需</w:t>
      </w:r>
      <w:r w:rsidR="00AC696F" w:rsidRPr="00C605F8">
        <w:rPr>
          <w:rFonts w:ascii="宋体" w:eastAsia="宋体" w:hAnsi="宋体" w:cs="宋体" w:hint="eastAsia"/>
          <w:b/>
          <w:bCs/>
          <w:color w:val="000000"/>
          <w:sz w:val="52"/>
          <w:szCs w:val="52"/>
        </w:rPr>
        <w:t>康复病区配套医疗设备</w:t>
      </w:r>
      <w:r w:rsidRPr="00C605F8">
        <w:rPr>
          <w:rFonts w:ascii="宋体" w:eastAsia="宋体" w:hAnsi="宋体" w:cs="宋体" w:hint="eastAsia"/>
          <w:b/>
          <w:bCs/>
          <w:color w:val="000000"/>
          <w:sz w:val="52"/>
          <w:szCs w:val="52"/>
        </w:rPr>
        <w:t>”</w:t>
      </w:r>
      <w:r w:rsidR="00AC696F" w:rsidRPr="00C605F8">
        <w:rPr>
          <w:rFonts w:ascii="宋体" w:eastAsia="宋体" w:hAnsi="宋体" w:cs="宋体" w:hint="eastAsia"/>
          <w:b/>
          <w:bCs/>
          <w:color w:val="000000"/>
          <w:sz w:val="52"/>
          <w:szCs w:val="52"/>
        </w:rPr>
        <w:t>等医疗设备</w:t>
      </w:r>
      <w:r w:rsidRPr="00C605F8">
        <w:rPr>
          <w:rFonts w:ascii="宋体" w:eastAsia="宋体" w:hAnsi="宋体" w:cs="宋体" w:hint="eastAsia"/>
          <w:b/>
          <w:bCs/>
          <w:color w:val="000000"/>
          <w:sz w:val="52"/>
          <w:szCs w:val="52"/>
        </w:rPr>
        <w:t>采购项目</w:t>
      </w:r>
    </w:p>
    <w:bookmarkEnd w:id="0"/>
    <w:p w14:paraId="6F5EE391" w14:textId="77777777" w:rsidR="00BE7C16" w:rsidRDefault="00BE7C16" w:rsidP="00BE7C16">
      <w:pPr>
        <w:rPr>
          <w:rFonts w:ascii="微软简隶书" w:eastAsia="微软简隶书"/>
          <w:color w:val="000000"/>
        </w:rPr>
      </w:pPr>
    </w:p>
    <w:p w14:paraId="264D17BB" w14:textId="77777777" w:rsidR="00BE7C16" w:rsidRDefault="00BE7C16" w:rsidP="00BE7C16">
      <w:pPr>
        <w:rPr>
          <w:rFonts w:ascii="微软简隶书" w:eastAsia="微软简隶书"/>
          <w:color w:val="000000"/>
        </w:rPr>
      </w:pPr>
    </w:p>
    <w:p w14:paraId="769423B1" w14:textId="77777777" w:rsidR="00BE7C16" w:rsidRDefault="00BE7C16" w:rsidP="00BE7C16">
      <w:pPr>
        <w:rPr>
          <w:rFonts w:ascii="微软简隶书" w:eastAsia="微软简隶书"/>
          <w:color w:val="000000"/>
        </w:rPr>
      </w:pPr>
    </w:p>
    <w:p w14:paraId="2C2A376F" w14:textId="77777777" w:rsidR="00BE7C16" w:rsidRDefault="00BE7C16" w:rsidP="00BE7C16">
      <w:pPr>
        <w:pStyle w:val="a4"/>
      </w:pPr>
    </w:p>
    <w:p w14:paraId="6A9D7A28" w14:textId="77777777" w:rsidR="00BE7C16" w:rsidRDefault="00BE7C16" w:rsidP="00BE7C16">
      <w:pPr>
        <w:pStyle w:val="a4"/>
      </w:pPr>
    </w:p>
    <w:p w14:paraId="366452C2" w14:textId="77777777" w:rsidR="00BE7C16" w:rsidRDefault="00BE7C16" w:rsidP="00BE7C16">
      <w:pPr>
        <w:pStyle w:val="a4"/>
      </w:pPr>
    </w:p>
    <w:p w14:paraId="41C7AA7A" w14:textId="77777777" w:rsidR="00BE7C16" w:rsidRDefault="00BE7C16" w:rsidP="00BE7C16">
      <w:pPr>
        <w:pStyle w:val="a4"/>
      </w:pPr>
    </w:p>
    <w:p w14:paraId="23E3E788" w14:textId="77777777" w:rsidR="00BE7C16" w:rsidRDefault="00BE7C16" w:rsidP="00BE7C16">
      <w:pPr>
        <w:rPr>
          <w:rFonts w:ascii="微软简隶书" w:eastAsia="微软简隶书"/>
          <w:color w:val="000000"/>
        </w:rPr>
      </w:pPr>
    </w:p>
    <w:p w14:paraId="793624BE" w14:textId="77777777" w:rsidR="00BE7C16" w:rsidRDefault="00BE7C16" w:rsidP="00BE7C16">
      <w:pPr>
        <w:rPr>
          <w:rFonts w:ascii="微软简隶书" w:eastAsia="微软简隶书"/>
          <w:color w:val="000000"/>
        </w:rPr>
      </w:pPr>
    </w:p>
    <w:p w14:paraId="2D2C9326" w14:textId="77777777" w:rsidR="00BE7C16" w:rsidRDefault="00BE7C16" w:rsidP="00BE7C16">
      <w:pPr>
        <w:jc w:val="center"/>
        <w:rPr>
          <w:rFonts w:ascii="黑体" w:eastAsia="黑体" w:hAnsi="黑体" w:cs="黑体"/>
          <w:b/>
          <w:color w:val="000000"/>
          <w:w w:val="90"/>
          <w:sz w:val="84"/>
          <w:szCs w:val="84"/>
        </w:rPr>
      </w:pPr>
      <w:r>
        <w:rPr>
          <w:rFonts w:ascii="黑体" w:eastAsia="黑体" w:hAnsi="黑体" w:cs="黑体" w:hint="eastAsia"/>
          <w:b/>
          <w:color w:val="000000"/>
          <w:w w:val="90"/>
          <w:sz w:val="84"/>
          <w:szCs w:val="84"/>
        </w:rPr>
        <w:t>招　标　文　件</w:t>
      </w:r>
    </w:p>
    <w:p w14:paraId="2215D1AD" w14:textId="77777777" w:rsidR="00BE7C16" w:rsidRDefault="00BE7C16" w:rsidP="00BE7C16">
      <w:pPr>
        <w:rPr>
          <w:rFonts w:ascii="微软简隶书" w:eastAsia="微软简隶书"/>
          <w:color w:val="000000"/>
        </w:rPr>
      </w:pPr>
    </w:p>
    <w:p w14:paraId="3A19AE84" w14:textId="77777777" w:rsidR="00BE7C16" w:rsidRDefault="00BE7C16" w:rsidP="00BE7C16">
      <w:pPr>
        <w:rPr>
          <w:rFonts w:ascii="微软简隶书" w:eastAsia="微软简隶书"/>
          <w:color w:val="000000"/>
        </w:rPr>
      </w:pPr>
    </w:p>
    <w:p w14:paraId="0648E189" w14:textId="77777777" w:rsidR="00BE7C16" w:rsidRDefault="00BE7C16" w:rsidP="00BE7C16">
      <w:pPr>
        <w:rPr>
          <w:rFonts w:ascii="微软简隶书" w:eastAsia="微软简隶书"/>
          <w:color w:val="000000"/>
        </w:rPr>
      </w:pPr>
    </w:p>
    <w:p w14:paraId="3501079B" w14:textId="77777777" w:rsidR="00BE7C16" w:rsidRDefault="00BE7C16" w:rsidP="00BE7C16">
      <w:pPr>
        <w:rPr>
          <w:rFonts w:ascii="微软简隶书" w:eastAsia="微软简隶书"/>
          <w:color w:val="000000"/>
        </w:rPr>
      </w:pPr>
    </w:p>
    <w:p w14:paraId="038DA00D" w14:textId="77777777" w:rsidR="00BE7C16" w:rsidRDefault="00BE7C16" w:rsidP="00BE7C16">
      <w:pPr>
        <w:rPr>
          <w:rFonts w:ascii="微软简隶书" w:eastAsia="微软简隶书"/>
          <w:color w:val="000000"/>
        </w:rPr>
      </w:pPr>
    </w:p>
    <w:p w14:paraId="6B41C4EC" w14:textId="77777777" w:rsidR="00BE7C16" w:rsidRPr="009C0BC2" w:rsidRDefault="00BE7C16" w:rsidP="00BE7C16">
      <w:pPr>
        <w:pStyle w:val="a4"/>
      </w:pPr>
    </w:p>
    <w:p w14:paraId="552C8666" w14:textId="77777777" w:rsidR="00BE7C16" w:rsidRDefault="00BE7C16" w:rsidP="00BE7C16">
      <w:pPr>
        <w:rPr>
          <w:rFonts w:ascii="微软简隶书" w:eastAsia="微软简隶书"/>
          <w:color w:val="000000"/>
        </w:rPr>
      </w:pPr>
    </w:p>
    <w:p w14:paraId="282CC9DA" w14:textId="77777777" w:rsidR="00BE7C16" w:rsidRDefault="00BE7C16" w:rsidP="00BE7C16">
      <w:pPr>
        <w:rPr>
          <w:rFonts w:ascii="微软简隶书" w:eastAsia="微软简隶书"/>
          <w:color w:val="000000"/>
        </w:rPr>
      </w:pPr>
    </w:p>
    <w:p w14:paraId="59487F05" w14:textId="77777777" w:rsidR="00BE7C16" w:rsidRDefault="00BE7C16" w:rsidP="00BE7C16">
      <w:pPr>
        <w:rPr>
          <w:rFonts w:ascii="微软简隶书" w:eastAsia="微软简隶书"/>
          <w:color w:val="000000"/>
        </w:rPr>
      </w:pPr>
    </w:p>
    <w:p w14:paraId="4D3DBFF4" w14:textId="77777777" w:rsidR="00BE7C16" w:rsidRDefault="00BE7C16" w:rsidP="00BE7C16">
      <w:pPr>
        <w:pStyle w:val="a4"/>
      </w:pPr>
    </w:p>
    <w:p w14:paraId="54F9C503" w14:textId="77777777" w:rsidR="00BE7C16" w:rsidRDefault="00BE7C16" w:rsidP="00BE7C16">
      <w:pPr>
        <w:rPr>
          <w:rFonts w:ascii="微软简隶书" w:eastAsia="微软简隶书"/>
          <w:color w:val="000000"/>
        </w:rPr>
      </w:pPr>
    </w:p>
    <w:p w14:paraId="0D07E7F9" w14:textId="22561E3A" w:rsidR="00BE7C16" w:rsidRDefault="00BE7C16" w:rsidP="00BE7C16">
      <w:pPr>
        <w:adjustRightInd w:val="0"/>
        <w:snapToGrid w:val="0"/>
        <w:spacing w:line="600" w:lineRule="auto"/>
        <w:ind w:firstLineChars="200" w:firstLine="640"/>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ab/>
        <w:t>YZCG-</w:t>
      </w:r>
      <w:r>
        <w:rPr>
          <w:rFonts w:ascii="宋体" w:hAnsi="宋体" w:cs="宋体"/>
          <w:color w:val="000000"/>
          <w:sz w:val="32"/>
          <w:szCs w:val="32"/>
          <w:u w:val="single"/>
        </w:rPr>
        <w:t>DL20</w:t>
      </w:r>
      <w:r w:rsidR="00B77424">
        <w:rPr>
          <w:rFonts w:ascii="宋体" w:hAnsi="宋体" w:cs="宋体"/>
          <w:color w:val="000000"/>
          <w:sz w:val="32"/>
          <w:szCs w:val="32"/>
          <w:u w:val="single"/>
        </w:rPr>
        <w:t>20</w:t>
      </w:r>
      <w:r w:rsidR="009C6A32">
        <w:rPr>
          <w:rFonts w:ascii="宋体" w:hAnsi="宋体" w:cs="宋体"/>
          <w:color w:val="000000"/>
          <w:sz w:val="32"/>
          <w:szCs w:val="32"/>
          <w:u w:val="single"/>
        </w:rPr>
        <w:t>005</w:t>
      </w:r>
      <w:r w:rsidR="00B77424">
        <w:rPr>
          <w:rFonts w:ascii="宋体" w:hAnsi="宋体" w:cs="宋体"/>
          <w:color w:val="000000"/>
          <w:sz w:val="32"/>
          <w:szCs w:val="32"/>
          <w:u w:val="single"/>
        </w:rPr>
        <w:t xml:space="preserve"> </w:t>
      </w:r>
      <w:r>
        <w:rPr>
          <w:rFonts w:ascii="宋体" w:hAnsi="宋体" w:cs="宋体"/>
          <w:color w:val="000000"/>
          <w:sz w:val="32"/>
          <w:szCs w:val="32"/>
          <w:u w:val="single"/>
        </w:rPr>
        <w:t xml:space="preserve">                 </w:t>
      </w:r>
      <w:r>
        <w:rPr>
          <w:rFonts w:ascii="宋体" w:hAnsi="宋体" w:cs="宋体" w:hint="eastAsia"/>
          <w:color w:val="000000"/>
          <w:sz w:val="32"/>
          <w:szCs w:val="32"/>
          <w:u w:val="single"/>
        </w:rPr>
        <w:t xml:space="preserve"> </w:t>
      </w:r>
    </w:p>
    <w:p w14:paraId="035AF3CF" w14:textId="77777777" w:rsidR="00BE7C16" w:rsidRDefault="00BE7C16" w:rsidP="00BE7C16">
      <w:pPr>
        <w:adjustRightInd w:val="0"/>
        <w:snapToGrid w:val="0"/>
        <w:spacing w:line="600" w:lineRule="auto"/>
        <w:ind w:firstLineChars="200" w:firstLine="640"/>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禹州市中医院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p>
    <w:p w14:paraId="5347F017" w14:textId="77777777" w:rsidR="00BE7C16" w:rsidRDefault="00BE7C16" w:rsidP="00BE7C16">
      <w:pPr>
        <w:adjustRightInd w:val="0"/>
        <w:snapToGrid w:val="0"/>
        <w:spacing w:line="600" w:lineRule="auto"/>
        <w:ind w:firstLineChars="200" w:firstLine="640"/>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Pr>
          <w:rFonts w:ascii="宋体" w:hAnsi="宋体" w:cs="宋体"/>
          <w:sz w:val="32"/>
          <w:szCs w:val="32"/>
          <w:u w:val="single"/>
        </w:rPr>
        <w:t xml:space="preserve">    </w:t>
      </w:r>
      <w:r>
        <w:rPr>
          <w:rFonts w:ascii="宋体" w:hAnsi="宋体" w:cs="宋体" w:hint="eastAsia"/>
          <w:color w:val="000000"/>
          <w:sz w:val="32"/>
          <w:szCs w:val="32"/>
        </w:rPr>
        <w:t xml:space="preserve"> </w:t>
      </w:r>
    </w:p>
    <w:p w14:paraId="09D27C6C" w14:textId="0BA9D412" w:rsidR="00BE7C16" w:rsidRDefault="00BE7C16" w:rsidP="00BE7C16">
      <w:pPr>
        <w:adjustRightInd w:val="0"/>
        <w:snapToGrid w:val="0"/>
        <w:spacing w:line="600" w:lineRule="auto"/>
        <w:rPr>
          <w:rFonts w:ascii="华文中宋" w:eastAsia="华文中宋" w:hAnsi="华文中宋"/>
          <w:bCs/>
          <w:color w:val="000000"/>
          <w:kern w:val="36"/>
          <w:sz w:val="32"/>
          <w:szCs w:val="32"/>
        </w:rPr>
        <w:sectPr w:rsidR="00BE7C16" w:rsidSect="00BE7C16">
          <w:footerReference w:type="even" r:id="rId7"/>
          <w:footerReference w:type="default" r:id="rId8"/>
          <w:pgSz w:w="11907" w:h="16840"/>
          <w:pgMar w:top="1418" w:right="1418" w:bottom="1418" w:left="1418"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w:t>
      </w:r>
      <w:r w:rsidR="00B77424">
        <w:rPr>
          <w:rFonts w:ascii="华文中宋" w:eastAsia="华文中宋" w:hint="eastAsia"/>
          <w:color w:val="000000"/>
          <w:sz w:val="32"/>
          <w:szCs w:val="32"/>
        </w:rPr>
        <w:t>二零</w:t>
      </w:r>
      <w:r>
        <w:rPr>
          <w:rFonts w:ascii="华文中宋" w:eastAsia="华文中宋" w:hint="eastAsia"/>
          <w:color w:val="000000"/>
          <w:sz w:val="32"/>
          <w:szCs w:val="32"/>
        </w:rPr>
        <w:t>年</w:t>
      </w:r>
      <w:r w:rsidR="00B77424">
        <w:rPr>
          <w:rFonts w:ascii="华文中宋" w:eastAsia="华文中宋" w:hint="eastAsia"/>
          <w:color w:val="000000"/>
          <w:sz w:val="32"/>
          <w:szCs w:val="32"/>
        </w:rPr>
        <w:t>四</w:t>
      </w:r>
      <w:r>
        <w:rPr>
          <w:rFonts w:ascii="华文中宋" w:eastAsia="华文中宋" w:hint="eastAsia"/>
          <w:color w:val="000000"/>
          <w:sz w:val="32"/>
          <w:szCs w:val="32"/>
        </w:rPr>
        <w:t>月</w:t>
      </w:r>
    </w:p>
    <w:p w14:paraId="6AFBFB72"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14:paraId="5FEA37CD"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14:paraId="376BA930"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14:paraId="384657A0"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14:paraId="7D9C700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14:paraId="75820997"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14:paraId="18B6D248"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14:paraId="38ADC157"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14:paraId="7CDEEE6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14:paraId="0F6C264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14:paraId="430460CF"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14:paraId="1A02ACD5"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73AD33BA"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14:paraId="56A66A4B" w14:textId="77777777" w:rsidR="00BE7C16" w:rsidRDefault="00BE7C16" w:rsidP="00BE7C16">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14:paraId="4948A5AC"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14:paraId="03089CF1" w14:textId="77777777" w:rsidR="00BE7C16" w:rsidRDefault="00BE7C16" w:rsidP="00BE7C16">
      <w:pPr>
        <w:autoSpaceDE w:val="0"/>
        <w:autoSpaceDN w:val="0"/>
        <w:adjustRightInd w:val="0"/>
        <w:spacing w:line="700" w:lineRule="exact"/>
        <w:rPr>
          <w:rFonts w:asciiTheme="majorEastAsia" w:eastAsiaTheme="majorEastAsia" w:hAnsiTheme="majorEastAsia" w:cs="宋体"/>
          <w:b/>
          <w:kern w:val="0"/>
          <w:sz w:val="36"/>
          <w:szCs w:val="36"/>
        </w:rPr>
      </w:pPr>
    </w:p>
    <w:p w14:paraId="7C797AC6" w14:textId="77777777" w:rsidR="00BE7C16" w:rsidRDefault="00BE7C16" w:rsidP="00BE7C16">
      <w:pPr>
        <w:autoSpaceDE w:val="0"/>
        <w:autoSpaceDN w:val="0"/>
        <w:adjustRightInd w:val="0"/>
        <w:spacing w:line="700" w:lineRule="exact"/>
        <w:rPr>
          <w:rFonts w:asciiTheme="majorEastAsia" w:eastAsiaTheme="majorEastAsia" w:hAnsiTheme="majorEastAsia" w:cs="宋体"/>
          <w:b/>
          <w:kern w:val="0"/>
          <w:sz w:val="36"/>
          <w:szCs w:val="36"/>
        </w:rPr>
      </w:pPr>
    </w:p>
    <w:p w14:paraId="5B680B18" w14:textId="77777777" w:rsidR="00BE7C16" w:rsidRDefault="00BE7C16" w:rsidP="00BE7C16">
      <w:pPr>
        <w:pStyle w:val="a4"/>
      </w:pPr>
    </w:p>
    <w:p w14:paraId="417E90BA" w14:textId="77777777" w:rsidR="00BE7C16" w:rsidRDefault="00BE7C16" w:rsidP="00BE7C16">
      <w:pPr>
        <w:pStyle w:val="a4"/>
      </w:pPr>
    </w:p>
    <w:p w14:paraId="2F8316D3" w14:textId="77777777" w:rsidR="00BE7C16" w:rsidRDefault="00BE7C16" w:rsidP="00BE7C16">
      <w:pPr>
        <w:pStyle w:val="a4"/>
      </w:pPr>
    </w:p>
    <w:p w14:paraId="530F5BAB" w14:textId="77777777" w:rsidR="00BE7C16" w:rsidRDefault="00BE7C16" w:rsidP="00BE7C16">
      <w:pPr>
        <w:pStyle w:val="a4"/>
      </w:pPr>
    </w:p>
    <w:p w14:paraId="0F3C7FBF" w14:textId="77777777" w:rsidR="00BE7C16" w:rsidRDefault="00BE7C16" w:rsidP="00BE7C16">
      <w:pPr>
        <w:pStyle w:val="a4"/>
      </w:pPr>
    </w:p>
    <w:p w14:paraId="1EFD86F3" w14:textId="77777777" w:rsidR="00BE7C16" w:rsidRDefault="00BE7C16" w:rsidP="00BE7C16">
      <w:pPr>
        <w:pStyle w:val="a4"/>
      </w:pPr>
    </w:p>
    <w:p w14:paraId="7F2ED378" w14:textId="77777777" w:rsidR="00BE7C16" w:rsidRDefault="00BE7C16" w:rsidP="00BE7C16">
      <w:pPr>
        <w:pStyle w:val="af7"/>
        <w:widowControl/>
        <w:numPr>
          <w:ilvl w:val="0"/>
          <w:numId w:val="4"/>
        </w:numPr>
        <w:shd w:val="clear" w:color="auto" w:fill="FFFFFF"/>
        <w:spacing w:line="315" w:lineRule="atLeast"/>
        <w:jc w:val="center"/>
        <w:rPr>
          <w:rFonts w:ascii="仿宋" w:eastAsia="仿宋" w:hAnsi="仿宋" w:cs="仿宋"/>
          <w:b/>
          <w:bCs/>
          <w:sz w:val="44"/>
          <w:szCs w:val="44"/>
        </w:rPr>
      </w:pPr>
      <w:r>
        <w:rPr>
          <w:rFonts w:ascii="仿宋" w:eastAsia="仿宋" w:hAnsi="仿宋" w:cs="仿宋" w:hint="eastAsia"/>
          <w:b/>
          <w:bCs/>
          <w:sz w:val="44"/>
          <w:szCs w:val="44"/>
        </w:rPr>
        <w:lastRenderedPageBreak/>
        <w:t>投标邀请</w:t>
      </w:r>
    </w:p>
    <w:p w14:paraId="198239F2" w14:textId="77777777" w:rsidR="00C605F8" w:rsidRPr="00C605F8" w:rsidRDefault="00C605F8" w:rsidP="00BE7C16">
      <w:pPr>
        <w:spacing w:line="600" w:lineRule="exact"/>
        <w:jc w:val="center"/>
        <w:rPr>
          <w:rFonts w:ascii="仿宋" w:eastAsia="仿宋" w:hAnsi="仿宋" w:cs="仿宋"/>
          <w:b/>
          <w:bCs/>
          <w:sz w:val="30"/>
          <w:szCs w:val="30"/>
        </w:rPr>
      </w:pPr>
      <w:bookmarkStart w:id="1" w:name="_Hlk37318238"/>
      <w:bookmarkStart w:id="2" w:name="_Hlk20646304"/>
      <w:bookmarkStart w:id="3" w:name="_Hlk23412151"/>
      <w:bookmarkStart w:id="4" w:name="_Hlk12871648"/>
      <w:r w:rsidRPr="00C605F8">
        <w:rPr>
          <w:rFonts w:ascii="仿宋" w:eastAsia="仿宋" w:hAnsi="仿宋" w:cs="仿宋" w:hint="eastAsia"/>
          <w:b/>
          <w:bCs/>
          <w:sz w:val="30"/>
          <w:szCs w:val="30"/>
        </w:rPr>
        <w:t>禹州市中医院“所需康复病区配套医疗设备”等医疗设备采购项目</w:t>
      </w:r>
    </w:p>
    <w:bookmarkEnd w:id="1"/>
    <w:p w14:paraId="66539F38" w14:textId="4CF97820" w:rsidR="00BE7C16" w:rsidRPr="00C605F8" w:rsidRDefault="00BE7C16" w:rsidP="00BE7C16">
      <w:pPr>
        <w:spacing w:line="600" w:lineRule="exact"/>
        <w:jc w:val="center"/>
        <w:rPr>
          <w:rFonts w:ascii="仿宋" w:eastAsia="仿宋" w:hAnsi="仿宋" w:cs="仿宋"/>
          <w:b/>
          <w:bCs/>
          <w:sz w:val="30"/>
          <w:szCs w:val="30"/>
        </w:rPr>
      </w:pPr>
      <w:r w:rsidRPr="00C605F8">
        <w:rPr>
          <w:rFonts w:ascii="仿宋" w:eastAsia="仿宋" w:hAnsi="仿宋" w:cs="仿宋" w:hint="eastAsia"/>
          <w:b/>
          <w:bCs/>
          <w:sz w:val="30"/>
          <w:szCs w:val="30"/>
        </w:rPr>
        <w:t>招标公告</w:t>
      </w:r>
    </w:p>
    <w:p w14:paraId="31102320" w14:textId="4523999D"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河南大河招标有限公司受禹州市中医院的委托，就</w:t>
      </w:r>
      <w:r w:rsidR="008231C1" w:rsidRPr="008231C1">
        <w:rPr>
          <w:rFonts w:ascii="宋体" w:eastAsia="宋体" w:hAnsi="宋体" w:cs="仿宋_GB2312" w:hint="eastAsia"/>
          <w:color w:val="000000"/>
          <w:sz w:val="24"/>
          <w:szCs w:val="24"/>
        </w:rPr>
        <w:t>禹州市中医院“所需康复病区配套医疗设备”等医疗设备采购项目</w:t>
      </w:r>
      <w:r>
        <w:rPr>
          <w:rFonts w:ascii="宋体" w:eastAsia="宋体" w:hAnsi="宋体" w:cs="仿宋_GB2312" w:hint="eastAsia"/>
          <w:color w:val="000000"/>
          <w:sz w:val="24"/>
          <w:szCs w:val="24"/>
        </w:rPr>
        <w:t>进行公开招标，欢迎合格投标人前来投标。</w:t>
      </w:r>
    </w:p>
    <w:p w14:paraId="53205F29"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1BEF8E40" w14:textId="77777777" w:rsidR="00BE7C16"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1、采购人：禹州市中医院；</w:t>
      </w:r>
    </w:p>
    <w:p w14:paraId="5030E55F" w14:textId="4A8CD070" w:rsidR="00BE7C16"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w:t>
      </w:r>
      <w:r w:rsidR="008231C1" w:rsidRPr="008231C1">
        <w:rPr>
          <w:rFonts w:ascii="宋体" w:eastAsia="宋体" w:hAnsi="宋体" w:cs="仿宋_GB2312" w:hint="eastAsia"/>
          <w:color w:val="000000"/>
          <w:sz w:val="24"/>
          <w:szCs w:val="24"/>
        </w:rPr>
        <w:t>禹州市中医院“所需康复病区配套医疗设备”等医疗设备采购项目</w:t>
      </w:r>
      <w:r w:rsidR="008231C1">
        <w:rPr>
          <w:rFonts w:ascii="宋体" w:eastAsia="宋体" w:hAnsi="宋体" w:cs="仿宋_GB2312" w:hint="eastAsia"/>
          <w:color w:val="000000"/>
          <w:sz w:val="24"/>
          <w:szCs w:val="24"/>
        </w:rPr>
        <w:t>；</w:t>
      </w:r>
    </w:p>
    <w:p w14:paraId="7EDC4938" w14:textId="0C96588B" w:rsidR="00BE7C16"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sidRPr="004838EC">
        <w:rPr>
          <w:rFonts w:ascii="宋体" w:eastAsia="宋体" w:hAnsi="宋体" w:cs="仿宋_GB2312" w:hint="eastAsia"/>
          <w:color w:val="000000"/>
          <w:sz w:val="24"/>
          <w:szCs w:val="24"/>
        </w:rPr>
        <w:t>3、采购编号：</w:t>
      </w:r>
      <w:r w:rsidRPr="00477FDB">
        <w:rPr>
          <w:rFonts w:ascii="宋体" w:eastAsia="宋体" w:hAnsi="宋体" w:cs="仿宋_GB2312" w:hint="eastAsia"/>
          <w:color w:val="000000"/>
          <w:sz w:val="24"/>
          <w:szCs w:val="24"/>
        </w:rPr>
        <w:t>YZCG-DL20</w:t>
      </w:r>
      <w:r w:rsidR="008057F6">
        <w:rPr>
          <w:rFonts w:ascii="宋体" w:eastAsia="宋体" w:hAnsi="宋体" w:cs="仿宋_GB2312"/>
          <w:color w:val="000000"/>
          <w:sz w:val="24"/>
          <w:szCs w:val="24"/>
        </w:rPr>
        <w:t>20</w:t>
      </w:r>
      <w:r w:rsidR="009C6A32">
        <w:rPr>
          <w:rFonts w:ascii="宋体" w:eastAsia="宋体" w:hAnsi="宋体" w:cs="仿宋_GB2312"/>
          <w:color w:val="000000"/>
          <w:sz w:val="24"/>
          <w:szCs w:val="24"/>
        </w:rPr>
        <w:t>005</w:t>
      </w:r>
      <w:r w:rsidRPr="00477FDB">
        <w:rPr>
          <w:rFonts w:ascii="宋体" w:eastAsia="宋体" w:hAnsi="宋体" w:cs="仿宋_GB2312" w:hint="eastAsia"/>
          <w:color w:val="000000"/>
          <w:sz w:val="24"/>
          <w:szCs w:val="24"/>
        </w:rPr>
        <w:t>；</w:t>
      </w:r>
    </w:p>
    <w:p w14:paraId="63F1F622" w14:textId="77777777" w:rsidR="00BE7C16" w:rsidRPr="00A45F02"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w:t>
      </w:r>
      <w:r w:rsidRPr="004C06B0">
        <w:rPr>
          <w:rFonts w:ascii="宋体" w:eastAsia="宋体" w:hAnsi="宋体" w:cs="仿宋_GB2312" w:hint="eastAsia"/>
          <w:color w:val="000000"/>
          <w:sz w:val="24"/>
          <w:szCs w:val="24"/>
        </w:rPr>
        <w:t>详见招标文件第二章项目需求；</w:t>
      </w:r>
    </w:p>
    <w:p w14:paraId="001B1A7E" w14:textId="735AE749" w:rsidR="008231C1"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5、采购预算：</w:t>
      </w:r>
      <w:bookmarkStart w:id="5" w:name="_Hlk19171515"/>
      <w:r w:rsidR="008231C1">
        <w:rPr>
          <w:rFonts w:ascii="宋体" w:eastAsia="宋体" w:hAnsi="宋体" w:cs="仿宋_GB2312" w:hint="eastAsia"/>
          <w:color w:val="000000"/>
          <w:sz w:val="24"/>
          <w:szCs w:val="24"/>
        </w:rPr>
        <w:t>第一标段：￥</w:t>
      </w:r>
      <w:r w:rsidR="008231C1">
        <w:rPr>
          <w:rFonts w:ascii="宋体" w:eastAsia="宋体" w:hAnsi="宋体" w:cs="仿宋_GB2312"/>
          <w:color w:val="000000"/>
          <w:sz w:val="24"/>
          <w:szCs w:val="24"/>
        </w:rPr>
        <w:t>395</w:t>
      </w:r>
      <w:r>
        <w:rPr>
          <w:rFonts w:ascii="宋体" w:eastAsia="宋体" w:hAnsi="宋体" w:cs="仿宋_GB2312" w:hint="eastAsia"/>
          <w:color w:val="000000"/>
          <w:sz w:val="24"/>
          <w:szCs w:val="24"/>
        </w:rPr>
        <w:t>万元</w:t>
      </w:r>
      <w:r w:rsidRPr="00A45F02">
        <w:rPr>
          <w:rFonts w:ascii="宋体" w:eastAsia="宋体" w:hAnsi="宋体" w:cs="仿宋_GB2312" w:hint="eastAsia"/>
          <w:color w:val="000000"/>
          <w:sz w:val="24"/>
          <w:szCs w:val="24"/>
        </w:rPr>
        <w:t xml:space="preserve">； </w:t>
      </w:r>
      <w:r w:rsidR="008231C1">
        <w:rPr>
          <w:rFonts w:ascii="宋体" w:eastAsia="宋体" w:hAnsi="宋体" w:cs="仿宋_GB2312" w:hint="eastAsia"/>
          <w:color w:val="000000"/>
          <w:sz w:val="24"/>
          <w:szCs w:val="24"/>
        </w:rPr>
        <w:t>第二标段：￥</w:t>
      </w:r>
      <w:r w:rsidR="008231C1">
        <w:rPr>
          <w:rFonts w:ascii="宋体" w:eastAsia="宋体" w:hAnsi="宋体" w:cs="仿宋_GB2312"/>
          <w:color w:val="000000"/>
          <w:sz w:val="24"/>
          <w:szCs w:val="24"/>
        </w:rPr>
        <w:t>113.7</w:t>
      </w:r>
      <w:r w:rsidR="008231C1">
        <w:rPr>
          <w:rFonts w:ascii="宋体" w:eastAsia="宋体" w:hAnsi="宋体" w:cs="仿宋_GB2312" w:hint="eastAsia"/>
          <w:color w:val="000000"/>
          <w:sz w:val="24"/>
          <w:szCs w:val="24"/>
        </w:rPr>
        <w:t>万元</w:t>
      </w:r>
      <w:r w:rsidR="008231C1" w:rsidRPr="00A45F02">
        <w:rPr>
          <w:rFonts w:ascii="宋体" w:eastAsia="宋体" w:hAnsi="宋体" w:cs="仿宋_GB2312" w:hint="eastAsia"/>
          <w:color w:val="000000"/>
          <w:sz w:val="24"/>
          <w:szCs w:val="24"/>
        </w:rPr>
        <w:t>；</w:t>
      </w:r>
    </w:p>
    <w:p w14:paraId="547C5BE1" w14:textId="2AD4029B" w:rsidR="00BE7C16" w:rsidRPr="00A45F02" w:rsidRDefault="008231C1" w:rsidP="008231C1">
      <w:pPr>
        <w:autoSpaceDE w:val="0"/>
        <w:autoSpaceDN w:val="0"/>
        <w:adjustRightInd w:val="0"/>
        <w:spacing w:line="360" w:lineRule="auto"/>
        <w:ind w:firstLineChars="900" w:firstLine="2160"/>
        <w:rPr>
          <w:rFonts w:ascii="宋体" w:eastAsia="宋体" w:hAnsi="宋体" w:cs="仿宋_GB2312"/>
          <w:color w:val="000000"/>
          <w:sz w:val="24"/>
          <w:szCs w:val="24"/>
        </w:rPr>
      </w:pPr>
      <w:r>
        <w:rPr>
          <w:rFonts w:ascii="宋体" w:eastAsia="宋体" w:hAnsi="宋体" w:cs="仿宋_GB2312" w:hint="eastAsia"/>
          <w:color w:val="000000"/>
          <w:sz w:val="24"/>
          <w:szCs w:val="24"/>
        </w:rPr>
        <w:t>第三标段：￥1</w:t>
      </w:r>
      <w:r>
        <w:rPr>
          <w:rFonts w:ascii="宋体" w:eastAsia="宋体" w:hAnsi="宋体" w:cs="仿宋_GB2312"/>
          <w:color w:val="000000"/>
          <w:sz w:val="24"/>
          <w:szCs w:val="24"/>
        </w:rPr>
        <w:t>13.9</w:t>
      </w:r>
      <w:r>
        <w:rPr>
          <w:rFonts w:ascii="宋体" w:eastAsia="宋体" w:hAnsi="宋体" w:cs="仿宋_GB2312" w:hint="eastAsia"/>
          <w:color w:val="000000"/>
          <w:sz w:val="24"/>
          <w:szCs w:val="24"/>
        </w:rPr>
        <w:t>万元；</w:t>
      </w:r>
    </w:p>
    <w:bookmarkEnd w:id="5"/>
    <w:p w14:paraId="52C9AF0D" w14:textId="77777777" w:rsidR="008231C1"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6、采购限价：</w:t>
      </w:r>
      <w:r w:rsidR="008231C1">
        <w:rPr>
          <w:rFonts w:ascii="宋体" w:eastAsia="宋体" w:hAnsi="宋体" w:cs="仿宋_GB2312" w:hint="eastAsia"/>
          <w:color w:val="000000"/>
          <w:sz w:val="24"/>
          <w:szCs w:val="24"/>
        </w:rPr>
        <w:t>第一标段：￥</w:t>
      </w:r>
      <w:r w:rsidR="008231C1">
        <w:rPr>
          <w:rFonts w:ascii="宋体" w:eastAsia="宋体" w:hAnsi="宋体" w:cs="仿宋_GB2312"/>
          <w:color w:val="000000"/>
          <w:sz w:val="24"/>
          <w:szCs w:val="24"/>
        </w:rPr>
        <w:t>395</w:t>
      </w:r>
      <w:r w:rsidR="008231C1">
        <w:rPr>
          <w:rFonts w:ascii="宋体" w:eastAsia="宋体" w:hAnsi="宋体" w:cs="仿宋_GB2312" w:hint="eastAsia"/>
          <w:color w:val="000000"/>
          <w:sz w:val="24"/>
          <w:szCs w:val="24"/>
        </w:rPr>
        <w:t>万元</w:t>
      </w:r>
      <w:r w:rsidR="008231C1" w:rsidRPr="00A45F02">
        <w:rPr>
          <w:rFonts w:ascii="宋体" w:eastAsia="宋体" w:hAnsi="宋体" w:cs="仿宋_GB2312" w:hint="eastAsia"/>
          <w:color w:val="000000"/>
          <w:sz w:val="24"/>
          <w:szCs w:val="24"/>
        </w:rPr>
        <w:t xml:space="preserve">； </w:t>
      </w:r>
      <w:r w:rsidR="008231C1">
        <w:rPr>
          <w:rFonts w:ascii="宋体" w:eastAsia="宋体" w:hAnsi="宋体" w:cs="仿宋_GB2312" w:hint="eastAsia"/>
          <w:color w:val="000000"/>
          <w:sz w:val="24"/>
          <w:szCs w:val="24"/>
        </w:rPr>
        <w:t>第二标段：￥</w:t>
      </w:r>
      <w:r w:rsidR="008231C1">
        <w:rPr>
          <w:rFonts w:ascii="宋体" w:eastAsia="宋体" w:hAnsi="宋体" w:cs="仿宋_GB2312"/>
          <w:color w:val="000000"/>
          <w:sz w:val="24"/>
          <w:szCs w:val="24"/>
        </w:rPr>
        <w:t>113.7</w:t>
      </w:r>
      <w:r w:rsidR="008231C1">
        <w:rPr>
          <w:rFonts w:ascii="宋体" w:eastAsia="宋体" w:hAnsi="宋体" w:cs="仿宋_GB2312" w:hint="eastAsia"/>
          <w:color w:val="000000"/>
          <w:sz w:val="24"/>
          <w:szCs w:val="24"/>
        </w:rPr>
        <w:t>万元</w:t>
      </w:r>
      <w:r w:rsidR="008231C1" w:rsidRPr="00A45F02">
        <w:rPr>
          <w:rFonts w:ascii="宋体" w:eastAsia="宋体" w:hAnsi="宋体" w:cs="仿宋_GB2312" w:hint="eastAsia"/>
          <w:color w:val="000000"/>
          <w:sz w:val="24"/>
          <w:szCs w:val="24"/>
        </w:rPr>
        <w:t>；</w:t>
      </w:r>
    </w:p>
    <w:p w14:paraId="41DDA54C" w14:textId="20A6ACE1" w:rsidR="00BE7C16" w:rsidRDefault="008231C1" w:rsidP="008231C1">
      <w:pPr>
        <w:autoSpaceDE w:val="0"/>
        <w:autoSpaceDN w:val="0"/>
        <w:adjustRightInd w:val="0"/>
        <w:spacing w:line="360" w:lineRule="auto"/>
        <w:ind w:firstLineChars="900" w:firstLine="2160"/>
        <w:rPr>
          <w:rFonts w:ascii="宋体" w:eastAsia="宋体" w:hAnsi="宋体" w:cs="仿宋_GB2312"/>
          <w:color w:val="000000"/>
          <w:sz w:val="24"/>
          <w:szCs w:val="24"/>
        </w:rPr>
      </w:pPr>
      <w:r>
        <w:rPr>
          <w:rFonts w:ascii="宋体" w:eastAsia="宋体" w:hAnsi="宋体" w:cs="仿宋_GB2312" w:hint="eastAsia"/>
          <w:color w:val="000000"/>
          <w:sz w:val="24"/>
          <w:szCs w:val="24"/>
        </w:rPr>
        <w:t>第三标段：￥1</w:t>
      </w:r>
      <w:r>
        <w:rPr>
          <w:rFonts w:ascii="宋体" w:eastAsia="宋体" w:hAnsi="宋体" w:cs="仿宋_GB2312"/>
          <w:color w:val="000000"/>
          <w:sz w:val="24"/>
          <w:szCs w:val="24"/>
        </w:rPr>
        <w:t>13.9</w:t>
      </w:r>
      <w:r>
        <w:rPr>
          <w:rFonts w:ascii="宋体" w:eastAsia="宋体" w:hAnsi="宋体" w:cs="仿宋_GB2312" w:hint="eastAsia"/>
          <w:color w:val="000000"/>
          <w:sz w:val="24"/>
          <w:szCs w:val="24"/>
        </w:rPr>
        <w:t>万元；</w:t>
      </w:r>
    </w:p>
    <w:p w14:paraId="6F1B374A" w14:textId="77777777" w:rsidR="00BE7C16"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7、交付时间：</w:t>
      </w:r>
      <w:r w:rsidRPr="00C95355">
        <w:rPr>
          <w:rFonts w:ascii="宋体" w:eastAsia="宋体" w:hAnsi="宋体" w:cs="仿宋_GB2312" w:hint="eastAsia"/>
          <w:color w:val="000000"/>
          <w:sz w:val="24"/>
          <w:szCs w:val="24"/>
        </w:rPr>
        <w:t>合同签订后</w:t>
      </w:r>
      <w:r w:rsidRPr="00C95355">
        <w:rPr>
          <w:rFonts w:ascii="宋体" w:eastAsia="宋体" w:hAnsi="宋体" w:cs="仿宋_GB2312"/>
          <w:color w:val="000000"/>
          <w:sz w:val="24"/>
          <w:szCs w:val="24"/>
        </w:rPr>
        <w:t>20</w:t>
      </w:r>
      <w:r w:rsidRPr="00C95355">
        <w:rPr>
          <w:rFonts w:ascii="宋体" w:eastAsia="宋体" w:hAnsi="宋体" w:cs="仿宋_GB2312" w:hint="eastAsia"/>
          <w:color w:val="000000"/>
          <w:sz w:val="24"/>
          <w:szCs w:val="24"/>
        </w:rPr>
        <w:t>日历</w:t>
      </w:r>
      <w:r w:rsidRPr="00C95355">
        <w:rPr>
          <w:rFonts w:ascii="宋体" w:eastAsia="宋体" w:hAnsi="宋体" w:cs="仿宋_GB2312"/>
          <w:color w:val="000000"/>
          <w:sz w:val="24"/>
          <w:szCs w:val="24"/>
        </w:rPr>
        <w:t>天内</w:t>
      </w:r>
      <w:r w:rsidRPr="00C95355">
        <w:rPr>
          <w:rFonts w:ascii="宋体" w:eastAsia="宋体" w:hAnsi="宋体" w:cs="仿宋_GB2312" w:hint="eastAsia"/>
          <w:color w:val="000000"/>
          <w:sz w:val="24"/>
          <w:szCs w:val="24"/>
        </w:rPr>
        <w:t>；</w:t>
      </w:r>
    </w:p>
    <w:p w14:paraId="0224F431" w14:textId="77777777" w:rsidR="00BE7C16" w:rsidRDefault="00BE7C16" w:rsidP="008231C1">
      <w:pPr>
        <w:pStyle w:val="a4"/>
        <w:spacing w:line="360" w:lineRule="auto"/>
      </w:pPr>
      <w:r>
        <w:rPr>
          <w:rFonts w:hint="eastAsia"/>
        </w:rPr>
        <w:t xml:space="preserve"> </w:t>
      </w:r>
      <w:r>
        <w:t xml:space="preserve">   </w:t>
      </w:r>
      <w:r>
        <w:rPr>
          <w:rFonts w:ascii="宋体" w:eastAsia="宋体" w:hAnsi="宋体" w:cs="仿宋_GB2312"/>
          <w:color w:val="000000"/>
          <w:sz w:val="24"/>
          <w:szCs w:val="24"/>
        </w:rPr>
        <w:t xml:space="preserve"> 8</w:t>
      </w:r>
      <w:r>
        <w:rPr>
          <w:rFonts w:ascii="宋体" w:eastAsia="宋体" w:hAnsi="宋体" w:cs="仿宋_GB2312" w:hint="eastAsia"/>
          <w:color w:val="000000"/>
          <w:sz w:val="24"/>
          <w:szCs w:val="24"/>
        </w:rPr>
        <w:t>、交付地点：禹州市中医院</w:t>
      </w:r>
    </w:p>
    <w:p w14:paraId="50FC7F9A" w14:textId="77777777" w:rsidR="008231C1"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9</w:t>
      </w:r>
      <w:r>
        <w:rPr>
          <w:rFonts w:ascii="宋体" w:eastAsia="宋体" w:hAnsi="宋体" w:cs="仿宋_GB2312" w:hint="eastAsia"/>
          <w:color w:val="000000"/>
          <w:sz w:val="24"/>
          <w:szCs w:val="24"/>
        </w:rPr>
        <w:t>、标段划分：本项目共划分为</w:t>
      </w:r>
      <w:r w:rsidR="008231C1">
        <w:rPr>
          <w:rFonts w:ascii="宋体" w:eastAsia="宋体" w:hAnsi="宋体" w:cs="仿宋_GB2312" w:hint="eastAsia"/>
          <w:color w:val="000000"/>
          <w:sz w:val="24"/>
          <w:szCs w:val="24"/>
        </w:rPr>
        <w:t>三</w:t>
      </w:r>
      <w:r>
        <w:rPr>
          <w:rFonts w:ascii="宋体" w:eastAsia="宋体" w:hAnsi="宋体" w:cs="仿宋_GB2312" w:hint="eastAsia"/>
          <w:color w:val="000000"/>
          <w:sz w:val="24"/>
          <w:szCs w:val="24"/>
        </w:rPr>
        <w:t>个标段</w:t>
      </w:r>
      <w:r w:rsidR="008231C1">
        <w:rPr>
          <w:rFonts w:ascii="宋体" w:eastAsia="宋体" w:hAnsi="宋体" w:cs="仿宋_GB2312" w:hint="eastAsia"/>
          <w:color w:val="000000"/>
          <w:sz w:val="24"/>
          <w:szCs w:val="24"/>
        </w:rPr>
        <w:t>，划分如下：</w:t>
      </w:r>
    </w:p>
    <w:p w14:paraId="7EAFAECB" w14:textId="4BA55EE9" w:rsidR="008231C1" w:rsidRDefault="008231C1"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第一标段：禹州市中医院“所需康复病区配套医疗设备”采购项目</w:t>
      </w:r>
    </w:p>
    <w:p w14:paraId="47B5C6C6" w14:textId="2EBA7523" w:rsidR="008231C1" w:rsidRDefault="008231C1"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第二标段：禹州市中医院“所需心电图机、除颤仪（进口）医疗设备”采购项目；</w:t>
      </w:r>
    </w:p>
    <w:p w14:paraId="5EB8BB43" w14:textId="766F7ED5" w:rsidR="00BE7C16" w:rsidRDefault="008231C1"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第三标段：禹州市中医院“所需肌电图诱发电位仪等医疗设备”采购项目；</w:t>
      </w:r>
      <w:r>
        <w:rPr>
          <w:rFonts w:ascii="宋体" w:eastAsia="宋体" w:hAnsi="宋体" w:cs="仿宋_GB2312"/>
          <w:color w:val="000000"/>
          <w:sz w:val="24"/>
          <w:szCs w:val="24"/>
        </w:rPr>
        <w:t xml:space="preserve"> </w:t>
      </w:r>
    </w:p>
    <w:p w14:paraId="6FF4F3C6" w14:textId="77777777" w:rsidR="00BE7C16" w:rsidRDefault="00BE7C16" w:rsidP="00BE7C16">
      <w:pPr>
        <w:pStyle w:val="a4"/>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2338DC22"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p>
    <w:p w14:paraId="5761B8BA"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14:paraId="5AF89022"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w:t>
      </w:r>
      <w:bookmarkStart w:id="6" w:name="_Hlk22733676"/>
      <w:r>
        <w:rPr>
          <w:rFonts w:ascii="宋体" w:eastAsia="宋体" w:hAnsi="宋体" w:cs="仿宋_GB2312" w:hint="eastAsia"/>
          <w:color w:val="000000"/>
          <w:sz w:val="24"/>
          <w:szCs w:val="24"/>
        </w:rPr>
        <w:t>供应商</w:t>
      </w:r>
      <w:bookmarkEnd w:id="6"/>
      <w:r>
        <w:rPr>
          <w:rFonts w:ascii="宋体" w:eastAsia="宋体" w:hAnsi="宋体" w:cs="仿宋_GB2312" w:hint="eastAsia"/>
          <w:color w:val="000000"/>
          <w:sz w:val="24"/>
          <w:szCs w:val="24"/>
        </w:rPr>
        <w:t>须符合《政府采购法》第二十二条之规定，具有独立法人资格及相应的经营范围（以营业执照为准）；</w:t>
      </w:r>
    </w:p>
    <w:p w14:paraId="0CBE5D05"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sidRPr="00C95355">
        <w:rPr>
          <w:rFonts w:ascii="宋体" w:eastAsia="宋体" w:hAnsi="宋体" w:cs="仿宋_GB2312" w:hint="eastAsia"/>
          <w:color w:val="000000"/>
          <w:sz w:val="24"/>
          <w:szCs w:val="24"/>
        </w:rPr>
        <w:t>2、供应商须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w:t>
      </w:r>
      <w:r w:rsidRPr="00C95355">
        <w:rPr>
          <w:rFonts w:ascii="宋体" w:eastAsia="宋体" w:hAnsi="宋体" w:cs="仿宋_GB2312" w:hint="eastAsia"/>
          <w:color w:val="000000"/>
          <w:sz w:val="24"/>
          <w:szCs w:val="24"/>
        </w:rPr>
        <w:lastRenderedPageBreak/>
        <w:t>民共和国医疗器械注册证》并加盖投标人公章的原件扫描件（或图片）。</w:t>
      </w:r>
      <w:r>
        <w:rPr>
          <w:rFonts w:ascii="宋体" w:eastAsia="宋体" w:hAnsi="宋体" w:cs="仿宋_GB2312"/>
          <w:color w:val="000000"/>
          <w:sz w:val="24"/>
          <w:szCs w:val="24"/>
        </w:rPr>
        <w:t xml:space="preserve">  </w:t>
      </w:r>
    </w:p>
    <w:p w14:paraId="7E03352C"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3</w:t>
      </w:r>
      <w:r>
        <w:rPr>
          <w:rFonts w:ascii="宋体" w:eastAsia="宋体" w:hAnsi="宋体" w:cs="仿宋_GB2312" w:hint="eastAsia"/>
          <w:color w:val="000000"/>
          <w:sz w:val="24"/>
          <w:szCs w:val="24"/>
        </w:rPr>
        <w:t>、供应商须具有履行合同所必需的设备和专业技术能力；</w:t>
      </w:r>
    </w:p>
    <w:p w14:paraId="5C1BC734" w14:textId="79624141" w:rsidR="00BE7C16" w:rsidRDefault="00BE7C16" w:rsidP="00BE7C16">
      <w:pPr>
        <w:pStyle w:val="a4"/>
        <w:spacing w:line="360" w:lineRule="auto"/>
        <w:rPr>
          <w:rFonts w:ascii="宋体" w:eastAsia="宋体" w:hAnsi="宋体" w:cs="仿宋_GB2312"/>
          <w:color w:val="000000"/>
          <w:sz w:val="24"/>
          <w:szCs w:val="24"/>
        </w:rPr>
      </w:pPr>
      <w:r>
        <w:rPr>
          <w:rFonts w:hint="eastAsia"/>
        </w:rPr>
        <w:t xml:space="preserve"> </w:t>
      </w:r>
      <w:r>
        <w:t xml:space="preserve">  </w:t>
      </w:r>
      <w:r>
        <w:rPr>
          <w:rFonts w:ascii="宋体" w:eastAsia="宋体" w:hAnsi="宋体" w:cs="仿宋_GB2312"/>
          <w:color w:val="000000"/>
          <w:sz w:val="24"/>
          <w:szCs w:val="24"/>
        </w:rPr>
        <w:t xml:space="preserve">  4</w:t>
      </w:r>
      <w:r>
        <w:rPr>
          <w:rFonts w:ascii="宋体" w:eastAsia="宋体" w:hAnsi="宋体" w:cs="仿宋_GB2312" w:hint="eastAsia"/>
          <w:color w:val="000000"/>
          <w:sz w:val="24"/>
          <w:szCs w:val="24"/>
        </w:rPr>
        <w:t>、被委托人须是本单位职工，须提供公司为本人缴纳社会保险证明；</w:t>
      </w:r>
    </w:p>
    <w:p w14:paraId="496E55A5" w14:textId="04BE416D" w:rsidR="00A9169B" w:rsidRPr="008231C1" w:rsidRDefault="00A9169B" w:rsidP="00A9169B">
      <w:pPr>
        <w:pStyle w:val="a4"/>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r w:rsidR="008231C1">
        <w:rPr>
          <w:rFonts w:ascii="宋体" w:eastAsia="宋体" w:hAnsi="宋体" w:cs="仿宋_GB2312"/>
          <w:color w:val="000000"/>
          <w:sz w:val="24"/>
          <w:szCs w:val="24"/>
        </w:rPr>
        <w:t xml:space="preserve"> </w:t>
      </w:r>
      <w:r>
        <w:rPr>
          <w:rFonts w:ascii="宋体" w:eastAsia="宋体" w:hAnsi="宋体" w:cs="仿宋_GB2312"/>
          <w:color w:val="000000"/>
          <w:sz w:val="24"/>
          <w:szCs w:val="24"/>
        </w:rPr>
        <w:t xml:space="preserve"> </w:t>
      </w:r>
      <w:r w:rsidRPr="008231C1">
        <w:rPr>
          <w:rFonts w:ascii="宋体" w:eastAsia="宋体" w:hAnsi="宋体" w:cs="仿宋_GB2312"/>
          <w:color w:val="000000"/>
          <w:sz w:val="24"/>
          <w:szCs w:val="24"/>
        </w:rPr>
        <w:t>5</w:t>
      </w:r>
      <w:r w:rsidRPr="008231C1">
        <w:rPr>
          <w:rFonts w:ascii="宋体" w:eastAsia="宋体" w:hAnsi="宋体" w:cs="仿宋_GB2312" w:hint="eastAsia"/>
          <w:color w:val="000000"/>
          <w:sz w:val="24"/>
          <w:szCs w:val="24"/>
        </w:rPr>
        <w:t>、投标人所提供投标产品必须符合国家相关行业合格标准，同时供货渠道必须正规、合法。</w:t>
      </w:r>
    </w:p>
    <w:p w14:paraId="30B5F739" w14:textId="22237385" w:rsidR="00BE7C16" w:rsidRDefault="00A9169B"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6</w:t>
      </w:r>
      <w:r w:rsidR="00BE7C16">
        <w:rPr>
          <w:rFonts w:ascii="宋体" w:eastAsia="宋体" w:hAnsi="宋体" w:cs="仿宋_GB2312" w:hint="eastAsia"/>
          <w:color w:val="000000"/>
          <w:sz w:val="24"/>
          <w:szCs w:val="24"/>
        </w:rPr>
        <w:t>、本项目不接受联合体投标。</w:t>
      </w:r>
    </w:p>
    <w:p w14:paraId="4FDA1DAC"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四、获取招标文件的方式、时间、地点</w:t>
      </w:r>
    </w:p>
    <w:p w14:paraId="7DB132C3"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p>
    <w:p w14:paraId="11F55688" w14:textId="77777777" w:rsidR="00BE7C16" w:rsidRDefault="00F2552E" w:rsidP="00BE7C16">
      <w:pPr>
        <w:autoSpaceDE w:val="0"/>
        <w:autoSpaceDN w:val="0"/>
        <w:adjustRightInd w:val="0"/>
        <w:spacing w:line="360" w:lineRule="auto"/>
        <w:ind w:firstLine="560"/>
        <w:rPr>
          <w:rFonts w:ascii="宋体" w:eastAsia="宋体" w:hAnsi="宋体" w:cs="仿宋_GB2312"/>
          <w:color w:val="000000"/>
          <w:sz w:val="24"/>
          <w:szCs w:val="24"/>
        </w:rPr>
      </w:pPr>
      <w:hyperlink r:id="rId9" w:history="1">
        <w:r w:rsidR="00BE7C16">
          <w:rPr>
            <w:rStyle w:val="afc"/>
            <w:rFonts w:hint="eastAsia"/>
          </w:rPr>
          <w:t>http://221.14.6.70:8088/ggzy/eps/public/RegistAllJcxx.html</w:t>
        </w:r>
      </w:hyperlink>
      <w:r w:rsidR="00BE7C16">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0C056445"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hyperlink r:id="rId10" w:history="1">
        <w:r>
          <w:rPr>
            <w:rStyle w:val="afc"/>
            <w:rFonts w:hint="eastAsia"/>
          </w:rPr>
          <w:t>http://221.14.6.70:8088/ggzy/</w:t>
        </w:r>
      </w:hyperlink>
      <w:r>
        <w:rPr>
          <w:rFonts w:ascii="宋体" w:eastAsia="宋体" w:hAnsi="宋体" w:cs="仿宋_GB2312" w:hint="eastAsia"/>
          <w:color w:val="000000"/>
          <w:sz w:val="24"/>
          <w:szCs w:val="24"/>
        </w:rPr>
        <w:t>，自行下载招标文件（详见全国公共资源交易平台（河南省•许昌市）“常见问题解答-交易系统操作手册”）。</w:t>
      </w:r>
    </w:p>
    <w:p w14:paraId="45E45BC5"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64A170F3"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4、招标文件每份售价人民币500元，于递交投标文件时缴纳给采购代理机构，售后不退。</w:t>
      </w:r>
    </w:p>
    <w:p w14:paraId="2077190F"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140914D1" w14:textId="280EA1BB"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sidRPr="008E10A1">
        <w:rPr>
          <w:rFonts w:ascii="宋体" w:eastAsia="宋体" w:hAnsi="宋体" w:cs="仿宋_GB2312" w:hint="eastAsia"/>
          <w:color w:val="000000"/>
          <w:sz w:val="24"/>
          <w:szCs w:val="24"/>
        </w:rPr>
        <w:t>1、投标截止及开标时间：20</w:t>
      </w:r>
      <w:r w:rsidRPr="008E10A1">
        <w:rPr>
          <w:rFonts w:ascii="宋体" w:eastAsia="宋体" w:hAnsi="宋体" w:cs="仿宋_GB2312"/>
          <w:color w:val="000000"/>
          <w:sz w:val="24"/>
          <w:szCs w:val="24"/>
        </w:rPr>
        <w:t>20</w:t>
      </w:r>
      <w:r w:rsidRPr="008E10A1">
        <w:rPr>
          <w:rFonts w:ascii="宋体" w:eastAsia="宋体" w:hAnsi="宋体" w:cs="仿宋_GB2312" w:hint="eastAsia"/>
          <w:color w:val="000000"/>
          <w:sz w:val="24"/>
          <w:szCs w:val="24"/>
        </w:rPr>
        <w:t>年</w:t>
      </w:r>
      <w:r w:rsidR="008057F6">
        <w:rPr>
          <w:rFonts w:ascii="宋体" w:eastAsia="宋体" w:hAnsi="宋体" w:cs="仿宋_GB2312"/>
          <w:color w:val="000000"/>
          <w:sz w:val="24"/>
          <w:szCs w:val="24"/>
        </w:rPr>
        <w:t>05</w:t>
      </w:r>
      <w:r w:rsidRPr="008E10A1">
        <w:rPr>
          <w:rFonts w:ascii="宋体" w:eastAsia="宋体" w:hAnsi="宋体" w:cs="仿宋_GB2312" w:hint="eastAsia"/>
          <w:color w:val="000000"/>
          <w:sz w:val="24"/>
          <w:szCs w:val="24"/>
        </w:rPr>
        <w:t>月</w:t>
      </w:r>
      <w:r w:rsidR="0038783E">
        <w:rPr>
          <w:rFonts w:ascii="宋体" w:eastAsia="宋体" w:hAnsi="宋体" w:cs="仿宋_GB2312"/>
          <w:color w:val="000000"/>
          <w:sz w:val="24"/>
          <w:szCs w:val="24"/>
        </w:rPr>
        <w:t>08</w:t>
      </w:r>
      <w:r w:rsidRPr="008E10A1">
        <w:rPr>
          <w:rFonts w:ascii="宋体" w:eastAsia="宋体" w:hAnsi="宋体" w:cs="仿宋_GB2312" w:hint="eastAsia"/>
          <w:color w:val="000000"/>
          <w:sz w:val="24"/>
          <w:szCs w:val="24"/>
        </w:rPr>
        <w:t>日上午</w:t>
      </w:r>
      <w:r w:rsidR="0038783E">
        <w:rPr>
          <w:rFonts w:ascii="宋体" w:eastAsia="宋体" w:hAnsi="宋体" w:cs="仿宋_GB2312"/>
          <w:color w:val="000000"/>
          <w:sz w:val="24"/>
          <w:szCs w:val="24"/>
        </w:rPr>
        <w:t>9</w:t>
      </w:r>
      <w:r w:rsidR="00B868F6">
        <w:rPr>
          <w:rFonts w:ascii="宋体" w:eastAsia="宋体" w:hAnsi="宋体" w:cs="仿宋_GB2312"/>
          <w:color w:val="000000"/>
          <w:sz w:val="24"/>
          <w:szCs w:val="24"/>
        </w:rPr>
        <w:t xml:space="preserve"> </w:t>
      </w:r>
      <w:r w:rsidRPr="008E10A1">
        <w:rPr>
          <w:rFonts w:ascii="宋体" w:eastAsia="宋体" w:hAnsi="宋体" w:cs="仿宋_GB2312" w:hint="eastAsia"/>
          <w:color w:val="000000"/>
          <w:sz w:val="24"/>
          <w:szCs w:val="24"/>
        </w:rPr>
        <w:t>时</w:t>
      </w:r>
      <w:r w:rsidR="0038783E">
        <w:rPr>
          <w:rFonts w:ascii="宋体" w:eastAsia="宋体" w:hAnsi="宋体" w:cs="仿宋_GB2312"/>
          <w:color w:val="000000"/>
          <w:sz w:val="24"/>
          <w:szCs w:val="24"/>
        </w:rPr>
        <w:t>30</w:t>
      </w:r>
      <w:r w:rsidRPr="008E10A1">
        <w:rPr>
          <w:rFonts w:ascii="宋体" w:eastAsia="宋体" w:hAnsi="宋体" w:cs="仿宋_GB2312" w:hint="eastAsia"/>
          <w:color w:val="000000"/>
          <w:sz w:val="24"/>
          <w:szCs w:val="24"/>
        </w:rPr>
        <w:t>分（北京时间），逾期送达或不符合规定的投标文件不予接受。</w:t>
      </w:r>
    </w:p>
    <w:p w14:paraId="3B704A87"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2、开标地点：禹州市公共资源交易中心第一开标室（禹州市行政服务中心楼9楼） </w:t>
      </w:r>
    </w:p>
    <w:p w14:paraId="5DE7E426"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3、本项目为全流程电子化交易项目，投标人须提交电子投标文件和纸质投标文件。</w:t>
      </w:r>
    </w:p>
    <w:p w14:paraId="24286E1B"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（1）加密电子投标文件（.file格式）须在投标截止时间（开标时间）前通过《全国公共资源交易平台(河南省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许昌市)》公共资源交易系统成功上传。</w:t>
      </w:r>
    </w:p>
    <w:p w14:paraId="3E14D5A7" w14:textId="0488E535"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（2）纸质投标文件（正本1份、副本</w:t>
      </w:r>
      <w:r w:rsidR="008057F6">
        <w:rPr>
          <w:rFonts w:ascii="宋体" w:eastAsia="宋体" w:hAnsi="宋体" w:cs="仿宋_GB2312"/>
          <w:color w:val="000000"/>
          <w:sz w:val="24"/>
          <w:szCs w:val="24"/>
        </w:rPr>
        <w:t>1</w:t>
      </w:r>
      <w:r>
        <w:rPr>
          <w:rFonts w:ascii="宋体" w:eastAsia="宋体" w:hAnsi="宋体" w:cs="仿宋_GB2312" w:hint="eastAsia"/>
          <w:color w:val="000000"/>
          <w:sz w:val="24"/>
          <w:szCs w:val="24"/>
        </w:rPr>
        <w:t>份）和备份文件1份（使用电子介质存储）在投标截止时间（开标时间）前递交至本项目开标地点。</w:t>
      </w:r>
    </w:p>
    <w:p w14:paraId="40554B53"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233778F5" w14:textId="77777777" w:rsidR="00BE7C16" w:rsidRDefault="00BE7C16" w:rsidP="00BE7C16">
      <w:pPr>
        <w:pStyle w:val="a4"/>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七、公告期限</w:t>
      </w:r>
    </w:p>
    <w:p w14:paraId="222825A0" w14:textId="77777777" w:rsidR="00BE7C16" w:rsidRDefault="00BE7C16" w:rsidP="00BE7C16">
      <w:pPr>
        <w:pStyle w:val="a4"/>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79381DB3" w14:textId="77777777" w:rsidR="00BE7C16" w:rsidRDefault="00BE7C16" w:rsidP="00BE7C16">
      <w:pPr>
        <w:pStyle w:val="a4"/>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78D84D2A" w14:textId="77777777" w:rsidR="00BE7C16" w:rsidRDefault="00BE7C16" w:rsidP="00BE7C16">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采购单位：禹州市中医院</w:t>
      </w:r>
    </w:p>
    <w:p w14:paraId="1D154F41"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地址：禹州市钧官窑路</w:t>
      </w:r>
    </w:p>
    <w:p w14:paraId="558E21FD"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联系人：李先生        </w:t>
      </w:r>
    </w:p>
    <w:p w14:paraId="48BADBA6"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sidRPr="00A10C82">
        <w:rPr>
          <w:rFonts w:ascii="宋体" w:eastAsia="宋体" w:hAnsi="宋体" w:cs="仿宋_GB2312" w:hint="eastAsia"/>
          <w:color w:val="000000"/>
          <w:sz w:val="24"/>
          <w:szCs w:val="24"/>
        </w:rPr>
        <w:t>联系电话：</w:t>
      </w:r>
      <w:r>
        <w:rPr>
          <w:rFonts w:ascii="宋体" w:eastAsia="宋体" w:hAnsi="宋体" w:cs="仿宋_GB2312" w:hint="eastAsia"/>
          <w:color w:val="000000"/>
          <w:sz w:val="24"/>
          <w:szCs w:val="24"/>
        </w:rPr>
        <w:t>0</w:t>
      </w:r>
      <w:r>
        <w:rPr>
          <w:rFonts w:ascii="宋体" w:eastAsia="宋体" w:hAnsi="宋体" w:cs="仿宋_GB2312"/>
          <w:color w:val="000000"/>
          <w:sz w:val="24"/>
          <w:szCs w:val="24"/>
        </w:rPr>
        <w:t>374-8178200</w:t>
      </w:r>
      <w:r>
        <w:rPr>
          <w:rFonts w:ascii="宋体" w:eastAsia="宋体" w:hAnsi="宋体" w:cs="仿宋_GB2312" w:hint="eastAsia"/>
          <w:color w:val="000000"/>
          <w:sz w:val="24"/>
          <w:szCs w:val="24"/>
        </w:rPr>
        <w:t xml:space="preserve"> </w:t>
      </w:r>
    </w:p>
    <w:p w14:paraId="438948FE"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代理机构：河南大河招标有限公司</w:t>
      </w:r>
    </w:p>
    <w:p w14:paraId="04C22260"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联系人：张先生          </w:t>
      </w:r>
    </w:p>
    <w:p w14:paraId="26AD7825"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联系电话：0374-8235388</w:t>
      </w:r>
    </w:p>
    <w:p w14:paraId="67E6F0EA" w14:textId="6A40BA77" w:rsidR="00BE7C16" w:rsidRDefault="00BE7C16" w:rsidP="00BE7C16">
      <w:pPr>
        <w:spacing w:line="360" w:lineRule="auto"/>
        <w:ind w:firstLineChars="1700" w:firstLine="408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 xml:space="preserve"> </w:t>
      </w:r>
      <w:r w:rsidR="008057F6">
        <w:rPr>
          <w:rFonts w:ascii="宋体" w:eastAsia="宋体" w:hAnsi="宋体" w:cs="仿宋_GB2312"/>
          <w:color w:val="000000"/>
          <w:sz w:val="24"/>
          <w:szCs w:val="24"/>
        </w:rPr>
        <w:t xml:space="preserve"> </w:t>
      </w:r>
    </w:p>
    <w:p w14:paraId="21B53A2B" w14:textId="77777777" w:rsidR="00BE7C16" w:rsidRDefault="00BE7C16" w:rsidP="00BE7C16">
      <w:pPr>
        <w:autoSpaceDE w:val="0"/>
        <w:autoSpaceDN w:val="0"/>
        <w:adjustRightInd w:val="0"/>
        <w:spacing w:line="440" w:lineRule="exact"/>
        <w:ind w:firstLine="561"/>
        <w:rPr>
          <w:rFonts w:ascii="宋体" w:eastAsia="宋体" w:hAnsi="宋体" w:cs="仿宋_GB2312"/>
          <w:color w:val="000000"/>
          <w:szCs w:val="21"/>
        </w:rPr>
      </w:pPr>
    </w:p>
    <w:p w14:paraId="40855272"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温馨提示：</w:t>
      </w:r>
    </w:p>
    <w:p w14:paraId="55B8BC8D"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本项目为全流程电子化交易项目，请认真阅读招标文件，并注意以下事项。</w:t>
      </w:r>
    </w:p>
    <w:p w14:paraId="2B263E99"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1.投标人应按招标文件规定编制、提交电子投标文件和纸质投标文件。开、评标现场不接受投标人递交的备份电子投标文件和纸质投标文件以外的其他资料。</w:t>
      </w:r>
    </w:p>
    <w:p w14:paraId="753C3118"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2.电子文件下载、制作、提交期间和开标（电子投标文件的解密）环节，投标人须使用CA数字证书（证书须在有效期内）。</w:t>
      </w:r>
    </w:p>
    <w:p w14:paraId="21346ACB"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3.电子投标文件的制作</w:t>
      </w:r>
    </w:p>
    <w:p w14:paraId="72F1B7FF"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3.1 投标人登录《全国公共资源交易平台(河南省</w:t>
      </w:r>
      <w:r w:rsidRPr="006C72D8">
        <w:rPr>
          <w:rFonts w:ascii="Segoe UI Emoji" w:eastAsia="宋体" w:hAnsi="Segoe UI Emoji" w:cs="Segoe UI Emoji"/>
          <w:color w:val="000000"/>
          <w:szCs w:val="21"/>
        </w:rPr>
        <w:t>▪</w:t>
      </w:r>
      <w:r w:rsidRPr="006C72D8">
        <w:rPr>
          <w:rFonts w:ascii="宋体" w:eastAsia="宋体" w:hAnsi="宋体" w:cs="仿宋_GB2312" w:hint="eastAsia"/>
          <w:color w:val="000000"/>
          <w:szCs w:val="21"/>
        </w:rPr>
        <w:t>许昌市)》公共资源交易系统（</w:t>
      </w:r>
      <w:hyperlink r:id="rId11" w:history="1">
        <w:r w:rsidRPr="006C72D8">
          <w:rPr>
            <w:rStyle w:val="afc"/>
            <w:rFonts w:ascii="宋体" w:eastAsia="宋体" w:hAnsi="宋体" w:hint="eastAsia"/>
            <w:szCs w:val="21"/>
          </w:rPr>
          <w:t>http://221.14.6.70:8088/ggzy/</w:t>
        </w:r>
      </w:hyperlink>
      <w:r w:rsidRPr="006C72D8">
        <w:rPr>
          <w:rFonts w:ascii="宋体" w:eastAsia="宋体" w:hAnsi="宋体" w:cs="仿宋_GB2312" w:hint="eastAsia"/>
          <w:color w:val="000000"/>
          <w:szCs w:val="21"/>
        </w:rPr>
        <w:t>）下载“许昌投标文件制作系统SEARUN 最新版本”，按招标文件要求制作电子投标文件。</w:t>
      </w:r>
    </w:p>
    <w:p w14:paraId="3E2CB210"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电子投标文件的制作，参考《全国公共资源交易平台(河南省</w:t>
      </w:r>
      <w:r w:rsidRPr="006C72D8">
        <w:rPr>
          <w:rFonts w:ascii="Segoe UI Emoji" w:eastAsia="宋体" w:hAnsi="Segoe UI Emoji" w:cs="Segoe UI Emoji"/>
          <w:color w:val="000000"/>
          <w:szCs w:val="21"/>
        </w:rPr>
        <w:t>▪</w:t>
      </w:r>
      <w:r w:rsidRPr="006C72D8">
        <w:rPr>
          <w:rFonts w:ascii="宋体" w:eastAsia="宋体" w:hAnsi="宋体" w:cs="仿宋_GB2312" w:hint="eastAsia"/>
          <w:color w:val="000000"/>
          <w:szCs w:val="21"/>
        </w:rPr>
        <w:t>许昌市)》公共资源交易系统——组件下载——交易系统操作手册（投标人、供应商）。</w:t>
      </w:r>
    </w:p>
    <w:p w14:paraId="53B7F68A"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3.2 投标人须将招标文件要求的资质、业绩、荣誉及相关人员证明材料等资料原件扫描件（或图片）制作到所提交的电子投标文件中。</w:t>
      </w:r>
    </w:p>
    <w:p w14:paraId="5379E718"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3.3投标人对同一项目多个标段进行投标的，应分别下载所投标段的招标文件，按标段制作电子投标文件，并按招标文件要求在相应位置加盖投标人电子印章和法人电子印章。</w:t>
      </w:r>
    </w:p>
    <w:p w14:paraId="06A37131"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14:paraId="473A26BD"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4.加密电子投标文件的提交</w:t>
      </w:r>
    </w:p>
    <w:p w14:paraId="1CECF482"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4.1加密电子投标文件应在招标文件规定的投标截止时间（开标时间）之前成功提交至《全国公共资源交易平台(河南省</w:t>
      </w:r>
      <w:r w:rsidRPr="006C72D8">
        <w:rPr>
          <w:rFonts w:ascii="Segoe UI Emoji" w:eastAsia="宋体" w:hAnsi="Segoe UI Emoji" w:cs="Segoe UI Emoji"/>
          <w:color w:val="000000"/>
          <w:szCs w:val="21"/>
        </w:rPr>
        <w:t>▪</w:t>
      </w:r>
      <w:r w:rsidRPr="006C72D8">
        <w:rPr>
          <w:rFonts w:ascii="宋体" w:eastAsia="宋体" w:hAnsi="宋体" w:cs="仿宋_GB2312" w:hint="eastAsia"/>
          <w:color w:val="000000"/>
          <w:szCs w:val="21"/>
        </w:rPr>
        <w:t>许昌市)》公共资源交易系统（</w:t>
      </w:r>
      <w:hyperlink r:id="rId12" w:history="1">
        <w:r w:rsidRPr="006C72D8">
          <w:rPr>
            <w:rStyle w:val="afc"/>
            <w:rFonts w:ascii="宋体" w:eastAsia="宋体" w:hAnsi="宋体" w:hint="eastAsia"/>
            <w:szCs w:val="21"/>
          </w:rPr>
          <w:t>http://221.14.6.70:8088/ggzy/</w:t>
        </w:r>
      </w:hyperlink>
      <w:r w:rsidRPr="006C72D8">
        <w:rPr>
          <w:rFonts w:ascii="宋体" w:eastAsia="宋体" w:hAnsi="宋体" w:cs="仿宋_GB2312" w:hint="eastAsia"/>
          <w:color w:val="000000"/>
          <w:szCs w:val="21"/>
        </w:rPr>
        <w:t>）。</w:t>
      </w:r>
    </w:p>
    <w:p w14:paraId="496CDC85"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投标人应充分考虑并预留技术处理和上传数据所需时间。</w:t>
      </w:r>
    </w:p>
    <w:p w14:paraId="7054A41E"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lastRenderedPageBreak/>
        <w:t>4.2 投标人对同一项目多个标段进行投标的，加密电子投标文件应按标段分别提交。</w:t>
      </w:r>
    </w:p>
    <w:p w14:paraId="7A290FE0"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4.3 加密电子投标文件成功提交后，投标人应打印“投标文件提交回执单”供开标现场备查。</w:t>
      </w:r>
    </w:p>
    <w:p w14:paraId="145303AE"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5.评标依据</w:t>
      </w:r>
    </w:p>
    <w:p w14:paraId="4FC0F510"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5.1采用全流程电子化交易评标时，评标委员会以电子投标文件为依据评标。</w:t>
      </w:r>
    </w:p>
    <w:p w14:paraId="38865243" w14:textId="55B7EF3E" w:rsidR="00BE7C16"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5.2全流程电子化交易如因系统异常情况无法完成，将以人工方式进行。评标委员会以纸质投标文件为依据评标。</w:t>
      </w:r>
      <w:bookmarkEnd w:id="2"/>
    </w:p>
    <w:p w14:paraId="0C6205E7" w14:textId="30BE317C" w:rsidR="00B868F6" w:rsidRPr="00B868F6" w:rsidRDefault="00B868F6" w:rsidP="00B868F6">
      <w:pPr>
        <w:pStyle w:val="a4"/>
        <w:spacing w:line="360" w:lineRule="auto"/>
        <w:rPr>
          <w:rFonts w:ascii="宋体" w:eastAsia="宋体" w:hAnsi="宋体" w:cs="仿宋_GB2312"/>
          <w:color w:val="000000"/>
          <w:szCs w:val="21"/>
        </w:rPr>
      </w:pPr>
      <w:r>
        <w:rPr>
          <w:rFonts w:hint="eastAsia"/>
        </w:rPr>
        <w:t xml:space="preserve"> </w:t>
      </w:r>
      <w:r>
        <w:t xml:space="preserve">   </w:t>
      </w:r>
      <w:r w:rsidRPr="00B868F6">
        <w:rPr>
          <w:rFonts w:ascii="宋体" w:eastAsia="宋体" w:hAnsi="宋体" w:cs="仿宋_GB2312"/>
          <w:color w:val="000000"/>
          <w:szCs w:val="21"/>
        </w:rPr>
        <w:t xml:space="preserve"> 6</w:t>
      </w:r>
      <w:r w:rsidRPr="00B868F6">
        <w:rPr>
          <w:rFonts w:ascii="宋体" w:eastAsia="宋体" w:hAnsi="宋体" w:cs="仿宋_GB2312" w:hint="eastAsia"/>
          <w:color w:val="000000"/>
          <w:szCs w:val="21"/>
        </w:rPr>
        <w:t>、</w:t>
      </w:r>
      <w:r>
        <w:rPr>
          <w:rFonts w:ascii="宋体" w:eastAsia="宋体" w:hAnsi="宋体" w:cs="仿宋_GB2312" w:hint="eastAsia"/>
          <w:color w:val="000000"/>
          <w:szCs w:val="21"/>
        </w:rPr>
        <w:t>健康证明</w:t>
      </w:r>
    </w:p>
    <w:p w14:paraId="6D234950" w14:textId="4BBCC5BF" w:rsidR="00B868F6" w:rsidRPr="00B868F6" w:rsidRDefault="00B868F6" w:rsidP="00B868F6">
      <w:pPr>
        <w:pStyle w:val="a4"/>
        <w:spacing w:line="360" w:lineRule="auto"/>
        <w:rPr>
          <w:rFonts w:ascii="宋体" w:eastAsia="宋体" w:hAnsi="宋体" w:cs="仿宋_GB2312"/>
          <w:color w:val="000000"/>
          <w:szCs w:val="21"/>
        </w:rPr>
      </w:pPr>
      <w:r w:rsidRPr="00B868F6">
        <w:rPr>
          <w:rFonts w:ascii="宋体" w:eastAsia="宋体" w:hAnsi="宋体" w:cs="仿宋_GB2312" w:hint="eastAsia"/>
          <w:color w:val="000000"/>
          <w:szCs w:val="21"/>
        </w:rPr>
        <w:t xml:space="preserve"> </w:t>
      </w:r>
      <w:r w:rsidRPr="00B868F6">
        <w:rPr>
          <w:rFonts w:ascii="宋体" w:eastAsia="宋体" w:hAnsi="宋体" w:cs="仿宋_GB2312"/>
          <w:color w:val="000000"/>
          <w:szCs w:val="21"/>
        </w:rPr>
        <w:t xml:space="preserve">    </w:t>
      </w:r>
      <w:r w:rsidRPr="00B868F6">
        <w:rPr>
          <w:rFonts w:ascii="宋体" w:eastAsia="宋体" w:hAnsi="宋体" w:cs="仿宋_GB2312" w:hint="eastAsia"/>
          <w:color w:val="000000"/>
          <w:szCs w:val="21"/>
        </w:rPr>
        <w:t>为认真贯彻落实国家和省市关于新型冠状病毒感染肺炎疫情防控重大部署，根据《豫疫情防指办（</w:t>
      </w:r>
      <w:r w:rsidRPr="00B868F6">
        <w:rPr>
          <w:rFonts w:ascii="宋体" w:eastAsia="宋体" w:hAnsi="宋体" w:cs="仿宋_GB2312"/>
          <w:color w:val="000000"/>
          <w:szCs w:val="21"/>
        </w:rPr>
        <w:t>2020）41号》文件通知精神，除Ⅲ类县市区外，Ⅰ类、Ⅱ类县市区（包括省外）外地来禹投标企业须提供由本人居住地社区卫生服务中心开具的有效健康证明方可进入禹州市公共资源交易中心进行投标。</w:t>
      </w:r>
    </w:p>
    <w:bookmarkEnd w:id="3"/>
    <w:p w14:paraId="140E99F4" w14:textId="77777777" w:rsidR="00BE7C16" w:rsidRDefault="00BE7C16" w:rsidP="00BE7C16"/>
    <w:p w14:paraId="0F34CF4E" w14:textId="11E0A04F" w:rsidR="00BE7C16" w:rsidRDefault="00BE7C16" w:rsidP="00BE7C16">
      <w:pPr>
        <w:pStyle w:val="a4"/>
      </w:pPr>
    </w:p>
    <w:p w14:paraId="7172A288" w14:textId="55D21F36" w:rsidR="008231C1" w:rsidRDefault="008231C1" w:rsidP="00BE7C16">
      <w:pPr>
        <w:pStyle w:val="a4"/>
      </w:pPr>
    </w:p>
    <w:p w14:paraId="7904325B" w14:textId="310CC1CC" w:rsidR="008231C1" w:rsidRDefault="008231C1" w:rsidP="00BE7C16">
      <w:pPr>
        <w:pStyle w:val="a4"/>
      </w:pPr>
    </w:p>
    <w:p w14:paraId="517388F3" w14:textId="5859A3F3" w:rsidR="008231C1" w:rsidRDefault="008231C1" w:rsidP="00BE7C16">
      <w:pPr>
        <w:pStyle w:val="a4"/>
      </w:pPr>
    </w:p>
    <w:p w14:paraId="01F37AAC" w14:textId="74B5C058" w:rsidR="008231C1" w:rsidRDefault="008231C1" w:rsidP="00BE7C16">
      <w:pPr>
        <w:pStyle w:val="a4"/>
      </w:pPr>
    </w:p>
    <w:p w14:paraId="7BA0E215" w14:textId="660E48F8" w:rsidR="008231C1" w:rsidRDefault="008231C1" w:rsidP="00BE7C16">
      <w:pPr>
        <w:pStyle w:val="a4"/>
      </w:pPr>
    </w:p>
    <w:p w14:paraId="4D125059" w14:textId="52A142A5" w:rsidR="008231C1" w:rsidRDefault="008231C1" w:rsidP="00BE7C16">
      <w:pPr>
        <w:pStyle w:val="a4"/>
      </w:pPr>
    </w:p>
    <w:p w14:paraId="0F868564" w14:textId="36B811D0" w:rsidR="008231C1" w:rsidRDefault="008231C1" w:rsidP="00BE7C16">
      <w:pPr>
        <w:pStyle w:val="a4"/>
      </w:pPr>
    </w:p>
    <w:p w14:paraId="4E903326" w14:textId="0D0729CD" w:rsidR="008231C1" w:rsidRDefault="008231C1" w:rsidP="00BE7C16">
      <w:pPr>
        <w:pStyle w:val="a4"/>
      </w:pPr>
    </w:p>
    <w:p w14:paraId="66DB4DA6" w14:textId="063ED1A5" w:rsidR="008231C1" w:rsidRDefault="008231C1" w:rsidP="00BE7C16">
      <w:pPr>
        <w:pStyle w:val="a4"/>
      </w:pPr>
    </w:p>
    <w:p w14:paraId="32FD4F7B" w14:textId="3ADEDF6D" w:rsidR="008231C1" w:rsidRDefault="008231C1" w:rsidP="00BE7C16">
      <w:pPr>
        <w:pStyle w:val="a4"/>
      </w:pPr>
    </w:p>
    <w:p w14:paraId="132E25DA" w14:textId="6C6EDA15" w:rsidR="008231C1" w:rsidRDefault="008231C1" w:rsidP="00BE7C16">
      <w:pPr>
        <w:pStyle w:val="a4"/>
      </w:pPr>
    </w:p>
    <w:p w14:paraId="73B1592D" w14:textId="75B715CB" w:rsidR="008231C1" w:rsidRDefault="008231C1" w:rsidP="00BE7C16">
      <w:pPr>
        <w:pStyle w:val="a4"/>
      </w:pPr>
    </w:p>
    <w:p w14:paraId="0BCC1618" w14:textId="2F78483F" w:rsidR="008231C1" w:rsidRDefault="008231C1" w:rsidP="00BE7C16">
      <w:pPr>
        <w:pStyle w:val="a4"/>
      </w:pPr>
    </w:p>
    <w:p w14:paraId="34787533" w14:textId="0C34F6FA" w:rsidR="008231C1" w:rsidRDefault="008231C1" w:rsidP="00BE7C16">
      <w:pPr>
        <w:pStyle w:val="a4"/>
      </w:pPr>
    </w:p>
    <w:p w14:paraId="66F3994D" w14:textId="2A4D1FED" w:rsidR="008231C1" w:rsidRDefault="008231C1" w:rsidP="00BE7C16">
      <w:pPr>
        <w:pStyle w:val="a4"/>
      </w:pPr>
    </w:p>
    <w:p w14:paraId="6BCE91B9" w14:textId="6EB9631C" w:rsidR="008231C1" w:rsidRDefault="008231C1" w:rsidP="00BE7C16">
      <w:pPr>
        <w:pStyle w:val="a4"/>
      </w:pPr>
    </w:p>
    <w:p w14:paraId="591C2195" w14:textId="27412713" w:rsidR="008231C1" w:rsidRDefault="008231C1" w:rsidP="00BE7C16">
      <w:pPr>
        <w:pStyle w:val="a4"/>
      </w:pPr>
    </w:p>
    <w:p w14:paraId="0984C47F" w14:textId="4572DF47" w:rsidR="008231C1" w:rsidRDefault="008231C1" w:rsidP="00BE7C16">
      <w:pPr>
        <w:pStyle w:val="a4"/>
      </w:pPr>
    </w:p>
    <w:p w14:paraId="62EC87E6" w14:textId="27266BFB" w:rsidR="008231C1" w:rsidRDefault="008231C1" w:rsidP="00BE7C16">
      <w:pPr>
        <w:pStyle w:val="a4"/>
      </w:pPr>
    </w:p>
    <w:bookmarkEnd w:id="4"/>
    <w:p w14:paraId="1781DEC7" w14:textId="77777777" w:rsidR="00BE7C16" w:rsidRDefault="00BE7C16" w:rsidP="00BE7C16">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6"/>
        </w:rPr>
        <w:lastRenderedPageBreak/>
        <w:t>第二章  项目需求</w:t>
      </w:r>
    </w:p>
    <w:p w14:paraId="6538D36C" w14:textId="0AB79BA5" w:rsidR="00D63396" w:rsidRPr="00EB196D" w:rsidRDefault="00EB196D" w:rsidP="00EB196D">
      <w:pPr>
        <w:spacing w:line="360" w:lineRule="auto"/>
        <w:rPr>
          <w:rFonts w:ascii="宋体" w:eastAsia="宋体" w:hAnsi="宋体" w:cs="Times New Roman"/>
          <w:b/>
          <w:bCs/>
          <w:sz w:val="24"/>
          <w:szCs w:val="24"/>
        </w:rPr>
      </w:pPr>
      <w:r w:rsidRPr="00EB196D">
        <w:rPr>
          <w:rFonts w:ascii="宋体" w:eastAsia="宋体" w:hAnsi="宋体" w:cs="Times New Roman" w:hint="eastAsia"/>
          <w:b/>
          <w:bCs/>
          <w:sz w:val="24"/>
          <w:szCs w:val="24"/>
        </w:rPr>
        <w:t>一、各标段参数要求</w:t>
      </w:r>
    </w:p>
    <w:p w14:paraId="23406F46" w14:textId="3189FC18" w:rsidR="00EB196D" w:rsidRPr="00A572D8" w:rsidRDefault="00EB196D" w:rsidP="00A572D8">
      <w:pPr>
        <w:pStyle w:val="a4"/>
        <w:spacing w:line="360" w:lineRule="auto"/>
        <w:rPr>
          <w:rFonts w:ascii="宋体" w:eastAsia="宋体" w:hAnsi="宋体" w:cs="Times New Roman"/>
          <w:b/>
          <w:bCs/>
          <w:sz w:val="24"/>
          <w:szCs w:val="24"/>
        </w:rPr>
      </w:pPr>
      <w:r w:rsidRPr="00EB196D">
        <w:rPr>
          <w:rFonts w:ascii="宋体" w:eastAsia="宋体" w:hAnsi="宋体" w:cs="Times New Roman" w:hint="eastAsia"/>
          <w:b/>
          <w:bCs/>
          <w:sz w:val="24"/>
          <w:szCs w:val="24"/>
        </w:rPr>
        <w:t>1、第一标段：禹州市中医院“所需康复病区配套医疗设备”采购项目</w:t>
      </w:r>
      <w:r>
        <w:rPr>
          <w:rFonts w:ascii="宋体" w:eastAsia="宋体" w:hAnsi="宋体" w:cs="Times New Roman" w:hint="eastAsia"/>
          <w:b/>
          <w:bCs/>
          <w:sz w:val="24"/>
          <w:szCs w:val="24"/>
        </w:rPr>
        <w:t>参数要求如下：</w:t>
      </w:r>
    </w:p>
    <w:tbl>
      <w:tblPr>
        <w:tblpPr w:leftFromText="180" w:rightFromText="180" w:vertAnchor="text" w:horzAnchor="page" w:tblpX="1013" w:tblpY="97"/>
        <w:tblOverlap w:val="never"/>
        <w:tblW w:w="9737" w:type="dxa"/>
        <w:tblLayout w:type="fixed"/>
        <w:tblCellMar>
          <w:left w:w="0" w:type="dxa"/>
          <w:right w:w="0" w:type="dxa"/>
        </w:tblCellMar>
        <w:tblLook w:val="04A0" w:firstRow="1" w:lastRow="0" w:firstColumn="1" w:lastColumn="0" w:noHBand="0" w:noVBand="1"/>
      </w:tblPr>
      <w:tblGrid>
        <w:gridCol w:w="988"/>
        <w:gridCol w:w="4012"/>
        <w:gridCol w:w="700"/>
        <w:gridCol w:w="1475"/>
        <w:gridCol w:w="2562"/>
      </w:tblGrid>
      <w:tr w:rsidR="00EB196D" w14:paraId="295CFAD5" w14:textId="77777777" w:rsidTr="00A572D8">
        <w:trPr>
          <w:trHeight w:val="56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F994C3" w14:textId="77777777" w:rsidR="00EB196D" w:rsidRPr="00A572D8" w:rsidRDefault="00EB196D" w:rsidP="00DA4BDE">
            <w:pPr>
              <w:widowControl/>
              <w:jc w:val="center"/>
              <w:textAlignment w:val="center"/>
              <w:rPr>
                <w:rFonts w:ascii="宋体" w:eastAsia="宋体" w:hAnsi="宋体" w:cs="宋体"/>
                <w:color w:val="000000" w:themeColor="text1"/>
                <w:sz w:val="24"/>
                <w:szCs w:val="24"/>
              </w:rPr>
            </w:pPr>
            <w:r w:rsidRPr="00A572D8">
              <w:rPr>
                <w:rFonts w:ascii="宋体" w:eastAsia="宋体" w:hAnsi="宋体" w:cs="宋体" w:hint="eastAsia"/>
                <w:color w:val="000000" w:themeColor="text1"/>
                <w:kern w:val="0"/>
                <w:sz w:val="24"/>
                <w:szCs w:val="24"/>
              </w:rPr>
              <w:t>序号</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CCEFDA" w14:textId="77777777" w:rsidR="00EB196D" w:rsidRPr="00A572D8" w:rsidRDefault="00EB196D" w:rsidP="00DA4BDE">
            <w:pPr>
              <w:widowControl/>
              <w:jc w:val="center"/>
              <w:textAlignment w:val="center"/>
              <w:rPr>
                <w:rFonts w:ascii="宋体" w:eastAsia="宋体" w:hAnsi="宋体" w:cs="宋体"/>
                <w:color w:val="000000" w:themeColor="text1"/>
                <w:sz w:val="24"/>
                <w:szCs w:val="24"/>
              </w:rPr>
            </w:pPr>
            <w:r w:rsidRPr="00A572D8">
              <w:rPr>
                <w:rFonts w:ascii="宋体" w:eastAsia="宋体" w:hAnsi="宋体" w:cs="宋体" w:hint="eastAsia"/>
                <w:color w:val="000000" w:themeColor="text1"/>
                <w:kern w:val="0"/>
                <w:sz w:val="24"/>
                <w:szCs w:val="24"/>
              </w:rPr>
              <w:t>名称</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1A7781" w14:textId="77777777" w:rsidR="00EB196D" w:rsidRPr="00A572D8" w:rsidRDefault="00EB196D" w:rsidP="00DA4BDE">
            <w:pPr>
              <w:widowControl/>
              <w:jc w:val="center"/>
              <w:textAlignment w:val="center"/>
              <w:rPr>
                <w:rFonts w:ascii="宋体" w:eastAsia="宋体" w:hAnsi="宋体" w:cs="宋体"/>
                <w:color w:val="000000" w:themeColor="text1"/>
                <w:sz w:val="24"/>
                <w:szCs w:val="24"/>
              </w:rPr>
            </w:pPr>
            <w:r w:rsidRPr="00A572D8">
              <w:rPr>
                <w:rFonts w:ascii="宋体" w:eastAsia="宋体" w:hAnsi="宋体" w:cs="宋体" w:hint="eastAsia"/>
                <w:color w:val="000000" w:themeColor="text1"/>
                <w:kern w:val="0"/>
                <w:sz w:val="24"/>
                <w:szCs w:val="24"/>
              </w:rPr>
              <w:t>数量</w:t>
            </w:r>
          </w:p>
        </w:tc>
        <w:tc>
          <w:tcPr>
            <w:tcW w:w="1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676CB4" w14:textId="77777777" w:rsidR="00EB196D" w:rsidRPr="00A572D8" w:rsidRDefault="00EB196D" w:rsidP="00DA4BDE">
            <w:pPr>
              <w:widowControl/>
              <w:jc w:val="center"/>
              <w:textAlignment w:val="center"/>
              <w:rPr>
                <w:rFonts w:ascii="宋体" w:eastAsia="宋体" w:hAnsi="宋体" w:cs="宋体"/>
                <w:color w:val="000000" w:themeColor="text1"/>
                <w:sz w:val="24"/>
                <w:szCs w:val="24"/>
              </w:rPr>
            </w:pPr>
            <w:r w:rsidRPr="00A572D8">
              <w:rPr>
                <w:rFonts w:ascii="宋体" w:eastAsia="宋体" w:hAnsi="宋体" w:cs="宋体" w:hint="eastAsia"/>
                <w:color w:val="000000" w:themeColor="text1"/>
                <w:kern w:val="0"/>
                <w:sz w:val="24"/>
                <w:szCs w:val="24"/>
              </w:rPr>
              <w:t>总价（万元）</w:t>
            </w:r>
          </w:p>
        </w:tc>
        <w:tc>
          <w:tcPr>
            <w:tcW w:w="25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C1EAE5" w14:textId="77777777" w:rsidR="00EB196D" w:rsidRPr="00A572D8" w:rsidRDefault="00EB196D" w:rsidP="00DA4BDE">
            <w:pPr>
              <w:widowControl/>
              <w:jc w:val="center"/>
              <w:textAlignment w:val="center"/>
              <w:rPr>
                <w:rFonts w:ascii="宋体" w:eastAsia="宋体" w:hAnsi="宋体" w:cs="宋体"/>
                <w:color w:val="000000" w:themeColor="text1"/>
                <w:kern w:val="0"/>
                <w:sz w:val="24"/>
                <w:szCs w:val="24"/>
              </w:rPr>
            </w:pPr>
            <w:r w:rsidRPr="00A572D8">
              <w:rPr>
                <w:rFonts w:ascii="宋体" w:eastAsia="宋体" w:hAnsi="宋体" w:cs="宋体" w:hint="eastAsia"/>
                <w:color w:val="000000" w:themeColor="text1"/>
                <w:kern w:val="0"/>
                <w:sz w:val="24"/>
                <w:szCs w:val="24"/>
              </w:rPr>
              <w:t>主要技术参数及要求</w:t>
            </w:r>
          </w:p>
        </w:tc>
      </w:tr>
      <w:tr w:rsidR="00EB196D" w14:paraId="12A856D2"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0F7439"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EAAD69"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神经肌肉电刺激仪</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0B74FA"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15</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9380DF"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18</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C3D3FD"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见参数（一）</w:t>
            </w:r>
          </w:p>
        </w:tc>
      </w:tr>
      <w:tr w:rsidR="00EB196D" w14:paraId="6731CBE8"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177BD2"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2</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F616B6"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痉挛肌治疗仪</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D1FB6A"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A6ED4B"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1.2</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A43A4"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见参数（二）</w:t>
            </w:r>
          </w:p>
        </w:tc>
      </w:tr>
      <w:tr w:rsidR="00EB196D" w14:paraId="16448659"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68819B"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3</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4120F4"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智能通络治疗仪(2通路)</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99FE0A"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5</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B3B7D3"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10.5</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9FEC99"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见参数（三）</w:t>
            </w:r>
          </w:p>
        </w:tc>
      </w:tr>
      <w:tr w:rsidR="00EB196D" w14:paraId="1A90E3D2"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E2B2DC"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4</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F49A68"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智能通络治疗仪（4通路)</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D4649E"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10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24DD43"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kern w:val="0"/>
                <w:szCs w:val="21"/>
                <w:lang w:bidi="ar"/>
              </w:rPr>
              <w:t>40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492158"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见参数（四）</w:t>
            </w:r>
          </w:p>
        </w:tc>
      </w:tr>
      <w:tr w:rsidR="00EB196D" w14:paraId="10355A55"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80A144"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5</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B78D76"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干扰电治疗仪</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BAC6F3"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6F4560"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7</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C53956"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见参数（五）</w:t>
            </w:r>
          </w:p>
        </w:tc>
      </w:tr>
      <w:tr w:rsidR="00EB196D" w14:paraId="3439B560"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D72A4B"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6</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7E8105"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深层肌肉刺激仪</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288DBB"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D234F1"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5</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4604F9"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见参数（六）</w:t>
            </w:r>
          </w:p>
        </w:tc>
      </w:tr>
      <w:tr w:rsidR="00EB196D" w14:paraId="78846D63"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EFF373"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7</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5B58DF"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电子脉冲治疗仪</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6D3189"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123C64"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10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A3D08D"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见参数（七）</w:t>
            </w:r>
          </w:p>
        </w:tc>
      </w:tr>
      <w:tr w:rsidR="00EB196D" w14:paraId="4A3A19D8"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6569B3"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8</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94BFE2"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生物反馈治疗仪</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92225D"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3CF46B"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12.8</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799445"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见参数（八）</w:t>
            </w:r>
          </w:p>
        </w:tc>
      </w:tr>
      <w:tr w:rsidR="00EB196D" w14:paraId="25F67F0D"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FE5A32"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9</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D70B22"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超声波治疗仪</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D2B819"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ED5905"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2.8</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7CE8A9"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见参数（九）</w:t>
            </w:r>
          </w:p>
        </w:tc>
      </w:tr>
      <w:tr w:rsidR="00EB196D" w14:paraId="6B54B58E"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74DFAC"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10</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B5D467"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空气压力波治疗仪</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A24445"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2</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21BE2C"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7</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894CD0"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见参数（十）</w:t>
            </w:r>
          </w:p>
        </w:tc>
      </w:tr>
      <w:tr w:rsidR="00EB196D" w14:paraId="342C3C39"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C5FB4D"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11</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469668"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红外辐照治疗装置(进口)</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050106"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053CF0"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kern w:val="0"/>
                <w:szCs w:val="21"/>
                <w:lang w:bidi="ar"/>
              </w:rPr>
              <w:t>20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FFA365"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见参数（十一）</w:t>
            </w:r>
          </w:p>
        </w:tc>
      </w:tr>
      <w:tr w:rsidR="00EB196D" w14:paraId="1AC96EBC"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0F2B14"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12</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F465FA"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恒温箱</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F8D4C7"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07AF88"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3</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E5E685"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见参数（十二）</w:t>
            </w:r>
          </w:p>
        </w:tc>
      </w:tr>
      <w:tr w:rsidR="00EB196D" w14:paraId="7D4167B7"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A9E3DC"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13</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974649"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经颅磁刺激仪</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7056C8"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BDFE97"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kern w:val="0"/>
                <w:szCs w:val="21"/>
                <w:lang w:bidi="ar"/>
              </w:rPr>
              <w:t>7</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DCA8B9"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见参数（十三）</w:t>
            </w:r>
          </w:p>
        </w:tc>
      </w:tr>
      <w:tr w:rsidR="00EB196D" w14:paraId="028B99FD"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34E59E"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14</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59CE43"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智能红外光灸疗仪</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4AE7D0"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5</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ABD9A1"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15</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C89868"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见参数（十四）</w:t>
            </w:r>
          </w:p>
        </w:tc>
      </w:tr>
      <w:tr w:rsidR="00EB196D" w14:paraId="73A872D3"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9F3EF9"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15</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3FBBEA"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双喷头熏蒸治疗仪</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18C83E"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3</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C6A9E5"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9</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7098F3"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见参数（十五）</w:t>
            </w:r>
          </w:p>
        </w:tc>
      </w:tr>
      <w:tr w:rsidR="00EB196D" w14:paraId="2EEA22C3"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49EC9C"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16</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06DC23"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全自动恒温蜡疗</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37FEC9"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363737"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kern w:val="0"/>
                <w:szCs w:val="21"/>
                <w:lang w:bidi="ar"/>
              </w:rPr>
              <w:t>16</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F11CCA"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见参数（十六）</w:t>
            </w:r>
          </w:p>
        </w:tc>
      </w:tr>
      <w:tr w:rsidR="00EB196D" w14:paraId="7EAA7468"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446136"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17</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5254AB"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平衡评定及训练系统</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870E39"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95BFA"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15</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8A534D"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见参数（十七）</w:t>
            </w:r>
          </w:p>
        </w:tc>
      </w:tr>
      <w:tr w:rsidR="00EB196D" w14:paraId="42044FF3"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40A5E7"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18</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296CF5"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肢体康复训练设备（进口）（上下肢型）</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45A4FB"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4</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D710F2"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kern w:val="0"/>
                <w:szCs w:val="21"/>
                <w:lang w:bidi="ar"/>
              </w:rPr>
              <w:t>79.2</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B1CCA2"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见参数（十八）</w:t>
            </w:r>
          </w:p>
        </w:tc>
      </w:tr>
      <w:tr w:rsidR="00EB196D" w14:paraId="3356AD3A"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7BE2BD"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19</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B62EBF"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电动直立床</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2C372C"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3</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4D4808"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6.6</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D14BD2"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见参数（十九）</w:t>
            </w:r>
          </w:p>
        </w:tc>
      </w:tr>
      <w:tr w:rsidR="00EB196D" w14:paraId="13890435"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406051"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20</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BBB987"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体操棒与抛接球（立式）</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C92910"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4</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392D6B"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0.6</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903D36"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见参数（二十）</w:t>
            </w:r>
          </w:p>
        </w:tc>
      </w:tr>
      <w:tr w:rsidR="00EB196D" w14:paraId="17B229B1"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731297"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21</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9CDA35"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PT凳</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6C1BAA"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10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6E1EB4"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kern w:val="0"/>
                <w:szCs w:val="21"/>
                <w:lang w:bidi="ar"/>
              </w:rPr>
              <w:t>1.5</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9C9FFA"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见参数（二十一）</w:t>
            </w:r>
          </w:p>
        </w:tc>
      </w:tr>
      <w:tr w:rsidR="00EB196D" w14:paraId="68D1F128"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F6260C"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22</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1E5D6D"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踏步训练器</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F2C183"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F6B127"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1.2</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F71AF4"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见参数（二十二）</w:t>
            </w:r>
          </w:p>
        </w:tc>
      </w:tr>
      <w:tr w:rsidR="00EB196D" w14:paraId="7621EDCA"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1D88BC"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23</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138224"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站立架</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7483DB"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2</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F34E2A"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0.7</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0A606C"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见参数（二十三）</w:t>
            </w:r>
          </w:p>
        </w:tc>
      </w:tr>
      <w:tr w:rsidR="00EB196D" w14:paraId="4E203C12"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AC676E"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szCs w:val="21"/>
              </w:rPr>
              <w:t>24</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08A2FB"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PT训练床</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613D9D"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8</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5A659"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3.2</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4B76FB"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见参数（二十四）</w:t>
            </w:r>
          </w:p>
        </w:tc>
      </w:tr>
      <w:tr w:rsidR="00EB196D" w14:paraId="6C304278"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AD63EB"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25</w:t>
            </w:r>
          </w:p>
        </w:tc>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DEFEFF"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多体位康复训练床</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E94133"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76FCB8"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6.7</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CA0BB8"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见参数（二十五）</w:t>
            </w:r>
          </w:p>
        </w:tc>
      </w:tr>
      <w:tr w:rsidR="00EB196D" w14:paraId="0B61E763"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72F161"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26</w:t>
            </w:r>
          </w:p>
        </w:tc>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A2CC69"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肋木</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88BE80"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00EC9F"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0.26</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826B7A"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见参数（二十六）</w:t>
            </w:r>
          </w:p>
        </w:tc>
      </w:tr>
      <w:tr w:rsidR="00EB196D" w14:paraId="4BC1401E"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F6800E"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27</w:t>
            </w:r>
          </w:p>
        </w:tc>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9B70AE"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步行训练阶梯（双向）</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3E83A7"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4D593D"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0.75</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653C25"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见参数（二十七）</w:t>
            </w:r>
          </w:p>
        </w:tc>
      </w:tr>
      <w:tr w:rsidR="00EB196D" w14:paraId="77189D06"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C5A639"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28</w:t>
            </w:r>
          </w:p>
        </w:tc>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86C50D"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楔形垫</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427697"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6</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CC43DD"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0.6</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545A4B"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见参数（二十八）</w:t>
            </w:r>
          </w:p>
        </w:tc>
      </w:tr>
      <w:tr w:rsidR="00EB196D" w14:paraId="4AA6DF50"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4CEEB6"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lastRenderedPageBreak/>
              <w:t>29</w:t>
            </w:r>
          </w:p>
        </w:tc>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6E7596"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抽屉式阶梯</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A1E18C"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5</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567A79"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0.6</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A539CA"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见参数（二十九）</w:t>
            </w:r>
          </w:p>
        </w:tc>
      </w:tr>
      <w:tr w:rsidR="00EB196D" w14:paraId="5B7478E0"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D1CD3C"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30</w:t>
            </w:r>
          </w:p>
        </w:tc>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BB7A72"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系列哑铃</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5546CD"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89E2B8"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0.16</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CB61D1"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见参数（三十）</w:t>
            </w:r>
          </w:p>
        </w:tc>
      </w:tr>
      <w:tr w:rsidR="00EB196D" w14:paraId="469A63C7"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4E1426"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31</w:t>
            </w:r>
          </w:p>
        </w:tc>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67C96D"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系列沙袋</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A7295A"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EA1181"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0.15</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AE30FE"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见参数（三十一）</w:t>
            </w:r>
          </w:p>
        </w:tc>
      </w:tr>
      <w:tr w:rsidR="00EB196D" w14:paraId="6CA33900"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F2AB87"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32</w:t>
            </w:r>
          </w:p>
        </w:tc>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AB128B"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OT桌（可调式）</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F31053"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4</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C611F9"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0.8</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AC64C9"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见参数（三十二）</w:t>
            </w:r>
          </w:p>
        </w:tc>
      </w:tr>
      <w:tr w:rsidR="00EB196D" w14:paraId="52AA382B"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CEA7DD"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33</w:t>
            </w:r>
          </w:p>
        </w:tc>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0AB4A9"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OT综合训练套装</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C17609"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4</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DA0B6A"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4.4</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F4BAAD"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见参数（三十三）</w:t>
            </w:r>
          </w:p>
        </w:tc>
      </w:tr>
      <w:tr w:rsidR="00EB196D" w14:paraId="50C6EE66"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39A1BC"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szCs w:val="21"/>
              </w:rPr>
              <w:t>34</w:t>
            </w:r>
          </w:p>
        </w:tc>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FE9A84"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悬吊系统</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7A7F09"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68683D"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14</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73E28C"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见参数（三十四）</w:t>
            </w:r>
          </w:p>
        </w:tc>
      </w:tr>
      <w:tr w:rsidR="00EB196D" w14:paraId="5D708133"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B49B37"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35</w:t>
            </w:r>
          </w:p>
        </w:tc>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B376DA"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康复机器人手套</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E37C5C"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26B64D"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12</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2CA2DB"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见参数（三十五）</w:t>
            </w:r>
          </w:p>
        </w:tc>
      </w:tr>
      <w:tr w:rsidR="00EB196D" w14:paraId="61A6E68E"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1972F8"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36</w:t>
            </w:r>
          </w:p>
        </w:tc>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5C6E16"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矫正镜（带格）</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F7FB3E"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4</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6E244F"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0.68</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73B9AD"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见参数（三十六）</w:t>
            </w:r>
          </w:p>
        </w:tc>
      </w:tr>
      <w:tr w:rsidR="00EB196D" w14:paraId="4F34F0E0"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E7C514"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37</w:t>
            </w:r>
          </w:p>
        </w:tc>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8074E6"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牵引网架(网架和床)</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114CDC"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BE5B55"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0.8</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C28353"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见参数（三十七）</w:t>
            </w:r>
          </w:p>
        </w:tc>
      </w:tr>
      <w:tr w:rsidR="00EB196D" w14:paraId="17F081F3"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09A687"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38</w:t>
            </w:r>
          </w:p>
        </w:tc>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466B20"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关节持续被动活动仪（肩关节）</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887B8C"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2</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F88A4A"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7</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E3051"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见参数（三十八）</w:t>
            </w:r>
          </w:p>
        </w:tc>
      </w:tr>
      <w:tr w:rsidR="00EB196D" w14:paraId="69DD67C9"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B5F7AF"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39</w:t>
            </w:r>
          </w:p>
        </w:tc>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EBB516"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关节持续被动活动仪（膝关节）</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8EF5E4"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7C1C85"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kern w:val="0"/>
                <w:szCs w:val="21"/>
                <w:lang w:bidi="ar"/>
              </w:rPr>
              <w:t>3</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5EFB5A"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见参数（三十九）</w:t>
            </w:r>
          </w:p>
        </w:tc>
      </w:tr>
      <w:tr w:rsidR="00EB196D" w14:paraId="2BF3654E"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E37DC8"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40</w:t>
            </w:r>
          </w:p>
        </w:tc>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5D53D9"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多功能训练器</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667EC7"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1A750E"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2.2</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096EFB"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见参数（四十）</w:t>
            </w:r>
          </w:p>
        </w:tc>
      </w:tr>
      <w:tr w:rsidR="00EB196D" w14:paraId="25F23E00"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823E2C"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41</w:t>
            </w:r>
          </w:p>
        </w:tc>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97F9D9"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股四头肌训练椅</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58C7D5"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szCs w:val="21"/>
              </w:rPr>
              <w:t>2</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F71396"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0.5</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B76032"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见参数（四十一）</w:t>
            </w:r>
          </w:p>
        </w:tc>
      </w:tr>
      <w:tr w:rsidR="00EB196D" w14:paraId="08FC5CB4"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4145B0"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42</w:t>
            </w:r>
          </w:p>
        </w:tc>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1B59EA"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肩抬举训练器</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552BD8"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7FBC09"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0.1</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5D7272"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见参数（四十二）</w:t>
            </w:r>
          </w:p>
        </w:tc>
      </w:tr>
      <w:tr w:rsidR="00EB196D" w14:paraId="5D7C16B2"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7D1E56"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43</w:t>
            </w:r>
          </w:p>
        </w:tc>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01A4E1"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szCs w:val="21"/>
              </w:rPr>
              <w:t>智能上肢多功能磨砂板</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1F2B32"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C906BE"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9</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1457E1"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见参数（四十三）</w:t>
            </w:r>
          </w:p>
        </w:tc>
      </w:tr>
      <w:tr w:rsidR="00EB196D" w14:paraId="69B0C5CC"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7FA132"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44</w:t>
            </w:r>
          </w:p>
        </w:tc>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580901"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牵引床</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5E3F5C"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B177A7"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3</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48033B"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见参数（四十四）</w:t>
            </w:r>
          </w:p>
        </w:tc>
      </w:tr>
      <w:tr w:rsidR="00EB196D" w14:paraId="178671CE"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A11B5F"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45</w:t>
            </w:r>
          </w:p>
        </w:tc>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A3D371"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踝关节训练器</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F37E46"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2</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036AB"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0.2</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7E260D"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见参数（四十五）</w:t>
            </w:r>
          </w:p>
        </w:tc>
      </w:tr>
      <w:tr w:rsidR="00EB196D" w14:paraId="5644CC49"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C89E57"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46</w:t>
            </w:r>
          </w:p>
        </w:tc>
        <w:tc>
          <w:tcPr>
            <w:tcW w:w="4012"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14:paraId="7A6F336A"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肢体康复训练设备（进口）（床边下肢型）</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14521C"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9EC588"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19.8</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0C9F37"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见参数（四十六）</w:t>
            </w:r>
          </w:p>
        </w:tc>
      </w:tr>
      <w:tr w:rsidR="00EB196D" w14:paraId="10DB2538"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5DE084"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47</w:t>
            </w:r>
          </w:p>
        </w:tc>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7AF32F"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szCs w:val="21"/>
              </w:rPr>
              <w:t>言语认知康复系统</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D013A2"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kern w:val="0"/>
                <w:szCs w:val="21"/>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8E2B95"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kern w:val="0"/>
                <w:szCs w:val="21"/>
                <w:lang w:bidi="ar"/>
              </w:rPr>
              <w:t>16</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2AC52C"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r w:rsidRPr="00A572D8">
              <w:rPr>
                <w:rFonts w:ascii="宋体" w:eastAsia="宋体" w:hAnsi="宋体" w:cs="宋体" w:hint="eastAsia"/>
                <w:b/>
                <w:bCs/>
                <w:color w:val="000000" w:themeColor="text1"/>
                <w:kern w:val="0"/>
                <w:szCs w:val="21"/>
              </w:rPr>
              <w:t>见参数（四十七）</w:t>
            </w:r>
          </w:p>
        </w:tc>
      </w:tr>
      <w:tr w:rsidR="00EB196D" w14:paraId="1E21CBA3" w14:textId="77777777" w:rsidTr="00A572D8">
        <w:trPr>
          <w:trHeight w:val="39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2F8F1D"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p>
        </w:tc>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922719"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szCs w:val="21"/>
              </w:rPr>
              <w:t>合计</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F2C293"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szCs w:val="21"/>
              </w:rPr>
              <w:t>127</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1F48BB" w14:textId="77777777" w:rsidR="00EB196D" w:rsidRPr="00A572D8" w:rsidRDefault="00EB196D" w:rsidP="00DA4BDE">
            <w:pPr>
              <w:widowControl/>
              <w:jc w:val="center"/>
              <w:textAlignment w:val="center"/>
              <w:rPr>
                <w:rFonts w:ascii="宋体" w:eastAsia="宋体" w:hAnsi="宋体" w:cs="宋体"/>
                <w:b/>
                <w:bCs/>
                <w:color w:val="000000" w:themeColor="text1"/>
                <w:szCs w:val="21"/>
              </w:rPr>
            </w:pPr>
            <w:r w:rsidRPr="00A572D8">
              <w:rPr>
                <w:rFonts w:ascii="宋体" w:eastAsia="宋体" w:hAnsi="宋体" w:cs="宋体" w:hint="eastAsia"/>
                <w:b/>
                <w:bCs/>
                <w:color w:val="000000" w:themeColor="text1"/>
                <w:szCs w:val="21"/>
              </w:rPr>
              <w:t>395</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62B24" w14:textId="77777777" w:rsidR="00EB196D" w:rsidRPr="00A572D8" w:rsidRDefault="00EB196D" w:rsidP="00DA4BDE">
            <w:pPr>
              <w:widowControl/>
              <w:jc w:val="center"/>
              <w:textAlignment w:val="center"/>
              <w:rPr>
                <w:rFonts w:ascii="宋体" w:eastAsia="宋体" w:hAnsi="宋体" w:cs="宋体"/>
                <w:b/>
                <w:bCs/>
                <w:color w:val="000000" w:themeColor="text1"/>
                <w:kern w:val="0"/>
                <w:szCs w:val="21"/>
              </w:rPr>
            </w:pPr>
          </w:p>
        </w:tc>
      </w:tr>
    </w:tbl>
    <w:p w14:paraId="118DF19A" w14:textId="77777777" w:rsidR="00EB196D" w:rsidRDefault="00EB196D" w:rsidP="00EB196D">
      <w:pPr>
        <w:outlineLvl w:val="0"/>
        <w:rPr>
          <w:rFonts w:cs="宋体"/>
          <w:b/>
          <w:color w:val="000000" w:themeColor="text1"/>
          <w:sz w:val="28"/>
          <w:szCs w:val="28"/>
        </w:rPr>
      </w:pPr>
      <w:r>
        <w:rPr>
          <w:rFonts w:ascii="宋体" w:hAnsi="宋体" w:hint="eastAsia"/>
          <w:b/>
          <w:color w:val="000000" w:themeColor="text1"/>
          <w:sz w:val="28"/>
        </w:rPr>
        <w:t>参数一：</w:t>
      </w:r>
      <w:r>
        <w:rPr>
          <w:rFonts w:cs="宋体" w:hint="eastAsia"/>
          <w:b/>
          <w:color w:val="000000" w:themeColor="text1"/>
          <w:sz w:val="28"/>
          <w:szCs w:val="28"/>
        </w:rPr>
        <w:t xml:space="preserve"> 神经肌肉电刺激仪参数及要求</w:t>
      </w:r>
    </w:p>
    <w:p w14:paraId="0D7A5C11" w14:textId="77777777" w:rsidR="00EB196D" w:rsidRDefault="00EB196D" w:rsidP="00EB196D">
      <w:pPr>
        <w:outlineLvl w:val="0"/>
        <w:rPr>
          <w:rFonts w:ascii="宋体" w:hAnsi="宋体" w:cs="宋体"/>
          <w:bCs/>
          <w:color w:val="000000" w:themeColor="text1"/>
          <w:sz w:val="28"/>
          <w:szCs w:val="28"/>
        </w:rPr>
      </w:pPr>
      <w:r>
        <w:rPr>
          <w:rFonts w:ascii="宋体" w:hAnsi="宋体" w:hint="eastAsia"/>
          <w:b/>
          <w:color w:val="000000" w:themeColor="text1"/>
          <w:sz w:val="28"/>
          <w:szCs w:val="28"/>
        </w:rPr>
        <w:t>一、设备名称：</w:t>
      </w:r>
      <w:r>
        <w:rPr>
          <w:rFonts w:ascii="宋体" w:hAnsi="宋体" w:cs="宋体" w:hint="eastAsia"/>
          <w:b/>
          <w:color w:val="000000" w:themeColor="text1"/>
          <w:sz w:val="28"/>
          <w:szCs w:val="28"/>
        </w:rPr>
        <w:t>神经肌肉电刺激仪</w:t>
      </w:r>
    </w:p>
    <w:p w14:paraId="2A2AB7B7" w14:textId="77777777" w:rsidR="00EB196D" w:rsidRDefault="00EB196D" w:rsidP="00EB196D">
      <w:pPr>
        <w:spacing w:line="520" w:lineRule="exact"/>
        <w:rPr>
          <w:rFonts w:ascii="宋体" w:hAnsi="宋体" w:cs="宋体"/>
          <w:bCs/>
          <w:color w:val="000000" w:themeColor="text1"/>
          <w:sz w:val="28"/>
          <w:szCs w:val="28"/>
        </w:rPr>
      </w:pPr>
      <w:r>
        <w:rPr>
          <w:rFonts w:ascii="宋体" w:hAnsi="宋体" w:hint="eastAsia"/>
          <w:color w:val="000000" w:themeColor="text1"/>
          <w:sz w:val="28"/>
          <w:szCs w:val="28"/>
        </w:rPr>
        <w:t>二、</w:t>
      </w:r>
      <w:r>
        <w:rPr>
          <w:rFonts w:ascii="宋体" w:hAnsi="宋体" w:hint="eastAsia"/>
          <w:b/>
          <w:color w:val="000000" w:themeColor="text1"/>
          <w:sz w:val="28"/>
          <w:szCs w:val="28"/>
        </w:rPr>
        <w:t>数量</w:t>
      </w:r>
      <w:r>
        <w:rPr>
          <w:rFonts w:ascii="宋体" w:hAnsi="宋体" w:hint="eastAsia"/>
          <w:color w:val="000000" w:themeColor="text1"/>
          <w:sz w:val="28"/>
          <w:szCs w:val="28"/>
        </w:rPr>
        <w:t>：</w:t>
      </w:r>
      <w:r>
        <w:rPr>
          <w:rFonts w:ascii="宋体" w:hAnsi="宋体" w:cs="宋体" w:hint="eastAsia"/>
          <w:bCs/>
          <w:color w:val="000000" w:themeColor="text1"/>
          <w:sz w:val="28"/>
          <w:szCs w:val="28"/>
        </w:rPr>
        <w:t>15</w:t>
      </w:r>
      <w:r>
        <w:rPr>
          <w:rFonts w:ascii="宋体" w:hAnsi="宋体" w:cs="宋体" w:hint="eastAsia"/>
          <w:bCs/>
          <w:color w:val="000000" w:themeColor="text1"/>
          <w:sz w:val="28"/>
          <w:szCs w:val="28"/>
        </w:rPr>
        <w:t>台</w:t>
      </w:r>
      <w:r>
        <w:rPr>
          <w:rFonts w:ascii="宋体" w:hAnsi="宋体" w:cs="宋体" w:hint="eastAsia"/>
          <w:bCs/>
          <w:color w:val="000000" w:themeColor="text1"/>
          <w:sz w:val="28"/>
          <w:szCs w:val="28"/>
        </w:rPr>
        <w:t xml:space="preserve"> </w:t>
      </w:r>
    </w:p>
    <w:p w14:paraId="43D6C285" w14:textId="77777777" w:rsidR="00EB196D" w:rsidRDefault="00EB196D" w:rsidP="00EB196D">
      <w:pPr>
        <w:spacing w:line="360" w:lineRule="auto"/>
        <w:rPr>
          <w:rFonts w:ascii="宋体"/>
          <w:b/>
          <w:color w:val="000000" w:themeColor="text1"/>
          <w:sz w:val="24"/>
        </w:rPr>
      </w:pPr>
      <w:r>
        <w:rPr>
          <w:rFonts w:ascii="宋体" w:hAnsi="宋体" w:hint="eastAsia"/>
          <w:b/>
          <w:color w:val="000000" w:themeColor="text1"/>
          <w:sz w:val="24"/>
        </w:rPr>
        <w:t>三、主要技术参数及要求：</w:t>
      </w:r>
    </w:p>
    <w:p w14:paraId="20F13665" w14:textId="77777777" w:rsidR="00EB196D" w:rsidRDefault="00EB196D" w:rsidP="00EB196D">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、输出波形：脉冲波形为双向不对称方波（矩形波），调制波为方波。</w:t>
      </w:r>
    </w:p>
    <w:p w14:paraId="60C07E81" w14:textId="77777777" w:rsidR="00EB196D" w:rsidRDefault="00EB196D" w:rsidP="00EB196D">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 xml:space="preserve">2 </w:t>
      </w:r>
      <w:r>
        <w:rPr>
          <w:rFonts w:ascii="宋体" w:hAnsi="宋体" w:cs="宋体" w:hint="eastAsia"/>
          <w:color w:val="000000" w:themeColor="text1"/>
          <w:sz w:val="24"/>
        </w:rPr>
        <w:t>输出频率：治疗选择第Ⅰ档：输出脉冲频率为</w:t>
      </w:r>
      <w:r>
        <w:rPr>
          <w:rFonts w:ascii="宋体" w:hAnsi="宋体" w:cs="宋体" w:hint="eastAsia"/>
          <w:color w:val="000000" w:themeColor="text1"/>
          <w:sz w:val="24"/>
        </w:rPr>
        <w:t>500Hz</w:t>
      </w:r>
      <w:r>
        <w:rPr>
          <w:rFonts w:ascii="宋体" w:hAnsi="宋体" w:cs="宋体" w:hint="eastAsia"/>
          <w:color w:val="000000" w:themeColor="text1"/>
          <w:sz w:val="24"/>
        </w:rPr>
        <w:t>调制波频率为</w:t>
      </w:r>
      <w:r>
        <w:rPr>
          <w:rFonts w:ascii="宋体" w:hAnsi="宋体" w:cs="宋体" w:hint="eastAsia"/>
          <w:color w:val="000000" w:themeColor="text1"/>
          <w:sz w:val="24"/>
        </w:rPr>
        <w:t>0.5Hz</w:t>
      </w:r>
      <w:r>
        <w:rPr>
          <w:rFonts w:ascii="宋体" w:hAnsi="宋体" w:cs="宋体" w:hint="eastAsia"/>
          <w:color w:val="000000" w:themeColor="text1"/>
          <w:sz w:val="24"/>
        </w:rPr>
        <w:t>～</w:t>
      </w:r>
      <w:r>
        <w:rPr>
          <w:rFonts w:ascii="宋体" w:hAnsi="宋体" w:cs="宋体" w:hint="eastAsia"/>
          <w:color w:val="000000" w:themeColor="text1"/>
          <w:sz w:val="24"/>
        </w:rPr>
        <w:t>5Hz</w:t>
      </w:r>
      <w:r>
        <w:rPr>
          <w:rFonts w:ascii="宋体" w:hAnsi="宋体" w:cs="宋体" w:hint="eastAsia"/>
          <w:color w:val="000000" w:themeColor="text1"/>
          <w:sz w:val="24"/>
        </w:rPr>
        <w:t>。治疗选择第Ⅱ档：输出脉冲频率为</w:t>
      </w:r>
      <w:r>
        <w:rPr>
          <w:rFonts w:ascii="宋体" w:hAnsi="宋体" w:cs="宋体" w:hint="eastAsia"/>
          <w:color w:val="000000" w:themeColor="text1"/>
          <w:sz w:val="24"/>
        </w:rPr>
        <w:t>0.5Hz</w:t>
      </w:r>
      <w:r>
        <w:rPr>
          <w:rFonts w:ascii="宋体" w:hAnsi="宋体" w:cs="宋体" w:hint="eastAsia"/>
          <w:color w:val="000000" w:themeColor="text1"/>
          <w:sz w:val="24"/>
        </w:rPr>
        <w:t>～</w:t>
      </w:r>
      <w:r>
        <w:rPr>
          <w:rFonts w:ascii="宋体" w:hAnsi="宋体" w:cs="宋体" w:hint="eastAsia"/>
          <w:color w:val="000000" w:themeColor="text1"/>
          <w:sz w:val="24"/>
        </w:rPr>
        <w:t>5Hz</w:t>
      </w:r>
      <w:r>
        <w:rPr>
          <w:rFonts w:ascii="宋体" w:hAnsi="宋体" w:cs="宋体" w:hint="eastAsia"/>
          <w:color w:val="000000" w:themeColor="text1"/>
          <w:sz w:val="24"/>
        </w:rPr>
        <w:t>。允差为每档最高频率的±</w:t>
      </w:r>
      <w:r>
        <w:rPr>
          <w:rFonts w:ascii="宋体" w:hAnsi="宋体" w:cs="宋体" w:hint="eastAsia"/>
          <w:color w:val="000000" w:themeColor="text1"/>
          <w:sz w:val="24"/>
        </w:rPr>
        <w:t>15%</w:t>
      </w:r>
      <w:r>
        <w:rPr>
          <w:rFonts w:ascii="宋体" w:hAnsi="宋体" w:cs="宋体" w:hint="eastAsia"/>
          <w:color w:val="000000" w:themeColor="text1"/>
          <w:sz w:val="24"/>
        </w:rPr>
        <w:t>。</w:t>
      </w:r>
    </w:p>
    <w:p w14:paraId="53C21572" w14:textId="77777777" w:rsidR="00EB196D" w:rsidRDefault="00EB196D" w:rsidP="00EB196D">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3</w:t>
      </w:r>
      <w:r>
        <w:rPr>
          <w:rFonts w:ascii="宋体" w:hAnsi="宋体" w:cs="宋体" w:hint="eastAsia"/>
          <w:color w:val="000000" w:themeColor="text1"/>
          <w:sz w:val="24"/>
        </w:rPr>
        <w:t>、脉冲宽度和调制波脉宽：治疗选择第Ⅰ档：输出脉冲宽度为</w:t>
      </w:r>
      <w:r>
        <w:rPr>
          <w:rFonts w:ascii="宋体" w:hAnsi="宋体" w:cs="宋体" w:hint="eastAsia"/>
          <w:color w:val="000000" w:themeColor="text1"/>
          <w:sz w:val="24"/>
        </w:rPr>
        <w:t>1ms</w:t>
      </w:r>
      <w:r>
        <w:rPr>
          <w:rFonts w:ascii="宋体" w:hAnsi="宋体" w:cs="宋体" w:hint="eastAsia"/>
          <w:color w:val="000000" w:themeColor="text1"/>
          <w:sz w:val="24"/>
        </w:rPr>
        <w:t>，调制波脉宽为</w:t>
      </w:r>
      <w:r>
        <w:rPr>
          <w:rFonts w:ascii="宋体" w:hAnsi="宋体" w:cs="宋体" w:hint="eastAsia"/>
          <w:color w:val="000000" w:themeColor="text1"/>
          <w:sz w:val="24"/>
        </w:rPr>
        <w:t>10ms</w:t>
      </w:r>
      <w:r>
        <w:rPr>
          <w:rFonts w:ascii="宋体" w:hAnsi="宋体" w:cs="宋体" w:hint="eastAsia"/>
          <w:color w:val="000000" w:themeColor="text1"/>
          <w:sz w:val="24"/>
        </w:rPr>
        <w:t>。允差±</w:t>
      </w:r>
      <w:r>
        <w:rPr>
          <w:rFonts w:ascii="宋体" w:hAnsi="宋体" w:cs="宋体" w:hint="eastAsia"/>
          <w:color w:val="000000" w:themeColor="text1"/>
          <w:sz w:val="24"/>
        </w:rPr>
        <w:t>30%</w:t>
      </w:r>
      <w:r>
        <w:rPr>
          <w:rFonts w:ascii="宋体" w:hAnsi="宋体" w:cs="宋体" w:hint="eastAsia"/>
          <w:color w:val="000000" w:themeColor="text1"/>
          <w:sz w:val="24"/>
        </w:rPr>
        <w:t>治疗选择第Ⅱ档：输出脉冲宽度为</w:t>
      </w:r>
      <w:r>
        <w:rPr>
          <w:rFonts w:ascii="宋体" w:hAnsi="宋体" w:cs="宋体" w:hint="eastAsia"/>
          <w:color w:val="000000" w:themeColor="text1"/>
          <w:sz w:val="24"/>
        </w:rPr>
        <w:t>10ms</w:t>
      </w:r>
      <w:r>
        <w:rPr>
          <w:rFonts w:ascii="宋体" w:hAnsi="宋体" w:cs="宋体" w:hint="eastAsia"/>
          <w:color w:val="000000" w:themeColor="text1"/>
          <w:sz w:val="24"/>
        </w:rPr>
        <w:t>。允差±</w:t>
      </w:r>
      <w:r>
        <w:rPr>
          <w:rFonts w:ascii="宋体" w:hAnsi="宋体" w:cs="宋体" w:hint="eastAsia"/>
          <w:color w:val="000000" w:themeColor="text1"/>
          <w:sz w:val="24"/>
        </w:rPr>
        <w:t>30%</w:t>
      </w:r>
      <w:r>
        <w:rPr>
          <w:rFonts w:ascii="宋体" w:hAnsi="宋体" w:cs="宋体" w:hint="eastAsia"/>
          <w:color w:val="000000" w:themeColor="text1"/>
          <w:sz w:val="24"/>
        </w:rPr>
        <w:t>。</w:t>
      </w:r>
    </w:p>
    <w:p w14:paraId="57BD968C" w14:textId="77777777" w:rsidR="00EB196D" w:rsidRDefault="00EB196D" w:rsidP="00EB196D">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4</w:t>
      </w:r>
      <w:r>
        <w:rPr>
          <w:rFonts w:ascii="宋体" w:hAnsi="宋体" w:cs="宋体" w:hint="eastAsia"/>
          <w:color w:val="000000" w:themeColor="text1"/>
          <w:sz w:val="24"/>
        </w:rPr>
        <w:t>、输出强度：仪器各路独立输出</w:t>
      </w:r>
      <w:r>
        <w:rPr>
          <w:rFonts w:ascii="宋体" w:hAnsi="宋体" w:cs="宋体" w:hint="eastAsia"/>
          <w:color w:val="000000" w:themeColor="text1"/>
          <w:sz w:val="24"/>
        </w:rPr>
        <w:t>,</w:t>
      </w:r>
      <w:r>
        <w:rPr>
          <w:rFonts w:ascii="宋体" w:hAnsi="宋体" w:cs="宋体" w:hint="eastAsia"/>
          <w:color w:val="000000" w:themeColor="text1"/>
          <w:sz w:val="24"/>
        </w:rPr>
        <w:t>在</w:t>
      </w:r>
      <w:r>
        <w:rPr>
          <w:rFonts w:ascii="宋体" w:hAnsi="宋体" w:cs="宋体" w:hint="eastAsia"/>
          <w:color w:val="000000" w:themeColor="text1"/>
          <w:sz w:val="24"/>
        </w:rPr>
        <w:t>500</w:t>
      </w:r>
      <w:r>
        <w:rPr>
          <w:rFonts w:ascii="宋体" w:hAnsi="宋体" w:cs="宋体" w:hint="eastAsia"/>
          <w:color w:val="000000" w:themeColor="text1"/>
          <w:sz w:val="24"/>
        </w:rPr>
        <w:t>Ω负载阻抗时</w:t>
      </w:r>
      <w:r>
        <w:rPr>
          <w:rFonts w:ascii="宋体" w:hAnsi="宋体" w:cs="宋体" w:hint="eastAsia"/>
          <w:color w:val="000000" w:themeColor="text1"/>
          <w:sz w:val="24"/>
        </w:rPr>
        <w:t>,</w:t>
      </w:r>
      <w:r>
        <w:rPr>
          <w:rFonts w:ascii="宋体" w:hAnsi="宋体" w:cs="宋体" w:hint="eastAsia"/>
          <w:color w:val="000000" w:themeColor="text1"/>
          <w:sz w:val="24"/>
        </w:rPr>
        <w:t>每路输出电流峰值</w:t>
      </w:r>
      <w:r>
        <w:rPr>
          <w:rFonts w:ascii="宋体" w:hAnsi="宋体" w:cs="宋体" w:hint="eastAsia"/>
          <w:color w:val="000000" w:themeColor="text1"/>
          <w:sz w:val="24"/>
        </w:rPr>
        <w:t>Ip</w:t>
      </w:r>
      <w:r>
        <w:rPr>
          <w:rFonts w:ascii="宋体" w:hAnsi="宋体" w:cs="宋体" w:hint="eastAsia"/>
          <w:color w:val="000000" w:themeColor="text1"/>
          <w:sz w:val="24"/>
        </w:rPr>
        <w:t>从</w:t>
      </w:r>
      <w:r>
        <w:rPr>
          <w:rFonts w:ascii="宋体" w:hAnsi="宋体" w:cs="宋体" w:hint="eastAsia"/>
          <w:color w:val="000000" w:themeColor="text1"/>
          <w:sz w:val="24"/>
        </w:rPr>
        <w:t>0mA</w:t>
      </w:r>
      <w:r>
        <w:rPr>
          <w:rFonts w:ascii="宋体" w:hAnsi="宋体" w:cs="宋体" w:hint="eastAsia"/>
          <w:color w:val="000000" w:themeColor="text1"/>
          <w:sz w:val="24"/>
        </w:rPr>
        <w:t>～</w:t>
      </w:r>
      <w:r>
        <w:rPr>
          <w:rFonts w:ascii="宋体" w:hAnsi="宋体" w:cs="宋体" w:hint="eastAsia"/>
          <w:color w:val="000000" w:themeColor="text1"/>
          <w:sz w:val="24"/>
        </w:rPr>
        <w:t>100mA</w:t>
      </w:r>
      <w:r>
        <w:rPr>
          <w:rFonts w:ascii="宋体" w:hAnsi="宋体" w:cs="宋体" w:hint="eastAsia"/>
          <w:color w:val="000000" w:themeColor="text1"/>
          <w:sz w:val="24"/>
        </w:rPr>
        <w:t>连续可调。最大输出值允差±</w:t>
      </w:r>
      <w:r>
        <w:rPr>
          <w:rFonts w:ascii="宋体" w:hAnsi="宋体" w:cs="宋体" w:hint="eastAsia"/>
          <w:color w:val="000000" w:themeColor="text1"/>
          <w:sz w:val="24"/>
        </w:rPr>
        <w:t>30%</w:t>
      </w:r>
      <w:r>
        <w:rPr>
          <w:rFonts w:ascii="宋体" w:hAnsi="宋体" w:cs="宋体" w:hint="eastAsia"/>
          <w:color w:val="000000" w:themeColor="text1"/>
          <w:sz w:val="24"/>
        </w:rPr>
        <w:t>。</w:t>
      </w:r>
    </w:p>
    <w:p w14:paraId="1F45546D" w14:textId="77777777" w:rsidR="00EB196D" w:rsidRDefault="00EB196D" w:rsidP="00EB196D">
      <w:pPr>
        <w:snapToGrid w:val="0"/>
        <w:spacing w:line="360" w:lineRule="auto"/>
        <w:rPr>
          <w:rFonts w:ascii="宋体" w:hAnsi="宋体" w:cs="宋体"/>
          <w:color w:val="000000" w:themeColor="text1"/>
          <w:sz w:val="24"/>
        </w:rPr>
      </w:pPr>
      <w:r>
        <w:rPr>
          <w:rFonts w:ascii="宋体" w:hAnsi="宋体" w:cs="宋体" w:hint="eastAsia"/>
          <w:color w:val="000000" w:themeColor="text1"/>
          <w:sz w:val="24"/>
        </w:rPr>
        <w:lastRenderedPageBreak/>
        <w:t>5</w:t>
      </w:r>
      <w:r>
        <w:rPr>
          <w:rFonts w:ascii="宋体" w:hAnsi="宋体" w:cs="宋体" w:hint="eastAsia"/>
          <w:color w:val="000000" w:themeColor="text1"/>
          <w:sz w:val="24"/>
        </w:rPr>
        <w:t>、定时时间：定时设置分为</w:t>
      </w:r>
      <w:r>
        <w:rPr>
          <w:rFonts w:ascii="宋体" w:hAnsi="宋体" w:cs="宋体" w:hint="eastAsia"/>
          <w:color w:val="000000" w:themeColor="text1"/>
          <w:sz w:val="24"/>
        </w:rPr>
        <w:t>5min</w:t>
      </w:r>
      <w:r>
        <w:rPr>
          <w:rFonts w:ascii="宋体" w:hAnsi="宋体" w:cs="宋体" w:hint="eastAsia"/>
          <w:color w:val="000000" w:themeColor="text1"/>
          <w:sz w:val="24"/>
        </w:rPr>
        <w:t>、</w:t>
      </w:r>
      <w:r>
        <w:rPr>
          <w:rFonts w:ascii="宋体" w:hAnsi="宋体" w:cs="宋体" w:hint="eastAsia"/>
          <w:color w:val="000000" w:themeColor="text1"/>
          <w:sz w:val="24"/>
        </w:rPr>
        <w:t>10min</w:t>
      </w:r>
      <w:r>
        <w:rPr>
          <w:rFonts w:ascii="宋体" w:hAnsi="宋体" w:cs="宋体" w:hint="eastAsia"/>
          <w:color w:val="000000" w:themeColor="text1"/>
          <w:sz w:val="24"/>
        </w:rPr>
        <w:t>、</w:t>
      </w:r>
      <w:r>
        <w:rPr>
          <w:rFonts w:ascii="宋体" w:hAnsi="宋体" w:cs="宋体" w:hint="eastAsia"/>
          <w:color w:val="000000" w:themeColor="text1"/>
          <w:sz w:val="24"/>
        </w:rPr>
        <w:t>15min</w:t>
      </w:r>
      <w:r>
        <w:rPr>
          <w:rFonts w:ascii="宋体" w:hAnsi="宋体" w:cs="宋体" w:hint="eastAsia"/>
          <w:color w:val="000000" w:themeColor="text1"/>
          <w:sz w:val="24"/>
        </w:rPr>
        <w:t>、</w:t>
      </w:r>
      <w:r>
        <w:rPr>
          <w:rFonts w:ascii="宋体" w:hAnsi="宋体" w:cs="宋体" w:hint="eastAsia"/>
          <w:color w:val="000000" w:themeColor="text1"/>
          <w:sz w:val="24"/>
        </w:rPr>
        <w:t>20min</w:t>
      </w:r>
      <w:r>
        <w:rPr>
          <w:rFonts w:ascii="宋体" w:hAnsi="宋体" w:cs="宋体" w:hint="eastAsia"/>
          <w:color w:val="000000" w:themeColor="text1"/>
          <w:sz w:val="24"/>
        </w:rPr>
        <w:t>、</w:t>
      </w:r>
      <w:r>
        <w:rPr>
          <w:rFonts w:ascii="宋体" w:hAnsi="宋体" w:cs="宋体" w:hint="eastAsia"/>
          <w:color w:val="000000" w:themeColor="text1"/>
          <w:sz w:val="24"/>
        </w:rPr>
        <w:t>25min</w:t>
      </w:r>
      <w:r>
        <w:rPr>
          <w:rFonts w:ascii="宋体" w:hAnsi="宋体" w:cs="宋体" w:hint="eastAsia"/>
          <w:color w:val="000000" w:themeColor="text1"/>
          <w:sz w:val="24"/>
        </w:rPr>
        <w:t>、</w:t>
      </w:r>
      <w:r>
        <w:rPr>
          <w:rFonts w:ascii="宋体" w:hAnsi="宋体" w:cs="宋体" w:hint="eastAsia"/>
          <w:color w:val="000000" w:themeColor="text1"/>
          <w:sz w:val="24"/>
        </w:rPr>
        <w:t>30min</w:t>
      </w:r>
      <w:r>
        <w:rPr>
          <w:rFonts w:ascii="宋体" w:hAnsi="宋体" w:cs="宋体" w:hint="eastAsia"/>
          <w:color w:val="000000" w:themeColor="text1"/>
          <w:sz w:val="24"/>
        </w:rPr>
        <w:t>六档，允许偏差±</w:t>
      </w:r>
      <w:r>
        <w:rPr>
          <w:rFonts w:ascii="宋体" w:hAnsi="宋体" w:cs="宋体" w:hint="eastAsia"/>
          <w:color w:val="000000" w:themeColor="text1"/>
          <w:sz w:val="24"/>
        </w:rPr>
        <w:t>10%</w:t>
      </w:r>
      <w:r>
        <w:rPr>
          <w:rFonts w:ascii="宋体" w:hAnsi="宋体" w:cs="宋体" w:hint="eastAsia"/>
          <w:color w:val="000000" w:themeColor="text1"/>
          <w:sz w:val="24"/>
        </w:rPr>
        <w:t>。</w:t>
      </w:r>
    </w:p>
    <w:p w14:paraId="41C48BBA" w14:textId="77777777" w:rsidR="00EB196D" w:rsidRDefault="00EB196D" w:rsidP="00EB196D">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6</w:t>
      </w:r>
      <w:r>
        <w:rPr>
          <w:rFonts w:ascii="宋体" w:hAnsi="宋体" w:cs="宋体" w:hint="eastAsia"/>
          <w:color w:val="000000" w:themeColor="text1"/>
          <w:sz w:val="24"/>
        </w:rPr>
        <w:t>、连续工作时间：仪器连续工作时间不少于</w:t>
      </w:r>
      <w:r>
        <w:rPr>
          <w:rFonts w:ascii="宋体" w:hAnsi="宋体" w:cs="宋体" w:hint="eastAsia"/>
          <w:color w:val="000000" w:themeColor="text1"/>
          <w:sz w:val="24"/>
        </w:rPr>
        <w:t>4h</w:t>
      </w:r>
      <w:r>
        <w:rPr>
          <w:rFonts w:ascii="宋体" w:hAnsi="宋体" w:cs="宋体" w:hint="eastAsia"/>
          <w:color w:val="000000" w:themeColor="text1"/>
          <w:sz w:val="24"/>
        </w:rPr>
        <w:t>。</w:t>
      </w:r>
    </w:p>
    <w:p w14:paraId="2C3125E7" w14:textId="77777777" w:rsidR="00EB196D" w:rsidRDefault="00EB196D" w:rsidP="00EB196D">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8</w:t>
      </w:r>
      <w:r>
        <w:rPr>
          <w:rFonts w:ascii="宋体" w:hAnsi="宋体" w:cs="宋体" w:hint="eastAsia"/>
          <w:color w:val="000000" w:themeColor="text1"/>
          <w:sz w:val="24"/>
        </w:rPr>
        <w:t>、不少于</w:t>
      </w:r>
      <w:r>
        <w:rPr>
          <w:rFonts w:ascii="宋体" w:hAnsi="宋体" w:cs="宋体" w:hint="eastAsia"/>
          <w:color w:val="000000" w:themeColor="text1"/>
          <w:sz w:val="24"/>
        </w:rPr>
        <w:t>4</w:t>
      </w:r>
      <w:r>
        <w:rPr>
          <w:rFonts w:ascii="宋体" w:hAnsi="宋体" w:cs="宋体" w:hint="eastAsia"/>
          <w:color w:val="000000" w:themeColor="text1"/>
          <w:sz w:val="24"/>
        </w:rPr>
        <w:t>路输出。</w:t>
      </w:r>
    </w:p>
    <w:p w14:paraId="7487E5C2" w14:textId="77777777" w:rsidR="00EB196D" w:rsidRDefault="00EB196D" w:rsidP="00EB196D">
      <w:pPr>
        <w:snapToGrid w:val="0"/>
        <w:rPr>
          <w:rFonts w:ascii="宋体" w:hAnsi="宋体" w:cs="宋体"/>
          <w:color w:val="000000" w:themeColor="text1"/>
          <w:sz w:val="24"/>
          <w:lang w:val="zh-CN"/>
        </w:rPr>
      </w:pPr>
    </w:p>
    <w:p w14:paraId="1C863153" w14:textId="77777777" w:rsidR="00EB196D" w:rsidRDefault="00EB196D" w:rsidP="00EB196D">
      <w:pPr>
        <w:spacing w:line="520" w:lineRule="exact"/>
        <w:rPr>
          <w:rFonts w:cs="宋体"/>
          <w:b/>
          <w:color w:val="000000" w:themeColor="text1"/>
          <w:sz w:val="28"/>
          <w:szCs w:val="28"/>
          <w:lang w:val="zh-CN"/>
        </w:rPr>
      </w:pPr>
      <w:r>
        <w:rPr>
          <w:rFonts w:ascii="宋体" w:hAnsi="宋体" w:cs="仿宋" w:hint="eastAsia"/>
          <w:b/>
          <w:color w:val="000000" w:themeColor="text1"/>
          <w:sz w:val="28"/>
          <w:szCs w:val="28"/>
          <w:lang w:val="zh-CN"/>
        </w:rPr>
        <w:t>参数二：</w:t>
      </w:r>
      <w:r>
        <w:rPr>
          <w:rFonts w:cs="宋体" w:hint="eastAsia"/>
          <w:b/>
          <w:color w:val="000000" w:themeColor="text1"/>
          <w:sz w:val="28"/>
          <w:szCs w:val="28"/>
        </w:rPr>
        <w:t>痉挛肌低频治疗仪</w:t>
      </w:r>
      <w:r>
        <w:rPr>
          <w:rFonts w:cs="宋体" w:hint="eastAsia"/>
          <w:b/>
          <w:color w:val="000000" w:themeColor="text1"/>
          <w:sz w:val="28"/>
          <w:szCs w:val="28"/>
          <w:lang w:val="zh-CN"/>
        </w:rPr>
        <w:t>主要技术参数及要求</w:t>
      </w:r>
    </w:p>
    <w:p w14:paraId="631EFBB7" w14:textId="77777777" w:rsidR="00EB196D" w:rsidRDefault="00EB196D" w:rsidP="00EB196D">
      <w:pPr>
        <w:spacing w:line="520" w:lineRule="exact"/>
        <w:rPr>
          <w:rFonts w:ascii="宋体" w:cs="仿宋"/>
          <w:color w:val="000000" w:themeColor="text1"/>
          <w:sz w:val="28"/>
          <w:szCs w:val="28"/>
          <w:lang w:val="zh-CN"/>
        </w:rPr>
      </w:pPr>
      <w:r>
        <w:rPr>
          <w:rFonts w:cs="仿宋" w:hint="eastAsia"/>
          <w:color w:val="000000" w:themeColor="text1"/>
          <w:sz w:val="28"/>
          <w:szCs w:val="28"/>
        </w:rPr>
        <w:t>一、</w:t>
      </w:r>
      <w:r>
        <w:rPr>
          <w:rFonts w:cs="仿宋" w:hint="eastAsia"/>
          <w:b/>
          <w:bCs/>
          <w:color w:val="000000" w:themeColor="text1"/>
          <w:sz w:val="28"/>
          <w:szCs w:val="28"/>
        </w:rPr>
        <w:t>设备名称</w:t>
      </w:r>
      <w:r>
        <w:rPr>
          <w:rFonts w:cs="仿宋" w:hint="eastAsia"/>
          <w:color w:val="000000" w:themeColor="text1"/>
          <w:sz w:val="32"/>
          <w:szCs w:val="32"/>
        </w:rPr>
        <w:t>：</w:t>
      </w:r>
      <w:r>
        <w:rPr>
          <w:rFonts w:ascii="宋体" w:hAnsi="宋体" w:cs="宋体" w:hint="eastAsia"/>
          <w:b/>
          <w:color w:val="000000" w:themeColor="text1"/>
          <w:sz w:val="28"/>
          <w:szCs w:val="28"/>
        </w:rPr>
        <w:t>痉挛肌治疗仪</w:t>
      </w:r>
      <w:r>
        <w:rPr>
          <w:rFonts w:cs="仿宋" w:hint="eastAsia"/>
          <w:bCs/>
          <w:color w:val="000000" w:themeColor="text1"/>
          <w:sz w:val="32"/>
          <w:szCs w:val="32"/>
        </w:rPr>
        <w:t xml:space="preserve"> </w:t>
      </w:r>
    </w:p>
    <w:p w14:paraId="36AB8F05" w14:textId="77777777" w:rsidR="00EB196D" w:rsidRDefault="00EB196D" w:rsidP="00EB196D">
      <w:pPr>
        <w:spacing w:line="360" w:lineRule="auto"/>
        <w:rPr>
          <w:rFonts w:ascii="宋体" w:cs="仿宋"/>
          <w:color w:val="000000" w:themeColor="text1"/>
          <w:sz w:val="28"/>
          <w:szCs w:val="28"/>
        </w:rPr>
      </w:pPr>
      <w:r>
        <w:rPr>
          <w:rFonts w:ascii="宋体" w:hAnsi="宋体" w:cs="仿宋" w:hint="eastAsia"/>
          <w:color w:val="000000" w:themeColor="text1"/>
          <w:sz w:val="28"/>
          <w:szCs w:val="28"/>
        </w:rPr>
        <w:t>二、</w:t>
      </w:r>
      <w:r>
        <w:rPr>
          <w:rFonts w:ascii="宋体" w:hAnsi="宋体" w:cs="仿宋" w:hint="eastAsia"/>
          <w:b/>
          <w:color w:val="000000" w:themeColor="text1"/>
          <w:sz w:val="28"/>
          <w:szCs w:val="28"/>
        </w:rPr>
        <w:t>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1</w:t>
      </w:r>
      <w:r>
        <w:rPr>
          <w:rFonts w:ascii="宋体" w:hAnsi="宋体" w:cs="仿宋" w:hint="eastAsia"/>
          <w:color w:val="000000" w:themeColor="text1"/>
          <w:sz w:val="28"/>
          <w:szCs w:val="28"/>
        </w:rPr>
        <w:t>台</w:t>
      </w:r>
      <w:r>
        <w:rPr>
          <w:rFonts w:ascii="宋体" w:hAnsi="宋体" w:cs="仿宋" w:hint="eastAsia"/>
          <w:color w:val="000000" w:themeColor="text1"/>
          <w:sz w:val="28"/>
          <w:szCs w:val="28"/>
        </w:rPr>
        <w:t xml:space="preserve"> </w:t>
      </w:r>
    </w:p>
    <w:p w14:paraId="6E9A901A" w14:textId="77777777" w:rsidR="00EB196D" w:rsidRDefault="00EB196D" w:rsidP="00EB196D">
      <w:pPr>
        <w:adjustRightInd w:val="0"/>
        <w:snapToGrid w:val="0"/>
        <w:spacing w:line="360" w:lineRule="auto"/>
        <w:rPr>
          <w:rFonts w:ascii="宋体" w:hAnsi="宋体" w:cs="仿宋"/>
          <w:b/>
          <w:color w:val="000000" w:themeColor="text1"/>
          <w:sz w:val="28"/>
          <w:szCs w:val="28"/>
        </w:rPr>
      </w:pPr>
      <w:r>
        <w:rPr>
          <w:rFonts w:ascii="宋体" w:hAnsi="宋体" w:cs="仿宋" w:hint="eastAsia"/>
          <w:b/>
          <w:color w:val="000000" w:themeColor="text1"/>
          <w:sz w:val="28"/>
          <w:szCs w:val="28"/>
        </w:rPr>
        <w:t>三、主要技术参数及要求：</w:t>
      </w:r>
    </w:p>
    <w:p w14:paraId="3A9714C1" w14:textId="77777777" w:rsidR="00EB196D" w:rsidRDefault="00EB196D" w:rsidP="00EB196D">
      <w:pPr>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一、技术参数要求：</w:t>
      </w:r>
    </w:p>
    <w:p w14:paraId="51040BC0" w14:textId="77777777" w:rsidR="00EB196D" w:rsidRDefault="00EB196D" w:rsidP="00EB196D">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、输出波形：至少两组无极性双向不对称脉冲输出。</w:t>
      </w:r>
    </w:p>
    <w:p w14:paraId="2343A436" w14:textId="77777777" w:rsidR="00EB196D" w:rsidRDefault="00EB196D" w:rsidP="00EB196D">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、脉冲周期：输出脉冲周期从</w:t>
      </w:r>
      <w:r>
        <w:rPr>
          <w:rFonts w:ascii="宋体" w:hAnsi="宋体" w:cs="宋体" w:hint="eastAsia"/>
          <w:color w:val="000000" w:themeColor="text1"/>
          <w:sz w:val="24"/>
        </w:rPr>
        <w:t>1s</w:t>
      </w:r>
      <w:r>
        <w:rPr>
          <w:rFonts w:ascii="宋体" w:hAnsi="宋体" w:cs="宋体" w:hint="eastAsia"/>
          <w:bCs/>
          <w:color w:val="000000" w:themeColor="text1"/>
          <w:sz w:val="24"/>
        </w:rPr>
        <w:t>~</w:t>
      </w:r>
      <w:r>
        <w:rPr>
          <w:rFonts w:ascii="宋体" w:hAnsi="宋体" w:cs="宋体" w:hint="eastAsia"/>
          <w:color w:val="000000" w:themeColor="text1"/>
          <w:sz w:val="24"/>
        </w:rPr>
        <w:t>2s</w:t>
      </w:r>
      <w:r>
        <w:rPr>
          <w:rFonts w:ascii="宋体" w:hAnsi="宋体" w:cs="宋体" w:hint="eastAsia"/>
          <w:color w:val="000000" w:themeColor="text1"/>
          <w:sz w:val="24"/>
        </w:rPr>
        <w:t>连续可调。</w:t>
      </w:r>
    </w:p>
    <w:p w14:paraId="74FF6ED3" w14:textId="77777777" w:rsidR="00EB196D" w:rsidRDefault="00EB196D" w:rsidP="00EB196D">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3</w:t>
      </w:r>
      <w:r>
        <w:rPr>
          <w:rFonts w:ascii="宋体" w:hAnsi="宋体" w:cs="宋体" w:hint="eastAsia"/>
          <w:color w:val="000000" w:themeColor="text1"/>
          <w:sz w:val="24"/>
        </w:rPr>
        <w:t>、脉冲宽度：输出脉冲宽度从</w:t>
      </w:r>
      <w:r>
        <w:rPr>
          <w:rFonts w:ascii="宋体" w:hAnsi="宋体" w:cs="宋体" w:hint="eastAsia"/>
          <w:color w:val="000000" w:themeColor="text1"/>
          <w:sz w:val="24"/>
        </w:rPr>
        <w:t>0.1ms</w:t>
      </w:r>
      <w:r>
        <w:rPr>
          <w:rFonts w:ascii="宋体" w:hAnsi="宋体" w:cs="宋体" w:hint="eastAsia"/>
          <w:bCs/>
          <w:color w:val="000000" w:themeColor="text1"/>
          <w:sz w:val="24"/>
        </w:rPr>
        <w:t>~</w:t>
      </w:r>
      <w:r>
        <w:rPr>
          <w:rFonts w:ascii="宋体" w:hAnsi="宋体" w:cs="宋体" w:hint="eastAsia"/>
          <w:color w:val="000000" w:themeColor="text1"/>
          <w:sz w:val="24"/>
        </w:rPr>
        <w:t>0.5ms</w:t>
      </w:r>
      <w:r>
        <w:rPr>
          <w:rFonts w:ascii="宋体" w:hAnsi="宋体" w:cs="宋体" w:hint="eastAsia"/>
          <w:color w:val="000000" w:themeColor="text1"/>
          <w:sz w:val="24"/>
        </w:rPr>
        <w:t>连续可调。</w:t>
      </w:r>
    </w:p>
    <w:p w14:paraId="064B923C" w14:textId="77777777" w:rsidR="00EB196D" w:rsidRDefault="00EB196D" w:rsidP="00EB196D">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4</w:t>
      </w:r>
      <w:r>
        <w:rPr>
          <w:rFonts w:ascii="宋体" w:hAnsi="宋体" w:cs="宋体" w:hint="eastAsia"/>
          <w:color w:val="000000" w:themeColor="text1"/>
          <w:sz w:val="24"/>
        </w:rPr>
        <w:t>、延时时间：延时时间</w:t>
      </w:r>
      <w:r>
        <w:rPr>
          <w:rFonts w:ascii="宋体" w:hAnsi="宋体" w:cs="宋体" w:hint="eastAsia"/>
          <w:color w:val="000000" w:themeColor="text1"/>
          <w:sz w:val="24"/>
        </w:rPr>
        <w:t>T1</w:t>
      </w:r>
      <w:r>
        <w:rPr>
          <w:rFonts w:ascii="宋体" w:hAnsi="宋体" w:cs="宋体" w:hint="eastAsia"/>
          <w:color w:val="000000" w:themeColor="text1"/>
          <w:sz w:val="24"/>
        </w:rPr>
        <w:t>从</w:t>
      </w:r>
      <w:r>
        <w:rPr>
          <w:rFonts w:ascii="宋体" w:hAnsi="宋体" w:cs="宋体" w:hint="eastAsia"/>
          <w:color w:val="000000" w:themeColor="text1"/>
          <w:sz w:val="24"/>
        </w:rPr>
        <w:t>0.1s</w:t>
      </w:r>
      <w:r>
        <w:rPr>
          <w:rFonts w:ascii="宋体" w:hAnsi="宋体" w:cs="宋体" w:hint="eastAsia"/>
          <w:bCs/>
          <w:color w:val="000000" w:themeColor="text1"/>
          <w:sz w:val="24"/>
        </w:rPr>
        <w:t>~</w:t>
      </w:r>
      <w:r>
        <w:rPr>
          <w:rFonts w:ascii="宋体" w:hAnsi="宋体" w:cs="宋体" w:hint="eastAsia"/>
          <w:color w:val="000000" w:themeColor="text1"/>
          <w:sz w:val="24"/>
        </w:rPr>
        <w:t>1.5s</w:t>
      </w:r>
      <w:r>
        <w:rPr>
          <w:rFonts w:ascii="宋体" w:hAnsi="宋体" w:cs="宋体" w:hint="eastAsia"/>
          <w:color w:val="000000" w:themeColor="text1"/>
          <w:sz w:val="24"/>
        </w:rPr>
        <w:t>连续可调。</w:t>
      </w:r>
    </w:p>
    <w:p w14:paraId="1C35CBC2" w14:textId="77777777" w:rsidR="00EB196D" w:rsidRDefault="00EB196D" w:rsidP="00EB196D">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5</w:t>
      </w:r>
      <w:r>
        <w:rPr>
          <w:rFonts w:ascii="宋体" w:hAnsi="宋体" w:cs="宋体" w:hint="eastAsia"/>
          <w:color w:val="000000" w:themeColor="text1"/>
          <w:sz w:val="24"/>
        </w:rPr>
        <w:t>、输出强度：输出脉冲电流峰值</w:t>
      </w:r>
      <w:r>
        <w:rPr>
          <w:rFonts w:ascii="宋体" w:hAnsi="宋体" w:cs="宋体" w:hint="eastAsia"/>
          <w:color w:val="000000" w:themeColor="text1"/>
          <w:sz w:val="24"/>
        </w:rPr>
        <w:t>Ip</w:t>
      </w:r>
      <w:r>
        <w:rPr>
          <w:rFonts w:ascii="宋体" w:hAnsi="宋体" w:cs="宋体" w:hint="eastAsia"/>
          <w:color w:val="000000" w:themeColor="text1"/>
          <w:sz w:val="24"/>
        </w:rPr>
        <w:t>从</w:t>
      </w:r>
      <w:r>
        <w:rPr>
          <w:rFonts w:ascii="宋体" w:hAnsi="宋体" w:cs="宋体" w:hint="eastAsia"/>
          <w:color w:val="000000" w:themeColor="text1"/>
          <w:sz w:val="24"/>
        </w:rPr>
        <w:t>0mA</w:t>
      </w:r>
      <w:r>
        <w:rPr>
          <w:rFonts w:ascii="宋体" w:hAnsi="宋体" w:cs="宋体" w:hint="eastAsia"/>
          <w:bCs/>
          <w:color w:val="000000" w:themeColor="text1"/>
          <w:sz w:val="24"/>
        </w:rPr>
        <w:t>~</w:t>
      </w:r>
      <w:r>
        <w:rPr>
          <w:rFonts w:ascii="宋体" w:hAnsi="宋体" w:cs="宋体" w:hint="eastAsia"/>
          <w:color w:val="000000" w:themeColor="text1"/>
          <w:sz w:val="24"/>
        </w:rPr>
        <w:t>99mA</w:t>
      </w:r>
      <w:r>
        <w:rPr>
          <w:rFonts w:ascii="宋体" w:hAnsi="宋体" w:cs="宋体" w:hint="eastAsia"/>
          <w:color w:val="000000" w:themeColor="text1"/>
          <w:sz w:val="24"/>
        </w:rPr>
        <w:t>连续可调。最大输出值允差±</w:t>
      </w:r>
      <w:r>
        <w:rPr>
          <w:rFonts w:ascii="宋体" w:hAnsi="宋体" w:cs="宋体" w:hint="eastAsia"/>
          <w:color w:val="000000" w:themeColor="text1"/>
          <w:sz w:val="24"/>
        </w:rPr>
        <w:t>15%</w:t>
      </w:r>
      <w:r>
        <w:rPr>
          <w:rFonts w:ascii="宋体" w:hAnsi="宋体" w:cs="宋体" w:hint="eastAsia"/>
          <w:color w:val="000000" w:themeColor="text1"/>
          <w:sz w:val="24"/>
        </w:rPr>
        <w:t>。</w:t>
      </w:r>
    </w:p>
    <w:p w14:paraId="56D6A1A6" w14:textId="77777777" w:rsidR="00EB196D" w:rsidRDefault="00EB196D" w:rsidP="00EB196D">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6</w:t>
      </w:r>
      <w:r>
        <w:rPr>
          <w:rFonts w:ascii="宋体" w:hAnsi="宋体" w:cs="宋体" w:hint="eastAsia"/>
          <w:color w:val="000000" w:themeColor="text1"/>
          <w:sz w:val="24"/>
        </w:rPr>
        <w:t>、定时时间：定时设置分为</w:t>
      </w:r>
      <w:r>
        <w:rPr>
          <w:rFonts w:ascii="宋体" w:hAnsi="宋体" w:cs="宋体" w:hint="eastAsia"/>
          <w:color w:val="000000" w:themeColor="text1"/>
          <w:sz w:val="24"/>
        </w:rPr>
        <w:t>5min</w:t>
      </w:r>
      <w:r>
        <w:rPr>
          <w:rFonts w:ascii="宋体" w:hAnsi="宋体" w:cs="宋体" w:hint="eastAsia"/>
          <w:color w:val="000000" w:themeColor="text1"/>
          <w:sz w:val="24"/>
        </w:rPr>
        <w:t>、</w:t>
      </w:r>
      <w:r>
        <w:rPr>
          <w:rFonts w:ascii="宋体" w:hAnsi="宋体" w:cs="宋体" w:hint="eastAsia"/>
          <w:color w:val="000000" w:themeColor="text1"/>
          <w:sz w:val="24"/>
        </w:rPr>
        <w:t>10min</w:t>
      </w:r>
      <w:r>
        <w:rPr>
          <w:rFonts w:ascii="宋体" w:hAnsi="宋体" w:cs="宋体" w:hint="eastAsia"/>
          <w:color w:val="000000" w:themeColor="text1"/>
          <w:sz w:val="24"/>
        </w:rPr>
        <w:t>、</w:t>
      </w:r>
      <w:r>
        <w:rPr>
          <w:rFonts w:ascii="宋体" w:hAnsi="宋体" w:cs="宋体" w:hint="eastAsia"/>
          <w:color w:val="000000" w:themeColor="text1"/>
          <w:sz w:val="24"/>
        </w:rPr>
        <w:t>15min</w:t>
      </w:r>
      <w:r>
        <w:rPr>
          <w:rFonts w:ascii="宋体" w:hAnsi="宋体" w:cs="宋体" w:hint="eastAsia"/>
          <w:color w:val="000000" w:themeColor="text1"/>
          <w:sz w:val="24"/>
        </w:rPr>
        <w:t>、</w:t>
      </w:r>
      <w:r>
        <w:rPr>
          <w:rFonts w:ascii="宋体" w:hAnsi="宋体" w:cs="宋体" w:hint="eastAsia"/>
          <w:color w:val="000000" w:themeColor="text1"/>
          <w:sz w:val="24"/>
        </w:rPr>
        <w:t>20min</w:t>
      </w:r>
      <w:r>
        <w:rPr>
          <w:rFonts w:ascii="宋体" w:hAnsi="宋体" w:cs="宋体" w:hint="eastAsia"/>
          <w:color w:val="000000" w:themeColor="text1"/>
          <w:sz w:val="24"/>
        </w:rPr>
        <w:t>、</w:t>
      </w:r>
      <w:r>
        <w:rPr>
          <w:rFonts w:ascii="宋体" w:hAnsi="宋体" w:cs="宋体" w:hint="eastAsia"/>
          <w:color w:val="000000" w:themeColor="text1"/>
          <w:sz w:val="24"/>
        </w:rPr>
        <w:t>25min</w:t>
      </w:r>
      <w:r>
        <w:rPr>
          <w:rFonts w:ascii="宋体" w:hAnsi="宋体" w:cs="宋体" w:hint="eastAsia"/>
          <w:color w:val="000000" w:themeColor="text1"/>
          <w:sz w:val="24"/>
        </w:rPr>
        <w:t>、</w:t>
      </w:r>
      <w:r>
        <w:rPr>
          <w:rFonts w:ascii="宋体" w:hAnsi="宋体" w:cs="宋体" w:hint="eastAsia"/>
          <w:color w:val="000000" w:themeColor="text1"/>
          <w:sz w:val="24"/>
        </w:rPr>
        <w:t>30min</w:t>
      </w:r>
      <w:r>
        <w:rPr>
          <w:rFonts w:ascii="宋体" w:hAnsi="宋体" w:cs="宋体" w:hint="eastAsia"/>
          <w:color w:val="000000" w:themeColor="text1"/>
          <w:sz w:val="24"/>
        </w:rPr>
        <w:t>六档。</w:t>
      </w:r>
    </w:p>
    <w:p w14:paraId="030444C9" w14:textId="77777777" w:rsidR="00EB196D" w:rsidRDefault="00EB196D" w:rsidP="00EB196D">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7</w:t>
      </w:r>
      <w:r>
        <w:rPr>
          <w:rFonts w:ascii="宋体" w:hAnsi="宋体" w:cs="宋体" w:hint="eastAsia"/>
          <w:color w:val="000000" w:themeColor="text1"/>
          <w:sz w:val="24"/>
        </w:rPr>
        <w:t>、误调指示功能。</w:t>
      </w:r>
    </w:p>
    <w:p w14:paraId="55CF8093" w14:textId="77777777" w:rsidR="00EB196D" w:rsidRDefault="00EB196D" w:rsidP="00EB196D">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8</w:t>
      </w:r>
      <w:r>
        <w:rPr>
          <w:rFonts w:ascii="宋体" w:hAnsi="宋体" w:cs="宋体" w:hint="eastAsia"/>
          <w:color w:val="000000" w:themeColor="text1"/>
          <w:sz w:val="24"/>
        </w:rPr>
        <w:t>、输出直流分量：输出的直流分量应为零。</w:t>
      </w:r>
    </w:p>
    <w:p w14:paraId="14847208"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9</w:t>
      </w:r>
      <w:r>
        <w:rPr>
          <w:rFonts w:ascii="宋体" w:hAnsi="宋体" w:cs="宋体" w:hint="eastAsia"/>
          <w:color w:val="000000" w:themeColor="text1"/>
          <w:sz w:val="24"/>
        </w:rPr>
        <w:t>、仪器连续工作时间不少于</w:t>
      </w:r>
      <w:r>
        <w:rPr>
          <w:rFonts w:ascii="宋体" w:hAnsi="宋体" w:cs="宋体" w:hint="eastAsia"/>
          <w:color w:val="000000" w:themeColor="text1"/>
          <w:sz w:val="24"/>
        </w:rPr>
        <w:t>4h</w:t>
      </w:r>
      <w:r>
        <w:rPr>
          <w:rFonts w:ascii="宋体" w:hAnsi="宋体" w:cs="宋体" w:hint="eastAsia"/>
          <w:color w:val="000000" w:themeColor="text1"/>
          <w:sz w:val="24"/>
        </w:rPr>
        <w:t>。</w:t>
      </w:r>
    </w:p>
    <w:p w14:paraId="3817533B" w14:textId="77777777" w:rsidR="00EB196D" w:rsidRDefault="00EB196D" w:rsidP="00EB196D">
      <w:pPr>
        <w:pStyle w:val="Default"/>
        <w:rPr>
          <w:color w:val="000000" w:themeColor="text1"/>
        </w:rPr>
      </w:pPr>
    </w:p>
    <w:p w14:paraId="71E0CC5B" w14:textId="77777777" w:rsidR="00EB196D" w:rsidRDefault="00EB196D" w:rsidP="00EB196D">
      <w:pPr>
        <w:spacing w:line="520" w:lineRule="exact"/>
        <w:rPr>
          <w:rFonts w:ascii="宋体" w:hAnsi="宋体" w:cs="仿宋"/>
          <w:b/>
          <w:color w:val="000000" w:themeColor="text1"/>
          <w:sz w:val="28"/>
          <w:szCs w:val="28"/>
        </w:rPr>
      </w:pPr>
      <w:r>
        <w:rPr>
          <w:rFonts w:hint="eastAsia"/>
          <w:b/>
          <w:color w:val="000000" w:themeColor="text1"/>
          <w:sz w:val="28"/>
          <w:szCs w:val="28"/>
        </w:rPr>
        <w:t>参数三：</w:t>
      </w:r>
      <w:r>
        <w:rPr>
          <w:rFonts w:ascii="宋体" w:hAnsi="宋体" w:cs="仿宋" w:hint="eastAsia"/>
          <w:b/>
          <w:color w:val="000000" w:themeColor="text1"/>
          <w:sz w:val="28"/>
          <w:szCs w:val="28"/>
        </w:rPr>
        <w:t>智能通络治疗仪（</w:t>
      </w:r>
      <w:r>
        <w:rPr>
          <w:rFonts w:ascii="宋体" w:hAnsi="宋体" w:cs="仿宋" w:hint="eastAsia"/>
          <w:b/>
          <w:color w:val="000000" w:themeColor="text1"/>
          <w:sz w:val="28"/>
          <w:szCs w:val="28"/>
        </w:rPr>
        <w:t>2</w:t>
      </w:r>
      <w:r>
        <w:rPr>
          <w:rFonts w:ascii="宋体" w:hAnsi="宋体" w:cs="仿宋" w:hint="eastAsia"/>
          <w:b/>
          <w:color w:val="000000" w:themeColor="text1"/>
          <w:sz w:val="28"/>
          <w:szCs w:val="28"/>
        </w:rPr>
        <w:t>通路）主要技术参数及要求</w:t>
      </w:r>
    </w:p>
    <w:p w14:paraId="580CBBAA" w14:textId="77777777" w:rsidR="00EB196D" w:rsidRDefault="00EB196D" w:rsidP="00EB196D">
      <w:pPr>
        <w:spacing w:line="520" w:lineRule="exact"/>
        <w:rPr>
          <w:rFonts w:ascii="宋体" w:hAnsi="宋体" w:cs="仿宋"/>
          <w:b/>
          <w:bCs/>
          <w:sz w:val="28"/>
          <w:szCs w:val="28"/>
        </w:rPr>
      </w:pPr>
      <w:r>
        <w:rPr>
          <w:rFonts w:ascii="宋体" w:hAnsi="宋体" w:cs="仿宋" w:hint="eastAsia"/>
          <w:b/>
          <w:color w:val="000000" w:themeColor="text1"/>
          <w:sz w:val="28"/>
          <w:szCs w:val="28"/>
        </w:rPr>
        <w:t>一、设备名称：</w:t>
      </w:r>
      <w:r>
        <w:rPr>
          <w:rFonts w:ascii="宋体" w:hAnsi="宋体" w:cs="仿宋" w:hint="eastAsia"/>
          <w:b/>
          <w:bCs/>
          <w:sz w:val="28"/>
          <w:szCs w:val="28"/>
        </w:rPr>
        <w:t>智能通络治疗仪（</w:t>
      </w:r>
      <w:r>
        <w:rPr>
          <w:rFonts w:ascii="宋体" w:hAnsi="宋体" w:cs="仿宋" w:hint="eastAsia"/>
          <w:b/>
          <w:bCs/>
          <w:sz w:val="28"/>
          <w:szCs w:val="28"/>
        </w:rPr>
        <w:t>2</w:t>
      </w:r>
      <w:r>
        <w:rPr>
          <w:rFonts w:ascii="宋体" w:hAnsi="宋体" w:cs="仿宋" w:hint="eastAsia"/>
          <w:b/>
          <w:bCs/>
          <w:sz w:val="28"/>
          <w:szCs w:val="28"/>
        </w:rPr>
        <w:t>通路）</w:t>
      </w:r>
    </w:p>
    <w:p w14:paraId="7B88454A" w14:textId="77777777" w:rsidR="00EB196D" w:rsidRDefault="00EB196D" w:rsidP="00EB196D">
      <w:pPr>
        <w:spacing w:line="360" w:lineRule="auto"/>
        <w:rPr>
          <w:rFonts w:ascii="宋体" w:hAnsi="宋体" w:cs="仿宋"/>
          <w:color w:val="000000" w:themeColor="text1"/>
          <w:sz w:val="28"/>
          <w:szCs w:val="28"/>
        </w:rPr>
      </w:pPr>
      <w:r>
        <w:rPr>
          <w:rFonts w:ascii="宋体" w:hAnsi="宋体" w:cs="仿宋" w:hint="eastAsia"/>
          <w:color w:val="000000" w:themeColor="text1"/>
          <w:sz w:val="28"/>
          <w:szCs w:val="28"/>
        </w:rPr>
        <w:t>二</w:t>
      </w:r>
      <w:r>
        <w:rPr>
          <w:rFonts w:ascii="宋体" w:hAnsi="宋体" w:cs="仿宋" w:hint="eastAsia"/>
          <w:b/>
          <w:bCs/>
          <w:color w:val="000000" w:themeColor="text1"/>
          <w:sz w:val="28"/>
          <w:szCs w:val="28"/>
        </w:rPr>
        <w:t>、数量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5</w:t>
      </w:r>
      <w:r>
        <w:rPr>
          <w:rFonts w:ascii="宋体" w:hAnsi="宋体" w:cs="仿宋" w:hint="eastAsia"/>
          <w:color w:val="000000" w:themeColor="text1"/>
          <w:sz w:val="28"/>
          <w:szCs w:val="28"/>
        </w:rPr>
        <w:t>台</w:t>
      </w:r>
      <w:r>
        <w:rPr>
          <w:rFonts w:ascii="宋体" w:hAnsi="宋体" w:cs="仿宋" w:hint="eastAsia"/>
          <w:color w:val="000000" w:themeColor="text1"/>
          <w:sz w:val="28"/>
          <w:szCs w:val="28"/>
        </w:rPr>
        <w:t xml:space="preserve"> </w:t>
      </w:r>
    </w:p>
    <w:p w14:paraId="35D73499" w14:textId="77777777" w:rsidR="00EB196D" w:rsidRDefault="00EB196D" w:rsidP="00EB196D">
      <w:pPr>
        <w:spacing w:line="360" w:lineRule="auto"/>
        <w:rPr>
          <w:rFonts w:ascii="宋体" w:cs="仿宋"/>
          <w:b/>
          <w:color w:val="000000" w:themeColor="text1"/>
          <w:sz w:val="28"/>
          <w:szCs w:val="28"/>
        </w:rPr>
      </w:pPr>
      <w:r>
        <w:rPr>
          <w:rFonts w:ascii="宋体" w:hAnsi="宋体" w:cs="仿宋" w:hint="eastAsia"/>
          <w:b/>
          <w:color w:val="000000" w:themeColor="text1"/>
          <w:sz w:val="28"/>
          <w:szCs w:val="28"/>
        </w:rPr>
        <w:t>三、主要技术参数及要求：</w:t>
      </w:r>
    </w:p>
    <w:p w14:paraId="1C09B038" w14:textId="77777777" w:rsidR="00EB196D" w:rsidRDefault="00EB196D" w:rsidP="00EB196D">
      <w:pPr>
        <w:rPr>
          <w:rFonts w:asciiTheme="minorEastAsia" w:hAnsiTheme="minorEastAsia"/>
          <w:szCs w:val="21"/>
        </w:rPr>
      </w:pPr>
      <w:r>
        <w:rPr>
          <w:rFonts w:asciiTheme="minorEastAsia" w:hAnsiTheme="minorEastAsia" w:hint="eastAsia"/>
          <w:szCs w:val="21"/>
        </w:rPr>
        <w:t>一、技术参数要求：</w:t>
      </w:r>
    </w:p>
    <w:p w14:paraId="3ABA17A1" w14:textId="77777777" w:rsidR="00EB196D" w:rsidRDefault="00EB196D" w:rsidP="00EB196D">
      <w:pPr>
        <w:spacing w:line="360" w:lineRule="auto"/>
        <w:rPr>
          <w:rFonts w:ascii="宋体" w:cs="仿宋"/>
          <w:sz w:val="24"/>
        </w:rPr>
      </w:pPr>
      <w:r>
        <w:rPr>
          <w:rFonts w:ascii="宋体" w:cs="仿宋" w:hint="eastAsia"/>
          <w:sz w:val="24"/>
        </w:rPr>
        <w:t>*1</w:t>
      </w:r>
      <w:r>
        <w:rPr>
          <w:rFonts w:ascii="宋体" w:cs="仿宋" w:hint="eastAsia"/>
          <w:sz w:val="24"/>
        </w:rPr>
        <w:t>中医辨证处方调制</w:t>
      </w:r>
      <w:r>
        <w:rPr>
          <w:rFonts w:ascii="宋体" w:cs="仿宋" w:hint="eastAsia"/>
          <w:sz w:val="24"/>
        </w:rPr>
        <w:t xml:space="preserve">  1</w:t>
      </w:r>
      <w:r>
        <w:rPr>
          <w:rFonts w:ascii="宋体" w:cs="仿宋" w:hint="eastAsia"/>
          <w:sz w:val="24"/>
        </w:rPr>
        <w:t>～</w:t>
      </w:r>
      <w:r>
        <w:rPr>
          <w:rFonts w:ascii="宋体" w:cs="仿宋" w:hint="eastAsia"/>
          <w:sz w:val="24"/>
        </w:rPr>
        <w:t xml:space="preserve">10kHz </w:t>
      </w:r>
      <w:r>
        <w:rPr>
          <w:rFonts w:ascii="宋体" w:cs="仿宋"/>
          <w:sz w:val="24"/>
        </w:rPr>
        <w:t>&amp;</w:t>
      </w:r>
      <w:r>
        <w:rPr>
          <w:rFonts w:ascii="宋体" w:cs="仿宋" w:hint="eastAsia"/>
          <w:sz w:val="24"/>
        </w:rPr>
        <w:t xml:space="preserve"> 0</w:t>
      </w:r>
      <w:r>
        <w:rPr>
          <w:rFonts w:ascii="宋体" w:cs="仿宋" w:hint="eastAsia"/>
          <w:sz w:val="24"/>
        </w:rPr>
        <w:t>～</w:t>
      </w:r>
      <w:r>
        <w:rPr>
          <w:rFonts w:ascii="宋体" w:cs="仿宋" w:hint="eastAsia"/>
          <w:sz w:val="24"/>
        </w:rPr>
        <w:t>150Hz</w:t>
      </w:r>
    </w:p>
    <w:p w14:paraId="102959AD" w14:textId="77777777" w:rsidR="00EB196D" w:rsidRDefault="00EB196D" w:rsidP="00EB196D">
      <w:pPr>
        <w:spacing w:line="360" w:lineRule="auto"/>
        <w:rPr>
          <w:rFonts w:ascii="宋体" w:cs="仿宋"/>
          <w:sz w:val="24"/>
        </w:rPr>
      </w:pPr>
      <w:r>
        <w:rPr>
          <w:rFonts w:ascii="宋体" w:cs="仿宋" w:hint="eastAsia"/>
          <w:sz w:val="24"/>
        </w:rPr>
        <w:t xml:space="preserve">    2</w:t>
      </w:r>
      <w:r>
        <w:rPr>
          <w:rFonts w:ascii="宋体" w:cs="仿宋" w:hint="eastAsia"/>
          <w:sz w:val="24"/>
        </w:rPr>
        <w:t>、调制方式</w:t>
      </w:r>
      <w:r>
        <w:rPr>
          <w:rFonts w:ascii="宋体" w:cs="仿宋" w:hint="eastAsia"/>
          <w:sz w:val="24"/>
        </w:rPr>
        <w:t xml:space="preserve">  </w:t>
      </w:r>
      <w:r>
        <w:rPr>
          <w:rFonts w:ascii="宋体" w:cs="仿宋" w:hint="eastAsia"/>
          <w:sz w:val="24"/>
        </w:rPr>
        <w:t>连续调制</w:t>
      </w:r>
      <w:r>
        <w:rPr>
          <w:rFonts w:ascii="宋体" w:cs="仿宋" w:hint="eastAsia"/>
          <w:sz w:val="24"/>
        </w:rPr>
        <w:t>/</w:t>
      </w:r>
      <w:r>
        <w:rPr>
          <w:rFonts w:ascii="宋体" w:cs="仿宋" w:hint="eastAsia"/>
          <w:sz w:val="24"/>
        </w:rPr>
        <w:t>间歇调制</w:t>
      </w:r>
      <w:r>
        <w:rPr>
          <w:rFonts w:ascii="宋体" w:cs="仿宋" w:hint="eastAsia"/>
          <w:sz w:val="24"/>
        </w:rPr>
        <w:t>/</w:t>
      </w:r>
      <w:r>
        <w:rPr>
          <w:rFonts w:ascii="宋体" w:cs="仿宋" w:hint="eastAsia"/>
          <w:sz w:val="24"/>
        </w:rPr>
        <w:t>断续调制</w:t>
      </w:r>
      <w:r>
        <w:rPr>
          <w:rFonts w:ascii="宋体" w:cs="仿宋" w:hint="eastAsia"/>
          <w:sz w:val="24"/>
        </w:rPr>
        <w:t>/</w:t>
      </w:r>
      <w:r>
        <w:rPr>
          <w:rFonts w:ascii="宋体" w:cs="仿宋" w:hint="eastAsia"/>
          <w:sz w:val="24"/>
        </w:rPr>
        <w:t>变频调制</w:t>
      </w:r>
    </w:p>
    <w:p w14:paraId="1D6201B0" w14:textId="77777777" w:rsidR="00EB196D" w:rsidRDefault="00EB196D" w:rsidP="00EB196D">
      <w:pPr>
        <w:spacing w:line="360" w:lineRule="auto"/>
        <w:rPr>
          <w:rFonts w:ascii="宋体" w:cs="仿宋"/>
          <w:sz w:val="24"/>
        </w:rPr>
      </w:pPr>
      <w:r>
        <w:rPr>
          <w:rFonts w:ascii="宋体" w:cs="仿宋" w:hint="eastAsia"/>
          <w:sz w:val="24"/>
        </w:rPr>
        <w:t xml:space="preserve">   *3</w:t>
      </w:r>
      <w:r>
        <w:rPr>
          <w:rFonts w:ascii="宋体" w:cs="仿宋" w:hint="eastAsia"/>
          <w:sz w:val="24"/>
        </w:rPr>
        <w:t>、治疗深度调节</w:t>
      </w:r>
      <w:r>
        <w:rPr>
          <w:rFonts w:ascii="宋体" w:cs="仿宋" w:hint="eastAsia"/>
          <w:sz w:val="24"/>
        </w:rPr>
        <w:t>:2</w:t>
      </w:r>
      <w:r>
        <w:rPr>
          <w:rFonts w:ascii="宋体" w:cs="仿宋" w:hint="eastAsia"/>
          <w:sz w:val="24"/>
        </w:rPr>
        <w:t>～</w:t>
      </w:r>
      <w:r>
        <w:rPr>
          <w:rFonts w:ascii="宋体" w:cs="仿宋" w:hint="eastAsia"/>
          <w:sz w:val="24"/>
        </w:rPr>
        <w:t>9</w:t>
      </w:r>
      <w:r>
        <w:rPr>
          <w:rFonts w:ascii="宋体" w:cs="仿宋" w:hint="eastAsia"/>
          <w:sz w:val="24"/>
        </w:rPr>
        <w:t>分级可调</w:t>
      </w:r>
    </w:p>
    <w:p w14:paraId="53E78D7C" w14:textId="77777777" w:rsidR="00EB196D" w:rsidRDefault="00EB196D" w:rsidP="00EB196D">
      <w:pPr>
        <w:spacing w:line="360" w:lineRule="auto"/>
        <w:rPr>
          <w:rFonts w:ascii="宋体" w:cs="仿宋"/>
          <w:sz w:val="24"/>
        </w:rPr>
      </w:pPr>
      <w:r>
        <w:rPr>
          <w:rFonts w:ascii="宋体" w:cs="仿宋" w:hint="eastAsia"/>
          <w:sz w:val="24"/>
        </w:rPr>
        <w:lastRenderedPageBreak/>
        <w:t xml:space="preserve">    4</w:t>
      </w:r>
      <w:r>
        <w:rPr>
          <w:rFonts w:ascii="宋体" w:cs="仿宋" w:hint="eastAsia"/>
          <w:sz w:val="24"/>
        </w:rPr>
        <w:t>、调幅度</w:t>
      </w:r>
      <w:r>
        <w:rPr>
          <w:rFonts w:ascii="宋体" w:cs="仿宋" w:hint="eastAsia"/>
          <w:sz w:val="24"/>
        </w:rPr>
        <w:t>: 0</w:t>
      </w:r>
      <w:r>
        <w:rPr>
          <w:rFonts w:ascii="宋体" w:cs="仿宋" w:hint="eastAsia"/>
          <w:sz w:val="24"/>
        </w:rPr>
        <w:t>～</w:t>
      </w:r>
      <w:r>
        <w:rPr>
          <w:rFonts w:ascii="宋体" w:cs="仿宋" w:hint="eastAsia"/>
          <w:sz w:val="24"/>
        </w:rPr>
        <w:t>100</w:t>
      </w:r>
      <w:r>
        <w:rPr>
          <w:rFonts w:ascii="宋体" w:cs="仿宋" w:hint="eastAsia"/>
          <w:sz w:val="24"/>
        </w:rPr>
        <w:t>﹪分级可调</w:t>
      </w:r>
    </w:p>
    <w:p w14:paraId="752BB200" w14:textId="77777777" w:rsidR="00EB196D" w:rsidRDefault="00EB196D" w:rsidP="00EB196D">
      <w:pPr>
        <w:spacing w:line="360" w:lineRule="auto"/>
        <w:rPr>
          <w:rFonts w:ascii="宋体" w:cs="仿宋"/>
          <w:sz w:val="24"/>
        </w:rPr>
      </w:pPr>
      <w:r>
        <w:rPr>
          <w:rFonts w:ascii="宋体" w:cs="仿宋" w:hint="eastAsia"/>
          <w:sz w:val="24"/>
        </w:rPr>
        <w:t xml:space="preserve">    5</w:t>
      </w:r>
      <w:r>
        <w:rPr>
          <w:rFonts w:ascii="宋体" w:cs="仿宋" w:hint="eastAsia"/>
          <w:sz w:val="24"/>
        </w:rPr>
        <w:t>、输出电流</w:t>
      </w:r>
      <w:r>
        <w:rPr>
          <w:rFonts w:ascii="宋体" w:cs="仿宋" w:hint="eastAsia"/>
          <w:sz w:val="24"/>
        </w:rPr>
        <w:t>:</w:t>
      </w:r>
      <w:r>
        <w:rPr>
          <w:rFonts w:ascii="宋体" w:cs="仿宋" w:hint="eastAsia"/>
          <w:sz w:val="24"/>
        </w:rPr>
        <w:t>≤</w:t>
      </w:r>
      <w:r>
        <w:rPr>
          <w:rFonts w:ascii="宋体" w:cs="仿宋" w:hint="eastAsia"/>
          <w:sz w:val="24"/>
        </w:rPr>
        <w:t xml:space="preserve">110mA </w:t>
      </w:r>
    </w:p>
    <w:p w14:paraId="28588FAE" w14:textId="77777777" w:rsidR="00EB196D" w:rsidRDefault="00EB196D" w:rsidP="00EB196D">
      <w:pPr>
        <w:spacing w:line="360" w:lineRule="auto"/>
        <w:rPr>
          <w:rFonts w:ascii="宋体" w:cs="仿宋"/>
          <w:sz w:val="24"/>
        </w:rPr>
      </w:pPr>
      <w:r>
        <w:rPr>
          <w:rFonts w:ascii="宋体" w:cs="仿宋" w:hint="eastAsia"/>
          <w:sz w:val="24"/>
        </w:rPr>
        <w:t xml:space="preserve">    6</w:t>
      </w:r>
      <w:r>
        <w:rPr>
          <w:rFonts w:ascii="宋体" w:cs="仿宋" w:hint="eastAsia"/>
          <w:sz w:val="24"/>
        </w:rPr>
        <w:t>、差频变化</w:t>
      </w:r>
      <w:r>
        <w:rPr>
          <w:rFonts w:ascii="宋体" w:cs="仿宋" w:hint="eastAsia"/>
          <w:sz w:val="24"/>
        </w:rPr>
        <w:t>:</w:t>
      </w:r>
      <w:r>
        <w:rPr>
          <w:rFonts w:ascii="宋体" w:cs="仿宋" w:hint="eastAsia"/>
          <w:sz w:val="24"/>
        </w:rPr>
        <w:t>差频范围</w:t>
      </w:r>
      <w:r>
        <w:rPr>
          <w:rFonts w:ascii="宋体" w:cs="仿宋" w:hint="eastAsia"/>
          <w:sz w:val="24"/>
        </w:rPr>
        <w:t>0</w:t>
      </w:r>
      <w:r>
        <w:rPr>
          <w:rFonts w:ascii="宋体" w:cs="仿宋" w:hint="eastAsia"/>
          <w:sz w:val="24"/>
        </w:rPr>
        <w:t>～</w:t>
      </w:r>
      <w:r>
        <w:rPr>
          <w:rFonts w:ascii="宋体" w:cs="仿宋" w:hint="eastAsia"/>
          <w:sz w:val="24"/>
        </w:rPr>
        <w:t xml:space="preserve">96 Hz  </w:t>
      </w:r>
      <w:r>
        <w:rPr>
          <w:rFonts w:ascii="宋体" w:cs="仿宋" w:hint="eastAsia"/>
          <w:sz w:val="24"/>
        </w:rPr>
        <w:t>变化周期</w:t>
      </w:r>
      <w:r>
        <w:rPr>
          <w:rFonts w:ascii="宋体" w:cs="仿宋" w:hint="eastAsia"/>
          <w:sz w:val="24"/>
        </w:rPr>
        <w:t>1</w:t>
      </w:r>
      <w:r>
        <w:rPr>
          <w:rFonts w:ascii="宋体" w:cs="仿宋" w:hint="eastAsia"/>
          <w:sz w:val="24"/>
        </w:rPr>
        <w:t>～</w:t>
      </w:r>
      <w:r>
        <w:rPr>
          <w:rFonts w:ascii="宋体" w:cs="仿宋" w:hint="eastAsia"/>
          <w:sz w:val="24"/>
        </w:rPr>
        <w:t xml:space="preserve">10s  </w:t>
      </w:r>
    </w:p>
    <w:p w14:paraId="688CCC6B" w14:textId="77777777" w:rsidR="00EB196D" w:rsidRDefault="00EB196D" w:rsidP="00EB196D">
      <w:pPr>
        <w:spacing w:line="360" w:lineRule="auto"/>
        <w:rPr>
          <w:rFonts w:ascii="宋体" w:cs="仿宋"/>
          <w:sz w:val="24"/>
        </w:rPr>
      </w:pPr>
      <w:r>
        <w:rPr>
          <w:rFonts w:ascii="宋体" w:cs="仿宋" w:hint="eastAsia"/>
          <w:sz w:val="24"/>
        </w:rPr>
        <w:t xml:space="preserve">    7</w:t>
      </w:r>
      <w:r>
        <w:rPr>
          <w:rFonts w:ascii="宋体" w:cs="仿宋" w:hint="eastAsia"/>
          <w:sz w:val="24"/>
        </w:rPr>
        <w:t>、热疗输出</w:t>
      </w:r>
      <w:r>
        <w:rPr>
          <w:rFonts w:ascii="宋体" w:cs="仿宋" w:hint="eastAsia"/>
          <w:sz w:val="24"/>
        </w:rPr>
        <w:t>:</w:t>
      </w:r>
      <w:r>
        <w:rPr>
          <w:rFonts w:ascii="宋体" w:cs="仿宋" w:hint="eastAsia"/>
          <w:sz w:val="24"/>
        </w:rPr>
        <w:t>单次治疗</w:t>
      </w:r>
      <w:r>
        <w:rPr>
          <w:rFonts w:ascii="宋体" w:cs="仿宋" w:hint="eastAsia"/>
          <w:sz w:val="24"/>
        </w:rPr>
        <w:t>30</w:t>
      </w:r>
      <w:r>
        <w:rPr>
          <w:rFonts w:ascii="宋体" w:cs="仿宋" w:hint="eastAsia"/>
          <w:sz w:val="24"/>
        </w:rPr>
        <w:t>分钟，极板温度≤</w:t>
      </w:r>
      <w:r>
        <w:rPr>
          <w:rFonts w:ascii="宋体" w:cs="仿宋" w:hint="eastAsia"/>
          <w:sz w:val="24"/>
        </w:rPr>
        <w:t>45</w:t>
      </w:r>
      <w:r>
        <w:rPr>
          <w:rFonts w:ascii="宋体" w:cs="仿宋" w:hint="eastAsia"/>
          <w:sz w:val="24"/>
        </w:rPr>
        <w:t>℃</w:t>
      </w:r>
    </w:p>
    <w:p w14:paraId="7C8B0646" w14:textId="77777777" w:rsidR="00EB196D" w:rsidRDefault="00EB196D" w:rsidP="00EB196D">
      <w:pPr>
        <w:spacing w:line="360" w:lineRule="auto"/>
        <w:rPr>
          <w:rFonts w:ascii="宋体" w:cs="仿宋"/>
          <w:sz w:val="24"/>
        </w:rPr>
      </w:pPr>
      <w:r>
        <w:rPr>
          <w:rFonts w:ascii="宋体" w:cs="仿宋" w:hint="eastAsia"/>
          <w:sz w:val="24"/>
        </w:rPr>
        <w:t xml:space="preserve">    8</w:t>
      </w:r>
      <w:r>
        <w:rPr>
          <w:rFonts w:ascii="宋体" w:cs="仿宋" w:hint="eastAsia"/>
          <w:sz w:val="24"/>
        </w:rPr>
        <w:t>、存储容量</w:t>
      </w:r>
      <w:r>
        <w:rPr>
          <w:rFonts w:ascii="宋体" w:cs="仿宋" w:hint="eastAsia"/>
          <w:sz w:val="24"/>
        </w:rPr>
        <w:t>:</w:t>
      </w:r>
      <w:r>
        <w:rPr>
          <w:rFonts w:ascii="宋体" w:cs="仿宋" w:hint="eastAsia"/>
          <w:sz w:val="24"/>
        </w:rPr>
        <w:t>内存中、西医病症各</w:t>
      </w:r>
      <w:r>
        <w:rPr>
          <w:rFonts w:ascii="宋体" w:cs="仿宋" w:hint="eastAsia"/>
          <w:sz w:val="24"/>
        </w:rPr>
        <w:t>20</w:t>
      </w:r>
      <w:r>
        <w:rPr>
          <w:rFonts w:ascii="宋体" w:cs="仿宋" w:hint="eastAsia"/>
          <w:sz w:val="24"/>
        </w:rPr>
        <w:t>种</w:t>
      </w:r>
    </w:p>
    <w:p w14:paraId="7C7CB0B9" w14:textId="77777777" w:rsidR="00EB196D" w:rsidRDefault="00EB196D" w:rsidP="00EB196D">
      <w:pPr>
        <w:spacing w:line="360" w:lineRule="auto"/>
        <w:rPr>
          <w:rFonts w:ascii="宋体" w:cs="仿宋"/>
          <w:sz w:val="24"/>
        </w:rPr>
      </w:pPr>
      <w:r>
        <w:rPr>
          <w:rFonts w:ascii="宋体" w:cs="仿宋" w:hint="eastAsia"/>
          <w:sz w:val="24"/>
        </w:rPr>
        <w:t xml:space="preserve">   *9</w:t>
      </w:r>
      <w:r>
        <w:rPr>
          <w:rFonts w:ascii="宋体" w:cs="仿宋" w:hint="eastAsia"/>
          <w:sz w:val="24"/>
        </w:rPr>
        <w:t>、极板配置</w:t>
      </w:r>
      <w:r>
        <w:rPr>
          <w:rFonts w:ascii="宋体" w:cs="仿宋" w:hint="eastAsia"/>
          <w:sz w:val="24"/>
        </w:rPr>
        <w:t>:</w:t>
      </w:r>
      <w:r>
        <w:rPr>
          <w:rFonts w:ascii="宋体" w:cs="仿宋" w:hint="eastAsia"/>
          <w:sz w:val="24"/>
        </w:rPr>
        <w:t>Φ</w:t>
      </w:r>
      <w:r>
        <w:rPr>
          <w:rFonts w:ascii="宋体" w:cs="仿宋" w:hint="eastAsia"/>
          <w:sz w:val="24"/>
        </w:rPr>
        <w:t>4.6cm</w:t>
      </w:r>
      <w:r>
        <w:rPr>
          <w:rFonts w:ascii="宋体" w:cs="仿宋" w:hint="eastAsia"/>
          <w:sz w:val="24"/>
        </w:rPr>
        <w:t>多功能治疗极板</w:t>
      </w:r>
    </w:p>
    <w:p w14:paraId="5694AECE" w14:textId="77777777" w:rsidR="00EB196D" w:rsidRDefault="00EB196D" w:rsidP="00EB196D">
      <w:pPr>
        <w:spacing w:line="360" w:lineRule="auto"/>
        <w:rPr>
          <w:rFonts w:ascii="宋体" w:cs="仿宋"/>
          <w:sz w:val="24"/>
        </w:rPr>
      </w:pPr>
      <w:r>
        <w:rPr>
          <w:rFonts w:ascii="宋体" w:cs="仿宋" w:hint="eastAsia"/>
          <w:sz w:val="24"/>
        </w:rPr>
        <w:t xml:space="preserve">    10</w:t>
      </w:r>
      <w:r>
        <w:rPr>
          <w:rFonts w:ascii="宋体" w:cs="仿宋" w:hint="eastAsia"/>
          <w:sz w:val="24"/>
        </w:rPr>
        <w:t>、输出通道</w:t>
      </w:r>
      <w:r>
        <w:rPr>
          <w:rFonts w:ascii="宋体" w:cs="仿宋" w:hint="eastAsia"/>
          <w:sz w:val="24"/>
        </w:rPr>
        <w:t>:</w:t>
      </w:r>
      <w:r>
        <w:rPr>
          <w:rFonts w:ascii="宋体" w:cs="仿宋" w:hint="eastAsia"/>
          <w:sz w:val="24"/>
        </w:rPr>
        <w:t>两路输出可同步或异步工作：治疗∕导药输出、加热治疗输出</w:t>
      </w:r>
    </w:p>
    <w:p w14:paraId="2102E995" w14:textId="77777777" w:rsidR="00EB196D" w:rsidRDefault="00EB196D" w:rsidP="00EB196D">
      <w:pPr>
        <w:spacing w:line="360" w:lineRule="auto"/>
        <w:rPr>
          <w:rFonts w:ascii="宋体" w:cs="仿宋"/>
          <w:sz w:val="24"/>
        </w:rPr>
      </w:pPr>
      <w:r>
        <w:rPr>
          <w:rFonts w:ascii="宋体" w:cs="仿宋" w:hint="eastAsia"/>
          <w:sz w:val="24"/>
        </w:rPr>
        <w:t>二、技术特点：</w:t>
      </w:r>
    </w:p>
    <w:p w14:paraId="07C7BD51" w14:textId="77777777" w:rsidR="00EB196D" w:rsidRDefault="00EB196D" w:rsidP="00EB196D">
      <w:pPr>
        <w:spacing w:line="360" w:lineRule="auto"/>
        <w:rPr>
          <w:rFonts w:ascii="宋体" w:cs="仿宋"/>
          <w:sz w:val="24"/>
        </w:rPr>
      </w:pPr>
      <w:r>
        <w:rPr>
          <w:rFonts w:ascii="宋体" w:cs="仿宋" w:hint="eastAsia"/>
          <w:sz w:val="24"/>
        </w:rPr>
        <w:t xml:space="preserve">    *1</w:t>
      </w:r>
      <w:r>
        <w:rPr>
          <w:rFonts w:ascii="宋体" w:cs="仿宋" w:hint="eastAsia"/>
          <w:sz w:val="24"/>
        </w:rPr>
        <w:t>、集合了中医分证型治疗、西医治疗及综合治疗功能。</w:t>
      </w:r>
    </w:p>
    <w:p w14:paraId="14B68B25" w14:textId="77777777" w:rsidR="00EB196D" w:rsidRDefault="00EB196D" w:rsidP="00EB196D">
      <w:pPr>
        <w:spacing w:line="360" w:lineRule="auto"/>
        <w:rPr>
          <w:rFonts w:ascii="宋体" w:cs="仿宋"/>
          <w:sz w:val="24"/>
        </w:rPr>
      </w:pPr>
      <w:r>
        <w:rPr>
          <w:rFonts w:ascii="宋体" w:cs="仿宋" w:hint="eastAsia"/>
          <w:sz w:val="24"/>
        </w:rPr>
        <w:t xml:space="preserve">    *2</w:t>
      </w:r>
      <w:r>
        <w:rPr>
          <w:rFonts w:ascii="宋体" w:cs="仿宋" w:hint="eastAsia"/>
          <w:sz w:val="24"/>
        </w:rPr>
        <w:t>、中医疾病分证型治疗，突出辨证施治。</w:t>
      </w:r>
    </w:p>
    <w:p w14:paraId="3A04BF31" w14:textId="77777777" w:rsidR="00EB196D" w:rsidRDefault="00EB196D" w:rsidP="00EB196D">
      <w:pPr>
        <w:spacing w:line="360" w:lineRule="auto"/>
        <w:rPr>
          <w:rFonts w:ascii="宋体" w:cs="仿宋"/>
          <w:sz w:val="24"/>
        </w:rPr>
      </w:pPr>
      <w:r>
        <w:rPr>
          <w:rFonts w:ascii="宋体" w:cs="仿宋" w:hint="eastAsia"/>
          <w:sz w:val="24"/>
        </w:rPr>
        <w:t xml:space="preserve">    3</w:t>
      </w:r>
      <w:r>
        <w:rPr>
          <w:rFonts w:ascii="宋体" w:cs="仿宋" w:hint="eastAsia"/>
          <w:sz w:val="24"/>
        </w:rPr>
        <w:t>、中医定向经皮经穴药物透入功能。</w:t>
      </w:r>
    </w:p>
    <w:p w14:paraId="63278FD8" w14:textId="77777777" w:rsidR="00EB196D" w:rsidRDefault="00EB196D" w:rsidP="00EB196D">
      <w:pPr>
        <w:spacing w:line="360" w:lineRule="auto"/>
        <w:rPr>
          <w:rFonts w:ascii="宋体" w:cs="仿宋"/>
          <w:sz w:val="24"/>
        </w:rPr>
      </w:pPr>
      <w:r>
        <w:rPr>
          <w:rFonts w:ascii="宋体" w:cs="仿宋" w:hint="eastAsia"/>
          <w:sz w:val="24"/>
        </w:rPr>
        <w:t>4</w:t>
      </w:r>
      <w:r>
        <w:rPr>
          <w:rFonts w:ascii="宋体" w:cs="仿宋" w:hint="eastAsia"/>
          <w:sz w:val="24"/>
        </w:rPr>
        <w:t>、热疗功能，分三级可调。</w:t>
      </w:r>
    </w:p>
    <w:p w14:paraId="7FC63186" w14:textId="77777777" w:rsidR="00EB196D" w:rsidRDefault="00EB196D" w:rsidP="00EB196D">
      <w:pPr>
        <w:spacing w:line="360" w:lineRule="auto"/>
        <w:rPr>
          <w:rFonts w:ascii="宋体" w:cs="仿宋"/>
          <w:sz w:val="24"/>
        </w:rPr>
      </w:pPr>
      <w:r>
        <w:rPr>
          <w:rFonts w:ascii="宋体" w:cs="仿宋" w:hint="eastAsia"/>
          <w:sz w:val="24"/>
        </w:rPr>
        <w:t xml:space="preserve">    5</w:t>
      </w:r>
      <w:r>
        <w:rPr>
          <w:rFonts w:ascii="宋体" w:cs="仿宋" w:hint="eastAsia"/>
          <w:sz w:val="24"/>
        </w:rPr>
        <w:t>、触摸式按键，可同步或异步操作。</w:t>
      </w:r>
    </w:p>
    <w:p w14:paraId="7166DCA2" w14:textId="77777777" w:rsidR="00EB196D" w:rsidRDefault="00EB196D" w:rsidP="00EB196D">
      <w:pPr>
        <w:spacing w:line="360" w:lineRule="auto"/>
        <w:rPr>
          <w:rFonts w:ascii="宋体" w:cs="仿宋"/>
          <w:sz w:val="24"/>
        </w:rPr>
      </w:pPr>
      <w:r>
        <w:rPr>
          <w:rFonts w:ascii="宋体" w:cs="仿宋" w:hint="eastAsia"/>
          <w:sz w:val="24"/>
        </w:rPr>
        <w:t xml:space="preserve">    6</w:t>
      </w:r>
      <w:r>
        <w:rPr>
          <w:rFonts w:ascii="宋体" w:cs="仿宋" w:hint="eastAsia"/>
          <w:sz w:val="24"/>
        </w:rPr>
        <w:t>、含有耦合剂的专用导药治疗电极可分穴位配置。</w:t>
      </w:r>
    </w:p>
    <w:p w14:paraId="122B35E7" w14:textId="77777777" w:rsidR="00EB196D" w:rsidRDefault="00EB196D" w:rsidP="00EB196D">
      <w:pPr>
        <w:spacing w:line="520" w:lineRule="exact"/>
        <w:rPr>
          <w:rFonts w:ascii="宋体" w:cs="仿宋"/>
          <w:color w:val="FF0000"/>
          <w:sz w:val="24"/>
        </w:rPr>
      </w:pPr>
    </w:p>
    <w:p w14:paraId="1EBFACEC" w14:textId="77777777" w:rsidR="00EB196D" w:rsidRDefault="00EB196D" w:rsidP="00EB196D">
      <w:pPr>
        <w:spacing w:line="520" w:lineRule="exact"/>
        <w:rPr>
          <w:rFonts w:ascii="宋体" w:hAnsi="宋体" w:cs="仿宋"/>
          <w:b/>
          <w:color w:val="000000" w:themeColor="text1"/>
          <w:sz w:val="28"/>
          <w:szCs w:val="28"/>
        </w:rPr>
      </w:pPr>
      <w:r>
        <w:rPr>
          <w:rFonts w:hint="eastAsia"/>
          <w:b/>
          <w:color w:val="000000" w:themeColor="text1"/>
          <w:sz w:val="28"/>
          <w:szCs w:val="28"/>
        </w:rPr>
        <w:t>参数四：</w:t>
      </w:r>
      <w:r>
        <w:rPr>
          <w:rFonts w:ascii="宋体" w:hAnsi="宋体" w:cs="仿宋" w:hint="eastAsia"/>
          <w:b/>
          <w:color w:val="000000" w:themeColor="text1"/>
          <w:sz w:val="28"/>
          <w:szCs w:val="28"/>
        </w:rPr>
        <w:t>智能通络治疗仪（</w:t>
      </w:r>
      <w:r>
        <w:rPr>
          <w:rFonts w:ascii="宋体" w:hAnsi="宋体" w:cs="仿宋" w:hint="eastAsia"/>
          <w:b/>
          <w:color w:val="000000" w:themeColor="text1"/>
          <w:sz w:val="28"/>
          <w:szCs w:val="28"/>
        </w:rPr>
        <w:t>4</w:t>
      </w:r>
      <w:r>
        <w:rPr>
          <w:rFonts w:ascii="宋体" w:hAnsi="宋体" w:cs="仿宋" w:hint="eastAsia"/>
          <w:b/>
          <w:color w:val="000000" w:themeColor="text1"/>
          <w:sz w:val="28"/>
          <w:szCs w:val="28"/>
        </w:rPr>
        <w:t>通路）主要技术参数及要求</w:t>
      </w:r>
    </w:p>
    <w:p w14:paraId="3A599095" w14:textId="77777777" w:rsidR="00EB196D" w:rsidRDefault="00EB196D" w:rsidP="00EB196D">
      <w:pPr>
        <w:spacing w:line="520" w:lineRule="exact"/>
        <w:rPr>
          <w:rFonts w:ascii="宋体" w:hAnsi="宋体" w:cs="仿宋"/>
          <w:b/>
          <w:bCs/>
          <w:color w:val="000000" w:themeColor="text1"/>
          <w:sz w:val="28"/>
          <w:szCs w:val="28"/>
        </w:rPr>
      </w:pPr>
      <w:r>
        <w:rPr>
          <w:rFonts w:ascii="宋体" w:hAnsi="宋体" w:cs="仿宋" w:hint="eastAsia"/>
          <w:b/>
          <w:color w:val="000000" w:themeColor="text1"/>
          <w:sz w:val="28"/>
          <w:szCs w:val="28"/>
        </w:rPr>
        <w:t>一、设备名称：</w:t>
      </w:r>
      <w:r>
        <w:rPr>
          <w:rFonts w:ascii="宋体" w:hAnsi="宋体" w:cs="仿宋" w:hint="eastAsia"/>
          <w:b/>
          <w:bCs/>
          <w:color w:val="000000" w:themeColor="text1"/>
          <w:sz w:val="28"/>
          <w:szCs w:val="28"/>
        </w:rPr>
        <w:t>智能通络治疗仪（</w:t>
      </w:r>
      <w:r>
        <w:rPr>
          <w:rFonts w:ascii="宋体" w:hAnsi="宋体" w:cs="仿宋" w:hint="eastAsia"/>
          <w:b/>
          <w:bCs/>
          <w:color w:val="000000" w:themeColor="text1"/>
          <w:sz w:val="28"/>
          <w:szCs w:val="28"/>
        </w:rPr>
        <w:t>4</w:t>
      </w:r>
      <w:r>
        <w:rPr>
          <w:rFonts w:ascii="宋体" w:hAnsi="宋体" w:cs="仿宋" w:hint="eastAsia"/>
          <w:b/>
          <w:bCs/>
          <w:color w:val="000000" w:themeColor="text1"/>
          <w:sz w:val="28"/>
          <w:szCs w:val="28"/>
        </w:rPr>
        <w:t>通路）</w:t>
      </w:r>
    </w:p>
    <w:p w14:paraId="190C7C79" w14:textId="77777777" w:rsidR="00EB196D" w:rsidRDefault="00EB196D" w:rsidP="00EB196D">
      <w:pPr>
        <w:spacing w:line="360" w:lineRule="auto"/>
        <w:rPr>
          <w:rFonts w:ascii="宋体" w:hAnsi="宋体" w:cs="仿宋"/>
          <w:color w:val="000000" w:themeColor="text1"/>
          <w:sz w:val="28"/>
          <w:szCs w:val="28"/>
        </w:rPr>
      </w:pPr>
      <w:r>
        <w:rPr>
          <w:rFonts w:ascii="宋体" w:hAnsi="宋体" w:cs="仿宋" w:hint="eastAsia"/>
          <w:color w:val="000000" w:themeColor="text1"/>
          <w:sz w:val="28"/>
          <w:szCs w:val="28"/>
        </w:rPr>
        <w:t>二</w:t>
      </w:r>
      <w:r>
        <w:rPr>
          <w:rFonts w:ascii="宋体" w:hAnsi="宋体" w:cs="仿宋" w:hint="eastAsia"/>
          <w:b/>
          <w:bCs/>
          <w:color w:val="000000" w:themeColor="text1"/>
          <w:sz w:val="28"/>
          <w:szCs w:val="28"/>
        </w:rPr>
        <w:t>、数量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10</w:t>
      </w:r>
      <w:r>
        <w:rPr>
          <w:rFonts w:ascii="宋体" w:hAnsi="宋体" w:cs="仿宋" w:hint="eastAsia"/>
          <w:color w:val="000000" w:themeColor="text1"/>
          <w:sz w:val="28"/>
          <w:szCs w:val="28"/>
        </w:rPr>
        <w:t>台</w:t>
      </w:r>
      <w:r>
        <w:rPr>
          <w:rFonts w:ascii="宋体" w:hAnsi="宋体" w:cs="仿宋" w:hint="eastAsia"/>
          <w:color w:val="000000" w:themeColor="text1"/>
          <w:sz w:val="28"/>
          <w:szCs w:val="28"/>
        </w:rPr>
        <w:t xml:space="preserve"> </w:t>
      </w:r>
    </w:p>
    <w:p w14:paraId="0F0FE75B" w14:textId="77777777" w:rsidR="00EB196D" w:rsidRDefault="00EB196D" w:rsidP="00EB196D">
      <w:pPr>
        <w:spacing w:line="360" w:lineRule="auto"/>
        <w:rPr>
          <w:rFonts w:ascii="宋体" w:cs="仿宋"/>
          <w:b/>
          <w:color w:val="000000" w:themeColor="text1"/>
          <w:sz w:val="28"/>
          <w:szCs w:val="28"/>
        </w:rPr>
      </w:pPr>
      <w:r>
        <w:rPr>
          <w:rFonts w:ascii="宋体" w:hAnsi="宋体" w:cs="仿宋" w:hint="eastAsia"/>
          <w:b/>
          <w:color w:val="000000" w:themeColor="text1"/>
          <w:sz w:val="28"/>
          <w:szCs w:val="28"/>
        </w:rPr>
        <w:t>三、主要技术参数及要求：</w:t>
      </w:r>
    </w:p>
    <w:p w14:paraId="702B46C7" w14:textId="77777777" w:rsidR="00EB196D" w:rsidRDefault="00EB196D" w:rsidP="00EB196D">
      <w:pPr>
        <w:spacing w:line="360" w:lineRule="auto"/>
        <w:rPr>
          <w:rFonts w:ascii="宋体" w:hAnsi="宋体" w:cs="宋体"/>
          <w:bCs/>
          <w:sz w:val="24"/>
        </w:rPr>
      </w:pPr>
      <w:r>
        <w:rPr>
          <w:rFonts w:ascii="宋体" w:hAnsi="宋体" w:cstheme="minorEastAsia" w:hint="eastAsia"/>
          <w:sz w:val="24"/>
        </w:rPr>
        <w:t>*</w:t>
      </w:r>
      <w:r>
        <w:rPr>
          <w:rFonts w:ascii="宋体" w:hAnsi="宋体" w:cs="宋体" w:hint="eastAsia"/>
          <w:bCs/>
          <w:sz w:val="24"/>
        </w:rPr>
        <w:t>1</w:t>
      </w:r>
      <w:r>
        <w:rPr>
          <w:rFonts w:ascii="宋体" w:hAnsi="宋体" w:cs="宋体" w:hint="eastAsia"/>
          <w:bCs/>
          <w:sz w:val="24"/>
        </w:rPr>
        <w:t>、</w:t>
      </w:r>
      <w:r>
        <w:rPr>
          <w:rFonts w:ascii="宋体" w:hAnsi="宋体" w:hint="eastAsia"/>
          <w:sz w:val="24"/>
        </w:rPr>
        <w:t>中医分证型处方调制：</w:t>
      </w:r>
      <w:r>
        <w:rPr>
          <w:rFonts w:ascii="宋体" w:hAnsi="宋体" w:hint="eastAsia"/>
          <w:sz w:val="24"/>
        </w:rPr>
        <w:t>1</w:t>
      </w:r>
      <w:r>
        <w:rPr>
          <w:rFonts w:ascii="宋体" w:hAnsi="宋体" w:hint="eastAsia"/>
          <w:sz w:val="24"/>
        </w:rPr>
        <w:t>～</w:t>
      </w:r>
      <w:r>
        <w:rPr>
          <w:rFonts w:ascii="宋体" w:hAnsi="宋体" w:hint="eastAsia"/>
          <w:sz w:val="24"/>
        </w:rPr>
        <w:t>10kHz &amp; 0</w:t>
      </w:r>
      <w:r>
        <w:rPr>
          <w:rFonts w:ascii="宋体" w:hAnsi="宋体" w:hint="eastAsia"/>
          <w:sz w:val="24"/>
        </w:rPr>
        <w:t>～</w:t>
      </w:r>
      <w:r>
        <w:rPr>
          <w:rFonts w:ascii="宋体" w:hAnsi="宋体" w:hint="eastAsia"/>
          <w:sz w:val="24"/>
        </w:rPr>
        <w:t>150Hz</w:t>
      </w:r>
    </w:p>
    <w:p w14:paraId="47472D63" w14:textId="77777777" w:rsidR="00EB196D" w:rsidRDefault="00EB196D" w:rsidP="00EB196D">
      <w:pPr>
        <w:spacing w:line="360" w:lineRule="auto"/>
        <w:rPr>
          <w:rFonts w:ascii="宋体" w:hAnsi="宋体" w:cs="宋体"/>
          <w:bCs/>
          <w:sz w:val="24"/>
        </w:rPr>
      </w:pPr>
      <w:r>
        <w:rPr>
          <w:rFonts w:ascii="宋体" w:hAnsi="宋体" w:cs="宋体" w:hint="eastAsia"/>
          <w:bCs/>
          <w:sz w:val="24"/>
        </w:rPr>
        <w:t>2</w:t>
      </w:r>
      <w:r>
        <w:rPr>
          <w:rFonts w:ascii="宋体" w:hAnsi="宋体" w:cs="宋体" w:hint="eastAsia"/>
          <w:bCs/>
          <w:sz w:val="24"/>
        </w:rPr>
        <w:t>、</w:t>
      </w:r>
      <w:r>
        <w:rPr>
          <w:rFonts w:ascii="宋体" w:hAnsi="宋体" w:hint="eastAsia"/>
          <w:sz w:val="24"/>
        </w:rPr>
        <w:t>调制方式：连续调制</w:t>
      </w:r>
      <w:r>
        <w:rPr>
          <w:rFonts w:ascii="宋体" w:hAnsi="宋体" w:hint="eastAsia"/>
          <w:sz w:val="24"/>
        </w:rPr>
        <w:t>/</w:t>
      </w:r>
      <w:r>
        <w:rPr>
          <w:rFonts w:ascii="宋体" w:hAnsi="宋体" w:hint="eastAsia"/>
          <w:sz w:val="24"/>
        </w:rPr>
        <w:t>间歇调制</w:t>
      </w:r>
      <w:r>
        <w:rPr>
          <w:rFonts w:ascii="宋体" w:hAnsi="宋体" w:hint="eastAsia"/>
          <w:sz w:val="24"/>
        </w:rPr>
        <w:t>/</w:t>
      </w:r>
      <w:r>
        <w:rPr>
          <w:rFonts w:ascii="宋体" w:hAnsi="宋体" w:hint="eastAsia"/>
          <w:sz w:val="24"/>
        </w:rPr>
        <w:t>断续调制</w:t>
      </w:r>
      <w:r>
        <w:rPr>
          <w:rFonts w:ascii="宋体" w:hAnsi="宋体" w:hint="eastAsia"/>
          <w:sz w:val="24"/>
        </w:rPr>
        <w:t>/</w:t>
      </w:r>
      <w:r>
        <w:rPr>
          <w:rFonts w:ascii="宋体" w:hAnsi="宋体" w:hint="eastAsia"/>
          <w:sz w:val="24"/>
        </w:rPr>
        <w:t>变频调制</w:t>
      </w:r>
    </w:p>
    <w:p w14:paraId="10A51ACA" w14:textId="77777777" w:rsidR="00EB196D" w:rsidRDefault="00EB196D" w:rsidP="00EB196D">
      <w:pPr>
        <w:spacing w:line="360" w:lineRule="auto"/>
        <w:rPr>
          <w:rFonts w:ascii="宋体" w:hAnsi="宋体" w:cs="宋体"/>
          <w:bCs/>
          <w:sz w:val="24"/>
        </w:rPr>
      </w:pPr>
      <w:r>
        <w:rPr>
          <w:rFonts w:ascii="宋体" w:hAnsi="宋体" w:cs="宋体" w:hint="eastAsia"/>
          <w:bCs/>
          <w:sz w:val="24"/>
        </w:rPr>
        <w:t>3</w:t>
      </w:r>
      <w:r>
        <w:rPr>
          <w:rFonts w:ascii="宋体" w:hAnsi="宋体" w:cs="宋体" w:hint="eastAsia"/>
          <w:bCs/>
          <w:sz w:val="24"/>
        </w:rPr>
        <w:t>、</w:t>
      </w:r>
      <w:r>
        <w:rPr>
          <w:rFonts w:ascii="宋体" w:hAnsi="宋体" w:hint="eastAsia"/>
          <w:sz w:val="24"/>
        </w:rPr>
        <w:t>治疗深度调节：</w:t>
      </w:r>
      <w:r>
        <w:rPr>
          <w:rFonts w:ascii="宋体" w:hAnsi="宋体" w:hint="eastAsia"/>
          <w:sz w:val="24"/>
        </w:rPr>
        <w:t>2</w:t>
      </w:r>
      <w:r>
        <w:rPr>
          <w:rFonts w:ascii="宋体" w:hAnsi="宋体" w:hint="eastAsia"/>
          <w:sz w:val="24"/>
        </w:rPr>
        <w:t>～</w:t>
      </w:r>
      <w:r>
        <w:rPr>
          <w:rFonts w:ascii="宋体" w:hAnsi="宋体" w:hint="eastAsia"/>
          <w:sz w:val="24"/>
        </w:rPr>
        <w:t>9</w:t>
      </w:r>
      <w:r>
        <w:rPr>
          <w:rFonts w:ascii="宋体" w:hAnsi="宋体" w:hint="eastAsia"/>
          <w:sz w:val="24"/>
        </w:rPr>
        <w:t>分级可调</w:t>
      </w:r>
    </w:p>
    <w:p w14:paraId="29017979" w14:textId="77777777" w:rsidR="00EB196D" w:rsidRDefault="00EB196D" w:rsidP="00EB196D">
      <w:pPr>
        <w:spacing w:line="360" w:lineRule="auto"/>
        <w:rPr>
          <w:rFonts w:ascii="宋体" w:hAnsi="宋体" w:cs="宋体"/>
          <w:bCs/>
          <w:sz w:val="24"/>
        </w:rPr>
      </w:pPr>
      <w:r>
        <w:rPr>
          <w:rFonts w:ascii="宋体" w:hAnsi="宋体" w:cs="宋体" w:hint="eastAsia"/>
          <w:bCs/>
          <w:sz w:val="24"/>
        </w:rPr>
        <w:t>4</w:t>
      </w:r>
      <w:r>
        <w:rPr>
          <w:rFonts w:ascii="宋体" w:hAnsi="宋体" w:cs="宋体" w:hint="eastAsia"/>
          <w:bCs/>
          <w:sz w:val="24"/>
        </w:rPr>
        <w:t>、</w:t>
      </w:r>
      <w:r>
        <w:rPr>
          <w:rFonts w:ascii="宋体" w:hAnsi="宋体" w:hint="eastAsia"/>
          <w:sz w:val="24"/>
        </w:rPr>
        <w:t>调幅度：</w:t>
      </w:r>
      <w:r>
        <w:rPr>
          <w:rFonts w:ascii="宋体" w:hAnsi="宋体" w:hint="eastAsia"/>
          <w:sz w:val="24"/>
        </w:rPr>
        <w:t>0</w:t>
      </w:r>
      <w:r>
        <w:rPr>
          <w:rFonts w:ascii="宋体" w:hAnsi="宋体" w:hint="eastAsia"/>
          <w:sz w:val="24"/>
        </w:rPr>
        <w:t>～</w:t>
      </w:r>
      <w:r>
        <w:rPr>
          <w:rFonts w:ascii="宋体" w:hAnsi="宋体" w:hint="eastAsia"/>
          <w:sz w:val="24"/>
        </w:rPr>
        <w:t>100</w:t>
      </w:r>
      <w:r>
        <w:rPr>
          <w:rFonts w:ascii="宋体" w:hAnsi="宋体" w:hint="eastAsia"/>
          <w:sz w:val="24"/>
        </w:rPr>
        <w:t>﹪分段可调</w:t>
      </w:r>
    </w:p>
    <w:p w14:paraId="389DD260" w14:textId="77777777" w:rsidR="00EB196D" w:rsidRDefault="00EB196D" w:rsidP="00EB196D">
      <w:pPr>
        <w:spacing w:line="360" w:lineRule="auto"/>
        <w:rPr>
          <w:rFonts w:ascii="宋体" w:hAnsi="宋体" w:cs="宋体"/>
          <w:bCs/>
          <w:sz w:val="24"/>
        </w:rPr>
      </w:pPr>
      <w:r>
        <w:rPr>
          <w:rFonts w:ascii="宋体" w:hAnsi="宋体" w:cs="宋体" w:hint="eastAsia"/>
          <w:bCs/>
          <w:sz w:val="24"/>
        </w:rPr>
        <w:lastRenderedPageBreak/>
        <w:t>5</w:t>
      </w:r>
      <w:r>
        <w:rPr>
          <w:rFonts w:ascii="宋体" w:hAnsi="宋体" w:cs="宋体" w:hint="eastAsia"/>
          <w:bCs/>
          <w:sz w:val="24"/>
        </w:rPr>
        <w:t>、</w:t>
      </w:r>
      <w:r>
        <w:rPr>
          <w:rFonts w:ascii="宋体" w:hAnsi="宋体" w:hint="eastAsia"/>
          <w:sz w:val="24"/>
        </w:rPr>
        <w:t>输出电流：≤</w:t>
      </w:r>
      <w:r>
        <w:rPr>
          <w:rFonts w:ascii="宋体" w:hAnsi="宋体" w:hint="eastAsia"/>
          <w:sz w:val="24"/>
        </w:rPr>
        <w:t>110mA</w:t>
      </w:r>
      <w:r>
        <w:rPr>
          <w:rFonts w:ascii="宋体" w:hAnsi="宋体" w:cs="宋体" w:hint="eastAsia"/>
          <w:bCs/>
          <w:sz w:val="24"/>
        </w:rPr>
        <w:t>。</w:t>
      </w:r>
    </w:p>
    <w:p w14:paraId="199C884A" w14:textId="77777777" w:rsidR="00EB196D" w:rsidRDefault="00EB196D" w:rsidP="00EB196D">
      <w:pPr>
        <w:spacing w:line="360" w:lineRule="auto"/>
        <w:rPr>
          <w:rFonts w:ascii="宋体" w:hAnsi="宋体" w:cs="宋体"/>
          <w:bCs/>
          <w:sz w:val="24"/>
        </w:rPr>
      </w:pPr>
      <w:r>
        <w:rPr>
          <w:rFonts w:ascii="宋体" w:hAnsi="宋体" w:cs="宋体" w:hint="eastAsia"/>
          <w:bCs/>
          <w:sz w:val="24"/>
        </w:rPr>
        <w:t>6</w:t>
      </w:r>
      <w:r>
        <w:rPr>
          <w:rFonts w:ascii="宋体" w:hAnsi="宋体" w:cs="宋体" w:hint="eastAsia"/>
          <w:bCs/>
          <w:sz w:val="24"/>
        </w:rPr>
        <w:t>、</w:t>
      </w:r>
      <w:r>
        <w:rPr>
          <w:rFonts w:ascii="宋体" w:hAnsi="宋体" w:hint="eastAsia"/>
          <w:sz w:val="24"/>
        </w:rPr>
        <w:t>差频变化：差频范围</w:t>
      </w:r>
      <w:r>
        <w:rPr>
          <w:rFonts w:ascii="宋体" w:hAnsi="宋体" w:hint="eastAsia"/>
          <w:sz w:val="24"/>
        </w:rPr>
        <w:t>0</w:t>
      </w:r>
      <w:r>
        <w:rPr>
          <w:rFonts w:ascii="宋体" w:hAnsi="宋体" w:hint="eastAsia"/>
          <w:sz w:val="24"/>
        </w:rPr>
        <w:t>～</w:t>
      </w:r>
      <w:r>
        <w:rPr>
          <w:rFonts w:ascii="宋体" w:hAnsi="宋体" w:hint="eastAsia"/>
          <w:sz w:val="24"/>
        </w:rPr>
        <w:t xml:space="preserve">96 Hz  </w:t>
      </w:r>
      <w:r>
        <w:rPr>
          <w:rFonts w:ascii="宋体" w:hAnsi="宋体" w:hint="eastAsia"/>
          <w:sz w:val="24"/>
        </w:rPr>
        <w:t>变化周期</w:t>
      </w:r>
      <w:r>
        <w:rPr>
          <w:rFonts w:ascii="宋体" w:hAnsi="宋体" w:hint="eastAsia"/>
          <w:sz w:val="24"/>
        </w:rPr>
        <w:t>1</w:t>
      </w:r>
      <w:r>
        <w:rPr>
          <w:rFonts w:ascii="宋体" w:hAnsi="宋体" w:hint="eastAsia"/>
          <w:sz w:val="24"/>
        </w:rPr>
        <w:t>～</w:t>
      </w:r>
      <w:r>
        <w:rPr>
          <w:rFonts w:ascii="宋体" w:hAnsi="宋体" w:hint="eastAsia"/>
          <w:sz w:val="24"/>
        </w:rPr>
        <w:t>10s</w:t>
      </w:r>
    </w:p>
    <w:p w14:paraId="25254970" w14:textId="77777777" w:rsidR="00EB196D" w:rsidRDefault="00EB196D" w:rsidP="00EB196D">
      <w:pPr>
        <w:spacing w:line="360" w:lineRule="auto"/>
        <w:rPr>
          <w:rFonts w:ascii="宋体" w:hAnsi="宋体" w:cs="宋体"/>
          <w:bCs/>
          <w:sz w:val="24"/>
        </w:rPr>
      </w:pPr>
      <w:r>
        <w:rPr>
          <w:rFonts w:ascii="宋体" w:hAnsi="宋体" w:cs="宋体" w:hint="eastAsia"/>
          <w:bCs/>
          <w:sz w:val="24"/>
        </w:rPr>
        <w:t>7</w:t>
      </w:r>
      <w:r>
        <w:rPr>
          <w:rFonts w:ascii="宋体" w:hAnsi="宋体" w:cs="宋体" w:hint="eastAsia"/>
          <w:bCs/>
          <w:sz w:val="24"/>
        </w:rPr>
        <w:t>、</w:t>
      </w:r>
      <w:r>
        <w:rPr>
          <w:rFonts w:ascii="宋体" w:hAnsi="宋体" w:hint="eastAsia"/>
          <w:sz w:val="24"/>
        </w:rPr>
        <w:t>热疗输出：单次治疗</w:t>
      </w:r>
      <w:r>
        <w:rPr>
          <w:rFonts w:ascii="宋体" w:hAnsi="宋体" w:hint="eastAsia"/>
          <w:sz w:val="24"/>
        </w:rPr>
        <w:t>20</w:t>
      </w:r>
      <w:r>
        <w:rPr>
          <w:rFonts w:ascii="宋体" w:hAnsi="宋体" w:hint="eastAsia"/>
          <w:sz w:val="24"/>
        </w:rPr>
        <w:t>分钟，极板温度≤</w:t>
      </w:r>
      <w:r>
        <w:rPr>
          <w:rFonts w:ascii="宋体" w:hAnsi="宋体" w:hint="eastAsia"/>
          <w:sz w:val="24"/>
        </w:rPr>
        <w:t>45</w:t>
      </w:r>
      <w:r>
        <w:rPr>
          <w:rFonts w:ascii="宋体" w:hAnsi="宋体"/>
          <w:sz w:val="24"/>
        </w:rPr>
        <w:t>℃</w:t>
      </w:r>
    </w:p>
    <w:p w14:paraId="227F1D43" w14:textId="77777777" w:rsidR="00EB196D" w:rsidRDefault="00EB196D" w:rsidP="00EB196D">
      <w:pPr>
        <w:spacing w:line="360" w:lineRule="auto"/>
        <w:rPr>
          <w:rFonts w:ascii="宋体" w:hAnsi="宋体" w:cs="宋体"/>
          <w:bCs/>
          <w:sz w:val="24"/>
        </w:rPr>
      </w:pPr>
      <w:r>
        <w:rPr>
          <w:rFonts w:ascii="宋体" w:hAnsi="宋体" w:cs="宋体" w:hint="eastAsia"/>
          <w:bCs/>
          <w:sz w:val="24"/>
        </w:rPr>
        <w:t>8</w:t>
      </w:r>
      <w:r>
        <w:rPr>
          <w:rFonts w:ascii="宋体" w:hAnsi="宋体" w:cs="宋体" w:hint="eastAsia"/>
          <w:bCs/>
          <w:sz w:val="24"/>
        </w:rPr>
        <w:t>、</w:t>
      </w:r>
      <w:r>
        <w:rPr>
          <w:rFonts w:ascii="宋体" w:hAnsi="宋体" w:hint="eastAsia"/>
          <w:sz w:val="24"/>
        </w:rPr>
        <w:t>存储容量：内存</w:t>
      </w:r>
      <w:r>
        <w:rPr>
          <w:rFonts w:ascii="宋体" w:hAnsi="宋体" w:hint="eastAsia"/>
          <w:sz w:val="24"/>
        </w:rPr>
        <w:t>48</w:t>
      </w:r>
      <w:r>
        <w:rPr>
          <w:rFonts w:ascii="宋体" w:hAnsi="宋体" w:hint="eastAsia"/>
          <w:sz w:val="24"/>
        </w:rPr>
        <w:t>个处方</w:t>
      </w:r>
      <w:r>
        <w:rPr>
          <w:rFonts w:ascii="宋体" w:hAnsi="宋体" w:cs="宋体" w:hint="eastAsia"/>
          <w:bCs/>
          <w:sz w:val="24"/>
        </w:rPr>
        <w:t>。</w:t>
      </w:r>
    </w:p>
    <w:p w14:paraId="01926970" w14:textId="77777777" w:rsidR="00EB196D" w:rsidRDefault="00EB196D" w:rsidP="00EB196D">
      <w:pPr>
        <w:spacing w:line="360" w:lineRule="auto"/>
        <w:rPr>
          <w:rFonts w:ascii="宋体" w:hAnsi="宋体" w:cs="宋体"/>
          <w:bCs/>
          <w:sz w:val="24"/>
        </w:rPr>
      </w:pPr>
      <w:r>
        <w:rPr>
          <w:rFonts w:ascii="宋体" w:hAnsi="宋体" w:cs="宋体" w:hint="eastAsia"/>
          <w:bCs/>
          <w:sz w:val="24"/>
        </w:rPr>
        <w:t>9</w:t>
      </w:r>
      <w:r>
        <w:rPr>
          <w:rFonts w:ascii="宋体" w:hAnsi="宋体" w:cs="宋体" w:hint="eastAsia"/>
          <w:bCs/>
          <w:sz w:val="24"/>
        </w:rPr>
        <w:t>、</w:t>
      </w:r>
      <w:r>
        <w:rPr>
          <w:rFonts w:ascii="宋体" w:hAnsi="宋体" w:hint="eastAsia"/>
          <w:sz w:val="24"/>
        </w:rPr>
        <w:t>输出通道：四路通道可同步或异步工作：治疗输出、直流导药输出、加热治疗输出</w:t>
      </w:r>
      <w:r>
        <w:rPr>
          <w:rFonts w:ascii="宋体" w:hAnsi="宋体" w:cs="宋体" w:hint="eastAsia"/>
          <w:bCs/>
          <w:sz w:val="24"/>
        </w:rPr>
        <w:t>。</w:t>
      </w:r>
    </w:p>
    <w:p w14:paraId="68E395D9" w14:textId="77777777" w:rsidR="00EB196D" w:rsidRDefault="00EB196D" w:rsidP="00EB196D">
      <w:pPr>
        <w:spacing w:line="360" w:lineRule="auto"/>
        <w:rPr>
          <w:rFonts w:ascii="宋体" w:hAnsi="宋体"/>
          <w:sz w:val="24"/>
        </w:rPr>
      </w:pPr>
      <w:r>
        <w:rPr>
          <w:rFonts w:ascii="宋体" w:hAnsi="宋体" w:cs="宋体" w:hint="eastAsia"/>
          <w:bCs/>
          <w:sz w:val="24"/>
        </w:rPr>
        <w:t>10</w:t>
      </w:r>
      <w:r>
        <w:rPr>
          <w:rFonts w:ascii="宋体" w:hAnsi="宋体" w:cs="宋体" w:hint="eastAsia"/>
          <w:bCs/>
          <w:sz w:val="24"/>
        </w:rPr>
        <w:t>、</w:t>
      </w:r>
      <w:r>
        <w:rPr>
          <w:rFonts w:ascii="宋体" w:hAnsi="宋体" w:hint="eastAsia"/>
          <w:sz w:val="24"/>
        </w:rPr>
        <w:t>极板配置：Φ</w:t>
      </w:r>
      <w:r>
        <w:rPr>
          <w:rFonts w:ascii="宋体" w:hAnsi="宋体" w:hint="eastAsia"/>
          <w:sz w:val="24"/>
        </w:rPr>
        <w:t>4.6cm</w:t>
      </w:r>
      <w:r>
        <w:rPr>
          <w:rFonts w:ascii="宋体" w:hAnsi="宋体" w:hint="eastAsia"/>
          <w:sz w:val="24"/>
        </w:rPr>
        <w:t>多功能治疗极板</w:t>
      </w:r>
    </w:p>
    <w:p w14:paraId="7DF88D75" w14:textId="77777777" w:rsidR="00EB196D" w:rsidRDefault="00EB196D" w:rsidP="00EB196D">
      <w:pPr>
        <w:pStyle w:val="Default"/>
        <w:spacing w:line="360" w:lineRule="auto"/>
        <w:rPr>
          <w:rFonts w:hAnsi="宋体"/>
          <w:color w:val="auto"/>
        </w:rPr>
      </w:pPr>
      <w:r>
        <w:rPr>
          <w:rFonts w:hAnsi="宋体" w:cstheme="minorEastAsia" w:hint="eastAsia"/>
          <w:color w:val="auto"/>
        </w:rPr>
        <w:t>*</w:t>
      </w:r>
      <w:r>
        <w:rPr>
          <w:rFonts w:hAnsi="宋体" w:hint="eastAsia"/>
          <w:color w:val="auto"/>
        </w:rPr>
        <w:t>11、集合了中医治疗、西医治疗、音频电治疗、干扰电治疗及热疗</w:t>
      </w:r>
    </w:p>
    <w:p w14:paraId="4357AED3" w14:textId="77777777" w:rsidR="00EB196D" w:rsidRDefault="00EB196D" w:rsidP="00EB196D">
      <w:pPr>
        <w:pStyle w:val="Default"/>
        <w:spacing w:line="360" w:lineRule="auto"/>
        <w:rPr>
          <w:rFonts w:hAnsi="宋体"/>
          <w:color w:val="auto"/>
        </w:rPr>
      </w:pPr>
      <w:r>
        <w:rPr>
          <w:rFonts w:hAnsi="宋体" w:hint="eastAsia"/>
          <w:color w:val="auto"/>
        </w:rPr>
        <w:t>12、中医定向透药治疗功能</w:t>
      </w:r>
    </w:p>
    <w:p w14:paraId="15DAAF18" w14:textId="77777777" w:rsidR="00EB196D" w:rsidRDefault="00EB196D" w:rsidP="00EB196D">
      <w:pPr>
        <w:pStyle w:val="Default"/>
        <w:spacing w:line="360" w:lineRule="auto"/>
        <w:rPr>
          <w:rFonts w:hAnsi="宋体"/>
          <w:color w:val="auto"/>
        </w:rPr>
      </w:pPr>
      <w:r>
        <w:rPr>
          <w:rFonts w:hAnsi="宋体" w:hint="eastAsia"/>
          <w:color w:val="auto"/>
        </w:rPr>
        <w:t>13、治疗深度调节，治疗时间可调</w:t>
      </w:r>
    </w:p>
    <w:p w14:paraId="017BE86A" w14:textId="77777777" w:rsidR="00EB196D" w:rsidRDefault="00EB196D" w:rsidP="00EB196D">
      <w:pPr>
        <w:pStyle w:val="Default"/>
        <w:spacing w:line="360" w:lineRule="auto"/>
        <w:rPr>
          <w:rFonts w:hAnsi="宋体"/>
          <w:color w:val="auto"/>
        </w:rPr>
      </w:pPr>
      <w:r>
        <w:rPr>
          <w:rFonts w:hAnsi="宋体" w:hint="eastAsia"/>
          <w:color w:val="auto"/>
        </w:rPr>
        <w:t>14、触摸式按键可同步或异步操作</w:t>
      </w:r>
    </w:p>
    <w:p w14:paraId="098FE2EF" w14:textId="77777777" w:rsidR="00EB196D" w:rsidRDefault="00EB196D" w:rsidP="00EB196D">
      <w:pPr>
        <w:spacing w:line="360" w:lineRule="auto"/>
        <w:rPr>
          <w:rFonts w:ascii="宋体" w:hAnsi="宋体"/>
          <w:sz w:val="24"/>
        </w:rPr>
      </w:pPr>
      <w:r>
        <w:rPr>
          <w:rFonts w:ascii="宋体" w:hAnsi="宋体" w:hint="eastAsia"/>
          <w:sz w:val="24"/>
        </w:rPr>
        <w:t>15</w:t>
      </w:r>
      <w:r>
        <w:rPr>
          <w:rFonts w:ascii="宋体" w:hAnsi="宋体" w:hint="eastAsia"/>
          <w:sz w:val="24"/>
        </w:rPr>
        <w:t>、“补泻”功能的处方应用突出辨证施治</w:t>
      </w:r>
    </w:p>
    <w:p w14:paraId="700195AF" w14:textId="77777777" w:rsidR="00EB196D" w:rsidRDefault="00EB196D" w:rsidP="00EB196D">
      <w:pPr>
        <w:pStyle w:val="Default"/>
      </w:pPr>
    </w:p>
    <w:p w14:paraId="07D83C06" w14:textId="77777777" w:rsidR="00EB196D" w:rsidRDefault="00EB196D" w:rsidP="00EB196D">
      <w:pPr>
        <w:spacing w:line="520" w:lineRule="exact"/>
        <w:rPr>
          <w:rFonts w:ascii="宋体" w:cs="仿宋"/>
          <w:b/>
          <w:color w:val="000000" w:themeColor="text1"/>
          <w:sz w:val="28"/>
          <w:szCs w:val="28"/>
        </w:rPr>
      </w:pPr>
      <w:r>
        <w:rPr>
          <w:rFonts w:cs="宋体" w:hint="eastAsia"/>
          <w:b/>
          <w:color w:val="000000" w:themeColor="text1"/>
          <w:sz w:val="28"/>
          <w:szCs w:val="28"/>
        </w:rPr>
        <w:t>参数五：</w:t>
      </w:r>
      <w:r>
        <w:rPr>
          <w:rFonts w:ascii="宋体" w:hAnsi="宋体" w:cs="宋体" w:hint="eastAsia"/>
          <w:b/>
          <w:color w:val="000000" w:themeColor="text1"/>
          <w:sz w:val="28"/>
          <w:szCs w:val="28"/>
        </w:rPr>
        <w:t>干扰电治疗仪</w:t>
      </w:r>
      <w:r>
        <w:rPr>
          <w:rFonts w:cs="宋体" w:hint="eastAsia"/>
          <w:b/>
          <w:color w:val="000000" w:themeColor="text1"/>
          <w:sz w:val="28"/>
          <w:szCs w:val="28"/>
        </w:rPr>
        <w:t>主要技术参数及要求</w:t>
      </w:r>
    </w:p>
    <w:p w14:paraId="0D835B2B" w14:textId="77777777" w:rsidR="00EB196D" w:rsidRDefault="00EB196D" w:rsidP="00EB196D">
      <w:pPr>
        <w:spacing w:line="520" w:lineRule="exact"/>
        <w:rPr>
          <w:rFonts w:ascii="宋体" w:cs="仿宋"/>
          <w:bCs/>
          <w:color w:val="000000" w:themeColor="text1"/>
          <w:kern w:val="0"/>
          <w:sz w:val="28"/>
          <w:szCs w:val="28"/>
        </w:rPr>
      </w:pPr>
      <w:r>
        <w:rPr>
          <w:rFonts w:ascii="宋体" w:hAnsi="宋体" w:cs="仿宋" w:hint="eastAsia"/>
          <w:b/>
          <w:color w:val="000000" w:themeColor="text1"/>
          <w:sz w:val="28"/>
          <w:szCs w:val="28"/>
        </w:rPr>
        <w:t>一、设备名称：</w:t>
      </w:r>
      <w:r>
        <w:rPr>
          <w:rFonts w:ascii="宋体" w:hAnsi="宋体" w:cs="宋体" w:hint="eastAsia"/>
          <w:b/>
          <w:color w:val="000000" w:themeColor="text1"/>
          <w:sz w:val="28"/>
          <w:szCs w:val="28"/>
        </w:rPr>
        <w:t>干扰电治疗仪</w:t>
      </w:r>
    </w:p>
    <w:p w14:paraId="034D41D0"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color w:val="000000" w:themeColor="text1"/>
          <w:sz w:val="28"/>
          <w:szCs w:val="28"/>
        </w:rPr>
        <w:t>二、</w:t>
      </w:r>
      <w:r>
        <w:rPr>
          <w:rFonts w:ascii="宋体" w:hAnsi="宋体" w:cs="仿宋" w:hint="eastAsia"/>
          <w:b/>
          <w:color w:val="000000" w:themeColor="text1"/>
          <w:sz w:val="28"/>
          <w:szCs w:val="28"/>
        </w:rPr>
        <w:t>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1</w:t>
      </w:r>
      <w:r>
        <w:rPr>
          <w:rFonts w:ascii="宋体" w:hAnsi="宋体" w:cs="仿宋" w:hint="eastAsia"/>
          <w:color w:val="000000" w:themeColor="text1"/>
          <w:sz w:val="28"/>
          <w:szCs w:val="28"/>
        </w:rPr>
        <w:t>台</w:t>
      </w:r>
      <w:r>
        <w:rPr>
          <w:rFonts w:ascii="宋体" w:hAnsi="宋体" w:cs="仿宋" w:hint="eastAsia"/>
          <w:color w:val="000000" w:themeColor="text1"/>
          <w:sz w:val="28"/>
          <w:szCs w:val="28"/>
        </w:rPr>
        <w:t xml:space="preserve"> </w:t>
      </w:r>
    </w:p>
    <w:p w14:paraId="45E27D16" w14:textId="77777777" w:rsidR="00EB196D" w:rsidRDefault="00EB196D" w:rsidP="00EB196D">
      <w:pPr>
        <w:spacing w:line="360" w:lineRule="auto"/>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1CE59B80"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、工作频率：</w:t>
      </w:r>
      <w:r>
        <w:rPr>
          <w:rFonts w:ascii="宋体" w:hAnsi="宋体" w:cs="宋体" w:hint="eastAsia"/>
          <w:color w:val="000000" w:themeColor="text1"/>
          <w:sz w:val="24"/>
        </w:rPr>
        <w:t>2500Hz</w:t>
      </w:r>
      <w:r>
        <w:rPr>
          <w:rFonts w:ascii="宋体" w:hAnsi="宋体" w:cs="宋体" w:hint="eastAsia"/>
          <w:color w:val="000000" w:themeColor="text1"/>
          <w:sz w:val="24"/>
        </w:rPr>
        <w:t>，</w:t>
      </w:r>
      <w:r>
        <w:rPr>
          <w:rFonts w:ascii="宋体" w:hAnsi="宋体" w:cs="宋体" w:hint="eastAsia"/>
          <w:color w:val="000000" w:themeColor="text1"/>
          <w:sz w:val="24"/>
        </w:rPr>
        <w:t>4000Hz</w:t>
      </w:r>
      <w:r>
        <w:rPr>
          <w:rFonts w:ascii="宋体" w:hAnsi="宋体" w:cs="宋体" w:hint="eastAsia"/>
          <w:color w:val="000000" w:themeColor="text1"/>
          <w:sz w:val="24"/>
        </w:rPr>
        <w:t>，</w:t>
      </w:r>
      <w:r>
        <w:rPr>
          <w:rFonts w:ascii="宋体" w:hAnsi="宋体" w:cs="宋体" w:hint="eastAsia"/>
          <w:color w:val="000000" w:themeColor="text1"/>
          <w:sz w:val="24"/>
        </w:rPr>
        <w:t>6000Hz</w:t>
      </w:r>
      <w:r>
        <w:rPr>
          <w:rFonts w:ascii="宋体" w:hAnsi="宋体" w:cs="宋体" w:hint="eastAsia"/>
          <w:color w:val="000000" w:themeColor="text1"/>
          <w:sz w:val="24"/>
        </w:rPr>
        <w:t>，误差为±</w:t>
      </w:r>
      <w:r>
        <w:rPr>
          <w:rFonts w:ascii="宋体" w:hAnsi="宋体" w:cs="宋体" w:hint="eastAsia"/>
          <w:color w:val="000000" w:themeColor="text1"/>
          <w:sz w:val="24"/>
        </w:rPr>
        <w:t>10%</w:t>
      </w:r>
      <w:r>
        <w:rPr>
          <w:rFonts w:ascii="宋体" w:hAnsi="宋体" w:cs="宋体" w:hint="eastAsia"/>
          <w:color w:val="000000" w:themeColor="text1"/>
          <w:sz w:val="24"/>
        </w:rPr>
        <w:t>；</w:t>
      </w:r>
    </w:p>
    <w:p w14:paraId="2F8B3433"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、差频频率范围：</w:t>
      </w:r>
      <w:r>
        <w:rPr>
          <w:rFonts w:ascii="宋体" w:hAnsi="宋体" w:cs="宋体" w:hint="eastAsia"/>
          <w:color w:val="000000" w:themeColor="text1"/>
          <w:sz w:val="24"/>
        </w:rPr>
        <w:t>1Hz- 200Hz</w:t>
      </w:r>
      <w:r>
        <w:rPr>
          <w:rFonts w:ascii="宋体" w:hAnsi="宋体" w:cs="宋体" w:hint="eastAsia"/>
          <w:color w:val="000000" w:themeColor="text1"/>
          <w:sz w:val="24"/>
        </w:rPr>
        <w:t>，误差为±</w:t>
      </w:r>
      <w:r>
        <w:rPr>
          <w:rFonts w:ascii="宋体" w:hAnsi="宋体" w:cs="宋体" w:hint="eastAsia"/>
          <w:color w:val="000000" w:themeColor="text1"/>
          <w:sz w:val="24"/>
        </w:rPr>
        <w:t>10%</w:t>
      </w:r>
      <w:r>
        <w:rPr>
          <w:rFonts w:ascii="宋体" w:hAnsi="宋体" w:cs="宋体" w:hint="eastAsia"/>
          <w:color w:val="000000" w:themeColor="text1"/>
          <w:sz w:val="24"/>
        </w:rPr>
        <w:t>；</w:t>
      </w:r>
    </w:p>
    <w:p w14:paraId="0A5E52EF"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3</w:t>
      </w:r>
      <w:r>
        <w:rPr>
          <w:rFonts w:ascii="宋体" w:hAnsi="宋体" w:cs="宋体" w:hint="eastAsia"/>
          <w:color w:val="000000" w:themeColor="text1"/>
          <w:sz w:val="24"/>
        </w:rPr>
        <w:t>、调制频率范围：</w:t>
      </w:r>
      <w:r>
        <w:rPr>
          <w:rFonts w:ascii="宋体" w:hAnsi="宋体" w:cs="宋体" w:hint="eastAsia"/>
          <w:color w:val="000000" w:themeColor="text1"/>
          <w:sz w:val="24"/>
        </w:rPr>
        <w:t>1Hz- 250Hz</w:t>
      </w:r>
      <w:r>
        <w:rPr>
          <w:rFonts w:ascii="宋体" w:hAnsi="宋体" w:cs="宋体" w:hint="eastAsia"/>
          <w:color w:val="000000" w:themeColor="text1"/>
          <w:sz w:val="24"/>
        </w:rPr>
        <w:t>，误差为±</w:t>
      </w:r>
      <w:r>
        <w:rPr>
          <w:rFonts w:ascii="宋体" w:hAnsi="宋体" w:cs="宋体" w:hint="eastAsia"/>
          <w:color w:val="000000" w:themeColor="text1"/>
          <w:sz w:val="24"/>
        </w:rPr>
        <w:t>10%</w:t>
      </w:r>
      <w:r>
        <w:rPr>
          <w:rFonts w:ascii="宋体" w:hAnsi="宋体" w:cs="宋体" w:hint="eastAsia"/>
          <w:color w:val="000000" w:themeColor="text1"/>
          <w:sz w:val="24"/>
        </w:rPr>
        <w:t>；</w:t>
      </w:r>
    </w:p>
    <w:p w14:paraId="5FA05C76"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4</w:t>
      </w:r>
      <w:r>
        <w:rPr>
          <w:rFonts w:ascii="宋体" w:hAnsi="宋体" w:cs="宋体" w:hint="eastAsia"/>
          <w:color w:val="000000" w:themeColor="text1"/>
          <w:sz w:val="24"/>
        </w:rPr>
        <w:t>、最大输出电流：</w:t>
      </w:r>
      <w:r>
        <w:rPr>
          <w:rFonts w:ascii="宋体" w:hAnsi="宋体" w:cs="宋体" w:hint="eastAsia"/>
          <w:color w:val="000000" w:themeColor="text1"/>
          <w:sz w:val="24"/>
        </w:rPr>
        <w:t>75mA</w:t>
      </w:r>
      <w:r>
        <w:rPr>
          <w:rFonts w:ascii="宋体" w:hAnsi="宋体" w:cs="宋体" w:hint="eastAsia"/>
          <w:color w:val="000000" w:themeColor="text1"/>
          <w:sz w:val="24"/>
        </w:rPr>
        <w:t>，误差为±</w:t>
      </w:r>
      <w:r>
        <w:rPr>
          <w:rFonts w:ascii="宋体" w:hAnsi="宋体" w:cs="宋体" w:hint="eastAsia"/>
          <w:color w:val="000000" w:themeColor="text1"/>
          <w:sz w:val="24"/>
        </w:rPr>
        <w:t>10%</w:t>
      </w:r>
      <w:r>
        <w:rPr>
          <w:rFonts w:ascii="宋体" w:hAnsi="宋体" w:cs="宋体" w:hint="eastAsia"/>
          <w:color w:val="000000" w:themeColor="text1"/>
          <w:sz w:val="24"/>
        </w:rPr>
        <w:t>，在</w:t>
      </w:r>
      <w:r>
        <w:rPr>
          <w:rFonts w:ascii="宋体" w:hAnsi="宋体" w:cs="宋体" w:hint="eastAsia"/>
          <w:color w:val="000000" w:themeColor="text1"/>
          <w:sz w:val="24"/>
        </w:rPr>
        <w:t>0</w:t>
      </w:r>
      <w:r>
        <w:rPr>
          <w:rFonts w:ascii="宋体" w:hAnsi="宋体" w:cs="宋体" w:hint="eastAsia"/>
          <w:color w:val="000000" w:themeColor="text1"/>
          <w:sz w:val="24"/>
        </w:rPr>
        <w:t>至最大输出范围内连续可调；</w:t>
      </w:r>
    </w:p>
    <w:p w14:paraId="2607F934"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5</w:t>
      </w:r>
      <w:r>
        <w:rPr>
          <w:rFonts w:ascii="宋体" w:hAnsi="宋体" w:cs="宋体" w:hint="eastAsia"/>
          <w:color w:val="000000" w:themeColor="text1"/>
          <w:sz w:val="24"/>
        </w:rPr>
        <w:t>、输出电压：开路状态下，输出电压峰值≤</w:t>
      </w:r>
      <w:r>
        <w:rPr>
          <w:rFonts w:ascii="宋体" w:hAnsi="宋体" w:cs="宋体" w:hint="eastAsia"/>
          <w:color w:val="000000" w:themeColor="text1"/>
          <w:sz w:val="24"/>
        </w:rPr>
        <w:t>160V</w:t>
      </w:r>
      <w:r>
        <w:rPr>
          <w:rFonts w:ascii="宋体" w:hAnsi="宋体" w:cs="宋体" w:hint="eastAsia"/>
          <w:color w:val="000000" w:themeColor="text1"/>
          <w:sz w:val="24"/>
        </w:rPr>
        <w:t>；</w:t>
      </w:r>
    </w:p>
    <w:p w14:paraId="1AF00DAB"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6</w:t>
      </w:r>
      <w:r>
        <w:rPr>
          <w:rFonts w:ascii="宋体" w:hAnsi="宋体" w:cs="宋体" w:hint="eastAsia"/>
          <w:color w:val="000000" w:themeColor="text1"/>
          <w:sz w:val="24"/>
        </w:rPr>
        <w:t>、吸附电极的吸附负压压强为</w:t>
      </w:r>
      <w:r>
        <w:rPr>
          <w:rFonts w:ascii="宋体" w:hAnsi="宋体" w:cs="宋体" w:hint="eastAsia"/>
          <w:color w:val="000000" w:themeColor="text1"/>
          <w:sz w:val="24"/>
        </w:rPr>
        <w:t>0hPa-310hPa</w:t>
      </w:r>
      <w:r>
        <w:rPr>
          <w:rFonts w:ascii="宋体" w:hAnsi="宋体" w:cs="宋体" w:hint="eastAsia"/>
          <w:color w:val="000000" w:themeColor="text1"/>
          <w:sz w:val="24"/>
        </w:rPr>
        <w:t>；</w:t>
      </w:r>
    </w:p>
    <w:p w14:paraId="0649216E"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7</w:t>
      </w:r>
      <w:r>
        <w:rPr>
          <w:rFonts w:ascii="宋体" w:hAnsi="宋体" w:cs="宋体" w:hint="eastAsia"/>
          <w:color w:val="000000" w:themeColor="text1"/>
          <w:sz w:val="24"/>
        </w:rPr>
        <w:t>、定时：</w:t>
      </w:r>
      <w:r>
        <w:rPr>
          <w:rFonts w:ascii="宋体" w:hAnsi="宋体" w:cs="宋体" w:hint="eastAsia"/>
          <w:color w:val="000000" w:themeColor="text1"/>
          <w:sz w:val="24"/>
        </w:rPr>
        <w:t>1min-60min</w:t>
      </w:r>
      <w:r>
        <w:rPr>
          <w:rFonts w:ascii="宋体" w:hAnsi="宋体" w:cs="宋体" w:hint="eastAsia"/>
          <w:color w:val="000000" w:themeColor="text1"/>
          <w:sz w:val="24"/>
        </w:rPr>
        <w:t>，步长为</w:t>
      </w:r>
      <w:r>
        <w:rPr>
          <w:rFonts w:ascii="宋体" w:hAnsi="宋体" w:cs="宋体" w:hint="eastAsia"/>
          <w:color w:val="000000" w:themeColor="text1"/>
          <w:sz w:val="24"/>
        </w:rPr>
        <w:t>1min</w:t>
      </w:r>
      <w:r>
        <w:rPr>
          <w:rFonts w:ascii="宋体" w:hAnsi="宋体" w:cs="宋体" w:hint="eastAsia"/>
          <w:color w:val="000000" w:themeColor="text1"/>
          <w:sz w:val="24"/>
        </w:rPr>
        <w:t>，误差为±</w:t>
      </w:r>
      <w:r>
        <w:rPr>
          <w:rFonts w:ascii="宋体" w:hAnsi="宋体" w:cs="宋体" w:hint="eastAsia"/>
          <w:color w:val="000000" w:themeColor="text1"/>
          <w:sz w:val="24"/>
        </w:rPr>
        <w:t>5%</w:t>
      </w:r>
      <w:r>
        <w:rPr>
          <w:rFonts w:ascii="宋体" w:hAnsi="宋体" w:cs="宋体" w:hint="eastAsia"/>
          <w:color w:val="000000" w:themeColor="text1"/>
          <w:sz w:val="24"/>
        </w:rPr>
        <w:t>；</w:t>
      </w:r>
    </w:p>
    <w:p w14:paraId="3E94374D"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8</w:t>
      </w:r>
      <w:r>
        <w:rPr>
          <w:rFonts w:ascii="宋体" w:hAnsi="宋体" w:cs="宋体" w:hint="eastAsia"/>
          <w:color w:val="000000" w:themeColor="text1"/>
          <w:sz w:val="24"/>
        </w:rPr>
        <w:t>、连续工作时间：≥</w:t>
      </w:r>
      <w:r>
        <w:rPr>
          <w:rFonts w:ascii="宋体" w:hAnsi="宋体" w:cs="宋体" w:hint="eastAsia"/>
          <w:color w:val="000000" w:themeColor="text1"/>
          <w:sz w:val="24"/>
        </w:rPr>
        <w:t>4h</w:t>
      </w:r>
      <w:r>
        <w:rPr>
          <w:rFonts w:ascii="宋体" w:hAnsi="宋体" w:cs="宋体" w:hint="eastAsia"/>
          <w:color w:val="000000" w:themeColor="text1"/>
          <w:sz w:val="24"/>
        </w:rPr>
        <w:t>；</w:t>
      </w:r>
    </w:p>
    <w:p w14:paraId="571A639B"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*9</w:t>
      </w:r>
      <w:r>
        <w:rPr>
          <w:rFonts w:ascii="宋体" w:hAnsi="宋体" w:cs="宋体" w:hint="eastAsia"/>
          <w:color w:val="000000" w:themeColor="text1"/>
          <w:sz w:val="24"/>
        </w:rPr>
        <w:t>、具备</w:t>
      </w:r>
      <w:r>
        <w:rPr>
          <w:rFonts w:ascii="宋体" w:hAnsi="宋体" w:cs="宋体" w:hint="eastAsia"/>
          <w:color w:val="000000" w:themeColor="text1"/>
          <w:sz w:val="24"/>
        </w:rPr>
        <w:t>4</w:t>
      </w:r>
      <w:r>
        <w:rPr>
          <w:rFonts w:ascii="宋体" w:hAnsi="宋体" w:cs="宋体" w:hint="eastAsia"/>
          <w:color w:val="000000" w:themeColor="text1"/>
          <w:sz w:val="24"/>
        </w:rPr>
        <w:t>种工作输出模式：</w:t>
      </w:r>
      <w:r>
        <w:rPr>
          <w:rFonts w:ascii="宋体" w:hAnsi="宋体" w:cs="宋体" w:hint="eastAsia"/>
          <w:color w:val="000000" w:themeColor="text1"/>
          <w:sz w:val="24"/>
        </w:rPr>
        <w:t>4P</w:t>
      </w:r>
      <w:r>
        <w:rPr>
          <w:rFonts w:ascii="宋体" w:hAnsi="宋体" w:cs="宋体" w:hint="eastAsia"/>
          <w:color w:val="000000" w:themeColor="text1"/>
          <w:sz w:val="24"/>
        </w:rPr>
        <w:t>（干涉波）、</w:t>
      </w:r>
      <w:r>
        <w:rPr>
          <w:rFonts w:ascii="宋体" w:hAnsi="宋体" w:cs="宋体" w:hint="eastAsia"/>
          <w:color w:val="000000" w:themeColor="text1"/>
          <w:sz w:val="24"/>
        </w:rPr>
        <w:t>2P</w:t>
      </w:r>
      <w:r>
        <w:rPr>
          <w:rFonts w:ascii="宋体" w:hAnsi="宋体" w:cs="宋体" w:hint="eastAsia"/>
          <w:color w:val="000000" w:themeColor="text1"/>
          <w:sz w:val="24"/>
        </w:rPr>
        <w:t>（中频）、</w:t>
      </w:r>
      <w:r>
        <w:rPr>
          <w:rFonts w:ascii="宋体" w:hAnsi="宋体" w:cs="宋体" w:hint="eastAsia"/>
          <w:color w:val="000000" w:themeColor="text1"/>
          <w:sz w:val="24"/>
        </w:rPr>
        <w:t>ECTOR</w:t>
      </w:r>
      <w:r>
        <w:rPr>
          <w:rFonts w:ascii="宋体" w:hAnsi="宋体" w:cs="宋体" w:hint="eastAsia"/>
          <w:color w:val="000000" w:themeColor="text1"/>
          <w:sz w:val="24"/>
        </w:rPr>
        <w:t>（动态干涉波）、</w:t>
      </w:r>
      <w:r>
        <w:rPr>
          <w:rFonts w:ascii="宋体" w:hAnsi="宋体" w:cs="宋体" w:hint="eastAsia"/>
          <w:color w:val="000000" w:themeColor="text1"/>
          <w:sz w:val="24"/>
        </w:rPr>
        <w:t>TENS</w:t>
      </w:r>
      <w:r>
        <w:rPr>
          <w:rFonts w:ascii="宋体" w:hAnsi="宋体" w:cs="宋体" w:hint="eastAsia"/>
          <w:color w:val="000000" w:themeColor="text1"/>
          <w:sz w:val="24"/>
        </w:rPr>
        <w:t>，</w:t>
      </w:r>
      <w:r>
        <w:rPr>
          <w:rFonts w:ascii="宋体" w:hAnsi="宋体" w:cs="宋体" w:hint="eastAsia"/>
          <w:color w:val="000000" w:themeColor="text1"/>
          <w:sz w:val="24"/>
        </w:rPr>
        <w:lastRenderedPageBreak/>
        <w:t>治疗范围更加广泛；</w:t>
      </w:r>
    </w:p>
    <w:p w14:paraId="2A6C1AF6"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*10</w:t>
      </w:r>
      <w:r>
        <w:rPr>
          <w:rFonts w:ascii="宋体" w:hAnsi="宋体" w:cs="宋体" w:hint="eastAsia"/>
          <w:color w:val="000000" w:themeColor="text1"/>
          <w:sz w:val="24"/>
        </w:rPr>
        <w:t>、吸附模式：不少于</w:t>
      </w:r>
      <w:r>
        <w:rPr>
          <w:rFonts w:ascii="宋体" w:hAnsi="宋体" w:cs="宋体" w:hint="eastAsia"/>
          <w:color w:val="000000" w:themeColor="text1"/>
          <w:sz w:val="24"/>
        </w:rPr>
        <w:t>8</w:t>
      </w:r>
      <w:r>
        <w:rPr>
          <w:rFonts w:ascii="宋体" w:hAnsi="宋体" w:cs="宋体" w:hint="eastAsia"/>
          <w:color w:val="000000" w:themeColor="text1"/>
          <w:sz w:val="24"/>
        </w:rPr>
        <w:t>种吸附模式，能够根据不同病人的具体情况，选择最适合的吸附模式，使电极与人体贴合更紧密，达到最佳的刺激效果；</w:t>
      </w:r>
    </w:p>
    <w:p w14:paraId="10530731"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*11</w:t>
      </w:r>
      <w:r>
        <w:rPr>
          <w:rFonts w:ascii="宋体" w:hAnsi="宋体" w:cs="宋体" w:hint="eastAsia"/>
          <w:color w:val="000000" w:themeColor="text1"/>
          <w:sz w:val="24"/>
        </w:rPr>
        <w:t>、组内模式：不少于</w:t>
      </w:r>
      <w:r>
        <w:rPr>
          <w:rFonts w:ascii="宋体" w:hAnsi="宋体" w:cs="宋体" w:hint="eastAsia"/>
          <w:color w:val="000000" w:themeColor="text1"/>
          <w:sz w:val="24"/>
        </w:rPr>
        <w:t>3</w:t>
      </w:r>
      <w:r>
        <w:rPr>
          <w:rFonts w:ascii="宋体" w:hAnsi="宋体" w:cs="宋体" w:hint="eastAsia"/>
          <w:color w:val="000000" w:themeColor="text1"/>
          <w:sz w:val="24"/>
        </w:rPr>
        <w:t>种，同步连续、同步波动、交叉波动；</w:t>
      </w:r>
    </w:p>
    <w:p w14:paraId="5C47A2A3"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12</w:t>
      </w:r>
      <w:r>
        <w:rPr>
          <w:rFonts w:ascii="宋体" w:hAnsi="宋体" w:cs="宋体" w:hint="eastAsia"/>
          <w:color w:val="000000" w:themeColor="text1"/>
          <w:sz w:val="24"/>
        </w:rPr>
        <w:t>、完全独立的双通道，四组（八个）吸附电极，能够同时治疗一个病人的两个部位或同时治疗两个病人；</w:t>
      </w:r>
    </w:p>
    <w:p w14:paraId="43373E20"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13</w:t>
      </w:r>
      <w:r>
        <w:rPr>
          <w:rFonts w:ascii="宋体" w:hAnsi="宋体" w:cs="宋体" w:hint="eastAsia"/>
          <w:color w:val="000000" w:themeColor="text1"/>
          <w:sz w:val="24"/>
        </w:rPr>
        <w:t>、原装进口吸附电极及海绵垫，安全舒适，能够保证其最佳的治疗效果，最长的使用寿命；</w:t>
      </w:r>
    </w:p>
    <w:p w14:paraId="39573594"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14</w:t>
      </w:r>
      <w:r>
        <w:rPr>
          <w:rFonts w:ascii="宋体" w:hAnsi="宋体" w:cs="宋体" w:hint="eastAsia"/>
          <w:color w:val="000000" w:themeColor="text1"/>
          <w:sz w:val="24"/>
        </w:rPr>
        <w:t>、每一刺激周期，有不少于</w:t>
      </w:r>
      <w:r>
        <w:rPr>
          <w:rFonts w:ascii="宋体" w:hAnsi="宋体" w:cs="宋体" w:hint="eastAsia"/>
          <w:color w:val="000000" w:themeColor="text1"/>
          <w:sz w:val="24"/>
        </w:rPr>
        <w:t>256</w:t>
      </w:r>
      <w:r>
        <w:rPr>
          <w:rFonts w:ascii="宋体" w:hAnsi="宋体" w:cs="宋体" w:hint="eastAsia"/>
          <w:color w:val="000000" w:themeColor="text1"/>
          <w:sz w:val="24"/>
        </w:rPr>
        <w:t>种频率波形的变化，不断变化的波段，有效防止机体耐受性的产生，代替人为进行波段的调节，进而起到最佳的治疗效果；</w:t>
      </w:r>
    </w:p>
    <w:p w14:paraId="61AF5471"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15</w:t>
      </w:r>
      <w:r>
        <w:rPr>
          <w:rFonts w:ascii="宋体" w:hAnsi="宋体" w:cs="宋体" w:hint="eastAsia"/>
          <w:color w:val="000000" w:themeColor="text1"/>
          <w:sz w:val="24"/>
        </w:rPr>
        <w:t>、配置要求：不少于</w:t>
      </w:r>
      <w:r>
        <w:rPr>
          <w:rFonts w:ascii="宋体" w:hAnsi="宋体" w:cs="宋体" w:hint="eastAsia"/>
          <w:color w:val="000000" w:themeColor="text1"/>
          <w:sz w:val="24"/>
        </w:rPr>
        <w:t>4</w:t>
      </w:r>
      <w:r>
        <w:rPr>
          <w:rFonts w:ascii="宋体" w:hAnsi="宋体" w:cs="宋体" w:hint="eastAsia"/>
          <w:color w:val="000000" w:themeColor="text1"/>
          <w:sz w:val="24"/>
        </w:rPr>
        <w:t>个通道、</w:t>
      </w:r>
      <w:r>
        <w:rPr>
          <w:rFonts w:ascii="宋体" w:hAnsi="宋体" w:cs="宋体" w:hint="eastAsia"/>
          <w:color w:val="000000" w:themeColor="text1"/>
          <w:sz w:val="24"/>
        </w:rPr>
        <w:t>8</w:t>
      </w:r>
      <w:r>
        <w:rPr>
          <w:rFonts w:ascii="宋体" w:hAnsi="宋体" w:cs="宋体" w:hint="eastAsia"/>
          <w:color w:val="000000" w:themeColor="text1"/>
          <w:sz w:val="24"/>
        </w:rPr>
        <w:t>个吸附电极</w:t>
      </w:r>
    </w:p>
    <w:p w14:paraId="1E475F8D" w14:textId="77777777" w:rsidR="00EB196D" w:rsidRDefault="00EB196D" w:rsidP="00EB196D">
      <w:pPr>
        <w:pStyle w:val="Default"/>
        <w:rPr>
          <w:color w:val="000000" w:themeColor="text1"/>
        </w:rPr>
      </w:pPr>
    </w:p>
    <w:p w14:paraId="3329584D" w14:textId="77777777" w:rsidR="00EB196D" w:rsidRDefault="00EB196D" w:rsidP="00EB196D">
      <w:pPr>
        <w:rPr>
          <w:rFonts w:ascii="宋体" w:cs="仿宋"/>
          <w:b/>
          <w:color w:val="000000" w:themeColor="text1"/>
          <w:sz w:val="28"/>
          <w:szCs w:val="28"/>
        </w:rPr>
      </w:pPr>
      <w:r>
        <w:rPr>
          <w:rFonts w:cs="宋体" w:hint="eastAsia"/>
          <w:b/>
          <w:color w:val="000000" w:themeColor="text1"/>
          <w:sz w:val="28"/>
          <w:szCs w:val="28"/>
        </w:rPr>
        <w:t>参数六：</w:t>
      </w:r>
      <w:r>
        <w:rPr>
          <w:rFonts w:ascii="宋体" w:hAnsi="宋体" w:cs="宋体" w:hint="eastAsia"/>
          <w:b/>
          <w:bCs/>
          <w:color w:val="000000" w:themeColor="text1"/>
          <w:sz w:val="28"/>
          <w:szCs w:val="28"/>
          <w:shd w:val="clear" w:color="auto" w:fill="FFFFFF"/>
        </w:rPr>
        <w:t>深层肌肉刺激仪</w:t>
      </w:r>
      <w:r>
        <w:rPr>
          <w:rFonts w:cs="宋体" w:hint="eastAsia"/>
          <w:b/>
          <w:color w:val="000000" w:themeColor="text1"/>
          <w:sz w:val="28"/>
          <w:szCs w:val="28"/>
        </w:rPr>
        <w:t>主要技术参数及要求</w:t>
      </w:r>
    </w:p>
    <w:p w14:paraId="542D3EAA" w14:textId="77777777" w:rsidR="00EB196D" w:rsidRDefault="00EB196D" w:rsidP="00EB196D">
      <w:pPr>
        <w:spacing w:line="520" w:lineRule="exact"/>
        <w:rPr>
          <w:rFonts w:ascii="宋体" w:cs="仿宋"/>
          <w:bCs/>
          <w:color w:val="000000" w:themeColor="text1"/>
          <w:kern w:val="0"/>
          <w:sz w:val="28"/>
          <w:szCs w:val="28"/>
        </w:rPr>
      </w:pPr>
      <w:r>
        <w:rPr>
          <w:rFonts w:ascii="宋体" w:hAnsi="宋体" w:cs="仿宋" w:hint="eastAsia"/>
          <w:b/>
          <w:color w:val="000000" w:themeColor="text1"/>
          <w:sz w:val="28"/>
          <w:szCs w:val="28"/>
        </w:rPr>
        <w:t>一、设备名称：深层肌肉刺激仪</w:t>
      </w:r>
    </w:p>
    <w:p w14:paraId="66C9DE8A"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color w:val="000000" w:themeColor="text1"/>
          <w:sz w:val="28"/>
          <w:szCs w:val="28"/>
        </w:rPr>
        <w:t>二、</w:t>
      </w:r>
      <w:r>
        <w:rPr>
          <w:rFonts w:ascii="宋体" w:hAnsi="宋体" w:cs="仿宋" w:hint="eastAsia"/>
          <w:b/>
          <w:color w:val="000000" w:themeColor="text1"/>
          <w:sz w:val="28"/>
          <w:szCs w:val="28"/>
        </w:rPr>
        <w:t>数量</w:t>
      </w:r>
      <w:r>
        <w:rPr>
          <w:rFonts w:ascii="宋体" w:hAnsi="宋体" w:cs="仿宋" w:hint="eastAsia"/>
          <w:color w:val="000000" w:themeColor="text1"/>
          <w:sz w:val="28"/>
          <w:szCs w:val="28"/>
        </w:rPr>
        <w:t>：</w:t>
      </w:r>
      <w:r>
        <w:rPr>
          <w:rFonts w:ascii="宋体" w:hAnsi="宋体" w:cs="仿宋"/>
          <w:color w:val="000000" w:themeColor="text1"/>
          <w:sz w:val="28"/>
          <w:szCs w:val="28"/>
        </w:rPr>
        <w:t>1</w:t>
      </w:r>
      <w:r>
        <w:rPr>
          <w:rFonts w:ascii="宋体" w:hAnsi="宋体" w:cs="仿宋" w:hint="eastAsia"/>
          <w:color w:val="000000" w:themeColor="text1"/>
          <w:sz w:val="28"/>
          <w:szCs w:val="28"/>
        </w:rPr>
        <w:t>台</w:t>
      </w:r>
      <w:r>
        <w:rPr>
          <w:rFonts w:ascii="宋体" w:hAnsi="宋体" w:cs="仿宋" w:hint="eastAsia"/>
          <w:color w:val="000000" w:themeColor="text1"/>
          <w:sz w:val="28"/>
          <w:szCs w:val="28"/>
        </w:rPr>
        <w:t xml:space="preserve"> </w:t>
      </w:r>
    </w:p>
    <w:p w14:paraId="696B4BB7" w14:textId="77777777" w:rsidR="00EB196D" w:rsidRDefault="00EB196D" w:rsidP="00EB196D">
      <w:pPr>
        <w:spacing w:line="520" w:lineRule="exact"/>
        <w:rPr>
          <w:rFonts w:ascii="宋体" w:cs="黑体"/>
          <w:b/>
          <w:color w:val="000000" w:themeColor="text1"/>
          <w:sz w:val="28"/>
          <w:szCs w:val="28"/>
        </w:rPr>
      </w:pPr>
      <w:r>
        <w:rPr>
          <w:rFonts w:ascii="宋体" w:hAnsi="宋体" w:cs="仿宋" w:hint="eastAsia"/>
          <w:b/>
          <w:color w:val="000000" w:themeColor="text1"/>
          <w:sz w:val="28"/>
          <w:szCs w:val="28"/>
        </w:rPr>
        <w:t>三、主要技术参数及要求：</w:t>
      </w:r>
    </w:p>
    <w:p w14:paraId="5444A7C9" w14:textId="77777777" w:rsidR="00EB196D" w:rsidRDefault="00EB196D" w:rsidP="00EB196D">
      <w:pPr>
        <w:spacing w:line="360" w:lineRule="auto"/>
        <w:rPr>
          <w:rFonts w:ascii="宋体" w:hAnsi="宋体" w:cs="宋体"/>
          <w:kern w:val="1"/>
          <w:sz w:val="24"/>
        </w:rPr>
      </w:pPr>
      <w:r>
        <w:rPr>
          <w:rFonts w:ascii="宋体" w:hAnsi="宋体" w:cs="宋体" w:hint="eastAsia"/>
          <w:kern w:val="1"/>
          <w:sz w:val="24"/>
        </w:rPr>
        <w:t>1</w:t>
      </w:r>
      <w:r>
        <w:rPr>
          <w:rFonts w:ascii="宋体" w:hAnsi="宋体" w:cs="宋体" w:hint="eastAsia"/>
          <w:kern w:val="1"/>
          <w:sz w:val="24"/>
        </w:rPr>
        <w:t>、振动频率：</w:t>
      </w:r>
      <w:r>
        <w:rPr>
          <w:rFonts w:ascii="宋体" w:hAnsi="宋体" w:cs="宋体" w:hint="eastAsia"/>
          <w:kern w:val="1"/>
          <w:sz w:val="24"/>
        </w:rPr>
        <w:t>0</w:t>
      </w:r>
      <w:r>
        <w:rPr>
          <w:rFonts w:ascii="宋体" w:hAnsi="宋体" w:cs="宋体" w:hint="eastAsia"/>
          <w:kern w:val="1"/>
          <w:sz w:val="24"/>
        </w:rPr>
        <w:t>～</w:t>
      </w:r>
      <w:r>
        <w:rPr>
          <w:rFonts w:ascii="宋体" w:hAnsi="宋体" w:cs="宋体" w:hint="eastAsia"/>
          <w:kern w:val="1"/>
          <w:sz w:val="24"/>
        </w:rPr>
        <w:t>60Hz</w:t>
      </w:r>
      <w:r>
        <w:rPr>
          <w:rFonts w:ascii="宋体" w:hAnsi="宋体" w:cs="宋体" w:hint="eastAsia"/>
          <w:kern w:val="1"/>
          <w:sz w:val="24"/>
        </w:rPr>
        <w:t>连续可调，允差±</w:t>
      </w:r>
      <w:r>
        <w:rPr>
          <w:rFonts w:ascii="宋体" w:hAnsi="宋体" w:cs="宋体" w:hint="eastAsia"/>
          <w:kern w:val="1"/>
          <w:sz w:val="24"/>
        </w:rPr>
        <w:t>3Hz</w:t>
      </w:r>
      <w:r>
        <w:rPr>
          <w:rFonts w:ascii="宋体" w:hAnsi="宋体" w:cs="宋体" w:hint="eastAsia"/>
          <w:kern w:val="1"/>
          <w:sz w:val="24"/>
        </w:rPr>
        <w:t>；</w:t>
      </w:r>
    </w:p>
    <w:p w14:paraId="68E5B0F8" w14:textId="77777777" w:rsidR="00EB196D" w:rsidRDefault="00EB196D" w:rsidP="00EB196D">
      <w:pPr>
        <w:spacing w:line="360" w:lineRule="auto"/>
        <w:rPr>
          <w:rFonts w:ascii="宋体" w:hAnsi="宋体" w:cs="宋体"/>
          <w:kern w:val="1"/>
          <w:sz w:val="24"/>
        </w:rPr>
      </w:pPr>
      <w:r>
        <w:rPr>
          <w:rFonts w:ascii="宋体" w:hAnsi="宋体" w:cs="宋体" w:hint="eastAsia"/>
          <w:kern w:val="1"/>
          <w:sz w:val="24"/>
        </w:rPr>
        <w:t>2</w:t>
      </w:r>
      <w:r>
        <w:rPr>
          <w:rFonts w:ascii="宋体" w:hAnsi="宋体" w:cs="宋体" w:hint="eastAsia"/>
          <w:kern w:val="1"/>
          <w:sz w:val="24"/>
        </w:rPr>
        <w:t>、振动幅度：</w:t>
      </w:r>
      <w:r>
        <w:rPr>
          <w:rFonts w:ascii="宋体" w:hAnsi="宋体" w:cs="宋体" w:hint="eastAsia"/>
          <w:kern w:val="1"/>
          <w:sz w:val="24"/>
        </w:rPr>
        <w:t>6mm</w:t>
      </w:r>
      <w:r>
        <w:rPr>
          <w:rFonts w:ascii="宋体" w:hAnsi="宋体" w:cs="宋体" w:hint="eastAsia"/>
          <w:kern w:val="1"/>
          <w:sz w:val="24"/>
        </w:rPr>
        <w:t>，允差±</w:t>
      </w:r>
      <w:r>
        <w:rPr>
          <w:rFonts w:ascii="宋体" w:hAnsi="宋体" w:cs="宋体" w:hint="eastAsia"/>
          <w:kern w:val="1"/>
          <w:sz w:val="24"/>
        </w:rPr>
        <w:t>1mm</w:t>
      </w:r>
      <w:r>
        <w:rPr>
          <w:rFonts w:ascii="宋体" w:hAnsi="宋体" w:cs="宋体" w:hint="eastAsia"/>
          <w:kern w:val="1"/>
          <w:sz w:val="24"/>
        </w:rPr>
        <w:t>；</w:t>
      </w:r>
    </w:p>
    <w:p w14:paraId="4EC309F6" w14:textId="77777777" w:rsidR="00EB196D" w:rsidRDefault="00EB196D" w:rsidP="00EB196D">
      <w:pPr>
        <w:spacing w:line="360" w:lineRule="auto"/>
        <w:rPr>
          <w:rFonts w:ascii="宋体" w:hAnsi="宋体" w:cs="宋体"/>
          <w:kern w:val="1"/>
          <w:sz w:val="24"/>
        </w:rPr>
      </w:pPr>
      <w:r>
        <w:rPr>
          <w:rFonts w:ascii="宋体" w:hAnsi="宋体" w:cs="宋体" w:hint="eastAsia"/>
          <w:kern w:val="1"/>
          <w:sz w:val="24"/>
        </w:rPr>
        <w:t>3</w:t>
      </w:r>
      <w:r>
        <w:rPr>
          <w:rFonts w:ascii="宋体" w:hAnsi="宋体" w:cs="宋体" w:hint="eastAsia"/>
          <w:kern w:val="1"/>
          <w:sz w:val="24"/>
        </w:rPr>
        <w:t>、重量：</w:t>
      </w:r>
      <w:r>
        <w:rPr>
          <w:rFonts w:ascii="宋体" w:hAnsi="宋体" w:cs="宋体" w:hint="eastAsia"/>
          <w:kern w:val="1"/>
          <w:sz w:val="24"/>
        </w:rPr>
        <w:t xml:space="preserve"> 2.5Kg</w:t>
      </w:r>
    </w:p>
    <w:p w14:paraId="2B62037A" w14:textId="77777777" w:rsidR="00EB196D" w:rsidRDefault="00EB196D" w:rsidP="00EB196D">
      <w:pPr>
        <w:spacing w:line="360" w:lineRule="auto"/>
        <w:rPr>
          <w:rFonts w:ascii="宋体" w:hAnsi="宋体" w:cs="宋体"/>
          <w:kern w:val="1"/>
          <w:sz w:val="24"/>
        </w:rPr>
      </w:pPr>
      <w:r>
        <w:rPr>
          <w:rFonts w:ascii="宋体" w:hAnsi="宋体" w:cs="宋体" w:hint="eastAsia"/>
          <w:kern w:val="1"/>
          <w:sz w:val="24"/>
        </w:rPr>
        <w:t>4</w:t>
      </w:r>
      <w:r>
        <w:rPr>
          <w:rFonts w:ascii="宋体" w:hAnsi="宋体" w:cs="宋体" w:hint="eastAsia"/>
          <w:kern w:val="1"/>
          <w:sz w:val="24"/>
        </w:rPr>
        <w:t>、赫兹参数</w:t>
      </w:r>
      <w:r>
        <w:rPr>
          <w:rFonts w:ascii="宋体" w:hAnsi="宋体" w:cs="宋体" w:hint="eastAsia"/>
          <w:kern w:val="1"/>
          <w:sz w:val="24"/>
        </w:rPr>
        <w:t>60Hz</w:t>
      </w:r>
      <w:r>
        <w:rPr>
          <w:rFonts w:ascii="宋体" w:hAnsi="宋体" w:cs="宋体" w:hint="eastAsia"/>
          <w:kern w:val="1"/>
          <w:sz w:val="24"/>
        </w:rPr>
        <w:t>，更加适用于骨肌疾病的治疗需求；</w:t>
      </w:r>
    </w:p>
    <w:p w14:paraId="6A2C2261" w14:textId="77777777" w:rsidR="00EB196D" w:rsidRDefault="00EB196D" w:rsidP="00EB196D">
      <w:pPr>
        <w:spacing w:line="360" w:lineRule="auto"/>
        <w:rPr>
          <w:rFonts w:ascii="宋体" w:hAnsi="宋体" w:cs="宋体"/>
          <w:kern w:val="1"/>
          <w:sz w:val="24"/>
        </w:rPr>
      </w:pPr>
      <w:r>
        <w:rPr>
          <w:rFonts w:ascii="宋体" w:hAnsi="宋体" w:cs="宋体" w:hint="eastAsia"/>
          <w:kern w:val="1"/>
          <w:sz w:val="24"/>
        </w:rPr>
        <w:t>5</w:t>
      </w:r>
      <w:r>
        <w:rPr>
          <w:rFonts w:ascii="宋体" w:hAnsi="宋体" w:cs="宋体" w:hint="eastAsia"/>
          <w:kern w:val="1"/>
          <w:sz w:val="24"/>
        </w:rPr>
        <w:t>、深层肌肉刺激仪手柄大重量有利于固定治疗部位，免使用过程中治疗头漂浮现象；</w:t>
      </w:r>
    </w:p>
    <w:p w14:paraId="3A2FD2E2" w14:textId="77777777" w:rsidR="00EB196D" w:rsidRDefault="00EB196D" w:rsidP="00EB196D">
      <w:pPr>
        <w:spacing w:line="360" w:lineRule="auto"/>
        <w:rPr>
          <w:rFonts w:ascii="宋体" w:hAnsi="宋体" w:cs="宋体"/>
          <w:kern w:val="1"/>
          <w:sz w:val="24"/>
        </w:rPr>
      </w:pPr>
      <w:r>
        <w:rPr>
          <w:rFonts w:ascii="宋体" w:hAnsi="宋体" w:cs="宋体" w:hint="eastAsia"/>
          <w:kern w:val="1"/>
          <w:sz w:val="24"/>
        </w:rPr>
        <w:t>6</w:t>
      </w:r>
      <w:r>
        <w:rPr>
          <w:rFonts w:ascii="宋体" w:hAnsi="宋体" w:cs="宋体" w:hint="eastAsia"/>
          <w:kern w:val="1"/>
          <w:sz w:val="24"/>
        </w:rPr>
        <w:t>、内置超静音马达，免噪音干扰。</w:t>
      </w:r>
    </w:p>
    <w:p w14:paraId="57B9F44D" w14:textId="77777777" w:rsidR="00EB196D" w:rsidRDefault="00EB196D" w:rsidP="00EB196D">
      <w:pPr>
        <w:spacing w:line="360" w:lineRule="auto"/>
        <w:outlineLvl w:val="0"/>
        <w:rPr>
          <w:rFonts w:ascii="宋体" w:hAnsi="宋体" w:cs="宋体"/>
          <w:kern w:val="1"/>
          <w:sz w:val="24"/>
        </w:rPr>
      </w:pPr>
      <w:r>
        <w:rPr>
          <w:rFonts w:ascii="宋体" w:hAnsi="宋体" w:cs="宋体" w:hint="eastAsia"/>
          <w:kern w:val="1"/>
          <w:sz w:val="24"/>
        </w:rPr>
        <w:t>7</w:t>
      </w:r>
      <w:r>
        <w:rPr>
          <w:rFonts w:ascii="宋体" w:hAnsi="宋体" w:cs="宋体" w:hint="eastAsia"/>
          <w:kern w:val="1"/>
          <w:sz w:val="24"/>
        </w:rPr>
        <w:t>、治疗时振动连续输出，治疗头可伸缩，可有效降低患者的疼痛感和肌肉紧张；</w:t>
      </w:r>
    </w:p>
    <w:p w14:paraId="13DE23C3" w14:textId="77777777" w:rsidR="00EB196D" w:rsidRDefault="00EB196D" w:rsidP="00EB196D">
      <w:pPr>
        <w:pStyle w:val="Default"/>
        <w:spacing w:line="360" w:lineRule="auto"/>
        <w:rPr>
          <w:rFonts w:hAnsi="宋体"/>
          <w:color w:val="000000" w:themeColor="text1"/>
        </w:rPr>
      </w:pPr>
      <w:r>
        <w:rPr>
          <w:rFonts w:hAnsi="宋体" w:hint="eastAsia"/>
          <w:color w:val="000000" w:themeColor="text1"/>
        </w:rPr>
        <w:t>8、电源电压：110-240V</w:t>
      </w:r>
    </w:p>
    <w:p w14:paraId="4C0EB7FF" w14:textId="77777777" w:rsidR="00EB196D" w:rsidRDefault="00EB196D" w:rsidP="00EB196D">
      <w:pPr>
        <w:pStyle w:val="Default"/>
        <w:spacing w:line="360" w:lineRule="auto"/>
        <w:rPr>
          <w:rFonts w:hAnsi="宋体"/>
          <w:color w:val="000000" w:themeColor="text1"/>
        </w:rPr>
      </w:pPr>
      <w:r>
        <w:rPr>
          <w:rFonts w:hAnsi="宋体" w:hint="eastAsia"/>
          <w:color w:val="000000" w:themeColor="text1"/>
        </w:rPr>
        <w:lastRenderedPageBreak/>
        <w:t>9、电源频率：50-60Hz</w:t>
      </w:r>
    </w:p>
    <w:p w14:paraId="6BB58867" w14:textId="77777777" w:rsidR="00EB196D" w:rsidRDefault="00EB196D" w:rsidP="00EB196D">
      <w:pPr>
        <w:pStyle w:val="Default"/>
        <w:rPr>
          <w:rFonts w:hAnsi="宋体"/>
          <w:color w:val="000000" w:themeColor="text1"/>
        </w:rPr>
      </w:pPr>
    </w:p>
    <w:p w14:paraId="2E3EBE4C" w14:textId="77777777" w:rsidR="00EB196D" w:rsidRDefault="00EB196D" w:rsidP="00EB196D">
      <w:pPr>
        <w:spacing w:line="360" w:lineRule="auto"/>
        <w:outlineLvl w:val="0"/>
        <w:rPr>
          <w:rFonts w:ascii="宋体" w:cs="仿宋"/>
          <w:b/>
          <w:color w:val="000000" w:themeColor="text1"/>
          <w:sz w:val="28"/>
          <w:szCs w:val="28"/>
        </w:rPr>
      </w:pPr>
      <w:r>
        <w:rPr>
          <w:rFonts w:cs="宋体" w:hint="eastAsia"/>
          <w:b/>
          <w:color w:val="000000" w:themeColor="text1"/>
          <w:sz w:val="28"/>
          <w:szCs w:val="28"/>
        </w:rPr>
        <w:t>参数七：</w:t>
      </w:r>
      <w:r>
        <w:rPr>
          <w:rFonts w:ascii="宋体" w:hAnsi="宋体" w:cs="宋体" w:hint="eastAsia"/>
          <w:b/>
          <w:color w:val="000000" w:themeColor="text1"/>
          <w:sz w:val="28"/>
          <w:szCs w:val="28"/>
        </w:rPr>
        <w:t>电子脉冲治疗仪</w:t>
      </w:r>
      <w:r>
        <w:rPr>
          <w:rFonts w:cs="宋体" w:hint="eastAsia"/>
          <w:b/>
          <w:color w:val="000000" w:themeColor="text1"/>
          <w:sz w:val="28"/>
          <w:szCs w:val="28"/>
        </w:rPr>
        <w:t>主要技术参数及要求</w:t>
      </w:r>
    </w:p>
    <w:p w14:paraId="38172C39" w14:textId="77777777" w:rsidR="00EB196D" w:rsidRDefault="00EB196D" w:rsidP="00EB196D">
      <w:pPr>
        <w:spacing w:line="360" w:lineRule="auto"/>
        <w:rPr>
          <w:rFonts w:ascii="宋体" w:cs="仿宋"/>
          <w:color w:val="000000" w:themeColor="text1"/>
          <w:sz w:val="28"/>
          <w:szCs w:val="28"/>
        </w:rPr>
      </w:pPr>
      <w:r>
        <w:rPr>
          <w:rFonts w:ascii="宋体" w:hAnsi="宋体" w:cs="仿宋" w:hint="eastAsia"/>
          <w:b/>
          <w:color w:val="000000" w:themeColor="text1"/>
          <w:sz w:val="28"/>
          <w:szCs w:val="28"/>
        </w:rPr>
        <w:t>一、设备名称：</w:t>
      </w:r>
      <w:r>
        <w:rPr>
          <w:rFonts w:ascii="宋体" w:hAnsi="宋体" w:cs="宋体" w:hint="eastAsia"/>
          <w:b/>
          <w:color w:val="000000" w:themeColor="text1"/>
          <w:sz w:val="28"/>
          <w:szCs w:val="28"/>
        </w:rPr>
        <w:t>电子脉冲治疗仪</w:t>
      </w:r>
    </w:p>
    <w:p w14:paraId="6C084C8A" w14:textId="77777777" w:rsidR="00EB196D" w:rsidRDefault="00EB196D" w:rsidP="00EB196D">
      <w:pPr>
        <w:spacing w:line="360" w:lineRule="auto"/>
        <w:rPr>
          <w:rFonts w:ascii="宋体" w:cs="仿宋"/>
          <w:color w:val="000000" w:themeColor="text1"/>
          <w:sz w:val="28"/>
          <w:szCs w:val="28"/>
        </w:rPr>
      </w:pPr>
      <w:r>
        <w:rPr>
          <w:rFonts w:ascii="宋体" w:hAnsi="宋体" w:cs="仿宋" w:hint="eastAsia"/>
          <w:color w:val="000000" w:themeColor="text1"/>
          <w:sz w:val="28"/>
          <w:szCs w:val="28"/>
        </w:rPr>
        <w:t>二、</w:t>
      </w:r>
      <w:r>
        <w:rPr>
          <w:rFonts w:ascii="宋体" w:hAnsi="宋体" w:cs="仿宋" w:hint="eastAsia"/>
          <w:b/>
          <w:color w:val="000000" w:themeColor="text1"/>
          <w:sz w:val="28"/>
          <w:szCs w:val="28"/>
        </w:rPr>
        <w:t>数量</w:t>
      </w:r>
      <w:r>
        <w:rPr>
          <w:rFonts w:ascii="宋体" w:hAnsi="宋体" w:cs="仿宋" w:hint="eastAsia"/>
          <w:color w:val="000000" w:themeColor="text1"/>
          <w:sz w:val="28"/>
          <w:szCs w:val="28"/>
        </w:rPr>
        <w:t>：</w:t>
      </w:r>
      <w:r>
        <w:rPr>
          <w:rFonts w:ascii="宋体" w:hAnsi="宋体" w:cs="仿宋"/>
          <w:color w:val="000000" w:themeColor="text1"/>
          <w:sz w:val="28"/>
          <w:szCs w:val="28"/>
        </w:rPr>
        <w:t>1</w:t>
      </w:r>
      <w:r>
        <w:rPr>
          <w:rFonts w:ascii="宋体" w:hAnsi="宋体" w:cs="仿宋" w:hint="eastAsia"/>
          <w:color w:val="000000" w:themeColor="text1"/>
          <w:sz w:val="28"/>
          <w:szCs w:val="28"/>
        </w:rPr>
        <w:t>台</w:t>
      </w:r>
      <w:r>
        <w:rPr>
          <w:rFonts w:ascii="宋体" w:hAnsi="宋体" w:cs="仿宋" w:hint="eastAsia"/>
          <w:color w:val="000000" w:themeColor="text1"/>
          <w:sz w:val="28"/>
          <w:szCs w:val="28"/>
        </w:rPr>
        <w:t xml:space="preserve"> </w:t>
      </w:r>
    </w:p>
    <w:p w14:paraId="156D2F10" w14:textId="77777777" w:rsidR="00EB196D" w:rsidRDefault="00EB196D" w:rsidP="00EB196D">
      <w:pPr>
        <w:spacing w:line="360" w:lineRule="auto"/>
        <w:rPr>
          <w:rFonts w:ascii="宋体" w:cs="黑体"/>
          <w:b/>
          <w:color w:val="000000" w:themeColor="text1"/>
          <w:sz w:val="28"/>
          <w:szCs w:val="28"/>
        </w:rPr>
      </w:pPr>
      <w:r>
        <w:rPr>
          <w:rFonts w:ascii="宋体" w:hAnsi="宋体" w:cs="仿宋" w:hint="eastAsia"/>
          <w:b/>
          <w:color w:val="000000" w:themeColor="text1"/>
          <w:sz w:val="28"/>
          <w:szCs w:val="28"/>
        </w:rPr>
        <w:t>三、主要技术参数及要求：</w:t>
      </w:r>
    </w:p>
    <w:p w14:paraId="18B34611" w14:textId="77777777" w:rsidR="00EB196D" w:rsidRDefault="00EB196D" w:rsidP="00EB196D">
      <w:pPr>
        <w:spacing w:line="360" w:lineRule="auto"/>
        <w:rPr>
          <w:rFonts w:ascii="宋体" w:hAnsi="宋体" w:cs="宋体"/>
          <w:color w:val="000000" w:themeColor="text1"/>
          <w:kern w:val="1"/>
          <w:sz w:val="24"/>
        </w:rPr>
      </w:pPr>
      <w:r>
        <w:rPr>
          <w:rFonts w:ascii="宋体" w:hAnsi="宋体" w:cs="宋体" w:hint="eastAsia"/>
          <w:color w:val="000000" w:themeColor="text1"/>
          <w:kern w:val="1"/>
          <w:sz w:val="24"/>
        </w:rPr>
        <w:t>1</w:t>
      </w:r>
      <w:r>
        <w:rPr>
          <w:rFonts w:ascii="宋体" w:hAnsi="宋体" w:cs="宋体" w:hint="eastAsia"/>
          <w:color w:val="000000" w:themeColor="text1"/>
          <w:kern w:val="1"/>
          <w:sz w:val="24"/>
        </w:rPr>
        <w:t>、工作频率：低</w:t>
      </w:r>
      <w:r>
        <w:rPr>
          <w:rFonts w:ascii="宋体" w:hAnsi="宋体" w:cs="宋体" w:hint="eastAsia"/>
          <w:color w:val="000000" w:themeColor="text1"/>
          <w:kern w:val="1"/>
          <w:sz w:val="24"/>
        </w:rPr>
        <w:t>1Hz-19Hz</w:t>
      </w:r>
      <w:r>
        <w:rPr>
          <w:rFonts w:ascii="宋体" w:hAnsi="宋体" w:cs="宋体" w:hint="eastAsia"/>
          <w:color w:val="000000" w:themeColor="text1"/>
          <w:kern w:val="1"/>
          <w:sz w:val="24"/>
        </w:rPr>
        <w:t>；高</w:t>
      </w:r>
      <w:r>
        <w:rPr>
          <w:rFonts w:ascii="宋体" w:hAnsi="宋体" w:cs="宋体" w:hint="eastAsia"/>
          <w:color w:val="000000" w:themeColor="text1"/>
          <w:kern w:val="1"/>
          <w:sz w:val="24"/>
        </w:rPr>
        <w:t>;20Hz-150Hz</w:t>
      </w:r>
      <w:r>
        <w:rPr>
          <w:rFonts w:ascii="宋体" w:hAnsi="宋体" w:cs="宋体" w:hint="eastAsia"/>
          <w:color w:val="000000" w:themeColor="text1"/>
          <w:kern w:val="1"/>
          <w:sz w:val="24"/>
        </w:rPr>
        <w:t>；</w:t>
      </w:r>
      <w:r>
        <w:rPr>
          <w:rFonts w:ascii="宋体" w:hAnsi="宋体" w:cs="宋体" w:hint="eastAsia"/>
          <w:color w:val="000000" w:themeColor="text1"/>
          <w:kern w:val="1"/>
          <w:sz w:val="24"/>
        </w:rPr>
        <w:t>500Hz</w:t>
      </w:r>
      <w:r>
        <w:rPr>
          <w:rFonts w:ascii="宋体" w:hAnsi="宋体" w:cs="宋体" w:hint="eastAsia"/>
          <w:color w:val="000000" w:themeColor="text1"/>
          <w:kern w:val="1"/>
          <w:sz w:val="24"/>
        </w:rPr>
        <w:t>；</w:t>
      </w:r>
      <w:r>
        <w:rPr>
          <w:rFonts w:ascii="宋体" w:hAnsi="宋体" w:cs="宋体" w:hint="eastAsia"/>
          <w:color w:val="000000" w:themeColor="text1"/>
          <w:kern w:val="1"/>
          <w:sz w:val="24"/>
        </w:rPr>
        <w:t>1000Hz</w:t>
      </w:r>
      <w:r>
        <w:rPr>
          <w:rFonts w:ascii="宋体" w:hAnsi="宋体" w:cs="宋体" w:hint="eastAsia"/>
          <w:color w:val="000000" w:themeColor="text1"/>
          <w:kern w:val="1"/>
          <w:sz w:val="24"/>
        </w:rPr>
        <w:t>，误差为±</w:t>
      </w:r>
      <w:r>
        <w:rPr>
          <w:rFonts w:ascii="宋体" w:hAnsi="宋体" w:cs="宋体" w:hint="eastAsia"/>
          <w:color w:val="000000" w:themeColor="text1"/>
          <w:kern w:val="1"/>
          <w:sz w:val="24"/>
        </w:rPr>
        <w:t>10%</w:t>
      </w:r>
    </w:p>
    <w:p w14:paraId="3093B811" w14:textId="77777777" w:rsidR="00EB196D" w:rsidRDefault="00EB196D" w:rsidP="00EB196D">
      <w:pPr>
        <w:spacing w:line="360" w:lineRule="auto"/>
        <w:rPr>
          <w:rFonts w:ascii="宋体" w:hAnsi="宋体" w:cs="宋体"/>
          <w:color w:val="000000" w:themeColor="text1"/>
          <w:kern w:val="1"/>
          <w:sz w:val="24"/>
        </w:rPr>
      </w:pPr>
      <w:r>
        <w:rPr>
          <w:rFonts w:ascii="宋体" w:hAnsi="宋体" w:cs="宋体" w:hint="eastAsia"/>
          <w:color w:val="000000" w:themeColor="text1"/>
          <w:kern w:val="1"/>
          <w:sz w:val="24"/>
        </w:rPr>
        <w:t>2</w:t>
      </w:r>
      <w:r>
        <w:rPr>
          <w:rFonts w:ascii="宋体" w:hAnsi="宋体" w:cs="宋体" w:hint="eastAsia"/>
          <w:color w:val="000000" w:themeColor="text1"/>
          <w:kern w:val="1"/>
          <w:sz w:val="24"/>
        </w:rPr>
        <w:t>、最大输出电流：从</w:t>
      </w:r>
      <w:r>
        <w:rPr>
          <w:rFonts w:ascii="宋体" w:hAnsi="宋体" w:cs="宋体" w:hint="eastAsia"/>
          <w:color w:val="000000" w:themeColor="text1"/>
          <w:kern w:val="1"/>
          <w:sz w:val="24"/>
        </w:rPr>
        <w:t>0</w:t>
      </w:r>
      <w:r>
        <w:rPr>
          <w:rFonts w:ascii="宋体" w:hAnsi="宋体" w:cs="宋体" w:hint="eastAsia"/>
          <w:color w:val="000000" w:themeColor="text1"/>
          <w:kern w:val="1"/>
          <w:sz w:val="24"/>
        </w:rPr>
        <w:t>至最大输出电流间至少分</w:t>
      </w:r>
      <w:r>
        <w:rPr>
          <w:rFonts w:ascii="宋体" w:hAnsi="宋体" w:cs="宋体" w:hint="eastAsia"/>
          <w:color w:val="000000" w:themeColor="text1"/>
          <w:kern w:val="1"/>
          <w:sz w:val="24"/>
        </w:rPr>
        <w:t>36</w:t>
      </w:r>
      <w:r>
        <w:rPr>
          <w:rFonts w:ascii="宋体" w:hAnsi="宋体" w:cs="宋体" w:hint="eastAsia"/>
          <w:color w:val="000000" w:themeColor="text1"/>
          <w:kern w:val="1"/>
          <w:sz w:val="24"/>
        </w:rPr>
        <w:t>级可调，</w:t>
      </w:r>
      <w:r>
        <w:rPr>
          <w:rFonts w:ascii="宋体" w:hAnsi="宋体" w:cs="宋体" w:hint="eastAsia"/>
          <w:color w:val="000000" w:themeColor="text1"/>
          <w:kern w:val="1"/>
          <w:sz w:val="24"/>
        </w:rPr>
        <w:t>SSP</w:t>
      </w:r>
      <w:r>
        <w:rPr>
          <w:rFonts w:ascii="宋体" w:hAnsi="宋体" w:cs="宋体" w:hint="eastAsia"/>
          <w:color w:val="000000" w:themeColor="text1"/>
          <w:kern w:val="1"/>
          <w:sz w:val="24"/>
        </w:rPr>
        <w:t>吸附电极≥</w:t>
      </w:r>
      <w:r>
        <w:rPr>
          <w:rFonts w:ascii="宋体" w:hAnsi="宋体" w:cs="宋体" w:hint="eastAsia"/>
          <w:color w:val="000000" w:themeColor="text1"/>
          <w:kern w:val="1"/>
          <w:sz w:val="24"/>
        </w:rPr>
        <w:t>25mA</w:t>
      </w:r>
      <w:r>
        <w:rPr>
          <w:rFonts w:ascii="宋体" w:hAnsi="宋体" w:cs="宋体" w:hint="eastAsia"/>
          <w:color w:val="000000" w:themeColor="text1"/>
          <w:kern w:val="1"/>
          <w:sz w:val="24"/>
        </w:rPr>
        <w:t>，电极夹≥</w:t>
      </w:r>
      <w:r>
        <w:rPr>
          <w:rFonts w:ascii="宋体" w:hAnsi="宋体" w:cs="宋体" w:hint="eastAsia"/>
          <w:color w:val="000000" w:themeColor="text1"/>
          <w:kern w:val="1"/>
          <w:sz w:val="24"/>
        </w:rPr>
        <w:t>0.9mA</w:t>
      </w:r>
    </w:p>
    <w:p w14:paraId="2E093F5D" w14:textId="77777777" w:rsidR="00EB196D" w:rsidRDefault="00EB196D" w:rsidP="00EB196D">
      <w:pPr>
        <w:spacing w:line="360" w:lineRule="auto"/>
        <w:rPr>
          <w:rFonts w:ascii="宋体" w:hAnsi="宋体" w:cs="宋体"/>
          <w:color w:val="000000" w:themeColor="text1"/>
          <w:kern w:val="1"/>
          <w:sz w:val="24"/>
        </w:rPr>
      </w:pPr>
      <w:r>
        <w:rPr>
          <w:rFonts w:ascii="宋体" w:hAnsi="宋体" w:cs="宋体" w:hint="eastAsia"/>
          <w:color w:val="000000" w:themeColor="text1"/>
          <w:kern w:val="1"/>
          <w:sz w:val="24"/>
        </w:rPr>
        <w:t>3</w:t>
      </w:r>
      <w:r>
        <w:rPr>
          <w:rFonts w:ascii="宋体" w:hAnsi="宋体" w:cs="宋体" w:hint="eastAsia"/>
          <w:color w:val="000000" w:themeColor="text1"/>
          <w:kern w:val="1"/>
          <w:sz w:val="24"/>
        </w:rPr>
        <w:t>、输出电压：输出电压峰值≤</w:t>
      </w:r>
      <w:r>
        <w:rPr>
          <w:rFonts w:ascii="宋体" w:hAnsi="宋体" w:cs="宋体" w:hint="eastAsia"/>
          <w:color w:val="000000" w:themeColor="text1"/>
          <w:kern w:val="1"/>
          <w:sz w:val="24"/>
        </w:rPr>
        <w:t>300V</w:t>
      </w:r>
    </w:p>
    <w:p w14:paraId="33D0AECC" w14:textId="77777777" w:rsidR="00EB196D" w:rsidRDefault="00EB196D" w:rsidP="00EB196D">
      <w:pPr>
        <w:spacing w:line="360" w:lineRule="auto"/>
        <w:rPr>
          <w:rFonts w:ascii="宋体" w:hAnsi="宋体" w:cs="宋体"/>
          <w:color w:val="000000" w:themeColor="text1"/>
          <w:kern w:val="1"/>
          <w:sz w:val="24"/>
        </w:rPr>
      </w:pPr>
      <w:r>
        <w:rPr>
          <w:rFonts w:ascii="宋体" w:hAnsi="宋体" w:cs="宋体" w:hint="eastAsia"/>
          <w:color w:val="000000" w:themeColor="text1"/>
          <w:kern w:val="1"/>
          <w:sz w:val="24"/>
        </w:rPr>
        <w:t>4</w:t>
      </w:r>
      <w:r>
        <w:rPr>
          <w:rFonts w:ascii="宋体" w:hAnsi="宋体" w:cs="宋体" w:hint="eastAsia"/>
          <w:color w:val="000000" w:themeColor="text1"/>
          <w:kern w:val="1"/>
          <w:sz w:val="24"/>
        </w:rPr>
        <w:t>、输出波形为矩形脉冲，脉宽为</w:t>
      </w:r>
      <w:r>
        <w:rPr>
          <w:rFonts w:ascii="宋体" w:hAnsi="宋体" w:cs="宋体" w:hint="eastAsia"/>
          <w:color w:val="000000" w:themeColor="text1"/>
          <w:kern w:val="1"/>
          <w:sz w:val="24"/>
        </w:rPr>
        <w:t>40</w:t>
      </w:r>
      <w:r>
        <w:rPr>
          <w:rFonts w:ascii="宋体" w:hAnsi="宋体" w:cs="宋体" w:hint="eastAsia"/>
          <w:color w:val="000000" w:themeColor="text1"/>
          <w:kern w:val="1"/>
          <w:sz w:val="24"/>
        </w:rPr>
        <w:t>μ</w:t>
      </w:r>
      <w:r>
        <w:rPr>
          <w:rFonts w:ascii="宋体" w:hAnsi="宋体" w:cs="宋体" w:hint="eastAsia"/>
          <w:color w:val="000000" w:themeColor="text1"/>
          <w:kern w:val="1"/>
          <w:sz w:val="24"/>
        </w:rPr>
        <w:t>s</w:t>
      </w:r>
      <w:r>
        <w:rPr>
          <w:rFonts w:ascii="宋体" w:hAnsi="宋体" w:cs="宋体" w:hint="eastAsia"/>
          <w:color w:val="000000" w:themeColor="text1"/>
          <w:kern w:val="1"/>
          <w:sz w:val="24"/>
        </w:rPr>
        <w:t>～</w:t>
      </w:r>
      <w:r>
        <w:rPr>
          <w:rFonts w:ascii="宋体" w:hAnsi="宋体" w:cs="宋体" w:hint="eastAsia"/>
          <w:color w:val="000000" w:themeColor="text1"/>
          <w:kern w:val="1"/>
          <w:sz w:val="24"/>
        </w:rPr>
        <w:t>170</w:t>
      </w:r>
      <w:r>
        <w:rPr>
          <w:rFonts w:ascii="宋体" w:hAnsi="宋体" w:cs="宋体" w:hint="eastAsia"/>
          <w:color w:val="000000" w:themeColor="text1"/>
          <w:kern w:val="1"/>
          <w:sz w:val="24"/>
        </w:rPr>
        <w:t>μ</w:t>
      </w:r>
      <w:r>
        <w:rPr>
          <w:rFonts w:ascii="宋体" w:hAnsi="宋体" w:cs="宋体" w:hint="eastAsia"/>
          <w:color w:val="000000" w:themeColor="text1"/>
          <w:kern w:val="1"/>
          <w:sz w:val="24"/>
        </w:rPr>
        <w:t>s</w:t>
      </w:r>
      <w:r>
        <w:rPr>
          <w:rFonts w:ascii="宋体" w:hAnsi="宋体" w:cs="宋体" w:hint="eastAsia"/>
          <w:color w:val="000000" w:themeColor="text1"/>
          <w:kern w:val="1"/>
          <w:sz w:val="24"/>
        </w:rPr>
        <w:t>，误差为±</w:t>
      </w:r>
      <w:r>
        <w:rPr>
          <w:rFonts w:ascii="宋体" w:hAnsi="宋体" w:cs="宋体" w:hint="eastAsia"/>
          <w:color w:val="000000" w:themeColor="text1"/>
          <w:kern w:val="1"/>
          <w:sz w:val="24"/>
        </w:rPr>
        <w:t>10</w:t>
      </w:r>
      <w:r>
        <w:rPr>
          <w:rFonts w:ascii="宋体" w:hAnsi="宋体" w:cs="宋体" w:hint="eastAsia"/>
          <w:color w:val="000000" w:themeColor="text1"/>
          <w:kern w:val="1"/>
          <w:sz w:val="24"/>
        </w:rPr>
        <w:t>，</w:t>
      </w:r>
    </w:p>
    <w:p w14:paraId="67CEA40B" w14:textId="77777777" w:rsidR="00EB196D" w:rsidRDefault="00EB196D" w:rsidP="00EB196D">
      <w:pPr>
        <w:spacing w:line="360" w:lineRule="auto"/>
        <w:rPr>
          <w:rFonts w:ascii="宋体" w:hAnsi="宋体" w:cs="宋体"/>
          <w:color w:val="000000" w:themeColor="text1"/>
          <w:kern w:val="1"/>
          <w:sz w:val="24"/>
        </w:rPr>
      </w:pPr>
      <w:r>
        <w:rPr>
          <w:rFonts w:ascii="宋体" w:hAnsi="宋体" w:cs="宋体" w:hint="eastAsia"/>
          <w:color w:val="000000" w:themeColor="text1"/>
          <w:kern w:val="1"/>
          <w:sz w:val="24"/>
        </w:rPr>
        <w:t>5</w:t>
      </w:r>
      <w:r>
        <w:rPr>
          <w:rFonts w:ascii="宋体" w:hAnsi="宋体" w:cs="宋体" w:hint="eastAsia"/>
          <w:color w:val="000000" w:themeColor="text1"/>
          <w:kern w:val="1"/>
          <w:sz w:val="24"/>
        </w:rPr>
        <w:t>、吸附电极的吸附负压压强为</w:t>
      </w:r>
      <w:r>
        <w:rPr>
          <w:rFonts w:ascii="宋体" w:hAnsi="宋体" w:cs="宋体" w:hint="eastAsia"/>
          <w:color w:val="000000" w:themeColor="text1"/>
          <w:kern w:val="1"/>
          <w:sz w:val="24"/>
        </w:rPr>
        <w:t>0hPa-310hPa</w:t>
      </w:r>
    </w:p>
    <w:p w14:paraId="7D783553" w14:textId="77777777" w:rsidR="00EB196D" w:rsidRDefault="00EB196D" w:rsidP="00EB196D">
      <w:pPr>
        <w:spacing w:line="360" w:lineRule="auto"/>
        <w:rPr>
          <w:rFonts w:ascii="宋体" w:hAnsi="宋体" w:cs="宋体"/>
          <w:color w:val="000000" w:themeColor="text1"/>
          <w:kern w:val="1"/>
          <w:sz w:val="24"/>
        </w:rPr>
      </w:pPr>
      <w:r>
        <w:rPr>
          <w:rFonts w:ascii="宋体" w:hAnsi="宋体" w:cs="宋体" w:hint="eastAsia"/>
          <w:color w:val="000000" w:themeColor="text1"/>
          <w:kern w:val="1"/>
          <w:sz w:val="24"/>
        </w:rPr>
        <w:t>6</w:t>
      </w:r>
      <w:r>
        <w:rPr>
          <w:rFonts w:ascii="宋体" w:hAnsi="宋体" w:cs="宋体" w:hint="eastAsia"/>
          <w:color w:val="000000" w:themeColor="text1"/>
          <w:kern w:val="1"/>
          <w:sz w:val="24"/>
        </w:rPr>
        <w:t>、定时：</w:t>
      </w:r>
      <w:r>
        <w:rPr>
          <w:rFonts w:ascii="宋体" w:hAnsi="宋体" w:cs="宋体" w:hint="eastAsia"/>
          <w:color w:val="000000" w:themeColor="text1"/>
          <w:kern w:val="1"/>
          <w:sz w:val="24"/>
        </w:rPr>
        <w:t>1min-60min</w:t>
      </w:r>
      <w:r>
        <w:rPr>
          <w:rFonts w:ascii="宋体" w:hAnsi="宋体" w:cs="宋体" w:hint="eastAsia"/>
          <w:color w:val="000000" w:themeColor="text1"/>
          <w:kern w:val="1"/>
          <w:sz w:val="24"/>
        </w:rPr>
        <w:t>，</w:t>
      </w:r>
    </w:p>
    <w:p w14:paraId="07A2B09C" w14:textId="77777777" w:rsidR="00EB196D" w:rsidRDefault="00EB196D" w:rsidP="00EB196D">
      <w:pPr>
        <w:spacing w:line="360" w:lineRule="auto"/>
        <w:rPr>
          <w:rFonts w:ascii="宋体" w:hAnsi="宋体" w:cs="宋体"/>
          <w:color w:val="000000" w:themeColor="text1"/>
          <w:kern w:val="1"/>
          <w:sz w:val="24"/>
        </w:rPr>
      </w:pPr>
      <w:r>
        <w:rPr>
          <w:rFonts w:ascii="宋体" w:hAnsi="宋体" w:cs="宋体" w:hint="eastAsia"/>
          <w:color w:val="000000" w:themeColor="text1"/>
          <w:kern w:val="1"/>
          <w:sz w:val="24"/>
        </w:rPr>
        <w:t>7</w:t>
      </w:r>
      <w:r>
        <w:rPr>
          <w:rFonts w:ascii="宋体" w:hAnsi="宋体" w:cs="宋体" w:hint="eastAsia"/>
          <w:color w:val="000000" w:themeColor="text1"/>
          <w:kern w:val="1"/>
          <w:sz w:val="24"/>
        </w:rPr>
        <w:t>、连续工作时间</w:t>
      </w:r>
      <w:r>
        <w:rPr>
          <w:rFonts w:ascii="宋体" w:hAnsi="宋体" w:cs="宋体" w:hint="eastAsia"/>
          <w:color w:val="000000" w:themeColor="text1"/>
          <w:sz w:val="24"/>
        </w:rPr>
        <w:t>不少于</w:t>
      </w:r>
      <w:r>
        <w:rPr>
          <w:rFonts w:ascii="宋体" w:hAnsi="宋体" w:cs="宋体" w:hint="eastAsia"/>
          <w:color w:val="000000" w:themeColor="text1"/>
          <w:kern w:val="1"/>
          <w:sz w:val="24"/>
        </w:rPr>
        <w:t>4h</w:t>
      </w:r>
    </w:p>
    <w:p w14:paraId="075E031A" w14:textId="77777777" w:rsidR="00EB196D" w:rsidRDefault="00EB196D" w:rsidP="00EB196D">
      <w:pPr>
        <w:pStyle w:val="Default"/>
        <w:rPr>
          <w:color w:val="000000" w:themeColor="text1"/>
        </w:rPr>
      </w:pPr>
    </w:p>
    <w:p w14:paraId="3CA9B94A" w14:textId="77777777" w:rsidR="00EB196D" w:rsidRDefault="00EB196D" w:rsidP="00EB196D">
      <w:pPr>
        <w:pStyle w:val="Default"/>
        <w:rPr>
          <w:b/>
          <w:color w:val="000000" w:themeColor="text1"/>
          <w:sz w:val="28"/>
          <w:szCs w:val="28"/>
        </w:rPr>
      </w:pPr>
      <w:r>
        <w:rPr>
          <w:rFonts w:hAnsi="宋体" w:hint="eastAsia"/>
          <w:b/>
          <w:bCs/>
          <w:color w:val="000000" w:themeColor="text1"/>
          <w:sz w:val="28"/>
          <w:szCs w:val="28"/>
        </w:rPr>
        <w:t>参数八：</w:t>
      </w:r>
      <w:r>
        <w:rPr>
          <w:rFonts w:hint="eastAsia"/>
          <w:b/>
          <w:color w:val="000000" w:themeColor="text1"/>
          <w:sz w:val="28"/>
          <w:szCs w:val="28"/>
        </w:rPr>
        <w:t>生物反馈治疗仪主要技术参数及要求</w:t>
      </w:r>
    </w:p>
    <w:p w14:paraId="5636123D"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color w:val="000000" w:themeColor="text1"/>
          <w:sz w:val="28"/>
          <w:szCs w:val="28"/>
        </w:rPr>
        <w:t>一、设备名称：</w:t>
      </w:r>
      <w:r>
        <w:rPr>
          <w:rFonts w:ascii="宋体" w:hAnsi="宋体" w:cs="宋体" w:hint="eastAsia"/>
          <w:b/>
          <w:sz w:val="28"/>
          <w:szCs w:val="28"/>
        </w:rPr>
        <w:t>生物反馈治疗仪</w:t>
      </w:r>
    </w:p>
    <w:p w14:paraId="73669D80"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color w:val="000000" w:themeColor="text1"/>
          <w:sz w:val="28"/>
          <w:szCs w:val="28"/>
        </w:rPr>
        <w:t>1</w:t>
      </w:r>
      <w:r>
        <w:rPr>
          <w:rFonts w:ascii="宋体" w:hAnsi="宋体" w:cs="仿宋" w:hint="eastAsia"/>
          <w:color w:val="000000" w:themeColor="text1"/>
          <w:sz w:val="28"/>
          <w:szCs w:val="28"/>
        </w:rPr>
        <w:t>台</w:t>
      </w:r>
    </w:p>
    <w:p w14:paraId="42B5348E" w14:textId="77777777" w:rsidR="00EB196D" w:rsidRDefault="00EB196D" w:rsidP="00EB196D">
      <w:pPr>
        <w:spacing w:line="360" w:lineRule="auto"/>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3CAE0B92" w14:textId="77777777" w:rsidR="00EB196D" w:rsidRDefault="00EB196D" w:rsidP="00EB196D">
      <w:pPr>
        <w:spacing w:line="360" w:lineRule="auto"/>
        <w:jc w:val="left"/>
        <w:rPr>
          <w:rFonts w:ascii="宋体" w:hAnsi="宋体" w:cs="宋体"/>
          <w:kern w:val="0"/>
          <w:sz w:val="24"/>
        </w:rPr>
      </w:pPr>
      <w:r>
        <w:rPr>
          <w:rFonts w:ascii="宋体" w:hAnsi="宋体" w:cs="宋体" w:hint="eastAsia"/>
          <w:kern w:val="0"/>
          <w:sz w:val="24"/>
          <w:szCs w:val="24"/>
        </w:rPr>
        <w:t>1</w:t>
      </w:r>
      <w:r>
        <w:rPr>
          <w:rFonts w:ascii="宋体" w:hAnsi="宋体" w:cs="宋体" w:hint="eastAsia"/>
          <w:kern w:val="0"/>
          <w:sz w:val="24"/>
          <w:szCs w:val="24"/>
        </w:rPr>
        <w:t>、可视化人机操作界面，可直观、实时显示患者治疗过程中的生物反馈图形和数据，操作简单易学，治疗过程简洁科学。</w:t>
      </w:r>
    </w:p>
    <w:p w14:paraId="7BFEADA9" w14:textId="77777777" w:rsidR="00EB196D" w:rsidRDefault="00EB196D" w:rsidP="00EB196D">
      <w:pPr>
        <w:spacing w:line="360" w:lineRule="auto"/>
        <w:jc w:val="left"/>
        <w:rPr>
          <w:rFonts w:ascii="宋体" w:hAnsi="宋体" w:cs="宋体"/>
          <w:kern w:val="0"/>
          <w:sz w:val="24"/>
        </w:rPr>
      </w:pPr>
      <w:r>
        <w:rPr>
          <w:rFonts w:ascii="宋体" w:hAnsi="宋体" w:cs="宋体" w:hint="eastAsia"/>
          <w:kern w:val="0"/>
          <w:sz w:val="24"/>
          <w:szCs w:val="24"/>
        </w:rPr>
        <w:t>2</w:t>
      </w:r>
      <w:r>
        <w:rPr>
          <w:rFonts w:ascii="宋体" w:hAnsi="宋体" w:cs="宋体" w:hint="eastAsia"/>
          <w:kern w:val="0"/>
          <w:sz w:val="24"/>
          <w:szCs w:val="24"/>
        </w:rPr>
        <w:t>、生物反馈：在评估和治疗过程中，通过精确测得的病人表面肌电信号为依据，通过图形和声音等形式反馈给病人。</w:t>
      </w:r>
    </w:p>
    <w:p w14:paraId="7459337D" w14:textId="77777777" w:rsidR="00EB196D" w:rsidRDefault="00EB196D" w:rsidP="00EB196D">
      <w:pPr>
        <w:spacing w:line="360" w:lineRule="auto"/>
        <w:jc w:val="left"/>
        <w:rPr>
          <w:rFonts w:ascii="宋体" w:hAnsi="宋体" w:cs="宋体"/>
          <w:kern w:val="0"/>
          <w:sz w:val="24"/>
        </w:rPr>
      </w:pPr>
      <w:r>
        <w:rPr>
          <w:rFonts w:ascii="宋体" w:hAnsi="宋体" w:cs="宋体" w:hint="eastAsia"/>
          <w:kern w:val="0"/>
          <w:sz w:val="24"/>
          <w:szCs w:val="24"/>
        </w:rPr>
        <w:t>3</w:t>
      </w:r>
      <w:r>
        <w:rPr>
          <w:rFonts w:ascii="宋体" w:hAnsi="宋体" w:cs="宋体" w:hint="eastAsia"/>
          <w:kern w:val="0"/>
          <w:sz w:val="24"/>
          <w:szCs w:val="24"/>
        </w:rPr>
        <w:t>、电刺激治疗波形分为三种：单向波、双向波和交互波。</w:t>
      </w:r>
    </w:p>
    <w:p w14:paraId="1D192F6F" w14:textId="77777777" w:rsidR="00EB196D" w:rsidRDefault="00EB196D" w:rsidP="00EB196D">
      <w:pPr>
        <w:spacing w:line="360" w:lineRule="auto"/>
        <w:jc w:val="left"/>
        <w:rPr>
          <w:rFonts w:ascii="宋体" w:hAnsi="宋体" w:cs="宋体"/>
          <w:kern w:val="0"/>
          <w:sz w:val="24"/>
        </w:rPr>
      </w:pPr>
      <w:r>
        <w:rPr>
          <w:rFonts w:ascii="宋体" w:hAnsi="宋体" w:cs="宋体" w:hint="eastAsia"/>
          <w:kern w:val="0"/>
          <w:sz w:val="24"/>
          <w:szCs w:val="24"/>
        </w:rPr>
        <w:lastRenderedPageBreak/>
        <w:t>4</w:t>
      </w:r>
      <w:r>
        <w:rPr>
          <w:rFonts w:ascii="宋体" w:hAnsi="宋体" w:cs="宋体" w:hint="eastAsia"/>
          <w:kern w:val="0"/>
          <w:sz w:val="24"/>
          <w:szCs w:val="24"/>
        </w:rPr>
        <w:t>、系统内置多种治疗模式</w:t>
      </w:r>
      <w:r>
        <w:rPr>
          <w:rFonts w:ascii="宋体" w:hAnsi="宋体" w:cs="宋体" w:hint="eastAsia"/>
          <w:kern w:val="0"/>
          <w:sz w:val="24"/>
          <w:szCs w:val="24"/>
        </w:rPr>
        <w:t>(</w:t>
      </w:r>
      <w:r>
        <w:rPr>
          <w:rFonts w:ascii="宋体" w:hAnsi="宋体" w:cs="宋体" w:hint="eastAsia"/>
          <w:kern w:val="0"/>
          <w:sz w:val="24"/>
          <w:szCs w:val="24"/>
        </w:rPr>
        <w:t>儿童治疗和成人治疗</w:t>
      </w:r>
      <w:r>
        <w:rPr>
          <w:rFonts w:ascii="宋体" w:hAnsi="宋体" w:cs="宋体" w:hint="eastAsia"/>
          <w:kern w:val="0"/>
          <w:sz w:val="24"/>
          <w:szCs w:val="24"/>
        </w:rPr>
        <w:t>)</w:t>
      </w:r>
      <w:r>
        <w:rPr>
          <w:rFonts w:ascii="宋体" w:hAnsi="宋体" w:cs="宋体" w:hint="eastAsia"/>
          <w:kern w:val="0"/>
          <w:sz w:val="24"/>
          <w:szCs w:val="24"/>
        </w:rPr>
        <w:t>：手动模式，自动模式，循环刺激模式</w:t>
      </w:r>
      <w:r>
        <w:rPr>
          <w:rFonts w:ascii="宋体" w:hAnsi="宋体" w:cs="宋体" w:hint="eastAsia"/>
          <w:kern w:val="0"/>
          <w:sz w:val="24"/>
          <w:szCs w:val="24"/>
        </w:rPr>
        <w:t xml:space="preserve"> </w:t>
      </w:r>
      <w:r>
        <w:rPr>
          <w:rFonts w:ascii="宋体" w:hAnsi="宋体" w:cs="宋体" w:hint="eastAsia"/>
          <w:kern w:val="0"/>
          <w:sz w:val="24"/>
          <w:szCs w:val="24"/>
        </w:rPr>
        <w:t>、</w:t>
      </w:r>
      <w:r>
        <w:rPr>
          <w:rFonts w:ascii="宋体" w:hAnsi="宋体" w:cs="宋体" w:hint="eastAsia"/>
          <w:kern w:val="0"/>
          <w:sz w:val="24"/>
          <w:szCs w:val="24"/>
        </w:rPr>
        <w:t>EMG</w:t>
      </w:r>
      <w:r>
        <w:rPr>
          <w:rFonts w:ascii="宋体" w:hAnsi="宋体" w:cs="宋体" w:hint="eastAsia"/>
          <w:kern w:val="0"/>
          <w:sz w:val="24"/>
          <w:szCs w:val="24"/>
        </w:rPr>
        <w:t>模式、</w:t>
      </w:r>
      <w:r>
        <w:rPr>
          <w:rFonts w:ascii="宋体" w:hAnsi="宋体" w:cs="宋体" w:hint="eastAsia"/>
          <w:kern w:val="0"/>
          <w:sz w:val="24"/>
          <w:szCs w:val="24"/>
        </w:rPr>
        <w:t>EMG-Stim</w:t>
      </w:r>
      <w:r>
        <w:rPr>
          <w:rFonts w:ascii="宋体" w:hAnsi="宋体" w:cs="宋体" w:hint="eastAsia"/>
          <w:kern w:val="0"/>
          <w:sz w:val="24"/>
          <w:szCs w:val="24"/>
        </w:rPr>
        <w:t>模式。</w:t>
      </w:r>
    </w:p>
    <w:p w14:paraId="6A3D73E3" w14:textId="77777777" w:rsidR="00EB196D" w:rsidRDefault="00EB196D" w:rsidP="00EB196D">
      <w:pPr>
        <w:spacing w:line="360" w:lineRule="auto"/>
        <w:jc w:val="left"/>
        <w:rPr>
          <w:rFonts w:ascii="宋体" w:hAnsi="宋体" w:cs="宋体"/>
          <w:kern w:val="0"/>
          <w:sz w:val="24"/>
        </w:rPr>
      </w:pPr>
      <w:r>
        <w:rPr>
          <w:rFonts w:ascii="宋体" w:hAnsi="宋体" w:cs="宋体" w:hint="eastAsia"/>
          <w:kern w:val="0"/>
          <w:sz w:val="24"/>
          <w:szCs w:val="24"/>
        </w:rPr>
        <w:t>5</w:t>
      </w:r>
      <w:r>
        <w:rPr>
          <w:rFonts w:ascii="宋体" w:hAnsi="宋体" w:cs="宋体" w:hint="eastAsia"/>
          <w:kern w:val="0"/>
          <w:sz w:val="24"/>
          <w:szCs w:val="24"/>
        </w:rPr>
        <w:t>、治疗方案：内置不少于</w:t>
      </w:r>
      <w:r>
        <w:rPr>
          <w:rFonts w:ascii="宋体" w:hAnsi="宋体" w:cs="宋体" w:hint="eastAsia"/>
          <w:kern w:val="0"/>
          <w:sz w:val="24"/>
          <w:szCs w:val="24"/>
        </w:rPr>
        <w:t>100</w:t>
      </w:r>
      <w:r>
        <w:rPr>
          <w:rFonts w:ascii="宋体" w:hAnsi="宋体" w:cs="宋体" w:hint="eastAsia"/>
          <w:kern w:val="0"/>
          <w:sz w:val="24"/>
          <w:szCs w:val="24"/>
        </w:rPr>
        <w:t>种常用治疗方案，涵盖上肢、下肢、头颈、胸腹部、腰背部等部位；医生可根据病人的病情及个体化差异，自行设计和订制个性化治疗方案，包括自定义训练课程、自定义训练图形、自定义治疗参数等，使康复治疗对该病人的病情更加有针对性。</w:t>
      </w:r>
    </w:p>
    <w:p w14:paraId="5293BF01" w14:textId="77777777" w:rsidR="00EB196D" w:rsidRDefault="00EB196D" w:rsidP="00EB196D">
      <w:pPr>
        <w:spacing w:line="360" w:lineRule="auto"/>
        <w:jc w:val="left"/>
        <w:rPr>
          <w:rFonts w:ascii="宋体" w:hAnsi="宋体" w:cs="宋体"/>
          <w:kern w:val="0"/>
          <w:sz w:val="24"/>
        </w:rPr>
      </w:pPr>
      <w:r>
        <w:rPr>
          <w:rFonts w:ascii="宋体" w:hAnsi="宋体" w:cs="宋体" w:hint="eastAsia"/>
          <w:kern w:val="0"/>
          <w:sz w:val="24"/>
          <w:szCs w:val="24"/>
        </w:rPr>
        <w:t>★</w:t>
      </w:r>
      <w:r>
        <w:rPr>
          <w:rFonts w:ascii="宋体" w:hAnsi="宋体" w:cs="宋体" w:hint="eastAsia"/>
          <w:kern w:val="0"/>
          <w:sz w:val="24"/>
          <w:szCs w:val="24"/>
        </w:rPr>
        <w:t>6</w:t>
      </w:r>
      <w:r>
        <w:rPr>
          <w:rFonts w:ascii="宋体" w:hAnsi="宋体" w:cs="宋体" w:hint="eastAsia"/>
          <w:kern w:val="0"/>
          <w:sz w:val="24"/>
          <w:szCs w:val="24"/>
        </w:rPr>
        <w:t>、交感互动智能阈值技术：在治疗中设置的反馈阈值可以随着病人的肌电值高低进行自动调节，以此判断病人运动的强弱，并给病人提供最适合的锻炼和刺激参数，让肌肉达到有效的锻炼。</w:t>
      </w:r>
    </w:p>
    <w:p w14:paraId="091366A7" w14:textId="77777777" w:rsidR="00EB196D" w:rsidRDefault="00EB196D" w:rsidP="00EB196D">
      <w:pPr>
        <w:spacing w:line="360" w:lineRule="auto"/>
        <w:jc w:val="left"/>
        <w:rPr>
          <w:rFonts w:ascii="宋体" w:hAnsi="宋体" w:cs="宋体"/>
          <w:kern w:val="0"/>
          <w:sz w:val="24"/>
        </w:rPr>
      </w:pPr>
      <w:r>
        <w:rPr>
          <w:rFonts w:ascii="宋体" w:hAnsi="宋体" w:cs="宋体" w:hint="eastAsia"/>
          <w:kern w:val="0"/>
          <w:sz w:val="24"/>
          <w:szCs w:val="24"/>
        </w:rPr>
        <w:t>7</w:t>
      </w:r>
      <w:r>
        <w:rPr>
          <w:rFonts w:ascii="宋体" w:hAnsi="宋体" w:cs="宋体" w:hint="eastAsia"/>
          <w:kern w:val="0"/>
          <w:sz w:val="24"/>
          <w:szCs w:val="24"/>
        </w:rPr>
        <w:t>、多训练方式：肌力评估</w:t>
      </w:r>
      <w:r>
        <w:rPr>
          <w:rFonts w:ascii="宋体" w:hAnsi="宋体" w:cs="宋体" w:hint="eastAsia"/>
          <w:kern w:val="0"/>
          <w:sz w:val="24"/>
          <w:szCs w:val="24"/>
        </w:rPr>
        <w:t>(</w:t>
      </w:r>
      <w:r>
        <w:rPr>
          <w:rFonts w:ascii="宋体" w:hAnsi="宋体" w:cs="宋体" w:hint="eastAsia"/>
          <w:kern w:val="0"/>
          <w:sz w:val="24"/>
          <w:szCs w:val="24"/>
        </w:rPr>
        <w:t>成人评估和儿童评估</w:t>
      </w:r>
      <w:r>
        <w:rPr>
          <w:rFonts w:ascii="宋体" w:hAnsi="宋体" w:cs="宋体" w:hint="eastAsia"/>
          <w:kern w:val="0"/>
          <w:sz w:val="24"/>
          <w:szCs w:val="24"/>
        </w:rPr>
        <w:t>)</w:t>
      </w:r>
      <w:r>
        <w:rPr>
          <w:rFonts w:ascii="宋体" w:hAnsi="宋体" w:cs="宋体" w:hint="eastAsia"/>
          <w:kern w:val="0"/>
          <w:sz w:val="24"/>
          <w:szCs w:val="24"/>
        </w:rPr>
        <w:t>、增强训练、放松训练、协同训练、耐力训练、痉挛肌训练、双部位训练。</w:t>
      </w:r>
    </w:p>
    <w:p w14:paraId="4855CD9D" w14:textId="77777777" w:rsidR="00EB196D" w:rsidRDefault="00EB196D" w:rsidP="00EB196D">
      <w:pPr>
        <w:spacing w:line="360" w:lineRule="auto"/>
        <w:jc w:val="left"/>
        <w:rPr>
          <w:rFonts w:ascii="宋体" w:hAnsi="宋体" w:cs="宋体"/>
          <w:kern w:val="0"/>
          <w:sz w:val="24"/>
        </w:rPr>
      </w:pPr>
      <w:r>
        <w:rPr>
          <w:rFonts w:ascii="宋体" w:hAnsi="宋体" w:cs="宋体" w:hint="eastAsia"/>
          <w:kern w:val="0"/>
          <w:sz w:val="24"/>
          <w:szCs w:val="24"/>
        </w:rPr>
        <w:t>★</w:t>
      </w:r>
      <w:r>
        <w:rPr>
          <w:rFonts w:ascii="宋体" w:hAnsi="宋体" w:cs="宋体" w:hint="eastAsia"/>
          <w:kern w:val="0"/>
          <w:sz w:val="24"/>
          <w:szCs w:val="24"/>
        </w:rPr>
        <w:t>8</w:t>
      </w:r>
      <w:r>
        <w:rPr>
          <w:rFonts w:ascii="宋体" w:hAnsi="宋体" w:cs="宋体" w:hint="eastAsia"/>
          <w:kern w:val="0"/>
          <w:sz w:val="24"/>
          <w:szCs w:val="24"/>
        </w:rPr>
        <w:t>、内置应急电源，意外断电后系统自动暂停治疗，保存病人正在进行的治疗信息，并报警声音提示。保持原来治疗状态的数据。断电后</w:t>
      </w:r>
      <w:r>
        <w:rPr>
          <w:rFonts w:ascii="宋体" w:hAnsi="宋体" w:cs="宋体" w:hint="eastAsia"/>
          <w:kern w:val="0"/>
          <w:sz w:val="24"/>
          <w:szCs w:val="24"/>
        </w:rPr>
        <w:t>60</w:t>
      </w:r>
      <w:r>
        <w:rPr>
          <w:rFonts w:ascii="宋体" w:hAnsi="宋体" w:cs="宋体" w:hint="eastAsia"/>
          <w:kern w:val="0"/>
          <w:sz w:val="24"/>
          <w:szCs w:val="24"/>
        </w:rPr>
        <w:t>分钟内恢复外部供电，可继续完成剩下的治疗过程。</w:t>
      </w:r>
    </w:p>
    <w:p w14:paraId="1EBDDBAD" w14:textId="77777777" w:rsidR="00EB196D" w:rsidRDefault="00EB196D" w:rsidP="00EB196D">
      <w:pPr>
        <w:spacing w:line="360" w:lineRule="auto"/>
        <w:jc w:val="left"/>
        <w:rPr>
          <w:rFonts w:ascii="宋体" w:hAnsi="宋体" w:cs="宋体"/>
          <w:kern w:val="0"/>
          <w:sz w:val="24"/>
        </w:rPr>
      </w:pPr>
      <w:r>
        <w:rPr>
          <w:rFonts w:ascii="宋体" w:hAnsi="宋体" w:cs="宋体" w:hint="eastAsia"/>
          <w:kern w:val="0"/>
          <w:sz w:val="24"/>
          <w:szCs w:val="24"/>
        </w:rPr>
        <w:t>★</w:t>
      </w:r>
      <w:r>
        <w:rPr>
          <w:rFonts w:ascii="宋体" w:hAnsi="宋体" w:cs="宋体" w:hint="eastAsia"/>
          <w:kern w:val="0"/>
          <w:sz w:val="24"/>
          <w:szCs w:val="24"/>
        </w:rPr>
        <w:t>9</w:t>
      </w:r>
      <w:r>
        <w:rPr>
          <w:rFonts w:ascii="宋体" w:hAnsi="宋体" w:cs="宋体" w:hint="eastAsia"/>
          <w:kern w:val="0"/>
          <w:sz w:val="24"/>
          <w:szCs w:val="24"/>
        </w:rPr>
        <w:t>、电极脱落保护：在进行电刺激治疗的过程中，当电极从人体表面脱时，刺激电流自动停止，避免电流对人体皮肤造成意外伤害。</w:t>
      </w:r>
    </w:p>
    <w:p w14:paraId="74A134F1" w14:textId="77777777" w:rsidR="00EB196D" w:rsidRDefault="00EB196D" w:rsidP="00EB196D">
      <w:pPr>
        <w:spacing w:line="360" w:lineRule="auto"/>
        <w:jc w:val="left"/>
        <w:rPr>
          <w:rFonts w:ascii="宋体" w:hAnsi="宋体" w:cs="宋体"/>
          <w:kern w:val="0"/>
          <w:sz w:val="24"/>
        </w:rPr>
      </w:pPr>
      <w:r>
        <w:rPr>
          <w:rFonts w:ascii="宋体" w:hAnsi="宋体" w:cs="宋体" w:hint="eastAsia"/>
          <w:kern w:val="0"/>
          <w:sz w:val="24"/>
          <w:szCs w:val="24"/>
        </w:rPr>
        <w:t>10</w:t>
      </w:r>
      <w:r>
        <w:rPr>
          <w:rFonts w:ascii="宋体" w:hAnsi="宋体" w:cs="宋体" w:hint="eastAsia"/>
          <w:kern w:val="0"/>
          <w:sz w:val="24"/>
          <w:szCs w:val="24"/>
        </w:rPr>
        <w:t>、病档管理：可以对病人档案进行新建、清空、删除操作，也可以对历史数据进行备份、删除、记录维护、治疗回顾等操作。修改病档时必须确认操作密码，避免病人信息被误操作。</w:t>
      </w:r>
    </w:p>
    <w:p w14:paraId="6778EB1F" w14:textId="77777777" w:rsidR="00EB196D" w:rsidRDefault="00EB196D" w:rsidP="00EB196D">
      <w:pPr>
        <w:spacing w:line="360" w:lineRule="auto"/>
        <w:jc w:val="left"/>
        <w:rPr>
          <w:rFonts w:ascii="宋体" w:hAnsi="宋体" w:cs="宋体"/>
          <w:kern w:val="0"/>
          <w:sz w:val="24"/>
        </w:rPr>
      </w:pPr>
      <w:r>
        <w:rPr>
          <w:rFonts w:ascii="宋体" w:hAnsi="宋体" w:cs="宋体" w:hint="eastAsia"/>
          <w:kern w:val="0"/>
          <w:sz w:val="24"/>
          <w:szCs w:val="24"/>
        </w:rPr>
        <w:t>11</w:t>
      </w:r>
      <w:r>
        <w:rPr>
          <w:rFonts w:ascii="宋体" w:hAnsi="宋体" w:cs="宋体" w:hint="eastAsia"/>
          <w:kern w:val="0"/>
          <w:sz w:val="24"/>
          <w:szCs w:val="24"/>
        </w:rPr>
        <w:t>、治疗界面显示信息：表面肌电波形及数据、定量分析值、电刺激阈值、最大值、最小值、平均值、电流刺激波形等。</w:t>
      </w:r>
    </w:p>
    <w:p w14:paraId="24E101EB" w14:textId="77777777" w:rsidR="00EB196D" w:rsidRDefault="00EB196D" w:rsidP="00EB196D">
      <w:pPr>
        <w:spacing w:line="360" w:lineRule="auto"/>
        <w:jc w:val="left"/>
        <w:rPr>
          <w:rFonts w:ascii="宋体" w:hAnsi="宋体" w:cs="宋体"/>
          <w:kern w:val="0"/>
          <w:sz w:val="24"/>
        </w:rPr>
      </w:pPr>
      <w:r>
        <w:rPr>
          <w:rFonts w:ascii="宋体" w:hAnsi="宋体" w:cs="宋体" w:hint="eastAsia"/>
          <w:kern w:val="0"/>
          <w:sz w:val="24"/>
          <w:szCs w:val="24"/>
        </w:rPr>
        <w:t>12</w:t>
      </w:r>
      <w:r>
        <w:rPr>
          <w:rFonts w:ascii="宋体" w:hAnsi="宋体" w:cs="宋体" w:hint="eastAsia"/>
          <w:kern w:val="0"/>
          <w:sz w:val="24"/>
          <w:szCs w:val="24"/>
        </w:rPr>
        <w:t>、</w:t>
      </w:r>
      <w:r>
        <w:rPr>
          <w:rFonts w:ascii="宋体" w:hAnsi="宋体" w:cs="宋体" w:hint="eastAsia"/>
          <w:kern w:val="0"/>
          <w:sz w:val="24"/>
          <w:szCs w:val="24"/>
        </w:rPr>
        <w:t>EMG</w:t>
      </w:r>
      <w:r>
        <w:rPr>
          <w:rFonts w:ascii="宋体" w:hAnsi="宋体" w:cs="宋体" w:hint="eastAsia"/>
          <w:kern w:val="0"/>
          <w:sz w:val="24"/>
          <w:szCs w:val="24"/>
        </w:rPr>
        <w:t>采集位数</w:t>
      </w:r>
      <w:r>
        <w:rPr>
          <w:rFonts w:ascii="宋体" w:hAnsi="宋体" w:cs="宋体" w:hint="eastAsia"/>
          <w:kern w:val="0"/>
          <w:sz w:val="24"/>
          <w:szCs w:val="24"/>
        </w:rPr>
        <w:t>: 16</w:t>
      </w:r>
      <w:r>
        <w:rPr>
          <w:rFonts w:ascii="宋体" w:hAnsi="宋体" w:cs="宋体" w:hint="eastAsia"/>
          <w:kern w:val="0"/>
          <w:sz w:val="24"/>
          <w:szCs w:val="24"/>
        </w:rPr>
        <w:t>位。</w:t>
      </w:r>
    </w:p>
    <w:p w14:paraId="67135F4C" w14:textId="77777777" w:rsidR="00EB196D" w:rsidRDefault="00EB196D" w:rsidP="00EB196D">
      <w:pPr>
        <w:spacing w:line="360" w:lineRule="auto"/>
        <w:jc w:val="left"/>
        <w:rPr>
          <w:rFonts w:ascii="宋体" w:hAnsi="宋体" w:cs="宋体"/>
          <w:kern w:val="0"/>
          <w:sz w:val="24"/>
        </w:rPr>
      </w:pPr>
      <w:r>
        <w:rPr>
          <w:rFonts w:ascii="宋体" w:hAnsi="宋体" w:cs="宋体" w:hint="eastAsia"/>
          <w:kern w:val="0"/>
          <w:sz w:val="24"/>
          <w:szCs w:val="24"/>
        </w:rPr>
        <w:t>13</w:t>
      </w:r>
      <w:r>
        <w:rPr>
          <w:rFonts w:ascii="宋体" w:hAnsi="宋体" w:cs="宋体" w:hint="eastAsia"/>
          <w:kern w:val="0"/>
          <w:sz w:val="24"/>
          <w:szCs w:val="24"/>
        </w:rPr>
        <w:t>、</w:t>
      </w:r>
      <w:r>
        <w:rPr>
          <w:rFonts w:ascii="宋体" w:hAnsi="宋体" w:cs="宋体" w:hint="eastAsia"/>
          <w:kern w:val="0"/>
          <w:sz w:val="24"/>
          <w:szCs w:val="24"/>
        </w:rPr>
        <w:t>EMG</w:t>
      </w:r>
      <w:r>
        <w:rPr>
          <w:rFonts w:ascii="宋体" w:hAnsi="宋体" w:cs="宋体" w:hint="eastAsia"/>
          <w:kern w:val="0"/>
          <w:sz w:val="24"/>
          <w:szCs w:val="24"/>
        </w:rPr>
        <w:t>每个通道单独采集肌电信号，采样频率高</w:t>
      </w:r>
      <w:r>
        <w:rPr>
          <w:rFonts w:ascii="宋体" w:hAnsi="宋体" w:cs="宋体" w:hint="eastAsia"/>
          <w:kern w:val="0"/>
          <w:sz w:val="24"/>
          <w:szCs w:val="24"/>
        </w:rPr>
        <w:t>,</w:t>
      </w:r>
      <w:r>
        <w:rPr>
          <w:rFonts w:ascii="宋体" w:hAnsi="宋体" w:cs="宋体" w:hint="eastAsia"/>
          <w:kern w:val="0"/>
          <w:sz w:val="24"/>
          <w:szCs w:val="24"/>
        </w:rPr>
        <w:t>不低于</w:t>
      </w:r>
      <w:r>
        <w:rPr>
          <w:rFonts w:ascii="宋体" w:hAnsi="宋体" w:cs="宋体" w:hint="eastAsia"/>
          <w:kern w:val="0"/>
          <w:sz w:val="24"/>
          <w:szCs w:val="24"/>
        </w:rPr>
        <w:t>2500Hz</w:t>
      </w:r>
      <w:r>
        <w:rPr>
          <w:rFonts w:ascii="宋体" w:hAnsi="宋体" w:cs="宋体" w:hint="eastAsia"/>
          <w:kern w:val="0"/>
          <w:sz w:val="24"/>
          <w:szCs w:val="24"/>
        </w:rPr>
        <w:t>。</w:t>
      </w:r>
    </w:p>
    <w:p w14:paraId="6D3BD906" w14:textId="77777777" w:rsidR="00EB196D" w:rsidRDefault="00EB196D" w:rsidP="00EB196D">
      <w:pPr>
        <w:spacing w:line="360" w:lineRule="auto"/>
        <w:jc w:val="left"/>
        <w:rPr>
          <w:rFonts w:ascii="宋体" w:hAnsi="宋体" w:cs="宋体"/>
          <w:kern w:val="0"/>
          <w:sz w:val="24"/>
        </w:rPr>
      </w:pPr>
      <w:r>
        <w:rPr>
          <w:rFonts w:ascii="宋体" w:hAnsi="宋体" w:cs="宋体" w:hint="eastAsia"/>
          <w:kern w:val="0"/>
          <w:sz w:val="24"/>
          <w:szCs w:val="24"/>
        </w:rPr>
        <w:lastRenderedPageBreak/>
        <w:t>14</w:t>
      </w:r>
      <w:r>
        <w:rPr>
          <w:rFonts w:ascii="宋体" w:hAnsi="宋体" w:cs="宋体" w:hint="eastAsia"/>
          <w:kern w:val="0"/>
          <w:sz w:val="24"/>
          <w:szCs w:val="24"/>
        </w:rPr>
        <w:t>、评估和治疗至少通道：通道一（</w:t>
      </w:r>
      <w:r>
        <w:rPr>
          <w:rFonts w:ascii="宋体" w:hAnsi="宋体" w:cs="宋体" w:hint="eastAsia"/>
          <w:kern w:val="0"/>
          <w:sz w:val="24"/>
          <w:szCs w:val="24"/>
        </w:rPr>
        <w:t>3</w:t>
      </w:r>
      <w:r>
        <w:rPr>
          <w:rFonts w:ascii="宋体" w:hAnsi="宋体" w:cs="宋体" w:hint="eastAsia"/>
          <w:kern w:val="0"/>
          <w:sz w:val="24"/>
          <w:szCs w:val="24"/>
        </w:rPr>
        <w:t>个电极），通道二（</w:t>
      </w:r>
      <w:r>
        <w:rPr>
          <w:rFonts w:ascii="宋体" w:hAnsi="宋体" w:cs="宋体" w:hint="eastAsia"/>
          <w:kern w:val="0"/>
          <w:sz w:val="24"/>
          <w:szCs w:val="24"/>
        </w:rPr>
        <w:t>2</w:t>
      </w:r>
      <w:r>
        <w:rPr>
          <w:rFonts w:ascii="宋体" w:hAnsi="宋体" w:cs="宋体" w:hint="eastAsia"/>
          <w:kern w:val="0"/>
          <w:sz w:val="24"/>
          <w:szCs w:val="24"/>
        </w:rPr>
        <w:t>个电极）。</w:t>
      </w:r>
    </w:p>
    <w:p w14:paraId="2C01A308" w14:textId="77777777" w:rsidR="00EB196D" w:rsidRDefault="00EB196D" w:rsidP="00EB196D">
      <w:pPr>
        <w:spacing w:line="360" w:lineRule="auto"/>
        <w:jc w:val="left"/>
        <w:rPr>
          <w:rFonts w:ascii="宋体" w:hAnsi="宋体" w:cs="宋体"/>
          <w:kern w:val="0"/>
          <w:sz w:val="24"/>
        </w:rPr>
      </w:pPr>
      <w:r>
        <w:rPr>
          <w:rFonts w:ascii="宋体" w:hAnsi="宋体" w:cs="宋体" w:hint="eastAsia"/>
          <w:kern w:val="0"/>
          <w:sz w:val="24"/>
          <w:szCs w:val="24"/>
        </w:rPr>
        <w:t>15</w:t>
      </w:r>
      <w:r>
        <w:rPr>
          <w:rFonts w:ascii="宋体" w:hAnsi="宋体" w:cs="宋体" w:hint="eastAsia"/>
          <w:kern w:val="0"/>
          <w:sz w:val="24"/>
          <w:szCs w:val="24"/>
        </w:rPr>
        <w:t>、</w:t>
      </w:r>
      <w:r>
        <w:rPr>
          <w:rFonts w:ascii="宋体" w:hAnsi="宋体" w:cs="宋体" w:hint="eastAsia"/>
          <w:kern w:val="0"/>
          <w:sz w:val="24"/>
          <w:szCs w:val="24"/>
        </w:rPr>
        <w:t>EMG</w:t>
      </w:r>
      <w:r>
        <w:rPr>
          <w:rFonts w:ascii="宋体" w:hAnsi="宋体" w:cs="宋体" w:hint="eastAsia"/>
          <w:kern w:val="0"/>
          <w:sz w:val="24"/>
          <w:szCs w:val="24"/>
        </w:rPr>
        <w:t>采集灵敏度：</w:t>
      </w:r>
      <w:r>
        <w:rPr>
          <w:rFonts w:ascii="宋体" w:hAnsi="宋体" w:cs="宋体" w:hint="eastAsia"/>
          <w:kern w:val="0"/>
          <w:sz w:val="24"/>
          <w:szCs w:val="24"/>
        </w:rPr>
        <w:t>2-2000</w:t>
      </w:r>
      <w:r>
        <w:rPr>
          <w:rFonts w:ascii="宋体" w:hAnsi="宋体" w:cs="宋体" w:hint="eastAsia"/>
          <w:kern w:val="0"/>
          <w:sz w:val="24"/>
          <w:szCs w:val="24"/>
        </w:rPr>
        <w:t>μ</w:t>
      </w:r>
      <w:r>
        <w:rPr>
          <w:rFonts w:ascii="宋体" w:hAnsi="宋体" w:cs="宋体" w:hint="eastAsia"/>
          <w:kern w:val="0"/>
          <w:sz w:val="24"/>
          <w:szCs w:val="24"/>
        </w:rPr>
        <w:t>V</w:t>
      </w:r>
      <w:r>
        <w:rPr>
          <w:rFonts w:ascii="宋体" w:hAnsi="宋体" w:cs="宋体" w:hint="eastAsia"/>
          <w:kern w:val="0"/>
          <w:sz w:val="24"/>
          <w:szCs w:val="24"/>
        </w:rPr>
        <w:t>。</w:t>
      </w:r>
    </w:p>
    <w:p w14:paraId="55D83A74" w14:textId="77777777" w:rsidR="00EB196D" w:rsidRDefault="00EB196D" w:rsidP="00EB196D">
      <w:pPr>
        <w:spacing w:line="360" w:lineRule="auto"/>
        <w:jc w:val="left"/>
        <w:rPr>
          <w:rFonts w:ascii="宋体" w:hAnsi="宋体" w:cs="宋体"/>
          <w:kern w:val="0"/>
          <w:sz w:val="24"/>
        </w:rPr>
      </w:pPr>
      <w:r>
        <w:rPr>
          <w:rFonts w:ascii="宋体" w:hAnsi="宋体" w:cs="宋体" w:hint="eastAsia"/>
          <w:kern w:val="0"/>
          <w:sz w:val="24"/>
          <w:szCs w:val="24"/>
        </w:rPr>
        <w:t>16</w:t>
      </w:r>
      <w:r>
        <w:rPr>
          <w:rFonts w:ascii="宋体" w:hAnsi="宋体" w:cs="宋体" w:hint="eastAsia"/>
          <w:kern w:val="0"/>
          <w:sz w:val="24"/>
          <w:szCs w:val="24"/>
        </w:rPr>
        <w:t>、电刺激输出电流强度可调范围：</w:t>
      </w:r>
      <w:r>
        <w:rPr>
          <w:rFonts w:ascii="宋体" w:hAnsi="宋体" w:cs="宋体" w:hint="eastAsia"/>
          <w:kern w:val="0"/>
          <w:sz w:val="24"/>
          <w:szCs w:val="24"/>
        </w:rPr>
        <w:t>0-90mA</w:t>
      </w:r>
    </w:p>
    <w:p w14:paraId="63475818" w14:textId="77777777" w:rsidR="00EB196D" w:rsidRDefault="00EB196D" w:rsidP="00EB196D">
      <w:pPr>
        <w:spacing w:line="360" w:lineRule="auto"/>
        <w:jc w:val="left"/>
        <w:rPr>
          <w:rFonts w:ascii="宋体" w:hAnsi="宋体" w:cs="宋体"/>
          <w:kern w:val="0"/>
          <w:sz w:val="24"/>
        </w:rPr>
      </w:pPr>
      <w:r>
        <w:rPr>
          <w:rFonts w:ascii="宋体" w:hAnsi="宋体" w:cs="宋体" w:hint="eastAsia"/>
          <w:kern w:val="0"/>
          <w:sz w:val="24"/>
          <w:szCs w:val="24"/>
        </w:rPr>
        <w:t>17</w:t>
      </w:r>
      <w:r>
        <w:rPr>
          <w:rFonts w:ascii="宋体" w:hAnsi="宋体" w:cs="宋体" w:hint="eastAsia"/>
          <w:kern w:val="0"/>
          <w:sz w:val="24"/>
          <w:szCs w:val="24"/>
        </w:rPr>
        <w:t>、电刺激输出电流频率可调范围：</w:t>
      </w:r>
      <w:r>
        <w:rPr>
          <w:rFonts w:ascii="宋体" w:hAnsi="宋体" w:cs="宋体" w:hint="eastAsia"/>
          <w:kern w:val="0"/>
          <w:sz w:val="24"/>
          <w:szCs w:val="24"/>
        </w:rPr>
        <w:t>1-250Hz</w:t>
      </w:r>
    </w:p>
    <w:p w14:paraId="430B7666" w14:textId="77777777" w:rsidR="00EB196D" w:rsidRDefault="00EB196D" w:rsidP="00EB196D">
      <w:pPr>
        <w:spacing w:line="360" w:lineRule="auto"/>
        <w:jc w:val="left"/>
        <w:rPr>
          <w:rFonts w:ascii="宋体" w:hAnsi="宋体" w:cs="宋体"/>
          <w:kern w:val="0"/>
          <w:sz w:val="24"/>
        </w:rPr>
      </w:pPr>
      <w:r>
        <w:rPr>
          <w:rFonts w:ascii="宋体" w:hAnsi="宋体" w:cs="宋体" w:hint="eastAsia"/>
          <w:kern w:val="0"/>
          <w:sz w:val="24"/>
          <w:szCs w:val="24"/>
        </w:rPr>
        <w:t>18</w:t>
      </w:r>
      <w:r>
        <w:rPr>
          <w:rFonts w:ascii="宋体" w:hAnsi="宋体" w:cs="宋体" w:hint="eastAsia"/>
          <w:kern w:val="0"/>
          <w:sz w:val="24"/>
          <w:szCs w:val="24"/>
        </w:rPr>
        <w:t>、电刺激输出电流脉宽可调范围：</w:t>
      </w:r>
      <w:r>
        <w:rPr>
          <w:rFonts w:ascii="宋体" w:hAnsi="宋体" w:cs="宋体" w:hint="eastAsia"/>
          <w:kern w:val="0"/>
          <w:sz w:val="24"/>
          <w:szCs w:val="24"/>
        </w:rPr>
        <w:t>50-600</w:t>
      </w:r>
      <w:r>
        <w:rPr>
          <w:rFonts w:ascii="宋体" w:hAnsi="宋体" w:cs="宋体" w:hint="eastAsia"/>
          <w:kern w:val="0"/>
          <w:sz w:val="24"/>
          <w:szCs w:val="24"/>
        </w:rPr>
        <w:t>μ</w:t>
      </w:r>
      <w:r>
        <w:rPr>
          <w:rFonts w:ascii="宋体" w:hAnsi="宋体" w:cs="宋体" w:hint="eastAsia"/>
          <w:kern w:val="0"/>
          <w:sz w:val="24"/>
          <w:szCs w:val="24"/>
        </w:rPr>
        <w:t>s</w:t>
      </w:r>
    </w:p>
    <w:p w14:paraId="29C9ED30" w14:textId="77777777" w:rsidR="00EB196D" w:rsidRDefault="00EB196D" w:rsidP="00EB196D">
      <w:pPr>
        <w:spacing w:line="360" w:lineRule="auto"/>
        <w:jc w:val="left"/>
        <w:rPr>
          <w:rFonts w:ascii="宋体" w:hAnsi="宋体" w:cs="宋体"/>
          <w:kern w:val="0"/>
          <w:sz w:val="24"/>
        </w:rPr>
      </w:pPr>
      <w:r>
        <w:rPr>
          <w:rFonts w:ascii="宋体" w:hAnsi="宋体" w:cs="宋体" w:hint="eastAsia"/>
          <w:kern w:val="0"/>
          <w:sz w:val="24"/>
          <w:szCs w:val="24"/>
        </w:rPr>
        <w:t>19</w:t>
      </w:r>
      <w:r>
        <w:rPr>
          <w:rFonts w:ascii="宋体" w:hAnsi="宋体" w:cs="宋体" w:hint="eastAsia"/>
          <w:kern w:val="0"/>
          <w:sz w:val="24"/>
          <w:szCs w:val="24"/>
        </w:rPr>
        <w:t>、电刺激持续治疗时间可调范围：</w:t>
      </w:r>
      <w:r>
        <w:rPr>
          <w:rFonts w:ascii="宋体" w:hAnsi="宋体" w:cs="宋体" w:hint="eastAsia"/>
          <w:kern w:val="0"/>
          <w:sz w:val="24"/>
          <w:szCs w:val="24"/>
        </w:rPr>
        <w:t>2-</w:t>
      </w:r>
      <w:r>
        <w:rPr>
          <w:rFonts w:ascii="宋体" w:hAnsi="宋体" w:cs="宋体"/>
          <w:kern w:val="0"/>
          <w:sz w:val="24"/>
          <w:szCs w:val="24"/>
        </w:rPr>
        <w:t>6</w:t>
      </w:r>
      <w:r>
        <w:rPr>
          <w:rFonts w:ascii="宋体" w:hAnsi="宋体" w:cs="宋体" w:hint="eastAsia"/>
          <w:kern w:val="0"/>
          <w:sz w:val="24"/>
          <w:szCs w:val="24"/>
        </w:rPr>
        <w:t>0s</w:t>
      </w:r>
    </w:p>
    <w:p w14:paraId="429D24E0" w14:textId="77777777" w:rsidR="00EB196D" w:rsidRDefault="00EB196D" w:rsidP="00EB196D">
      <w:pPr>
        <w:spacing w:line="360" w:lineRule="auto"/>
        <w:jc w:val="left"/>
        <w:rPr>
          <w:rFonts w:ascii="宋体" w:hAnsi="宋体" w:cs="宋体"/>
          <w:kern w:val="0"/>
          <w:sz w:val="24"/>
        </w:rPr>
      </w:pPr>
      <w:r>
        <w:rPr>
          <w:rFonts w:ascii="宋体" w:hAnsi="宋体" w:cs="宋体" w:hint="eastAsia"/>
          <w:kern w:val="0"/>
          <w:sz w:val="24"/>
          <w:szCs w:val="24"/>
        </w:rPr>
        <w:t>20</w:t>
      </w:r>
      <w:r>
        <w:rPr>
          <w:rFonts w:ascii="宋体" w:hAnsi="宋体" w:cs="宋体" w:hint="eastAsia"/>
          <w:kern w:val="0"/>
          <w:sz w:val="24"/>
          <w:szCs w:val="24"/>
        </w:rPr>
        <w:t>、休息时间可调范围：</w:t>
      </w:r>
      <w:r>
        <w:rPr>
          <w:rFonts w:ascii="宋体" w:hAnsi="宋体" w:cs="宋体" w:hint="eastAsia"/>
          <w:kern w:val="0"/>
          <w:sz w:val="24"/>
          <w:szCs w:val="24"/>
        </w:rPr>
        <w:t>2-120s</w:t>
      </w:r>
    </w:p>
    <w:p w14:paraId="219C886F" w14:textId="77777777" w:rsidR="00EB196D" w:rsidRDefault="00EB196D" w:rsidP="00EB196D">
      <w:pPr>
        <w:spacing w:line="360" w:lineRule="auto"/>
        <w:jc w:val="left"/>
        <w:rPr>
          <w:rFonts w:ascii="宋体" w:hAnsi="宋体" w:cs="宋体"/>
          <w:kern w:val="0"/>
          <w:sz w:val="24"/>
        </w:rPr>
      </w:pPr>
      <w:r>
        <w:rPr>
          <w:rFonts w:ascii="宋体" w:hAnsi="宋体" w:cs="宋体" w:hint="eastAsia"/>
          <w:kern w:val="0"/>
          <w:sz w:val="24"/>
          <w:szCs w:val="24"/>
        </w:rPr>
        <w:t>21</w:t>
      </w:r>
      <w:r>
        <w:rPr>
          <w:rFonts w:ascii="宋体" w:hAnsi="宋体" w:cs="宋体" w:hint="eastAsia"/>
          <w:kern w:val="0"/>
          <w:sz w:val="24"/>
          <w:szCs w:val="24"/>
        </w:rPr>
        <w:t>、电刺激波形上升和下降时间可调范围：</w:t>
      </w:r>
      <w:r>
        <w:rPr>
          <w:rFonts w:ascii="宋体" w:hAnsi="宋体" w:cs="宋体" w:hint="eastAsia"/>
          <w:kern w:val="0"/>
          <w:sz w:val="24"/>
          <w:szCs w:val="24"/>
        </w:rPr>
        <w:t>0.1-</w:t>
      </w:r>
      <w:r>
        <w:rPr>
          <w:rFonts w:ascii="宋体" w:hAnsi="宋体" w:cs="宋体"/>
          <w:kern w:val="0"/>
          <w:sz w:val="24"/>
          <w:szCs w:val="24"/>
        </w:rPr>
        <w:t>9.9</w:t>
      </w:r>
      <w:r>
        <w:rPr>
          <w:rFonts w:ascii="宋体" w:hAnsi="宋体" w:cs="宋体" w:hint="eastAsia"/>
          <w:kern w:val="0"/>
          <w:sz w:val="24"/>
          <w:szCs w:val="24"/>
        </w:rPr>
        <w:t>s</w:t>
      </w:r>
    </w:p>
    <w:p w14:paraId="0D2AC2C0" w14:textId="77777777" w:rsidR="00EB196D" w:rsidRDefault="00EB196D" w:rsidP="00EB196D">
      <w:pPr>
        <w:pStyle w:val="Default"/>
      </w:pPr>
    </w:p>
    <w:p w14:paraId="3C7DEA9C" w14:textId="77777777" w:rsidR="00EB196D" w:rsidRDefault="00EB196D" w:rsidP="00EB196D">
      <w:pPr>
        <w:pStyle w:val="Default"/>
        <w:spacing w:line="360" w:lineRule="auto"/>
        <w:rPr>
          <w:b/>
          <w:color w:val="000000" w:themeColor="text1"/>
          <w:sz w:val="28"/>
          <w:szCs w:val="28"/>
        </w:rPr>
      </w:pPr>
      <w:r>
        <w:rPr>
          <w:rFonts w:hAnsi="宋体" w:hint="eastAsia"/>
          <w:b/>
          <w:color w:val="000000" w:themeColor="text1"/>
          <w:sz w:val="28"/>
          <w:szCs w:val="28"/>
        </w:rPr>
        <w:t>参数九：超声波治疗仪主要技术参数及要求</w:t>
      </w:r>
    </w:p>
    <w:p w14:paraId="459E389D" w14:textId="77777777" w:rsidR="00EB196D" w:rsidRDefault="00EB196D" w:rsidP="00EB196D">
      <w:pPr>
        <w:spacing w:line="360" w:lineRule="auto"/>
        <w:rPr>
          <w:rFonts w:ascii="宋体" w:cs="仿宋"/>
          <w:b/>
          <w:bCs/>
          <w:color w:val="000000" w:themeColor="text1"/>
          <w:sz w:val="28"/>
          <w:szCs w:val="28"/>
        </w:rPr>
      </w:pPr>
      <w:r>
        <w:rPr>
          <w:rFonts w:ascii="宋体" w:hAnsi="宋体" w:cs="仿宋" w:hint="eastAsia"/>
          <w:b/>
          <w:color w:val="000000" w:themeColor="text1"/>
          <w:sz w:val="28"/>
          <w:szCs w:val="28"/>
        </w:rPr>
        <w:t>一、设备名称：</w:t>
      </w:r>
      <w:r>
        <w:rPr>
          <w:rFonts w:ascii="宋体" w:hAnsi="宋体" w:cs="宋体" w:hint="eastAsia"/>
          <w:b/>
          <w:color w:val="000000" w:themeColor="text1"/>
          <w:sz w:val="28"/>
          <w:szCs w:val="28"/>
        </w:rPr>
        <w:t>超声波治疗仪</w:t>
      </w:r>
    </w:p>
    <w:p w14:paraId="61EEC5FC" w14:textId="77777777" w:rsidR="00EB196D" w:rsidRDefault="00EB196D" w:rsidP="00EB196D">
      <w:pPr>
        <w:spacing w:line="360" w:lineRule="auto"/>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color w:val="000000" w:themeColor="text1"/>
          <w:sz w:val="28"/>
          <w:szCs w:val="28"/>
        </w:rPr>
        <w:t>1</w:t>
      </w:r>
      <w:r>
        <w:rPr>
          <w:rFonts w:ascii="宋体" w:hAnsi="宋体" w:cs="仿宋" w:hint="eastAsia"/>
          <w:color w:val="000000" w:themeColor="text1"/>
          <w:sz w:val="28"/>
          <w:szCs w:val="28"/>
        </w:rPr>
        <w:t>台</w:t>
      </w:r>
      <w:r>
        <w:rPr>
          <w:rFonts w:ascii="宋体" w:hAnsi="宋体" w:cs="仿宋" w:hint="eastAsia"/>
          <w:color w:val="000000" w:themeColor="text1"/>
          <w:sz w:val="28"/>
          <w:szCs w:val="28"/>
        </w:rPr>
        <w:t xml:space="preserve"> </w:t>
      </w:r>
    </w:p>
    <w:p w14:paraId="202E446B" w14:textId="77777777" w:rsidR="00EB196D" w:rsidRDefault="00EB196D" w:rsidP="00EB196D">
      <w:pPr>
        <w:spacing w:line="360" w:lineRule="auto"/>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2A03779E" w14:textId="77777777" w:rsidR="00EB196D" w:rsidRDefault="00EB196D" w:rsidP="00EB196D">
      <w:pPr>
        <w:pStyle w:val="Default"/>
        <w:spacing w:line="360" w:lineRule="auto"/>
        <w:rPr>
          <w:rFonts w:hAnsi="宋体"/>
          <w:color w:val="000000" w:themeColor="text1"/>
        </w:rPr>
      </w:pPr>
      <w:r>
        <w:rPr>
          <w:rFonts w:hAnsi="宋体" w:hint="eastAsia"/>
          <w:color w:val="000000" w:themeColor="text1"/>
        </w:rPr>
        <w:t>1、输入功率：50VA</w:t>
      </w:r>
    </w:p>
    <w:p w14:paraId="6210AB75" w14:textId="77777777" w:rsidR="00EB196D" w:rsidRDefault="00EB196D" w:rsidP="00EB196D">
      <w:pPr>
        <w:pStyle w:val="Default"/>
        <w:spacing w:line="360" w:lineRule="auto"/>
        <w:rPr>
          <w:rFonts w:hAnsi="宋体"/>
          <w:color w:val="auto"/>
        </w:rPr>
      </w:pPr>
      <w:r>
        <w:rPr>
          <w:rFonts w:hAnsi="宋体" w:hint="eastAsia"/>
          <w:color w:val="auto"/>
        </w:rPr>
        <w:t>2、输出通道：单路输出</w:t>
      </w:r>
    </w:p>
    <w:p w14:paraId="348E9726" w14:textId="77777777" w:rsidR="00EB196D" w:rsidRDefault="00EB196D" w:rsidP="00EB196D">
      <w:pPr>
        <w:pStyle w:val="Default"/>
        <w:spacing w:line="360" w:lineRule="auto"/>
        <w:rPr>
          <w:rFonts w:hAnsi="宋体"/>
          <w:color w:val="auto"/>
        </w:rPr>
      </w:pPr>
      <w:r>
        <w:rPr>
          <w:rFonts w:hAnsi="宋体" w:hint="eastAsia"/>
          <w:color w:val="auto"/>
        </w:rPr>
        <w:t>3、显示方式：液晶显示</w:t>
      </w:r>
    </w:p>
    <w:p w14:paraId="5D495901" w14:textId="77777777" w:rsidR="00EB196D" w:rsidRDefault="00EB196D" w:rsidP="00EB196D">
      <w:pPr>
        <w:pStyle w:val="Default"/>
        <w:spacing w:line="360" w:lineRule="auto"/>
        <w:rPr>
          <w:rFonts w:hAnsi="宋体"/>
          <w:color w:val="auto"/>
        </w:rPr>
      </w:pPr>
      <w:r>
        <w:rPr>
          <w:rFonts w:hAnsi="宋体" w:hint="eastAsia"/>
          <w:color w:val="auto"/>
        </w:rPr>
        <w:t>4、超声波频率：1MHZ</w:t>
      </w:r>
    </w:p>
    <w:p w14:paraId="61E87126" w14:textId="77777777" w:rsidR="00EB196D" w:rsidRDefault="00EB196D" w:rsidP="00EB196D">
      <w:pPr>
        <w:pStyle w:val="Default"/>
        <w:spacing w:line="360" w:lineRule="auto"/>
        <w:rPr>
          <w:rFonts w:hAnsi="宋体"/>
          <w:color w:val="auto"/>
        </w:rPr>
      </w:pPr>
      <w:r>
        <w:rPr>
          <w:rFonts w:hAnsi="宋体" w:hint="eastAsia"/>
          <w:color w:val="auto"/>
        </w:rPr>
        <w:t>*5、输出模式：a)连续输出；</w:t>
      </w:r>
    </w:p>
    <w:p w14:paraId="2D49AD53" w14:textId="77777777" w:rsidR="00EB196D" w:rsidRDefault="00EB196D" w:rsidP="00EB196D">
      <w:pPr>
        <w:pStyle w:val="Default"/>
        <w:spacing w:line="360" w:lineRule="auto"/>
        <w:rPr>
          <w:rFonts w:hAnsi="宋体"/>
          <w:color w:val="auto"/>
        </w:rPr>
      </w:pPr>
      <w:r>
        <w:rPr>
          <w:rFonts w:hAnsi="宋体" w:hint="eastAsia"/>
          <w:color w:val="auto"/>
        </w:rPr>
        <w:t>b)断续1：输出1s，间歇1s；</w:t>
      </w:r>
    </w:p>
    <w:p w14:paraId="7E8B1FEA" w14:textId="77777777" w:rsidR="00EB196D" w:rsidRDefault="00EB196D" w:rsidP="00EB196D">
      <w:pPr>
        <w:pStyle w:val="Default"/>
        <w:spacing w:line="360" w:lineRule="auto"/>
        <w:rPr>
          <w:rFonts w:hAnsi="宋体"/>
          <w:color w:val="auto"/>
        </w:rPr>
      </w:pPr>
      <w:r>
        <w:rPr>
          <w:rFonts w:hAnsi="宋体" w:hint="eastAsia"/>
          <w:color w:val="auto"/>
        </w:rPr>
        <w:t>c)断续2：输出0.5s，间歇0.5s；</w:t>
      </w:r>
    </w:p>
    <w:p w14:paraId="3A546140" w14:textId="77777777" w:rsidR="00EB196D" w:rsidRDefault="00EB196D" w:rsidP="00EB196D">
      <w:pPr>
        <w:pStyle w:val="Default"/>
        <w:spacing w:line="360" w:lineRule="auto"/>
        <w:rPr>
          <w:rFonts w:hAnsi="宋体"/>
          <w:color w:val="auto"/>
        </w:rPr>
      </w:pPr>
      <w:r>
        <w:rPr>
          <w:rFonts w:hAnsi="宋体" w:hint="eastAsia"/>
          <w:color w:val="auto"/>
        </w:rPr>
        <w:t xml:space="preserve">d)断续3：输出0.3s，间歇0.3s </w:t>
      </w:r>
    </w:p>
    <w:p w14:paraId="522396DC" w14:textId="77777777" w:rsidR="00EB196D" w:rsidRDefault="00EB196D" w:rsidP="00EB196D">
      <w:pPr>
        <w:pStyle w:val="Default"/>
        <w:spacing w:line="360" w:lineRule="auto"/>
        <w:rPr>
          <w:rFonts w:hAnsi="宋体"/>
          <w:color w:val="auto"/>
        </w:rPr>
      </w:pPr>
      <w:r>
        <w:rPr>
          <w:rFonts w:hAnsi="宋体" w:hint="eastAsia"/>
          <w:color w:val="auto"/>
        </w:rPr>
        <w:t>*6、有效声强：0-1.2W/CM²。</w:t>
      </w:r>
    </w:p>
    <w:p w14:paraId="3A5F621E" w14:textId="77777777" w:rsidR="00EB196D" w:rsidRDefault="00EB196D" w:rsidP="00EB196D">
      <w:pPr>
        <w:pStyle w:val="Default"/>
        <w:spacing w:line="360" w:lineRule="auto"/>
        <w:rPr>
          <w:rFonts w:hAnsi="宋体"/>
          <w:color w:val="auto"/>
        </w:rPr>
      </w:pPr>
      <w:r>
        <w:rPr>
          <w:rFonts w:hAnsi="宋体" w:hint="eastAsia"/>
          <w:color w:val="auto"/>
        </w:rPr>
        <w:t>7、定时范围：0-30分</w:t>
      </w:r>
      <w:r>
        <w:rPr>
          <w:rFonts w:hAnsi="宋体" w:hint="eastAsia"/>
          <w:color w:val="auto"/>
        </w:rPr>
        <w:tab/>
      </w:r>
    </w:p>
    <w:p w14:paraId="7843FDD3" w14:textId="77777777" w:rsidR="00EB196D" w:rsidRDefault="00EB196D" w:rsidP="00EB196D">
      <w:pPr>
        <w:pStyle w:val="Default"/>
        <w:spacing w:line="360" w:lineRule="auto"/>
        <w:rPr>
          <w:rFonts w:hAnsi="宋体"/>
          <w:color w:val="auto"/>
        </w:rPr>
      </w:pPr>
      <w:r>
        <w:rPr>
          <w:rFonts w:hAnsi="宋体" w:hint="eastAsia"/>
          <w:color w:val="auto"/>
        </w:rPr>
        <w:t>8、产品通过ISO9001、13485医疗器械质量管理体系认证</w:t>
      </w:r>
    </w:p>
    <w:p w14:paraId="636D7B31" w14:textId="77777777" w:rsidR="00EB196D" w:rsidRDefault="00EB196D" w:rsidP="00EB196D">
      <w:pPr>
        <w:pStyle w:val="Default"/>
        <w:spacing w:line="360" w:lineRule="auto"/>
        <w:rPr>
          <w:rFonts w:hAnsi="宋体"/>
          <w:color w:val="auto"/>
        </w:rPr>
      </w:pPr>
      <w:r>
        <w:rPr>
          <w:rFonts w:hAnsi="宋体" w:hint="eastAsia"/>
          <w:color w:val="auto"/>
          <w:kern w:val="2"/>
        </w:rPr>
        <w:t>*</w:t>
      </w:r>
      <w:r>
        <w:rPr>
          <w:rFonts w:hAnsi="宋体" w:hint="eastAsia"/>
          <w:color w:val="auto"/>
        </w:rPr>
        <w:t>9、</w:t>
      </w:r>
      <w:r>
        <w:rPr>
          <w:rFonts w:hAnsi="宋体" w:hint="eastAsia"/>
          <w:color w:val="auto"/>
          <w:kern w:val="2"/>
        </w:rPr>
        <w:t>公司通过环境管理体系认证和职业健康安全管理体系认证</w:t>
      </w:r>
    </w:p>
    <w:p w14:paraId="7A1BE43C" w14:textId="77777777" w:rsidR="00EB196D" w:rsidRDefault="00EB196D" w:rsidP="00EB196D">
      <w:pPr>
        <w:pStyle w:val="Default"/>
      </w:pPr>
    </w:p>
    <w:p w14:paraId="1B0FBF0B" w14:textId="77777777" w:rsidR="00EB196D" w:rsidRDefault="00EB196D" w:rsidP="00EB196D">
      <w:pPr>
        <w:spacing w:line="520" w:lineRule="exact"/>
        <w:rPr>
          <w:rFonts w:ascii="宋体" w:cs="宋体"/>
          <w:b/>
          <w:color w:val="000000" w:themeColor="text1"/>
          <w:sz w:val="28"/>
          <w:szCs w:val="28"/>
        </w:rPr>
      </w:pPr>
      <w:r>
        <w:rPr>
          <w:rFonts w:ascii="宋体" w:hAnsi="宋体" w:cs="宋体" w:hint="eastAsia"/>
          <w:b/>
          <w:color w:val="000000" w:themeColor="text1"/>
          <w:sz w:val="28"/>
          <w:szCs w:val="28"/>
        </w:rPr>
        <w:t>参数十：空气压力波治疗系统主要技术参数及要求</w:t>
      </w:r>
    </w:p>
    <w:p w14:paraId="4620DC8B" w14:textId="77777777" w:rsidR="00EB196D" w:rsidRDefault="00EB196D" w:rsidP="00EB196D">
      <w:pPr>
        <w:spacing w:line="520" w:lineRule="exact"/>
        <w:rPr>
          <w:rFonts w:ascii="宋体" w:cs="仿宋"/>
          <w:b/>
          <w:color w:val="000000" w:themeColor="text1"/>
          <w:sz w:val="28"/>
          <w:szCs w:val="28"/>
        </w:rPr>
      </w:pPr>
      <w:r>
        <w:rPr>
          <w:rFonts w:ascii="宋体" w:hAnsi="宋体" w:cs="仿宋" w:hint="eastAsia"/>
          <w:b/>
          <w:color w:val="000000" w:themeColor="text1"/>
          <w:sz w:val="28"/>
          <w:szCs w:val="28"/>
        </w:rPr>
        <w:lastRenderedPageBreak/>
        <w:t>一、设备名称：</w:t>
      </w:r>
      <w:r>
        <w:rPr>
          <w:rFonts w:ascii="宋体" w:hAnsi="宋体" w:cs="宋体" w:hint="eastAsia"/>
          <w:b/>
          <w:color w:val="000000" w:themeColor="text1"/>
          <w:sz w:val="28"/>
          <w:szCs w:val="28"/>
        </w:rPr>
        <w:t>空气压力波治疗系统</w:t>
      </w:r>
    </w:p>
    <w:p w14:paraId="75B98846"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bCs/>
          <w:color w:val="000000" w:themeColor="text1"/>
          <w:sz w:val="28"/>
          <w:szCs w:val="28"/>
        </w:rPr>
        <w:t>二、数量：</w:t>
      </w:r>
      <w:r>
        <w:rPr>
          <w:rFonts w:ascii="宋体" w:hAnsi="宋体" w:cs="仿宋" w:hint="eastAsia"/>
          <w:b/>
          <w:bCs/>
          <w:color w:val="000000" w:themeColor="text1"/>
          <w:sz w:val="28"/>
          <w:szCs w:val="28"/>
        </w:rPr>
        <w:t>2</w:t>
      </w:r>
      <w:r>
        <w:rPr>
          <w:rFonts w:ascii="宋体" w:hAnsi="宋体" w:cs="仿宋" w:hint="eastAsia"/>
          <w:color w:val="000000" w:themeColor="text1"/>
          <w:sz w:val="28"/>
          <w:szCs w:val="28"/>
        </w:rPr>
        <w:t>台</w:t>
      </w:r>
    </w:p>
    <w:p w14:paraId="69ADE614" w14:textId="77777777" w:rsidR="00EB196D" w:rsidRDefault="00EB196D" w:rsidP="00EB196D">
      <w:pPr>
        <w:spacing w:line="360" w:lineRule="auto"/>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4F6088D2" w14:textId="77777777" w:rsidR="00EB196D" w:rsidRDefault="00EB196D" w:rsidP="00EB196D">
      <w:pPr>
        <w:spacing w:line="360" w:lineRule="auto"/>
        <w:rPr>
          <w:rFonts w:ascii="宋体" w:hAnsi="宋体"/>
          <w:sz w:val="24"/>
        </w:rPr>
      </w:pPr>
      <w:r>
        <w:rPr>
          <w:rFonts w:ascii="宋体" w:hAnsi="宋体" w:hint="eastAsia"/>
          <w:sz w:val="24"/>
        </w:rPr>
        <w:t>1</w:t>
      </w:r>
      <w:r>
        <w:rPr>
          <w:rFonts w:ascii="宋体" w:hAnsi="宋体" w:hint="eastAsia"/>
          <w:sz w:val="24"/>
        </w:rPr>
        <w:t>、台式机型</w:t>
      </w:r>
      <w:r>
        <w:rPr>
          <w:rFonts w:ascii="宋体" w:hAnsi="宋体" w:hint="eastAsia"/>
          <w:sz w:val="24"/>
        </w:rPr>
        <w:t>,</w:t>
      </w:r>
      <w:r>
        <w:rPr>
          <w:rFonts w:ascii="宋体" w:hAnsi="宋体" w:hint="eastAsia"/>
          <w:sz w:val="24"/>
        </w:rPr>
        <w:t>可同时使用两个四腔气囊。</w:t>
      </w:r>
    </w:p>
    <w:p w14:paraId="456DCE49" w14:textId="77777777" w:rsidR="00EB196D" w:rsidRDefault="00EB196D" w:rsidP="00EB196D">
      <w:pPr>
        <w:spacing w:line="360" w:lineRule="auto"/>
        <w:rPr>
          <w:rFonts w:ascii="宋体" w:hAnsi="宋体"/>
          <w:sz w:val="24"/>
        </w:rPr>
      </w:pPr>
      <w:r>
        <w:rPr>
          <w:rFonts w:ascii="宋体" w:hAnsi="宋体" w:hint="eastAsia"/>
          <w:sz w:val="24"/>
        </w:rPr>
        <w:t>2</w:t>
      </w:r>
      <w:r>
        <w:rPr>
          <w:rFonts w:ascii="宋体" w:hAnsi="宋体" w:hint="eastAsia"/>
          <w:sz w:val="24"/>
        </w:rPr>
        <w:t>、彩色触摸屏加旋转编码器操作，操作简便。</w:t>
      </w:r>
    </w:p>
    <w:p w14:paraId="208F92E0" w14:textId="77777777" w:rsidR="00EB196D" w:rsidRDefault="00EB196D" w:rsidP="00EB196D">
      <w:pPr>
        <w:spacing w:line="360" w:lineRule="auto"/>
        <w:rPr>
          <w:rFonts w:ascii="宋体" w:hAnsi="宋体"/>
          <w:sz w:val="24"/>
        </w:rPr>
      </w:pPr>
      <w:r>
        <w:rPr>
          <w:rFonts w:ascii="宋体" w:hAnsi="宋体" w:hint="eastAsia"/>
          <w:sz w:val="24"/>
        </w:rPr>
        <w:t>3</w:t>
      </w:r>
      <w:r>
        <w:rPr>
          <w:rFonts w:ascii="宋体" w:hAnsi="宋体" w:hint="eastAsia"/>
          <w:sz w:val="24"/>
        </w:rPr>
        <w:t>、时间设定功能时间范围为</w:t>
      </w:r>
      <w:r>
        <w:rPr>
          <w:rFonts w:ascii="宋体" w:hAnsi="宋体" w:hint="eastAsia"/>
          <w:sz w:val="24"/>
        </w:rPr>
        <w:t>0</w:t>
      </w:r>
      <w:r>
        <w:rPr>
          <w:rFonts w:ascii="宋体" w:hAnsi="宋体" w:hint="eastAsia"/>
          <w:sz w:val="24"/>
        </w:rPr>
        <w:t>～</w:t>
      </w:r>
      <w:r>
        <w:rPr>
          <w:rFonts w:ascii="宋体" w:hAnsi="宋体" w:hint="eastAsia"/>
          <w:sz w:val="24"/>
        </w:rPr>
        <w:t>60</w:t>
      </w:r>
      <w:r>
        <w:rPr>
          <w:rFonts w:ascii="宋体" w:hAnsi="宋体" w:hint="eastAsia"/>
          <w:sz w:val="24"/>
        </w:rPr>
        <w:t>分钟，步长</w:t>
      </w:r>
      <w:r>
        <w:rPr>
          <w:rFonts w:ascii="宋体" w:hAnsi="宋体" w:hint="eastAsia"/>
          <w:sz w:val="24"/>
        </w:rPr>
        <w:t>1min</w:t>
      </w:r>
      <w:r>
        <w:rPr>
          <w:rFonts w:ascii="宋体" w:hAnsi="宋体" w:hint="eastAsia"/>
          <w:sz w:val="24"/>
        </w:rPr>
        <w:t>。</w:t>
      </w:r>
    </w:p>
    <w:p w14:paraId="3F02525F" w14:textId="77777777" w:rsidR="00EB196D" w:rsidRDefault="00EB196D" w:rsidP="00EB196D">
      <w:pPr>
        <w:spacing w:line="360" w:lineRule="auto"/>
        <w:rPr>
          <w:rFonts w:ascii="宋体" w:hAnsi="宋体"/>
          <w:sz w:val="24"/>
        </w:rPr>
      </w:pPr>
      <w:r>
        <w:rPr>
          <w:rFonts w:ascii="宋体" w:hAnsi="宋体" w:hint="eastAsia"/>
          <w:sz w:val="24"/>
        </w:rPr>
        <w:t>4</w:t>
      </w:r>
      <w:r>
        <w:rPr>
          <w:rFonts w:ascii="宋体" w:hAnsi="宋体" w:hint="eastAsia"/>
          <w:sz w:val="24"/>
        </w:rPr>
        <w:t>、充气模式：八种基础充气模式，可任意组合治疗。</w:t>
      </w:r>
    </w:p>
    <w:p w14:paraId="571EECCA" w14:textId="77777777" w:rsidR="00EB196D" w:rsidRDefault="00EB196D" w:rsidP="00EB196D">
      <w:pPr>
        <w:spacing w:line="360" w:lineRule="auto"/>
        <w:rPr>
          <w:rFonts w:ascii="宋体" w:hAnsi="宋体"/>
          <w:sz w:val="24"/>
        </w:rPr>
      </w:pPr>
      <w:r>
        <w:rPr>
          <w:rFonts w:ascii="宋体" w:hAnsi="宋体" w:hint="eastAsia"/>
          <w:sz w:val="24"/>
        </w:rPr>
        <w:t>5</w:t>
      </w:r>
      <w:r>
        <w:rPr>
          <w:rFonts w:ascii="宋体" w:hAnsi="宋体" w:hint="eastAsia"/>
          <w:sz w:val="24"/>
        </w:rPr>
        <w:t>、治疗仪压力范围：</w:t>
      </w:r>
      <w:r>
        <w:rPr>
          <w:rFonts w:ascii="宋体" w:hAnsi="宋体" w:hint="eastAsia"/>
          <w:sz w:val="24"/>
        </w:rPr>
        <w:t>5</w:t>
      </w:r>
      <w:r>
        <w:rPr>
          <w:rFonts w:ascii="宋体" w:hAnsi="宋体" w:hint="eastAsia"/>
          <w:sz w:val="24"/>
        </w:rPr>
        <w:t>～</w:t>
      </w:r>
      <w:r>
        <w:rPr>
          <w:rFonts w:ascii="宋体" w:hAnsi="宋体" w:hint="eastAsia"/>
          <w:sz w:val="24"/>
        </w:rPr>
        <w:t>25kPa</w:t>
      </w:r>
      <w:r>
        <w:rPr>
          <w:rFonts w:ascii="宋体" w:hAnsi="宋体" w:hint="eastAsia"/>
          <w:sz w:val="24"/>
        </w:rPr>
        <w:t>可调。</w:t>
      </w:r>
    </w:p>
    <w:p w14:paraId="586ED8E6" w14:textId="77777777" w:rsidR="00EB196D" w:rsidRDefault="00EB196D" w:rsidP="00EB196D">
      <w:pPr>
        <w:spacing w:line="360" w:lineRule="auto"/>
        <w:rPr>
          <w:rFonts w:ascii="宋体" w:hAnsi="宋体"/>
          <w:sz w:val="24"/>
        </w:rPr>
      </w:pPr>
      <w:r>
        <w:rPr>
          <w:rFonts w:ascii="宋体" w:hAnsi="宋体" w:hint="eastAsia"/>
          <w:sz w:val="24"/>
        </w:rPr>
        <w:t>6</w:t>
      </w:r>
      <w:r>
        <w:rPr>
          <w:rFonts w:ascii="宋体" w:hAnsi="宋体" w:hint="eastAsia"/>
          <w:sz w:val="24"/>
        </w:rPr>
        <w:t>、极限压强≤</w:t>
      </w:r>
      <w:r>
        <w:rPr>
          <w:rFonts w:ascii="宋体" w:hAnsi="宋体" w:hint="eastAsia"/>
          <w:sz w:val="24"/>
        </w:rPr>
        <w:t>40kPa</w:t>
      </w:r>
      <w:r>
        <w:rPr>
          <w:rFonts w:ascii="宋体" w:hAnsi="宋体" w:hint="eastAsia"/>
          <w:sz w:val="24"/>
        </w:rPr>
        <w:t>，且超过</w:t>
      </w:r>
      <w:r>
        <w:rPr>
          <w:rFonts w:ascii="宋体" w:hAnsi="宋体" w:hint="eastAsia"/>
          <w:sz w:val="24"/>
        </w:rPr>
        <w:t>2kPa</w:t>
      </w:r>
      <w:r>
        <w:rPr>
          <w:rFonts w:ascii="宋体" w:hAnsi="宋体" w:hint="eastAsia"/>
          <w:sz w:val="24"/>
        </w:rPr>
        <w:t>的持续时间应不大于</w:t>
      </w:r>
      <w:r>
        <w:rPr>
          <w:rFonts w:ascii="宋体" w:hAnsi="宋体" w:hint="eastAsia"/>
          <w:sz w:val="24"/>
        </w:rPr>
        <w:t>3min</w:t>
      </w:r>
      <w:r>
        <w:rPr>
          <w:rFonts w:ascii="宋体" w:hAnsi="宋体" w:hint="eastAsia"/>
          <w:sz w:val="24"/>
        </w:rPr>
        <w:t>。</w:t>
      </w:r>
    </w:p>
    <w:p w14:paraId="2F83CF64" w14:textId="77777777" w:rsidR="00EB196D" w:rsidRDefault="00EB196D" w:rsidP="00EB196D">
      <w:pPr>
        <w:spacing w:line="360" w:lineRule="auto"/>
        <w:rPr>
          <w:rFonts w:ascii="宋体" w:hAnsi="宋体"/>
          <w:sz w:val="24"/>
        </w:rPr>
      </w:pPr>
      <w:r>
        <w:rPr>
          <w:rFonts w:ascii="宋体" w:hAnsi="宋体" w:hint="eastAsia"/>
          <w:sz w:val="24"/>
        </w:rPr>
        <w:t>7</w:t>
      </w:r>
      <w:r>
        <w:rPr>
          <w:rFonts w:ascii="宋体" w:hAnsi="宋体" w:hint="eastAsia"/>
          <w:sz w:val="24"/>
        </w:rPr>
        <w:t>、过压保护：治疗仪应具有过压保护措施。</w:t>
      </w:r>
    </w:p>
    <w:p w14:paraId="6EB7EF04" w14:textId="77777777" w:rsidR="00EB196D" w:rsidRDefault="00EB196D" w:rsidP="00EB196D">
      <w:pPr>
        <w:spacing w:line="360" w:lineRule="auto"/>
        <w:ind w:firstLineChars="10" w:firstLine="24"/>
        <w:rPr>
          <w:rFonts w:ascii="宋体" w:hAnsi="宋体"/>
          <w:sz w:val="24"/>
        </w:rPr>
      </w:pPr>
      <w:r>
        <w:rPr>
          <w:rFonts w:ascii="宋体" w:hAnsi="宋体" w:hint="eastAsia"/>
          <w:sz w:val="24"/>
        </w:rPr>
        <w:t>★</w:t>
      </w:r>
      <w:r>
        <w:rPr>
          <w:rFonts w:ascii="宋体" w:hAnsi="宋体" w:hint="eastAsia"/>
          <w:sz w:val="24"/>
        </w:rPr>
        <w:t>8</w:t>
      </w:r>
      <w:r>
        <w:rPr>
          <w:rFonts w:ascii="宋体" w:hAnsi="宋体" w:hint="eastAsia"/>
          <w:sz w:val="24"/>
        </w:rPr>
        <w:t>、手动释压器：治疗仪应提供在各种状态下手动解除患者压强的措施。</w:t>
      </w:r>
    </w:p>
    <w:p w14:paraId="2159556E" w14:textId="77777777" w:rsidR="00EB196D" w:rsidRDefault="00EB196D" w:rsidP="00EB196D">
      <w:pPr>
        <w:spacing w:line="360" w:lineRule="auto"/>
        <w:rPr>
          <w:rFonts w:ascii="宋体" w:hAnsi="宋体"/>
          <w:sz w:val="24"/>
        </w:rPr>
      </w:pPr>
      <w:r>
        <w:rPr>
          <w:rFonts w:ascii="宋体" w:hAnsi="宋体" w:hint="eastAsia"/>
          <w:sz w:val="24"/>
        </w:rPr>
        <w:t>9</w:t>
      </w:r>
      <w:r>
        <w:rPr>
          <w:rFonts w:ascii="宋体" w:hAnsi="宋体" w:hint="eastAsia"/>
          <w:sz w:val="24"/>
        </w:rPr>
        <w:t>、连接：连接管路应有防止接错的装置或标识。</w:t>
      </w:r>
    </w:p>
    <w:p w14:paraId="7B2F22DE" w14:textId="77777777" w:rsidR="00EB196D" w:rsidRDefault="00EB196D" w:rsidP="00EB196D">
      <w:pPr>
        <w:spacing w:line="360" w:lineRule="auto"/>
        <w:rPr>
          <w:rFonts w:ascii="宋体" w:hAnsi="宋体"/>
          <w:sz w:val="24"/>
        </w:rPr>
      </w:pPr>
      <w:r>
        <w:rPr>
          <w:rFonts w:ascii="宋体" w:hAnsi="宋体" w:hint="eastAsia"/>
          <w:sz w:val="24"/>
        </w:rPr>
        <w:t>10</w:t>
      </w:r>
      <w:r>
        <w:rPr>
          <w:rFonts w:ascii="宋体" w:hAnsi="宋体" w:hint="eastAsia"/>
          <w:sz w:val="24"/>
        </w:rPr>
        <w:t>、工作噪声：治疗仪正常工作时的噪声应不大于</w:t>
      </w:r>
      <w:r>
        <w:rPr>
          <w:rFonts w:ascii="宋体" w:hAnsi="宋体" w:hint="eastAsia"/>
          <w:sz w:val="24"/>
        </w:rPr>
        <w:t>70dB</w:t>
      </w:r>
      <w:r>
        <w:rPr>
          <w:rFonts w:ascii="宋体" w:hAnsi="宋体" w:hint="eastAsia"/>
          <w:sz w:val="24"/>
        </w:rPr>
        <w:t>。</w:t>
      </w:r>
    </w:p>
    <w:p w14:paraId="5A598A8B" w14:textId="77777777" w:rsidR="00EB196D" w:rsidRDefault="00EB196D" w:rsidP="00EB196D">
      <w:pPr>
        <w:pStyle w:val="HTML"/>
        <w:spacing w:line="360" w:lineRule="auto"/>
        <w:ind w:firstLine="340"/>
        <w:jc w:val="both"/>
        <w:textAlignment w:val="baseline"/>
      </w:pPr>
      <w:r>
        <w:rPr>
          <w:rFonts w:hint="eastAsia"/>
        </w:rPr>
        <w:t>★1</w:t>
      </w:r>
      <w:r>
        <w:t>1</w:t>
      </w:r>
      <w:r>
        <w:rPr>
          <w:rFonts w:hint="eastAsia"/>
        </w:rPr>
        <w:t>、本产品取得计算机软件著作权。</w:t>
      </w:r>
    </w:p>
    <w:p w14:paraId="3824E5EA" w14:textId="77777777" w:rsidR="00EB196D" w:rsidRDefault="00EB196D" w:rsidP="00EB196D">
      <w:pPr>
        <w:pStyle w:val="HTML"/>
        <w:spacing w:line="360" w:lineRule="auto"/>
        <w:ind w:firstLine="340"/>
        <w:jc w:val="both"/>
        <w:textAlignment w:val="baseline"/>
      </w:pPr>
    </w:p>
    <w:p w14:paraId="7A951FAA" w14:textId="77777777" w:rsidR="00EB196D" w:rsidRDefault="00EB196D" w:rsidP="00EB196D">
      <w:pPr>
        <w:spacing w:line="520" w:lineRule="exact"/>
        <w:rPr>
          <w:rFonts w:ascii="宋体" w:hAnsi="宋体" w:cs="宋体"/>
          <w:b/>
          <w:color w:val="000000" w:themeColor="text1"/>
          <w:sz w:val="28"/>
          <w:szCs w:val="28"/>
        </w:rPr>
      </w:pPr>
      <w:r>
        <w:rPr>
          <w:rFonts w:ascii="宋体" w:hAnsi="宋体" w:cs="宋体" w:hint="eastAsia"/>
          <w:b/>
          <w:color w:val="000000" w:themeColor="text1"/>
          <w:sz w:val="28"/>
          <w:szCs w:val="28"/>
        </w:rPr>
        <w:t>参数十一</w:t>
      </w:r>
      <w:r>
        <w:rPr>
          <w:rFonts w:ascii="宋体" w:hAnsi="宋体" w:cs="宋体" w:hint="eastAsia"/>
          <w:b/>
          <w:color w:val="000000" w:themeColor="text1"/>
          <w:sz w:val="28"/>
          <w:szCs w:val="28"/>
        </w:rPr>
        <w:t xml:space="preserve">: </w:t>
      </w:r>
      <w:r>
        <w:rPr>
          <w:rFonts w:ascii="宋体" w:hAnsi="宋体" w:cs="宋体" w:hint="eastAsia"/>
          <w:b/>
          <w:color w:val="000000" w:themeColor="text1"/>
          <w:sz w:val="28"/>
          <w:szCs w:val="28"/>
        </w:rPr>
        <w:t>红外辐照治疗装置主要技术参数及要求</w:t>
      </w:r>
    </w:p>
    <w:p w14:paraId="45ECBEE9" w14:textId="77777777" w:rsidR="00EB196D" w:rsidRDefault="00EB196D" w:rsidP="00EB196D">
      <w:pPr>
        <w:spacing w:line="520" w:lineRule="exact"/>
        <w:rPr>
          <w:rFonts w:ascii="宋体" w:hAnsi="宋体" w:cs="宋体"/>
          <w:b/>
          <w:color w:val="000000" w:themeColor="text1"/>
          <w:sz w:val="28"/>
          <w:szCs w:val="28"/>
        </w:rPr>
      </w:pPr>
      <w:r>
        <w:rPr>
          <w:rFonts w:ascii="宋体" w:hAnsi="宋体" w:cs="宋体" w:hint="eastAsia"/>
          <w:b/>
          <w:color w:val="000000" w:themeColor="text1"/>
          <w:sz w:val="28"/>
          <w:szCs w:val="28"/>
        </w:rPr>
        <w:t>一、设备名称</w:t>
      </w:r>
      <w:r>
        <w:rPr>
          <w:rFonts w:ascii="宋体" w:hAnsi="宋体" w:cs="宋体" w:hint="eastAsia"/>
          <w:b/>
          <w:color w:val="000000" w:themeColor="text1"/>
          <w:sz w:val="28"/>
          <w:szCs w:val="28"/>
        </w:rPr>
        <w:t xml:space="preserve">: </w:t>
      </w:r>
      <w:r>
        <w:rPr>
          <w:rFonts w:ascii="宋体" w:hAnsi="宋体" w:cs="宋体" w:hint="eastAsia"/>
          <w:b/>
          <w:color w:val="000000" w:themeColor="text1"/>
          <w:sz w:val="28"/>
          <w:szCs w:val="28"/>
        </w:rPr>
        <w:t>红外辐照治疗装置</w:t>
      </w:r>
    </w:p>
    <w:p w14:paraId="2664B7C1" w14:textId="77777777" w:rsidR="00EB196D" w:rsidRDefault="00EB196D" w:rsidP="00EB196D">
      <w:pPr>
        <w:spacing w:line="520" w:lineRule="exact"/>
        <w:rPr>
          <w:rFonts w:ascii="宋体" w:hAnsi="宋体" w:cs="宋体"/>
          <w:b/>
          <w:color w:val="000000" w:themeColor="text1"/>
          <w:sz w:val="28"/>
          <w:szCs w:val="28"/>
        </w:rPr>
      </w:pPr>
      <w:r>
        <w:rPr>
          <w:rFonts w:ascii="宋体" w:hAnsi="宋体" w:cs="宋体" w:hint="eastAsia"/>
          <w:b/>
          <w:color w:val="000000" w:themeColor="text1"/>
          <w:sz w:val="28"/>
          <w:szCs w:val="28"/>
        </w:rPr>
        <w:t>二、数量</w:t>
      </w:r>
      <w:r>
        <w:rPr>
          <w:rFonts w:ascii="宋体" w:hAnsi="宋体" w:cs="宋体" w:hint="eastAsia"/>
          <w:b/>
          <w:color w:val="000000" w:themeColor="text1"/>
          <w:sz w:val="28"/>
          <w:szCs w:val="28"/>
        </w:rPr>
        <w:t>:  1</w:t>
      </w:r>
      <w:r>
        <w:rPr>
          <w:rFonts w:ascii="宋体" w:hAnsi="宋体" w:cs="宋体" w:hint="eastAsia"/>
          <w:b/>
          <w:color w:val="000000" w:themeColor="text1"/>
          <w:sz w:val="28"/>
          <w:szCs w:val="28"/>
        </w:rPr>
        <w:t>台</w:t>
      </w:r>
    </w:p>
    <w:p w14:paraId="00EA290E" w14:textId="77777777" w:rsidR="00EB196D" w:rsidRDefault="00EB196D" w:rsidP="00EB196D">
      <w:pPr>
        <w:spacing w:line="520" w:lineRule="exact"/>
        <w:rPr>
          <w:rFonts w:ascii="宋体" w:hAnsi="宋体"/>
          <w:color w:val="000000" w:themeColor="text1"/>
          <w:sz w:val="28"/>
          <w:szCs w:val="28"/>
        </w:rPr>
      </w:pPr>
      <w:r>
        <w:rPr>
          <w:rFonts w:ascii="宋体" w:hAnsi="宋体" w:cs="宋体" w:hint="eastAsia"/>
          <w:b/>
          <w:color w:val="000000" w:themeColor="text1"/>
          <w:sz w:val="28"/>
          <w:szCs w:val="28"/>
        </w:rPr>
        <w:t>三、主要技术参数及要求：</w:t>
      </w:r>
    </w:p>
    <w:p w14:paraId="3235AB92" w14:textId="77777777" w:rsidR="00EB196D" w:rsidRDefault="00EB196D" w:rsidP="00EB196D">
      <w:pPr>
        <w:spacing w:line="360" w:lineRule="auto"/>
        <w:jc w:val="left"/>
        <w:rPr>
          <w:rFonts w:ascii="宋体" w:hAnsi="宋体"/>
          <w:color w:val="000000" w:themeColor="text1"/>
          <w:sz w:val="24"/>
        </w:rPr>
      </w:pPr>
      <w:r>
        <w:rPr>
          <w:rFonts w:ascii="宋体" w:hAnsi="宋体" w:hint="eastAsia"/>
          <w:color w:val="000000" w:themeColor="text1"/>
          <w:sz w:val="24"/>
        </w:rPr>
        <w:t>一、治疗源</w:t>
      </w:r>
    </w:p>
    <w:p w14:paraId="5003BD55" w14:textId="77777777" w:rsidR="00EB196D" w:rsidRDefault="00EB196D" w:rsidP="00EB196D">
      <w:pPr>
        <w:spacing w:line="360" w:lineRule="auto"/>
        <w:jc w:val="left"/>
        <w:rPr>
          <w:rFonts w:ascii="宋体" w:hAnsi="宋体"/>
          <w:color w:val="000000" w:themeColor="text1"/>
          <w:sz w:val="24"/>
        </w:rPr>
      </w:pPr>
      <w:r>
        <w:rPr>
          <w:rFonts w:ascii="宋体" w:hAnsi="宋体" w:hint="eastAsia"/>
          <w:color w:val="000000" w:themeColor="text1"/>
          <w:sz w:val="24"/>
        </w:rPr>
        <w:t>1.1</w:t>
      </w:r>
      <w:r>
        <w:rPr>
          <w:rFonts w:ascii="宋体" w:hAnsi="宋体" w:hint="eastAsia"/>
          <w:color w:val="000000" w:themeColor="text1"/>
          <w:sz w:val="24"/>
        </w:rPr>
        <w:t>治疗光源</w:t>
      </w:r>
      <w:r>
        <w:rPr>
          <w:rFonts w:ascii="宋体" w:hAnsi="宋体" w:hint="eastAsia"/>
          <w:color w:val="000000" w:themeColor="text1"/>
          <w:sz w:val="24"/>
        </w:rPr>
        <w:t xml:space="preserve">:   </w:t>
      </w:r>
      <w:r>
        <w:rPr>
          <w:rFonts w:ascii="宋体" w:hAnsi="宋体" w:hint="eastAsia"/>
          <w:color w:val="000000" w:themeColor="text1"/>
          <w:sz w:val="24"/>
        </w:rPr>
        <w:t>卤素光源</w:t>
      </w:r>
    </w:p>
    <w:p w14:paraId="3A833B2F" w14:textId="77777777" w:rsidR="00EB196D" w:rsidRDefault="00EB196D" w:rsidP="00EB196D">
      <w:pPr>
        <w:spacing w:line="360" w:lineRule="auto"/>
        <w:jc w:val="left"/>
        <w:rPr>
          <w:rFonts w:ascii="宋体" w:hAnsi="宋体"/>
          <w:color w:val="000000" w:themeColor="text1"/>
          <w:sz w:val="24"/>
        </w:rPr>
      </w:pPr>
      <w:r>
        <w:rPr>
          <w:rFonts w:ascii="宋体" w:hAnsi="宋体" w:hint="eastAsia"/>
          <w:color w:val="000000" w:themeColor="text1"/>
          <w:sz w:val="24"/>
        </w:rPr>
        <w:t>*1.2</w:t>
      </w:r>
      <w:r>
        <w:rPr>
          <w:rFonts w:ascii="宋体" w:hAnsi="宋体" w:hint="eastAsia"/>
          <w:color w:val="000000" w:themeColor="text1"/>
          <w:sz w:val="24"/>
        </w:rPr>
        <w:t>输出功率</w:t>
      </w:r>
      <w:r>
        <w:rPr>
          <w:rFonts w:ascii="宋体" w:hAnsi="宋体" w:hint="eastAsia"/>
          <w:color w:val="000000" w:themeColor="text1"/>
          <w:sz w:val="24"/>
        </w:rPr>
        <w:t xml:space="preserve">:  </w:t>
      </w:r>
      <w:r w:rsidRPr="002E3BD9">
        <w:rPr>
          <w:rFonts w:ascii="宋体" w:hAnsi="宋体" w:hint="eastAsia"/>
          <w:sz w:val="24"/>
        </w:rPr>
        <w:t>≥</w:t>
      </w:r>
      <w:r w:rsidRPr="002E3BD9">
        <w:rPr>
          <w:rFonts w:ascii="宋体" w:hAnsi="宋体" w:hint="eastAsia"/>
          <w:sz w:val="24"/>
        </w:rPr>
        <w:t>500w</w:t>
      </w:r>
    </w:p>
    <w:p w14:paraId="57825F60" w14:textId="77777777" w:rsidR="00EB196D" w:rsidRDefault="00EB196D" w:rsidP="00EB196D">
      <w:pPr>
        <w:spacing w:line="360" w:lineRule="auto"/>
        <w:jc w:val="left"/>
        <w:rPr>
          <w:rFonts w:ascii="宋体" w:hAnsi="宋体"/>
          <w:color w:val="000000" w:themeColor="text1"/>
          <w:sz w:val="24"/>
        </w:rPr>
      </w:pPr>
      <w:r>
        <w:rPr>
          <w:rFonts w:ascii="宋体" w:hAnsi="宋体" w:hint="eastAsia"/>
          <w:color w:val="000000" w:themeColor="text1"/>
          <w:sz w:val="24"/>
        </w:rPr>
        <w:t>1.3</w:t>
      </w:r>
      <w:r>
        <w:rPr>
          <w:rFonts w:ascii="宋体" w:hAnsi="宋体" w:hint="eastAsia"/>
          <w:color w:val="000000" w:themeColor="text1"/>
          <w:sz w:val="24"/>
        </w:rPr>
        <w:t>光密度</w:t>
      </w:r>
      <w:r>
        <w:rPr>
          <w:rFonts w:ascii="宋体" w:hAnsi="宋体" w:hint="eastAsia"/>
          <w:color w:val="000000" w:themeColor="text1"/>
          <w:sz w:val="24"/>
        </w:rPr>
        <w:t>(</w:t>
      </w:r>
      <w:r>
        <w:rPr>
          <w:rFonts w:ascii="宋体" w:hAnsi="宋体" w:hint="eastAsia"/>
          <w:color w:val="000000" w:themeColor="text1"/>
          <w:sz w:val="24"/>
        </w:rPr>
        <w:t>辐照度</w:t>
      </w:r>
      <w:r>
        <w:rPr>
          <w:rFonts w:ascii="宋体" w:hAnsi="宋体" w:hint="eastAsia"/>
          <w:color w:val="000000" w:themeColor="text1"/>
          <w:sz w:val="24"/>
        </w:rPr>
        <w:t xml:space="preserve">):   </w:t>
      </w:r>
      <w:r>
        <w:rPr>
          <w:rFonts w:ascii="宋体" w:hAnsi="宋体" w:hint="eastAsia"/>
          <w:color w:val="000000" w:themeColor="text1"/>
          <w:sz w:val="24"/>
        </w:rPr>
        <w:t>≥</w:t>
      </w:r>
      <w:r>
        <w:rPr>
          <w:rFonts w:ascii="宋体" w:hAnsi="宋体" w:hint="eastAsia"/>
          <w:color w:val="000000" w:themeColor="text1"/>
          <w:sz w:val="24"/>
        </w:rPr>
        <w:t>225mW/Cm</w:t>
      </w:r>
      <w:r>
        <w:rPr>
          <w:rFonts w:ascii="宋体" w:hAnsi="宋体" w:hint="eastAsia"/>
          <w:color w:val="000000" w:themeColor="text1"/>
          <w:sz w:val="24"/>
        </w:rPr>
        <w:t>²</w:t>
      </w:r>
    </w:p>
    <w:p w14:paraId="3F91D5E5" w14:textId="77777777" w:rsidR="00EB196D" w:rsidRDefault="00EB196D" w:rsidP="00EB196D">
      <w:pPr>
        <w:spacing w:line="360" w:lineRule="auto"/>
        <w:jc w:val="left"/>
        <w:rPr>
          <w:rFonts w:ascii="宋体" w:hAnsi="宋体"/>
          <w:color w:val="000000" w:themeColor="text1"/>
          <w:sz w:val="24"/>
        </w:rPr>
      </w:pPr>
      <w:r>
        <w:rPr>
          <w:rFonts w:ascii="宋体" w:hAnsi="宋体" w:hint="eastAsia"/>
          <w:color w:val="000000" w:themeColor="text1"/>
          <w:sz w:val="24"/>
        </w:rPr>
        <w:t>1.4</w:t>
      </w:r>
      <w:r>
        <w:rPr>
          <w:rFonts w:ascii="宋体" w:hAnsi="宋体" w:hint="eastAsia"/>
          <w:color w:val="000000" w:themeColor="text1"/>
          <w:sz w:val="24"/>
        </w:rPr>
        <w:t>红外波段</w:t>
      </w:r>
      <w:r>
        <w:rPr>
          <w:rFonts w:ascii="宋体" w:hAnsi="宋体" w:hint="eastAsia"/>
          <w:color w:val="000000" w:themeColor="text1"/>
          <w:sz w:val="24"/>
        </w:rPr>
        <w:t xml:space="preserve"> (</w:t>
      </w:r>
      <w:r>
        <w:rPr>
          <w:rFonts w:ascii="宋体" w:hAnsi="宋体" w:hint="eastAsia"/>
          <w:color w:val="000000" w:themeColor="text1"/>
          <w:sz w:val="24"/>
        </w:rPr>
        <w:t>有效治疗波段</w:t>
      </w:r>
      <w:r>
        <w:rPr>
          <w:rFonts w:ascii="宋体" w:hAnsi="宋体" w:hint="eastAsia"/>
          <w:color w:val="000000" w:themeColor="text1"/>
          <w:sz w:val="24"/>
        </w:rPr>
        <w:t>):  590nm---1400nm</w:t>
      </w:r>
    </w:p>
    <w:p w14:paraId="58C77ADF" w14:textId="77777777" w:rsidR="00EB196D" w:rsidRDefault="00EB196D" w:rsidP="00EB196D">
      <w:pPr>
        <w:spacing w:line="360" w:lineRule="auto"/>
        <w:jc w:val="left"/>
        <w:rPr>
          <w:rFonts w:ascii="宋体" w:hAnsi="宋体"/>
          <w:color w:val="000000" w:themeColor="text1"/>
          <w:sz w:val="24"/>
        </w:rPr>
      </w:pPr>
      <w:r>
        <w:rPr>
          <w:rFonts w:ascii="宋体" w:hAnsi="宋体" w:hint="eastAsia"/>
          <w:color w:val="000000" w:themeColor="text1"/>
          <w:sz w:val="24"/>
        </w:rPr>
        <w:lastRenderedPageBreak/>
        <w:t>1.5</w:t>
      </w:r>
      <w:r>
        <w:rPr>
          <w:rFonts w:ascii="宋体" w:hAnsi="宋体" w:hint="eastAsia"/>
          <w:color w:val="000000" w:themeColor="text1"/>
          <w:sz w:val="24"/>
        </w:rPr>
        <w:t>治疗深度</w:t>
      </w:r>
      <w:r>
        <w:rPr>
          <w:rFonts w:ascii="宋体" w:hAnsi="宋体" w:hint="eastAsia"/>
          <w:color w:val="000000" w:themeColor="text1"/>
          <w:sz w:val="24"/>
        </w:rPr>
        <w:t xml:space="preserve"> </w:t>
      </w:r>
      <w:r>
        <w:rPr>
          <w:rFonts w:ascii="宋体" w:hAnsi="宋体" w:hint="eastAsia"/>
          <w:color w:val="000000" w:themeColor="text1"/>
          <w:sz w:val="24"/>
        </w:rPr>
        <w:t>≥</w:t>
      </w:r>
      <w:r>
        <w:rPr>
          <w:rFonts w:ascii="宋体" w:hAnsi="宋体" w:hint="eastAsia"/>
          <w:color w:val="000000" w:themeColor="text1"/>
          <w:sz w:val="24"/>
        </w:rPr>
        <w:t xml:space="preserve"> 7CM</w:t>
      </w:r>
    </w:p>
    <w:p w14:paraId="77C19E31" w14:textId="77777777" w:rsidR="00EB196D" w:rsidRDefault="00EB196D" w:rsidP="00EB196D">
      <w:pPr>
        <w:spacing w:line="360" w:lineRule="auto"/>
        <w:jc w:val="left"/>
        <w:rPr>
          <w:rFonts w:ascii="宋体" w:hAnsi="宋体"/>
          <w:color w:val="000000" w:themeColor="text1"/>
          <w:sz w:val="24"/>
        </w:rPr>
      </w:pPr>
      <w:r>
        <w:rPr>
          <w:rFonts w:ascii="宋体" w:hAnsi="宋体" w:hint="eastAsia"/>
          <w:color w:val="000000" w:themeColor="text1"/>
          <w:sz w:val="24"/>
        </w:rPr>
        <w:t>二、照射光斑面积</w:t>
      </w:r>
    </w:p>
    <w:p w14:paraId="59DEAE31" w14:textId="77777777" w:rsidR="00EB196D" w:rsidRDefault="00EB196D" w:rsidP="00EB196D">
      <w:pPr>
        <w:spacing w:line="360" w:lineRule="auto"/>
        <w:jc w:val="left"/>
        <w:rPr>
          <w:rFonts w:ascii="宋体" w:hAnsi="宋体"/>
          <w:color w:val="000000" w:themeColor="text1"/>
          <w:sz w:val="24"/>
        </w:rPr>
      </w:pPr>
      <w:r>
        <w:rPr>
          <w:rFonts w:ascii="宋体" w:hAnsi="宋体" w:hint="eastAsia"/>
          <w:color w:val="000000" w:themeColor="text1"/>
          <w:sz w:val="24"/>
        </w:rPr>
        <w:t>2.1</w:t>
      </w:r>
      <w:r>
        <w:rPr>
          <w:rFonts w:ascii="宋体" w:hAnsi="宋体" w:hint="eastAsia"/>
          <w:color w:val="000000" w:themeColor="text1"/>
          <w:sz w:val="24"/>
        </w:rPr>
        <w:t>照射光斑直径≥</w:t>
      </w:r>
      <w:r>
        <w:rPr>
          <w:rFonts w:ascii="宋体" w:hAnsi="宋体" w:hint="eastAsia"/>
          <w:color w:val="000000" w:themeColor="text1"/>
          <w:sz w:val="24"/>
        </w:rPr>
        <w:t>70cm</w:t>
      </w:r>
    </w:p>
    <w:p w14:paraId="4ECD7953" w14:textId="77777777" w:rsidR="00EB196D" w:rsidRDefault="00EB196D" w:rsidP="00EB196D">
      <w:pPr>
        <w:spacing w:line="360" w:lineRule="auto"/>
        <w:jc w:val="left"/>
        <w:rPr>
          <w:rFonts w:ascii="宋体" w:hAnsi="宋体"/>
          <w:color w:val="000000" w:themeColor="text1"/>
          <w:sz w:val="24"/>
        </w:rPr>
      </w:pPr>
      <w:r>
        <w:rPr>
          <w:rFonts w:ascii="宋体" w:hAnsi="宋体" w:hint="eastAsia"/>
          <w:color w:val="000000" w:themeColor="text1"/>
          <w:sz w:val="24"/>
        </w:rPr>
        <w:t>2.2</w:t>
      </w:r>
      <w:r>
        <w:rPr>
          <w:rFonts w:ascii="宋体" w:hAnsi="宋体" w:hint="eastAsia"/>
          <w:color w:val="000000" w:themeColor="text1"/>
          <w:sz w:val="24"/>
        </w:rPr>
        <w:t>照射光斑面积≥</w:t>
      </w:r>
      <w:r>
        <w:rPr>
          <w:rFonts w:ascii="宋体" w:hAnsi="宋体" w:hint="eastAsia"/>
          <w:color w:val="000000" w:themeColor="text1"/>
          <w:sz w:val="24"/>
        </w:rPr>
        <w:t>3848Cm</w:t>
      </w:r>
      <w:r>
        <w:rPr>
          <w:rFonts w:ascii="宋体" w:hAnsi="宋体" w:hint="eastAsia"/>
          <w:color w:val="000000" w:themeColor="text1"/>
          <w:sz w:val="24"/>
        </w:rPr>
        <w:t>²</w:t>
      </w:r>
    </w:p>
    <w:p w14:paraId="3BB431BB" w14:textId="77777777" w:rsidR="00EB196D" w:rsidRDefault="00EB196D" w:rsidP="00EB196D">
      <w:pPr>
        <w:spacing w:line="360" w:lineRule="auto"/>
        <w:jc w:val="left"/>
        <w:rPr>
          <w:rFonts w:ascii="宋体" w:hAnsi="宋体"/>
          <w:color w:val="000000" w:themeColor="text1"/>
          <w:sz w:val="24"/>
        </w:rPr>
      </w:pPr>
      <w:r>
        <w:rPr>
          <w:rFonts w:ascii="宋体" w:hAnsi="宋体" w:hint="eastAsia"/>
          <w:color w:val="000000" w:themeColor="text1"/>
          <w:sz w:val="24"/>
        </w:rPr>
        <w:t>三、过滤器</w:t>
      </w:r>
    </w:p>
    <w:p w14:paraId="0AE49ED7" w14:textId="77777777" w:rsidR="00EB196D" w:rsidRDefault="00EB196D" w:rsidP="00EB196D">
      <w:pPr>
        <w:spacing w:line="360" w:lineRule="auto"/>
        <w:jc w:val="left"/>
        <w:rPr>
          <w:rFonts w:ascii="宋体" w:hAnsi="宋体"/>
          <w:color w:val="000000" w:themeColor="text1"/>
          <w:sz w:val="24"/>
        </w:rPr>
      </w:pPr>
      <w:r>
        <w:rPr>
          <w:rFonts w:ascii="宋体" w:hAnsi="宋体" w:hint="eastAsia"/>
          <w:color w:val="000000" w:themeColor="text1"/>
          <w:sz w:val="24"/>
        </w:rPr>
        <w:t>3.1</w:t>
      </w:r>
      <w:r>
        <w:rPr>
          <w:rFonts w:ascii="宋体" w:hAnsi="宋体" w:hint="eastAsia"/>
          <w:color w:val="000000" w:themeColor="text1"/>
          <w:sz w:val="24"/>
        </w:rPr>
        <w:t>水夹层过滤器</w:t>
      </w:r>
    </w:p>
    <w:p w14:paraId="7FAE51A7" w14:textId="77777777" w:rsidR="00EB196D" w:rsidRDefault="00EB196D" w:rsidP="00EB196D">
      <w:pPr>
        <w:spacing w:line="360" w:lineRule="auto"/>
        <w:jc w:val="left"/>
        <w:rPr>
          <w:rFonts w:ascii="宋体" w:hAnsi="宋体"/>
          <w:color w:val="000000" w:themeColor="text1"/>
          <w:sz w:val="24"/>
        </w:rPr>
      </w:pPr>
      <w:r>
        <w:rPr>
          <w:rFonts w:ascii="宋体" w:hAnsi="宋体" w:hint="eastAsia"/>
          <w:color w:val="000000" w:themeColor="text1"/>
          <w:sz w:val="24"/>
        </w:rPr>
        <w:t>3.2</w:t>
      </w:r>
      <w:r>
        <w:rPr>
          <w:rFonts w:ascii="宋体" w:hAnsi="宋体" w:hint="eastAsia"/>
          <w:color w:val="000000" w:themeColor="text1"/>
          <w:sz w:val="24"/>
        </w:rPr>
        <w:t>过滤器有效口径≥</w:t>
      </w:r>
      <w:r>
        <w:rPr>
          <w:rFonts w:ascii="宋体" w:hAnsi="宋体" w:hint="eastAsia"/>
          <w:color w:val="000000" w:themeColor="text1"/>
          <w:sz w:val="24"/>
        </w:rPr>
        <w:t>95mm</w:t>
      </w:r>
    </w:p>
    <w:p w14:paraId="5D7F72AC" w14:textId="77777777" w:rsidR="00EB196D" w:rsidRDefault="00EB196D" w:rsidP="00EB196D">
      <w:pPr>
        <w:spacing w:line="360" w:lineRule="auto"/>
        <w:jc w:val="left"/>
        <w:rPr>
          <w:rFonts w:ascii="宋体" w:hAnsi="宋体"/>
          <w:color w:val="000000" w:themeColor="text1"/>
          <w:sz w:val="24"/>
        </w:rPr>
      </w:pPr>
      <w:r>
        <w:rPr>
          <w:rFonts w:ascii="宋体" w:hAnsi="宋体" w:hint="eastAsia"/>
          <w:color w:val="000000" w:themeColor="text1"/>
          <w:sz w:val="24"/>
        </w:rPr>
        <w:t>产品配置要求</w:t>
      </w:r>
      <w:r>
        <w:rPr>
          <w:rFonts w:ascii="宋体" w:hAnsi="宋体" w:hint="eastAsia"/>
          <w:color w:val="000000" w:themeColor="text1"/>
          <w:sz w:val="24"/>
        </w:rPr>
        <w:t>:</w:t>
      </w:r>
    </w:p>
    <w:p w14:paraId="7D5F05D3" w14:textId="77777777" w:rsidR="00EB196D" w:rsidRPr="002E3BD9" w:rsidRDefault="00EB196D" w:rsidP="00EB196D">
      <w:pPr>
        <w:spacing w:line="360" w:lineRule="auto"/>
        <w:jc w:val="left"/>
        <w:rPr>
          <w:rFonts w:ascii="宋体" w:hAnsi="宋体"/>
          <w:sz w:val="24"/>
        </w:rPr>
      </w:pPr>
      <w:r w:rsidRPr="002E3BD9">
        <w:rPr>
          <w:rFonts w:ascii="宋体" w:hAnsi="宋体" w:hint="eastAsia"/>
          <w:sz w:val="24"/>
        </w:rPr>
        <w:t xml:space="preserve">1. </w:t>
      </w:r>
      <w:r w:rsidRPr="002E3BD9">
        <w:rPr>
          <w:rFonts w:ascii="宋体" w:hAnsi="宋体" w:hint="eastAsia"/>
          <w:sz w:val="24"/>
        </w:rPr>
        <w:t>光源发生器。</w:t>
      </w:r>
    </w:p>
    <w:p w14:paraId="416F6B96" w14:textId="77777777" w:rsidR="00EB196D" w:rsidRPr="002E3BD9" w:rsidRDefault="00EB196D" w:rsidP="00EB196D">
      <w:pPr>
        <w:spacing w:line="360" w:lineRule="auto"/>
        <w:jc w:val="left"/>
        <w:rPr>
          <w:rFonts w:ascii="宋体" w:hAnsi="宋体"/>
          <w:sz w:val="24"/>
        </w:rPr>
      </w:pPr>
      <w:r w:rsidRPr="002E3BD9">
        <w:rPr>
          <w:rFonts w:ascii="宋体" w:hAnsi="宋体" w:hint="eastAsia"/>
          <w:sz w:val="24"/>
        </w:rPr>
        <w:t xml:space="preserve">2. </w:t>
      </w:r>
      <w:r w:rsidRPr="002E3BD9">
        <w:rPr>
          <w:rFonts w:ascii="宋体" w:hAnsi="宋体" w:hint="eastAsia"/>
          <w:sz w:val="24"/>
        </w:rPr>
        <w:t>光波水滤器。</w:t>
      </w:r>
    </w:p>
    <w:p w14:paraId="6A7F1DC0" w14:textId="77777777" w:rsidR="00EB196D" w:rsidRPr="002E3BD9" w:rsidRDefault="00EB196D" w:rsidP="00EB196D">
      <w:pPr>
        <w:spacing w:line="360" w:lineRule="auto"/>
        <w:jc w:val="left"/>
        <w:rPr>
          <w:rFonts w:ascii="宋体" w:hAnsi="宋体"/>
          <w:sz w:val="24"/>
        </w:rPr>
      </w:pPr>
      <w:r w:rsidRPr="002E3BD9">
        <w:rPr>
          <w:rFonts w:ascii="宋体" w:hAnsi="宋体" w:hint="eastAsia"/>
          <w:sz w:val="24"/>
        </w:rPr>
        <w:t xml:space="preserve">3. </w:t>
      </w:r>
      <w:r w:rsidRPr="002E3BD9">
        <w:rPr>
          <w:rFonts w:ascii="宋体" w:hAnsi="宋体" w:hint="eastAsia"/>
          <w:sz w:val="24"/>
        </w:rPr>
        <w:t>光源调控杆。</w:t>
      </w:r>
    </w:p>
    <w:p w14:paraId="29A53ACC" w14:textId="77777777" w:rsidR="00EB196D" w:rsidRPr="002E3BD9" w:rsidRDefault="00EB196D" w:rsidP="00EB196D">
      <w:pPr>
        <w:spacing w:line="360" w:lineRule="auto"/>
        <w:jc w:val="left"/>
        <w:rPr>
          <w:rFonts w:ascii="宋体" w:hAnsi="宋体"/>
          <w:sz w:val="24"/>
        </w:rPr>
      </w:pPr>
      <w:r w:rsidRPr="002E3BD9">
        <w:rPr>
          <w:rFonts w:ascii="宋体" w:hAnsi="宋体" w:hint="eastAsia"/>
          <w:sz w:val="24"/>
        </w:rPr>
        <w:t xml:space="preserve">4. </w:t>
      </w:r>
      <w:r w:rsidRPr="002E3BD9">
        <w:rPr>
          <w:rFonts w:ascii="宋体" w:hAnsi="宋体" w:hint="eastAsia"/>
          <w:sz w:val="24"/>
        </w:rPr>
        <w:t>落地支架。</w:t>
      </w:r>
    </w:p>
    <w:p w14:paraId="42CD7B1A" w14:textId="77777777" w:rsidR="00EB196D" w:rsidRDefault="00EB196D" w:rsidP="00EB196D">
      <w:pPr>
        <w:pStyle w:val="Default"/>
      </w:pPr>
    </w:p>
    <w:p w14:paraId="5FF869DD" w14:textId="77777777" w:rsidR="00EB196D" w:rsidRDefault="00EB196D" w:rsidP="00EB196D">
      <w:pPr>
        <w:spacing w:line="520" w:lineRule="exact"/>
        <w:rPr>
          <w:rFonts w:ascii="宋体" w:cs="宋体"/>
          <w:b/>
          <w:color w:val="000000" w:themeColor="text1"/>
          <w:sz w:val="28"/>
          <w:szCs w:val="28"/>
        </w:rPr>
      </w:pPr>
      <w:r>
        <w:rPr>
          <w:rFonts w:ascii="宋体" w:hAnsi="宋体" w:cs="宋体" w:hint="eastAsia"/>
          <w:b/>
          <w:bCs/>
          <w:color w:val="000000" w:themeColor="text1"/>
          <w:sz w:val="28"/>
          <w:szCs w:val="28"/>
        </w:rPr>
        <w:t>参数十二：</w:t>
      </w:r>
      <w:r>
        <w:rPr>
          <w:rFonts w:ascii="宋体" w:hAnsi="宋体" w:cs="宋体" w:hint="eastAsia"/>
          <w:b/>
          <w:color w:val="000000" w:themeColor="text1"/>
          <w:sz w:val="28"/>
          <w:szCs w:val="28"/>
        </w:rPr>
        <w:t>恒温箱主要技术参数及要求</w:t>
      </w:r>
    </w:p>
    <w:p w14:paraId="58021FD2"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color w:val="000000" w:themeColor="text1"/>
          <w:sz w:val="28"/>
          <w:szCs w:val="28"/>
        </w:rPr>
        <w:t>一、设备名称</w:t>
      </w:r>
      <w:r>
        <w:rPr>
          <w:rFonts w:ascii="宋体" w:hAnsi="宋体" w:cs="仿宋" w:hint="eastAsia"/>
          <w:bCs/>
          <w:color w:val="000000" w:themeColor="text1"/>
          <w:sz w:val="28"/>
          <w:szCs w:val="28"/>
        </w:rPr>
        <w:t>：</w:t>
      </w:r>
      <w:r>
        <w:rPr>
          <w:rFonts w:ascii="宋体" w:hAnsi="宋体" w:cs="宋体" w:hint="eastAsia"/>
          <w:b/>
          <w:color w:val="000000" w:themeColor="text1"/>
          <w:sz w:val="28"/>
          <w:szCs w:val="28"/>
        </w:rPr>
        <w:t>恒温箱</w:t>
      </w:r>
    </w:p>
    <w:p w14:paraId="648BA1A4"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color w:val="000000" w:themeColor="text1"/>
          <w:sz w:val="28"/>
          <w:szCs w:val="28"/>
        </w:rPr>
        <w:t>1</w:t>
      </w:r>
      <w:r>
        <w:rPr>
          <w:rFonts w:ascii="宋体" w:hAnsi="宋体" w:cs="仿宋" w:hint="eastAsia"/>
          <w:color w:val="000000" w:themeColor="text1"/>
          <w:sz w:val="28"/>
          <w:szCs w:val="28"/>
        </w:rPr>
        <w:t>台。</w:t>
      </w:r>
    </w:p>
    <w:p w14:paraId="5BC4EF10" w14:textId="77777777" w:rsidR="00EB196D" w:rsidRDefault="00EB196D" w:rsidP="00EB196D">
      <w:pPr>
        <w:spacing w:line="360" w:lineRule="auto"/>
        <w:rPr>
          <w:rFonts w:ascii="宋体" w:hAnsi="宋体"/>
          <w:b/>
          <w:color w:val="000000" w:themeColor="text1"/>
          <w:sz w:val="24"/>
        </w:rPr>
      </w:pPr>
      <w:r>
        <w:rPr>
          <w:rFonts w:ascii="宋体" w:hAnsi="宋体" w:cs="仿宋" w:hint="eastAsia"/>
          <w:b/>
          <w:color w:val="000000" w:themeColor="text1"/>
          <w:sz w:val="24"/>
        </w:rPr>
        <w:t>三、主要技术参数及要求：</w:t>
      </w:r>
    </w:p>
    <w:p w14:paraId="2D141487" w14:textId="77777777" w:rsidR="00EB196D" w:rsidRDefault="00EB196D" w:rsidP="00EB196D">
      <w:pPr>
        <w:spacing w:line="360" w:lineRule="auto"/>
        <w:jc w:val="left"/>
        <w:rPr>
          <w:rFonts w:ascii="宋体" w:hAnsi="宋体"/>
          <w:sz w:val="24"/>
        </w:rPr>
      </w:pPr>
      <w:r>
        <w:rPr>
          <w:rFonts w:ascii="宋体" w:hAnsi="宋体" w:hint="eastAsia"/>
          <w:sz w:val="24"/>
        </w:rPr>
        <w:t>1</w:t>
      </w:r>
      <w:r>
        <w:rPr>
          <w:rFonts w:ascii="宋体" w:hAnsi="宋体" w:hint="eastAsia"/>
          <w:sz w:val="24"/>
        </w:rPr>
        <w:t>、容</w:t>
      </w:r>
      <w:r>
        <w:rPr>
          <w:rFonts w:ascii="宋体" w:hAnsi="宋体" w:hint="eastAsia"/>
          <w:sz w:val="24"/>
        </w:rPr>
        <w:t xml:space="preserve">    </w:t>
      </w:r>
      <w:r>
        <w:rPr>
          <w:rFonts w:ascii="宋体" w:hAnsi="宋体" w:hint="eastAsia"/>
          <w:sz w:val="24"/>
        </w:rPr>
        <w:t>积：</w:t>
      </w:r>
      <w:r>
        <w:rPr>
          <w:rFonts w:ascii="宋体" w:hAnsi="宋体" w:cs="宋体" w:hint="eastAsia"/>
          <w:sz w:val="24"/>
        </w:rPr>
        <w:t>≥</w:t>
      </w:r>
      <w:r>
        <w:rPr>
          <w:rFonts w:ascii="宋体" w:hAnsi="宋体" w:hint="eastAsia"/>
          <w:sz w:val="24"/>
        </w:rPr>
        <w:t xml:space="preserve">260L </w:t>
      </w:r>
    </w:p>
    <w:p w14:paraId="76643F1B" w14:textId="77777777" w:rsidR="00EB196D" w:rsidRDefault="00EB196D" w:rsidP="00EB196D">
      <w:pPr>
        <w:spacing w:line="360" w:lineRule="auto"/>
        <w:jc w:val="left"/>
        <w:rPr>
          <w:rFonts w:ascii="宋体" w:hAnsi="宋体"/>
          <w:sz w:val="24"/>
        </w:rPr>
      </w:pPr>
      <w:r>
        <w:rPr>
          <w:rFonts w:ascii="宋体" w:hAnsi="宋体" w:hint="eastAsia"/>
          <w:sz w:val="24"/>
        </w:rPr>
        <w:t>2</w:t>
      </w:r>
      <w:r>
        <w:rPr>
          <w:rFonts w:ascii="宋体" w:hAnsi="宋体" w:hint="eastAsia"/>
          <w:sz w:val="24"/>
        </w:rPr>
        <w:t>、温度范围：</w:t>
      </w:r>
      <w:r>
        <w:rPr>
          <w:rFonts w:ascii="宋体" w:hAnsi="宋体" w:hint="eastAsia"/>
          <w:sz w:val="24"/>
        </w:rPr>
        <w:t>2~48</w:t>
      </w:r>
      <w:r>
        <w:rPr>
          <w:rFonts w:ascii="宋体" w:hAnsi="宋体" w:hint="eastAsia"/>
          <w:sz w:val="24"/>
        </w:rPr>
        <w:t>℃（温度可调可控）</w:t>
      </w:r>
    </w:p>
    <w:p w14:paraId="7ED5D442" w14:textId="77777777" w:rsidR="00EB196D" w:rsidRDefault="00EB196D" w:rsidP="00EB196D">
      <w:pPr>
        <w:spacing w:line="360" w:lineRule="auto"/>
        <w:jc w:val="left"/>
        <w:rPr>
          <w:rFonts w:ascii="宋体" w:hAnsi="宋体"/>
          <w:color w:val="000000" w:themeColor="text1"/>
          <w:sz w:val="24"/>
        </w:rPr>
      </w:pPr>
      <w:r>
        <w:rPr>
          <w:rFonts w:ascii="宋体" w:hAnsi="宋体" w:hint="eastAsia"/>
          <w:color w:val="000000" w:themeColor="text1"/>
          <w:sz w:val="24"/>
        </w:rPr>
        <w:t>3</w:t>
      </w:r>
      <w:r>
        <w:rPr>
          <w:rFonts w:ascii="宋体" w:hAnsi="宋体" w:hint="eastAsia"/>
          <w:color w:val="000000" w:themeColor="text1"/>
          <w:sz w:val="24"/>
        </w:rPr>
        <w:t>、产品结构为立式箱体。主体分为四部分：电气控制系统，制冷系统、制热系统、显示系统。</w:t>
      </w:r>
    </w:p>
    <w:p w14:paraId="6C3CE614" w14:textId="77777777" w:rsidR="00EB196D" w:rsidRDefault="00EB196D" w:rsidP="00EB196D">
      <w:pPr>
        <w:spacing w:line="360" w:lineRule="auto"/>
        <w:jc w:val="left"/>
        <w:rPr>
          <w:rFonts w:ascii="宋体" w:hAnsi="宋体"/>
          <w:color w:val="000000" w:themeColor="text1"/>
          <w:sz w:val="24"/>
        </w:rPr>
      </w:pPr>
      <w:r>
        <w:rPr>
          <w:rFonts w:ascii="宋体" w:hAnsi="宋体" w:hint="eastAsia"/>
          <w:color w:val="000000" w:themeColor="text1"/>
          <w:sz w:val="24"/>
        </w:rPr>
        <w:t>4</w:t>
      </w:r>
      <w:r>
        <w:rPr>
          <w:rFonts w:ascii="宋体" w:hAnsi="宋体" w:hint="eastAsia"/>
          <w:color w:val="000000" w:themeColor="text1"/>
          <w:sz w:val="24"/>
        </w:rPr>
        <w:t>、箱体内部采用高密度聚氨酯整体发泡，具有重量轻、保温性能好等特点。</w:t>
      </w:r>
    </w:p>
    <w:p w14:paraId="77538213" w14:textId="77777777" w:rsidR="00EB196D" w:rsidRDefault="00EB196D" w:rsidP="00EB196D">
      <w:pPr>
        <w:spacing w:line="360" w:lineRule="auto"/>
        <w:jc w:val="left"/>
        <w:rPr>
          <w:rFonts w:ascii="宋体" w:hAnsi="宋体"/>
          <w:color w:val="000000" w:themeColor="text1"/>
          <w:sz w:val="24"/>
        </w:rPr>
      </w:pPr>
      <w:r>
        <w:rPr>
          <w:rFonts w:ascii="宋体" w:hAnsi="宋体" w:hint="eastAsia"/>
          <w:color w:val="000000" w:themeColor="text1"/>
          <w:sz w:val="24"/>
        </w:rPr>
        <w:t>5</w:t>
      </w:r>
      <w:r>
        <w:rPr>
          <w:rFonts w:ascii="宋体" w:hAnsi="宋体" w:hint="eastAsia"/>
          <w:color w:val="000000" w:themeColor="text1"/>
          <w:sz w:val="24"/>
        </w:rPr>
        <w:t>、适合高温高湿地区，外门防凝露技术的应用，</w:t>
      </w:r>
      <w:r>
        <w:rPr>
          <w:rFonts w:ascii="宋体" w:hAnsi="宋体" w:hint="eastAsia"/>
          <w:color w:val="000000" w:themeColor="text1"/>
          <w:sz w:val="24"/>
        </w:rPr>
        <w:t>85%</w:t>
      </w:r>
      <w:r>
        <w:rPr>
          <w:rFonts w:ascii="宋体" w:hAnsi="宋体" w:hint="eastAsia"/>
          <w:color w:val="000000" w:themeColor="text1"/>
          <w:sz w:val="24"/>
        </w:rPr>
        <w:t>湿度无凝露。</w:t>
      </w:r>
    </w:p>
    <w:p w14:paraId="59B219FF" w14:textId="77777777" w:rsidR="00EB196D" w:rsidRDefault="00EB196D" w:rsidP="00EB196D">
      <w:pPr>
        <w:spacing w:line="360" w:lineRule="auto"/>
        <w:jc w:val="left"/>
        <w:rPr>
          <w:rFonts w:ascii="宋体" w:hAnsi="宋体"/>
          <w:color w:val="000000" w:themeColor="text1"/>
          <w:sz w:val="24"/>
        </w:rPr>
      </w:pPr>
      <w:r>
        <w:rPr>
          <w:rFonts w:ascii="宋体" w:hAnsi="宋体" w:hint="eastAsia"/>
          <w:color w:val="000000" w:themeColor="text1"/>
          <w:sz w:val="24"/>
        </w:rPr>
        <w:t>6</w:t>
      </w:r>
      <w:r>
        <w:rPr>
          <w:rFonts w:ascii="宋体" w:hAnsi="宋体" w:hint="eastAsia"/>
          <w:color w:val="000000" w:themeColor="text1"/>
          <w:sz w:val="24"/>
        </w:rPr>
        <w:t>、智能电脑温度控制器，数码显示、控温精度高。具有高低温报警、温感器故障报</w:t>
      </w:r>
      <w:r>
        <w:rPr>
          <w:rFonts w:ascii="宋体" w:hAnsi="宋体" w:hint="eastAsia"/>
          <w:color w:val="000000" w:themeColor="text1"/>
          <w:sz w:val="24"/>
        </w:rPr>
        <w:lastRenderedPageBreak/>
        <w:t>警和安全锁功能，防止出现意外。</w:t>
      </w:r>
    </w:p>
    <w:p w14:paraId="209C38A9" w14:textId="77777777" w:rsidR="00EB196D" w:rsidRDefault="00EB196D" w:rsidP="00EB196D">
      <w:pPr>
        <w:spacing w:line="360" w:lineRule="auto"/>
        <w:jc w:val="left"/>
        <w:rPr>
          <w:rFonts w:ascii="宋体" w:hAnsi="宋体"/>
          <w:color w:val="000000" w:themeColor="text1"/>
          <w:sz w:val="24"/>
        </w:rPr>
      </w:pPr>
      <w:r>
        <w:rPr>
          <w:rFonts w:ascii="宋体" w:hAnsi="宋体" w:hint="eastAsia"/>
          <w:color w:val="000000" w:themeColor="text1"/>
          <w:sz w:val="24"/>
        </w:rPr>
        <w:t>7</w:t>
      </w:r>
      <w:r>
        <w:rPr>
          <w:rFonts w:ascii="宋体" w:hAnsi="宋体" w:hint="eastAsia"/>
          <w:color w:val="000000" w:themeColor="text1"/>
          <w:sz w:val="24"/>
        </w:rPr>
        <w:t>、精准温感探头，自动显示箱体内部温度，便于随时观察箱体内温度变化。</w:t>
      </w:r>
    </w:p>
    <w:p w14:paraId="243669E3" w14:textId="77777777" w:rsidR="00EB196D" w:rsidRDefault="00EB196D" w:rsidP="00EB196D">
      <w:pPr>
        <w:spacing w:line="360" w:lineRule="auto"/>
        <w:jc w:val="left"/>
        <w:rPr>
          <w:rFonts w:ascii="宋体" w:hAnsi="宋体"/>
          <w:color w:val="000000" w:themeColor="text1"/>
          <w:sz w:val="24"/>
        </w:rPr>
      </w:pPr>
      <w:r>
        <w:rPr>
          <w:rFonts w:ascii="宋体" w:hAnsi="宋体" w:hint="eastAsia"/>
          <w:color w:val="000000" w:themeColor="text1"/>
          <w:sz w:val="24"/>
        </w:rPr>
        <w:t>8</w:t>
      </w:r>
      <w:r>
        <w:rPr>
          <w:rFonts w:ascii="宋体" w:hAnsi="宋体" w:hint="eastAsia"/>
          <w:color w:val="000000" w:themeColor="text1"/>
          <w:sz w:val="24"/>
        </w:rPr>
        <w:t>、采用新型风道设计，多孔入风使箱体内温度更均匀。温度偏差范围小。</w:t>
      </w:r>
    </w:p>
    <w:p w14:paraId="5688EFAC" w14:textId="77777777" w:rsidR="00EB196D" w:rsidRDefault="00EB196D" w:rsidP="00EB196D">
      <w:pPr>
        <w:spacing w:line="360" w:lineRule="auto"/>
        <w:jc w:val="left"/>
        <w:rPr>
          <w:rFonts w:ascii="宋体" w:hAnsi="宋体"/>
          <w:color w:val="000000" w:themeColor="text1"/>
          <w:sz w:val="24"/>
        </w:rPr>
      </w:pPr>
      <w:r>
        <w:rPr>
          <w:rFonts w:ascii="宋体" w:hAnsi="宋体" w:hint="eastAsia"/>
          <w:color w:val="000000" w:themeColor="text1"/>
          <w:sz w:val="24"/>
        </w:rPr>
        <w:t>9</w:t>
      </w:r>
      <w:r>
        <w:rPr>
          <w:rFonts w:ascii="宋体" w:hAnsi="宋体" w:hint="eastAsia"/>
          <w:color w:val="000000" w:themeColor="text1"/>
          <w:sz w:val="24"/>
        </w:rPr>
        <w:t>、制冷系统与制热系统匹配合理，采用强制空气循环，确保箱体内整体恒温无死角。降温或制热速度快，设定的温度在短时间里，即可达到设置温度要求。</w:t>
      </w:r>
    </w:p>
    <w:p w14:paraId="5E5F7AE4" w14:textId="77777777" w:rsidR="00EB196D" w:rsidRDefault="00EB196D" w:rsidP="00EB196D">
      <w:pPr>
        <w:spacing w:line="360" w:lineRule="auto"/>
        <w:jc w:val="left"/>
        <w:rPr>
          <w:rFonts w:ascii="宋体" w:hAnsi="宋体"/>
          <w:color w:val="000000" w:themeColor="text1"/>
          <w:sz w:val="24"/>
        </w:rPr>
      </w:pPr>
      <w:r>
        <w:rPr>
          <w:rFonts w:ascii="宋体" w:hAnsi="宋体" w:hint="eastAsia"/>
          <w:color w:val="000000" w:themeColor="text1"/>
          <w:sz w:val="24"/>
        </w:rPr>
        <w:t>10</w:t>
      </w:r>
      <w:r>
        <w:rPr>
          <w:rFonts w:ascii="宋体" w:hAnsi="宋体" w:hint="eastAsia"/>
          <w:color w:val="000000" w:themeColor="text1"/>
          <w:sz w:val="24"/>
        </w:rPr>
        <w:t>、使用三层高强度中空玻璃，中间层为真空处理，保温效果好，透明度高，便于随时观察箱体内部存放的物品。</w:t>
      </w:r>
    </w:p>
    <w:p w14:paraId="0FFA5BC4" w14:textId="77777777" w:rsidR="00EB196D" w:rsidRDefault="00EB196D" w:rsidP="00EB196D">
      <w:pPr>
        <w:spacing w:line="360" w:lineRule="auto"/>
        <w:jc w:val="left"/>
        <w:rPr>
          <w:rFonts w:ascii="宋体" w:hAnsi="宋体"/>
          <w:color w:val="000000" w:themeColor="text1"/>
          <w:sz w:val="24"/>
        </w:rPr>
      </w:pPr>
      <w:r>
        <w:rPr>
          <w:rFonts w:ascii="宋体" w:hAnsi="宋体" w:hint="eastAsia"/>
          <w:color w:val="000000" w:themeColor="text1"/>
          <w:sz w:val="24"/>
        </w:rPr>
        <w:t>11</w:t>
      </w:r>
      <w:r>
        <w:rPr>
          <w:rFonts w:ascii="宋体" w:hAnsi="宋体" w:hint="eastAsia"/>
          <w:color w:val="000000" w:themeColor="text1"/>
          <w:sz w:val="24"/>
        </w:rPr>
        <w:t>、采用新型全封闭压缩机，运转平衡，噪音低，使用寿命长。</w:t>
      </w:r>
    </w:p>
    <w:p w14:paraId="129F2700" w14:textId="77777777" w:rsidR="00EB196D" w:rsidRDefault="00EB196D" w:rsidP="00EB196D">
      <w:pPr>
        <w:spacing w:line="360" w:lineRule="auto"/>
        <w:jc w:val="left"/>
        <w:rPr>
          <w:rFonts w:ascii="宋体" w:hAnsi="宋体"/>
          <w:color w:val="000000" w:themeColor="text1"/>
          <w:sz w:val="24"/>
        </w:rPr>
      </w:pPr>
      <w:r>
        <w:rPr>
          <w:rFonts w:ascii="宋体" w:hAnsi="宋体" w:hint="eastAsia"/>
          <w:color w:val="000000" w:themeColor="text1"/>
          <w:sz w:val="24"/>
        </w:rPr>
        <w:t>12</w:t>
      </w:r>
      <w:r>
        <w:rPr>
          <w:rFonts w:ascii="宋体" w:hAnsi="宋体" w:hint="eastAsia"/>
          <w:color w:val="000000" w:themeColor="text1"/>
          <w:sz w:val="24"/>
        </w:rPr>
        <w:t>、此产品为可嵌入式恒温冷藏箱，可将产品直接嵌入在壁橱或墙壁中，不占用多余空间。</w:t>
      </w:r>
    </w:p>
    <w:p w14:paraId="7EA7F8B2" w14:textId="77777777" w:rsidR="00EB196D" w:rsidRDefault="00EB196D" w:rsidP="00EB196D">
      <w:pPr>
        <w:spacing w:line="360" w:lineRule="auto"/>
        <w:rPr>
          <w:rFonts w:ascii="宋体" w:hAnsi="宋体"/>
          <w:color w:val="000000" w:themeColor="text1"/>
          <w:sz w:val="24"/>
        </w:rPr>
      </w:pPr>
      <w:r>
        <w:rPr>
          <w:rFonts w:ascii="宋体" w:hAnsi="宋体" w:hint="eastAsia"/>
          <w:color w:val="000000" w:themeColor="text1"/>
          <w:sz w:val="24"/>
        </w:rPr>
        <w:t>13</w:t>
      </w:r>
      <w:r>
        <w:rPr>
          <w:rFonts w:ascii="宋体" w:hAnsi="宋体" w:hint="eastAsia"/>
          <w:color w:val="000000" w:themeColor="text1"/>
          <w:sz w:val="24"/>
        </w:rPr>
        <w:t>、箱体采用优质钢板，经先进防腐化喷涂工艺，表面色泽柔和，内部隔层可任意放宽和缩小，便于存放不同物品。箱体内部具备照明设施，方便夜间观察储存的物品。</w:t>
      </w:r>
    </w:p>
    <w:p w14:paraId="0CFCD2BB" w14:textId="77777777" w:rsidR="00EB196D" w:rsidRDefault="00EB196D" w:rsidP="00EB196D">
      <w:pPr>
        <w:pStyle w:val="Default"/>
      </w:pPr>
    </w:p>
    <w:p w14:paraId="5A2D1265" w14:textId="77777777" w:rsidR="00EB196D" w:rsidRDefault="00EB196D" w:rsidP="00EB196D">
      <w:pPr>
        <w:spacing w:line="520" w:lineRule="exact"/>
        <w:rPr>
          <w:rFonts w:ascii="宋体" w:cs="宋体"/>
          <w:b/>
          <w:bCs/>
          <w:color w:val="000000" w:themeColor="text1"/>
          <w:sz w:val="28"/>
          <w:szCs w:val="28"/>
        </w:rPr>
      </w:pPr>
      <w:r>
        <w:rPr>
          <w:rFonts w:ascii="宋体" w:hAnsi="宋体" w:cs="宋体" w:hint="eastAsia"/>
          <w:b/>
          <w:bCs/>
          <w:color w:val="000000" w:themeColor="text1"/>
          <w:sz w:val="28"/>
          <w:szCs w:val="28"/>
        </w:rPr>
        <w:t>参数十三：</w:t>
      </w:r>
      <w:r>
        <w:rPr>
          <w:rFonts w:ascii="宋体" w:hAnsi="宋体" w:cs="宋体" w:hint="eastAsia"/>
          <w:b/>
          <w:color w:val="000000" w:themeColor="text1"/>
          <w:sz w:val="28"/>
          <w:szCs w:val="28"/>
        </w:rPr>
        <w:t>经颅磁疗仪</w:t>
      </w:r>
      <w:r>
        <w:rPr>
          <w:rFonts w:ascii="宋体" w:hAnsi="宋体" w:cs="宋体" w:hint="eastAsia"/>
          <w:b/>
          <w:bCs/>
          <w:color w:val="000000" w:themeColor="text1"/>
          <w:sz w:val="28"/>
          <w:szCs w:val="28"/>
        </w:rPr>
        <w:t>主要技术参数及要求</w:t>
      </w:r>
    </w:p>
    <w:p w14:paraId="0E278AF4"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color w:val="000000" w:themeColor="text1"/>
          <w:sz w:val="28"/>
          <w:szCs w:val="28"/>
        </w:rPr>
        <w:t>一、设备名称：经颅磁疗仪</w:t>
      </w:r>
    </w:p>
    <w:p w14:paraId="1E0A7973"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1</w:t>
      </w:r>
      <w:r>
        <w:rPr>
          <w:rFonts w:ascii="宋体" w:hAnsi="宋体" w:cs="仿宋" w:hint="eastAsia"/>
          <w:color w:val="000000" w:themeColor="text1"/>
          <w:sz w:val="28"/>
          <w:szCs w:val="28"/>
        </w:rPr>
        <w:t>台</w:t>
      </w:r>
      <w:r>
        <w:rPr>
          <w:rFonts w:ascii="宋体" w:hAnsi="宋体" w:cs="仿宋" w:hint="eastAsia"/>
          <w:color w:val="000000" w:themeColor="text1"/>
          <w:sz w:val="28"/>
          <w:szCs w:val="28"/>
        </w:rPr>
        <w:t xml:space="preserve"> </w:t>
      </w:r>
    </w:p>
    <w:p w14:paraId="12E1FD35"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02BB9839" w14:textId="77777777" w:rsidR="00EB196D" w:rsidRDefault="00EB196D" w:rsidP="00EB196D">
      <w:pPr>
        <w:pStyle w:val="Default"/>
        <w:spacing w:line="360" w:lineRule="auto"/>
        <w:rPr>
          <w:rFonts w:hAnsi="宋体"/>
        </w:rPr>
      </w:pPr>
      <w:r>
        <w:rPr>
          <w:rFonts w:hAnsi="宋体" w:hint="eastAsia"/>
        </w:rPr>
        <w:t>一、磁疗参数</w:t>
      </w:r>
    </w:p>
    <w:p w14:paraId="71CB7E7F" w14:textId="77777777" w:rsidR="00EB196D" w:rsidRDefault="00EB196D" w:rsidP="00EB196D">
      <w:pPr>
        <w:pStyle w:val="Default"/>
        <w:spacing w:line="360" w:lineRule="auto"/>
        <w:rPr>
          <w:rFonts w:hAnsi="宋体"/>
        </w:rPr>
      </w:pPr>
      <w:r>
        <w:rPr>
          <w:rFonts w:hAnsi="宋体" w:hint="eastAsia"/>
        </w:rPr>
        <w:t xml:space="preserve">     1、磁疗功能，磁感应强度分为两档，弱档范围为5mT～10mT，,强档范围为10mT～16mT；</w:t>
      </w:r>
    </w:p>
    <w:p w14:paraId="26C0CC65" w14:textId="77777777" w:rsidR="00EB196D" w:rsidRDefault="00EB196D" w:rsidP="00EB196D">
      <w:pPr>
        <w:pStyle w:val="Default"/>
        <w:spacing w:line="360" w:lineRule="auto"/>
        <w:rPr>
          <w:rFonts w:hAnsi="宋体"/>
        </w:rPr>
      </w:pPr>
      <w:r>
        <w:rPr>
          <w:rFonts w:hAnsi="宋体" w:hint="eastAsia"/>
        </w:rPr>
        <w:t xml:space="preserve">     2、磁场频率为50Hz±1Hz；</w:t>
      </w:r>
    </w:p>
    <w:p w14:paraId="4D6E0BA4" w14:textId="77777777" w:rsidR="00EB196D" w:rsidRDefault="00EB196D" w:rsidP="00EB196D">
      <w:pPr>
        <w:pStyle w:val="Default"/>
        <w:spacing w:line="360" w:lineRule="auto"/>
        <w:rPr>
          <w:rFonts w:hAnsi="宋体"/>
        </w:rPr>
      </w:pPr>
      <w:r>
        <w:rPr>
          <w:rFonts w:hAnsi="宋体" w:hint="eastAsia"/>
        </w:rPr>
        <w:t xml:space="preserve">     3、治疗体数量：每个经颅磁治疗帽有9个治疗体，治疗体为彩色，头围部分5个治疗体可以横向移动，另3个可横向移动。都可根据头围大小调节治疗帽子的弹力带；</w:t>
      </w:r>
    </w:p>
    <w:p w14:paraId="11C18153" w14:textId="77777777" w:rsidR="00EB196D" w:rsidRDefault="00EB196D" w:rsidP="00EB196D">
      <w:pPr>
        <w:pStyle w:val="Default"/>
        <w:spacing w:line="360" w:lineRule="auto"/>
        <w:rPr>
          <w:rFonts w:hAnsi="宋体"/>
        </w:rPr>
      </w:pPr>
      <w:r>
        <w:rPr>
          <w:rFonts w:hAnsi="宋体" w:hint="eastAsia"/>
        </w:rPr>
        <w:t xml:space="preserve">     4、振动按摩功能，振动强度、振动频率均四档可调；</w:t>
      </w:r>
    </w:p>
    <w:p w14:paraId="478B1276" w14:textId="77777777" w:rsidR="00EB196D" w:rsidRDefault="00EB196D" w:rsidP="00EB196D">
      <w:pPr>
        <w:pStyle w:val="Default"/>
        <w:spacing w:line="360" w:lineRule="auto"/>
        <w:rPr>
          <w:rFonts w:hAnsi="宋体"/>
        </w:rPr>
      </w:pPr>
      <w:r>
        <w:rPr>
          <w:rFonts w:hAnsi="宋体" w:hint="eastAsia"/>
        </w:rPr>
        <w:t xml:space="preserve">     5、四种工作模式：常规、脉冲、夜间和连续；</w:t>
      </w:r>
    </w:p>
    <w:p w14:paraId="3D501362" w14:textId="77777777" w:rsidR="00EB196D" w:rsidRDefault="00EB196D" w:rsidP="00EB196D">
      <w:pPr>
        <w:pStyle w:val="Default"/>
        <w:spacing w:line="360" w:lineRule="auto"/>
        <w:rPr>
          <w:rFonts w:hAnsi="宋体"/>
        </w:rPr>
      </w:pPr>
      <w:r>
        <w:rPr>
          <w:rFonts w:hAnsi="宋体" w:hint="eastAsia"/>
        </w:rPr>
        <w:lastRenderedPageBreak/>
        <w:t xml:space="preserve">     6、治疗时间：治疗时长间可在1min～99min范围内调节。</w:t>
      </w:r>
    </w:p>
    <w:p w14:paraId="44045A43" w14:textId="77777777" w:rsidR="00EB196D" w:rsidRDefault="00EB196D" w:rsidP="00EB196D">
      <w:pPr>
        <w:pStyle w:val="Default"/>
        <w:spacing w:line="360" w:lineRule="auto"/>
        <w:rPr>
          <w:rFonts w:hAnsi="宋体"/>
        </w:rPr>
      </w:pPr>
      <w:r>
        <w:rPr>
          <w:rFonts w:hAnsi="宋体" w:hint="eastAsia"/>
        </w:rPr>
        <w:t xml:space="preserve">     7、采用重复性经颅磁刺激交变电磁技术；治疗体强度和频率有专用工具进行检测。     </w:t>
      </w:r>
    </w:p>
    <w:p w14:paraId="76079700" w14:textId="77777777" w:rsidR="00EB196D" w:rsidRDefault="00EB196D" w:rsidP="00EB196D">
      <w:pPr>
        <w:pStyle w:val="Default"/>
        <w:spacing w:line="360" w:lineRule="auto"/>
        <w:rPr>
          <w:rFonts w:hAnsi="宋体"/>
        </w:rPr>
      </w:pPr>
      <w:r>
        <w:rPr>
          <w:rFonts w:hAnsi="宋体" w:hint="eastAsia"/>
        </w:rPr>
        <w:t>二、电疗参数：</w:t>
      </w:r>
    </w:p>
    <w:p w14:paraId="1C38D2F6" w14:textId="77777777" w:rsidR="00EB196D" w:rsidRDefault="00EB196D" w:rsidP="00EB196D">
      <w:pPr>
        <w:pStyle w:val="Default"/>
        <w:spacing w:line="360" w:lineRule="auto"/>
        <w:rPr>
          <w:rFonts w:hAnsi="宋体"/>
        </w:rPr>
      </w:pPr>
      <w:r>
        <w:rPr>
          <w:rFonts w:hAnsi="宋体" w:hint="eastAsia"/>
        </w:rPr>
        <w:t xml:space="preserve">     1、混合低频锯齿波、正弦波和三角波多种脉冲波形输出；</w:t>
      </w:r>
    </w:p>
    <w:p w14:paraId="4B01F9DD" w14:textId="77777777" w:rsidR="00EB196D" w:rsidRDefault="00EB196D" w:rsidP="00EB196D">
      <w:pPr>
        <w:pStyle w:val="Default"/>
        <w:spacing w:line="360" w:lineRule="auto"/>
        <w:rPr>
          <w:rFonts w:hAnsi="宋体"/>
        </w:rPr>
      </w:pPr>
      <w:r>
        <w:rPr>
          <w:rFonts w:hAnsi="宋体" w:hint="eastAsia"/>
        </w:rPr>
        <w:t xml:space="preserve">     2、主极基本频率: 23.81Hz、15.87Hz、15.87Hz、11.90Hz，辅极基本频率为4000Hz；</w:t>
      </w:r>
    </w:p>
    <w:p w14:paraId="25DB6C9A" w14:textId="77777777" w:rsidR="00EB196D" w:rsidRDefault="00EB196D" w:rsidP="00EB196D">
      <w:pPr>
        <w:pStyle w:val="Default"/>
        <w:spacing w:line="360" w:lineRule="auto"/>
        <w:rPr>
          <w:rFonts w:hAnsi="宋体"/>
        </w:rPr>
      </w:pPr>
      <w:r>
        <w:rPr>
          <w:rFonts w:hAnsi="宋体" w:hint="eastAsia"/>
        </w:rPr>
        <w:t xml:space="preserve">     3、输出电流：主极最大电流峰值≤45mAp-p，辅极最大电流峰值≤82mAp-p；</w:t>
      </w:r>
    </w:p>
    <w:p w14:paraId="6DE21733" w14:textId="77777777" w:rsidR="00EB196D" w:rsidRDefault="00EB196D" w:rsidP="00EB196D">
      <w:pPr>
        <w:pStyle w:val="Default"/>
        <w:spacing w:line="360" w:lineRule="auto"/>
        <w:rPr>
          <w:rFonts w:hAnsi="宋体"/>
        </w:rPr>
      </w:pPr>
      <w:r>
        <w:rPr>
          <w:rFonts w:hAnsi="宋体" w:hint="eastAsia"/>
        </w:rPr>
        <w:t xml:space="preserve">     4、输出电压：＜180V；</w:t>
      </w:r>
    </w:p>
    <w:p w14:paraId="15A0F5C4" w14:textId="77777777" w:rsidR="00EB196D" w:rsidRDefault="00EB196D" w:rsidP="00EB196D">
      <w:pPr>
        <w:pStyle w:val="Default"/>
        <w:spacing w:line="360" w:lineRule="auto"/>
        <w:rPr>
          <w:rFonts w:hAnsi="宋体"/>
        </w:rPr>
      </w:pPr>
      <w:r>
        <w:rPr>
          <w:rFonts w:hAnsi="宋体" w:hint="eastAsia"/>
        </w:rPr>
        <w:t xml:space="preserve">     5、电流输出模式：10种治疗处方分别对应10种不同电流模式；</w:t>
      </w:r>
    </w:p>
    <w:p w14:paraId="5B012BF4" w14:textId="77777777" w:rsidR="00EB196D" w:rsidRDefault="00EB196D" w:rsidP="00EB196D">
      <w:pPr>
        <w:pStyle w:val="Default"/>
        <w:spacing w:line="360" w:lineRule="auto"/>
        <w:rPr>
          <w:rFonts w:hAnsi="宋体"/>
        </w:rPr>
      </w:pPr>
      <w:r>
        <w:rPr>
          <w:rFonts w:hAnsi="宋体" w:hint="eastAsia"/>
        </w:rPr>
        <w:t xml:space="preserve">     6、治疗强度设置：主极治疗强度 1～80 (无量纲数)可调；辅极治疗强度 1～90 (无量纲数)可调，调节步为1。</w:t>
      </w:r>
    </w:p>
    <w:p w14:paraId="570021FB" w14:textId="77777777" w:rsidR="00EB196D" w:rsidRDefault="00EB196D" w:rsidP="00EB196D">
      <w:pPr>
        <w:pStyle w:val="Default"/>
        <w:spacing w:line="360" w:lineRule="auto"/>
        <w:rPr>
          <w:rFonts w:hAnsi="宋体"/>
        </w:rPr>
      </w:pPr>
      <w:r>
        <w:rPr>
          <w:rFonts w:hAnsi="宋体" w:hint="eastAsia"/>
        </w:rPr>
        <w:t>三、主要配置：</w:t>
      </w:r>
    </w:p>
    <w:p w14:paraId="3B247B11" w14:textId="77777777" w:rsidR="00EB196D" w:rsidRDefault="00EB196D" w:rsidP="00EB196D">
      <w:pPr>
        <w:pStyle w:val="Default"/>
        <w:spacing w:line="360" w:lineRule="auto"/>
        <w:rPr>
          <w:rFonts w:hAnsi="宋体"/>
        </w:rPr>
      </w:pPr>
      <w:r>
        <w:rPr>
          <w:rFonts w:hAnsi="宋体" w:hint="eastAsia"/>
        </w:rPr>
        <w:t>1、显示界面形式为：大于10寸彩色触屏显示界面；</w:t>
      </w:r>
    </w:p>
    <w:p w14:paraId="01920FB3" w14:textId="77777777" w:rsidR="00EB196D" w:rsidRDefault="00EB196D" w:rsidP="00EB196D">
      <w:pPr>
        <w:pStyle w:val="Default"/>
        <w:spacing w:line="360" w:lineRule="auto"/>
        <w:rPr>
          <w:rFonts w:hAnsi="宋体"/>
        </w:rPr>
      </w:pPr>
      <w:r>
        <w:rPr>
          <w:rFonts w:hAnsi="宋体" w:hint="eastAsia"/>
        </w:rPr>
        <w:t>2、双通道、推车式；</w:t>
      </w:r>
    </w:p>
    <w:p w14:paraId="5B70F54E" w14:textId="77777777" w:rsidR="00EB196D" w:rsidRDefault="00EB196D" w:rsidP="00EB196D">
      <w:pPr>
        <w:pStyle w:val="Default"/>
        <w:spacing w:line="360" w:lineRule="auto"/>
        <w:rPr>
          <w:rFonts w:hAnsi="宋体"/>
        </w:rPr>
      </w:pPr>
      <w:r>
        <w:rPr>
          <w:rFonts w:hAnsi="宋体" w:hint="eastAsia"/>
        </w:rPr>
        <w:t>3、磁疗帽、电极线各2套</w:t>
      </w:r>
    </w:p>
    <w:p w14:paraId="177FA2C8" w14:textId="77777777" w:rsidR="00EB196D" w:rsidRDefault="00EB196D" w:rsidP="00EB196D">
      <w:pPr>
        <w:pStyle w:val="Default"/>
        <w:spacing w:line="360" w:lineRule="auto"/>
        <w:rPr>
          <w:rFonts w:hAnsi="宋体"/>
        </w:rPr>
      </w:pPr>
    </w:p>
    <w:p w14:paraId="169491C0" w14:textId="77777777" w:rsidR="00EB196D" w:rsidRDefault="00EB196D" w:rsidP="00EB196D">
      <w:pPr>
        <w:spacing w:line="520" w:lineRule="exact"/>
        <w:rPr>
          <w:rFonts w:ascii="宋体" w:cs="宋体"/>
          <w:b/>
          <w:bCs/>
          <w:color w:val="000000" w:themeColor="text1"/>
          <w:sz w:val="28"/>
          <w:szCs w:val="28"/>
        </w:rPr>
      </w:pPr>
      <w:r>
        <w:rPr>
          <w:rFonts w:ascii="宋体" w:hAnsi="宋体" w:cs="宋体" w:hint="eastAsia"/>
          <w:b/>
          <w:bCs/>
          <w:color w:val="000000" w:themeColor="text1"/>
          <w:sz w:val="28"/>
          <w:szCs w:val="28"/>
        </w:rPr>
        <w:t>参数十四：</w:t>
      </w:r>
      <w:r>
        <w:rPr>
          <w:rFonts w:ascii="宋体" w:hAnsi="宋体" w:cs="宋体" w:hint="eastAsia"/>
          <w:b/>
          <w:color w:val="000000" w:themeColor="text1"/>
          <w:sz w:val="28"/>
          <w:szCs w:val="28"/>
        </w:rPr>
        <w:t>智能红外光灸疗仪</w:t>
      </w:r>
      <w:r>
        <w:rPr>
          <w:rFonts w:ascii="宋体" w:hAnsi="宋体" w:cs="宋体" w:hint="eastAsia"/>
          <w:b/>
          <w:bCs/>
          <w:color w:val="000000" w:themeColor="text1"/>
          <w:sz w:val="28"/>
          <w:szCs w:val="28"/>
        </w:rPr>
        <w:t>主要技术参数及要求</w:t>
      </w:r>
    </w:p>
    <w:p w14:paraId="5CA823FA"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color w:val="000000" w:themeColor="text1"/>
          <w:sz w:val="28"/>
          <w:szCs w:val="28"/>
        </w:rPr>
        <w:t>一、设备名称：</w:t>
      </w:r>
      <w:r>
        <w:rPr>
          <w:rFonts w:ascii="宋体" w:hAnsi="宋体" w:cs="宋体" w:hint="eastAsia"/>
          <w:b/>
          <w:color w:val="000000" w:themeColor="text1"/>
          <w:sz w:val="28"/>
          <w:szCs w:val="28"/>
        </w:rPr>
        <w:t>智能红外光灸疗仪</w:t>
      </w:r>
    </w:p>
    <w:p w14:paraId="3979149F"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5</w:t>
      </w:r>
      <w:r>
        <w:rPr>
          <w:rFonts w:ascii="宋体" w:hAnsi="宋体" w:cs="仿宋" w:hint="eastAsia"/>
          <w:color w:val="000000" w:themeColor="text1"/>
          <w:sz w:val="28"/>
          <w:szCs w:val="28"/>
        </w:rPr>
        <w:t>台</w:t>
      </w:r>
    </w:p>
    <w:p w14:paraId="7518F9B1"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5A2FE4A6" w14:textId="77777777" w:rsidR="00EB196D" w:rsidRDefault="00EB196D" w:rsidP="00EB196D">
      <w:pPr>
        <w:spacing w:line="360" w:lineRule="auto"/>
        <w:jc w:val="left"/>
        <w:rPr>
          <w:rFonts w:ascii="宋体" w:hAnsi="宋体"/>
          <w:sz w:val="24"/>
        </w:rPr>
      </w:pPr>
      <w:r>
        <w:rPr>
          <w:rFonts w:ascii="宋体" w:hAnsi="宋体" w:hint="eastAsia"/>
          <w:sz w:val="24"/>
        </w:rPr>
        <w:t>*1</w:t>
      </w:r>
      <w:r>
        <w:rPr>
          <w:rFonts w:ascii="宋体" w:hAnsi="宋体" w:hint="eastAsia"/>
          <w:sz w:val="24"/>
        </w:rPr>
        <w:t>、内部加热板底部温度：</w:t>
      </w:r>
      <w:r>
        <w:rPr>
          <w:rFonts w:ascii="宋体" w:hAnsi="宋体" w:hint="eastAsia"/>
          <w:sz w:val="24"/>
        </w:rPr>
        <w:t>100</w:t>
      </w:r>
      <w:r>
        <w:rPr>
          <w:rFonts w:ascii="宋体" w:hAnsi="宋体" w:hint="eastAsia"/>
          <w:sz w:val="24"/>
        </w:rPr>
        <w:t>℃～</w:t>
      </w:r>
      <w:r>
        <w:rPr>
          <w:rFonts w:ascii="宋体" w:hAnsi="宋体" w:hint="eastAsia"/>
          <w:sz w:val="24"/>
        </w:rPr>
        <w:t>175</w:t>
      </w:r>
      <w:r>
        <w:rPr>
          <w:rFonts w:ascii="宋体" w:hAnsi="宋体" w:hint="eastAsia"/>
          <w:sz w:val="24"/>
        </w:rPr>
        <w:t>℃</w:t>
      </w:r>
      <w:r>
        <w:rPr>
          <w:rFonts w:ascii="宋体" w:hAnsi="宋体" w:hint="eastAsia"/>
          <w:sz w:val="24"/>
        </w:rPr>
        <w:t xml:space="preserve"> </w:t>
      </w:r>
      <w:r>
        <w:rPr>
          <w:rFonts w:ascii="宋体" w:hAnsi="宋体" w:hint="eastAsia"/>
          <w:sz w:val="24"/>
        </w:rPr>
        <w:t>，连续可调，允差：±</w:t>
      </w:r>
      <w:r>
        <w:rPr>
          <w:rFonts w:ascii="宋体" w:hAnsi="宋体" w:hint="eastAsia"/>
          <w:sz w:val="24"/>
        </w:rPr>
        <w:t>10</w:t>
      </w:r>
      <w:r>
        <w:rPr>
          <w:rFonts w:ascii="宋体" w:hAnsi="宋体" w:hint="eastAsia"/>
          <w:sz w:val="24"/>
        </w:rPr>
        <w:t>℃</w:t>
      </w:r>
    </w:p>
    <w:p w14:paraId="7A639D20" w14:textId="77777777" w:rsidR="00EB196D" w:rsidRDefault="00EB196D" w:rsidP="00EB196D">
      <w:pPr>
        <w:spacing w:line="360" w:lineRule="auto"/>
        <w:jc w:val="left"/>
        <w:rPr>
          <w:rFonts w:ascii="宋体" w:hAnsi="宋体"/>
          <w:sz w:val="24"/>
        </w:rPr>
      </w:pPr>
      <w:r>
        <w:rPr>
          <w:rFonts w:ascii="宋体" w:hAnsi="宋体" w:hint="eastAsia"/>
          <w:sz w:val="24"/>
        </w:rPr>
        <w:t>2</w:t>
      </w:r>
      <w:r>
        <w:rPr>
          <w:rFonts w:ascii="宋体" w:hAnsi="宋体" w:hint="eastAsia"/>
          <w:sz w:val="24"/>
        </w:rPr>
        <w:t>、红光波长：</w:t>
      </w:r>
      <w:r>
        <w:rPr>
          <w:rFonts w:ascii="宋体" w:hAnsi="宋体" w:hint="eastAsia"/>
          <w:sz w:val="24"/>
        </w:rPr>
        <w:t>700nm</w:t>
      </w:r>
      <w:r>
        <w:rPr>
          <w:rFonts w:ascii="宋体" w:hAnsi="宋体" w:hint="eastAsia"/>
          <w:sz w:val="24"/>
        </w:rPr>
        <w:t>±</w:t>
      </w:r>
      <w:r>
        <w:rPr>
          <w:rFonts w:ascii="宋体" w:hAnsi="宋体" w:hint="eastAsia"/>
          <w:sz w:val="24"/>
        </w:rPr>
        <w:t>10nm</w:t>
      </w:r>
    </w:p>
    <w:p w14:paraId="5A8FD93F" w14:textId="77777777" w:rsidR="00EB196D" w:rsidRDefault="00EB196D" w:rsidP="00EB196D">
      <w:pPr>
        <w:spacing w:line="360" w:lineRule="auto"/>
        <w:jc w:val="left"/>
        <w:rPr>
          <w:rFonts w:ascii="宋体" w:hAnsi="宋体"/>
          <w:sz w:val="24"/>
        </w:rPr>
      </w:pPr>
      <w:r>
        <w:rPr>
          <w:rFonts w:ascii="宋体" w:hAnsi="宋体" w:hint="eastAsia"/>
          <w:sz w:val="24"/>
        </w:rPr>
        <w:t>3</w:t>
      </w:r>
      <w:r>
        <w:rPr>
          <w:rFonts w:ascii="宋体" w:hAnsi="宋体" w:hint="eastAsia"/>
          <w:sz w:val="24"/>
        </w:rPr>
        <w:t>、红外线波长：</w:t>
      </w:r>
      <w:r>
        <w:rPr>
          <w:rFonts w:ascii="宋体" w:hAnsi="宋体" w:hint="eastAsia"/>
          <w:sz w:val="24"/>
        </w:rPr>
        <w:t>945nm</w:t>
      </w:r>
      <w:r>
        <w:rPr>
          <w:rFonts w:ascii="宋体" w:hAnsi="宋体" w:hint="eastAsia"/>
          <w:sz w:val="24"/>
        </w:rPr>
        <w:t>±</w:t>
      </w:r>
      <w:r>
        <w:rPr>
          <w:rFonts w:ascii="宋体" w:hAnsi="宋体" w:hint="eastAsia"/>
          <w:sz w:val="24"/>
        </w:rPr>
        <w:t>10nm</w:t>
      </w:r>
    </w:p>
    <w:p w14:paraId="5B8E3335" w14:textId="77777777" w:rsidR="00EB196D" w:rsidRDefault="00EB196D" w:rsidP="00EB196D">
      <w:pPr>
        <w:spacing w:line="360" w:lineRule="auto"/>
        <w:jc w:val="left"/>
        <w:rPr>
          <w:rFonts w:ascii="宋体" w:hAnsi="宋体"/>
          <w:sz w:val="24"/>
        </w:rPr>
      </w:pPr>
      <w:r>
        <w:rPr>
          <w:rFonts w:ascii="宋体" w:hAnsi="宋体" w:hint="eastAsia"/>
          <w:sz w:val="24"/>
        </w:rPr>
        <w:t>4</w:t>
      </w:r>
      <w:r>
        <w:rPr>
          <w:rFonts w:ascii="宋体" w:hAnsi="宋体" w:hint="eastAsia"/>
          <w:sz w:val="24"/>
        </w:rPr>
        <w:t>、加热功率：</w:t>
      </w:r>
      <w:r>
        <w:rPr>
          <w:rFonts w:ascii="宋体" w:hAnsi="宋体" w:hint="eastAsia"/>
          <w:sz w:val="24"/>
        </w:rPr>
        <w:t>10W</w:t>
      </w:r>
      <w:r>
        <w:rPr>
          <w:rFonts w:ascii="宋体" w:hAnsi="宋体" w:hint="eastAsia"/>
          <w:sz w:val="24"/>
        </w:rPr>
        <w:t>～</w:t>
      </w:r>
      <w:r>
        <w:rPr>
          <w:rFonts w:ascii="宋体" w:hAnsi="宋体" w:hint="eastAsia"/>
          <w:sz w:val="24"/>
        </w:rPr>
        <w:t>400W</w:t>
      </w:r>
      <w:r>
        <w:rPr>
          <w:rFonts w:ascii="宋体" w:hAnsi="宋体" w:hint="eastAsia"/>
          <w:sz w:val="24"/>
        </w:rPr>
        <w:t>，允差±</w:t>
      </w:r>
      <w:r>
        <w:rPr>
          <w:rFonts w:ascii="宋体" w:hAnsi="宋体" w:hint="eastAsia"/>
          <w:sz w:val="24"/>
        </w:rPr>
        <w:t>10W</w:t>
      </w:r>
    </w:p>
    <w:p w14:paraId="794F529D" w14:textId="77777777" w:rsidR="00EB196D" w:rsidRDefault="00EB196D" w:rsidP="00EB196D">
      <w:pPr>
        <w:spacing w:line="360" w:lineRule="auto"/>
        <w:jc w:val="left"/>
        <w:rPr>
          <w:rFonts w:ascii="宋体" w:hAnsi="宋体"/>
          <w:sz w:val="24"/>
        </w:rPr>
      </w:pPr>
      <w:r>
        <w:rPr>
          <w:rFonts w:ascii="宋体" w:hAnsi="宋体" w:hint="eastAsia"/>
          <w:sz w:val="24"/>
        </w:rPr>
        <w:t>5</w:t>
      </w:r>
      <w:r>
        <w:rPr>
          <w:rFonts w:ascii="宋体" w:hAnsi="宋体" w:hint="eastAsia"/>
          <w:sz w:val="24"/>
        </w:rPr>
        <w:t>、工作时间：</w:t>
      </w:r>
      <w:r>
        <w:rPr>
          <w:rFonts w:ascii="宋体" w:hAnsi="宋体" w:hint="eastAsia"/>
          <w:sz w:val="24"/>
        </w:rPr>
        <w:t>10</w:t>
      </w:r>
      <w:r>
        <w:rPr>
          <w:rFonts w:ascii="宋体" w:hAnsi="宋体" w:hint="eastAsia"/>
          <w:sz w:val="24"/>
        </w:rPr>
        <w:t>～</w:t>
      </w:r>
      <w:r>
        <w:rPr>
          <w:rFonts w:ascii="宋体" w:hAnsi="宋体" w:hint="eastAsia"/>
          <w:sz w:val="24"/>
        </w:rPr>
        <w:t>60min,</w:t>
      </w:r>
      <w:r>
        <w:rPr>
          <w:rFonts w:ascii="宋体" w:hAnsi="宋体" w:hint="eastAsia"/>
          <w:sz w:val="24"/>
        </w:rPr>
        <w:t>极差</w:t>
      </w:r>
      <w:r>
        <w:rPr>
          <w:rFonts w:ascii="宋体" w:hAnsi="宋体" w:hint="eastAsia"/>
          <w:sz w:val="24"/>
        </w:rPr>
        <w:t>1min,</w:t>
      </w:r>
      <w:r>
        <w:rPr>
          <w:rFonts w:ascii="宋体" w:hAnsi="宋体" w:hint="eastAsia"/>
          <w:sz w:val="24"/>
        </w:rPr>
        <w:t>连续可调，允差±</w:t>
      </w:r>
      <w:r>
        <w:rPr>
          <w:rFonts w:ascii="宋体" w:hAnsi="宋体" w:hint="eastAsia"/>
          <w:sz w:val="24"/>
        </w:rPr>
        <w:t>10s</w:t>
      </w:r>
    </w:p>
    <w:p w14:paraId="7321537C" w14:textId="77777777" w:rsidR="00EB196D" w:rsidRDefault="00EB196D" w:rsidP="00EB196D">
      <w:pPr>
        <w:spacing w:line="360" w:lineRule="auto"/>
        <w:jc w:val="left"/>
        <w:rPr>
          <w:rFonts w:ascii="宋体" w:hAnsi="宋体"/>
          <w:sz w:val="24"/>
        </w:rPr>
      </w:pPr>
      <w:r>
        <w:rPr>
          <w:rFonts w:ascii="宋体" w:hAnsi="宋体" w:hint="eastAsia"/>
          <w:sz w:val="24"/>
        </w:rPr>
        <w:t>*6</w:t>
      </w:r>
      <w:r>
        <w:rPr>
          <w:rFonts w:ascii="宋体" w:hAnsi="宋体" w:hint="eastAsia"/>
          <w:sz w:val="24"/>
        </w:rPr>
        <w:t>、闪频频率：分</w:t>
      </w:r>
      <w:r>
        <w:rPr>
          <w:rFonts w:ascii="宋体" w:hAnsi="宋体" w:hint="eastAsia"/>
          <w:sz w:val="24"/>
        </w:rPr>
        <w:t>8</w:t>
      </w:r>
      <w:r>
        <w:rPr>
          <w:rFonts w:ascii="宋体" w:hAnsi="宋体" w:hint="eastAsia"/>
          <w:sz w:val="24"/>
        </w:rPr>
        <w:t>档可调，</w:t>
      </w:r>
    </w:p>
    <w:p w14:paraId="608C9F07" w14:textId="77777777" w:rsidR="00EB196D" w:rsidRDefault="00EB196D" w:rsidP="00EB196D">
      <w:pPr>
        <w:spacing w:line="360" w:lineRule="auto"/>
        <w:jc w:val="left"/>
        <w:rPr>
          <w:rFonts w:ascii="宋体" w:hAnsi="宋体"/>
          <w:sz w:val="24"/>
        </w:rPr>
      </w:pPr>
      <w:r>
        <w:rPr>
          <w:rFonts w:ascii="宋体" w:hAnsi="宋体" w:hint="eastAsia"/>
          <w:sz w:val="24"/>
        </w:rPr>
        <w:t>7</w:t>
      </w:r>
      <w:r>
        <w:rPr>
          <w:rFonts w:ascii="宋体" w:hAnsi="宋体" w:hint="eastAsia"/>
          <w:sz w:val="24"/>
        </w:rPr>
        <w:t>、智能化控制，数码显示，设定参数，一目了然</w:t>
      </w:r>
      <w:r>
        <w:rPr>
          <w:rFonts w:ascii="宋体" w:hAnsi="宋体" w:hint="eastAsia"/>
          <w:sz w:val="24"/>
        </w:rPr>
        <w:t>;</w:t>
      </w:r>
    </w:p>
    <w:p w14:paraId="0DBDA770" w14:textId="77777777" w:rsidR="00EB196D" w:rsidRDefault="00EB196D" w:rsidP="00EB196D">
      <w:pPr>
        <w:spacing w:line="360" w:lineRule="auto"/>
        <w:jc w:val="left"/>
        <w:rPr>
          <w:rFonts w:ascii="宋体" w:hAnsi="宋体"/>
          <w:sz w:val="24"/>
        </w:rPr>
      </w:pPr>
      <w:r>
        <w:rPr>
          <w:rFonts w:ascii="宋体" w:hAnsi="宋体" w:hint="eastAsia"/>
          <w:sz w:val="24"/>
        </w:rPr>
        <w:lastRenderedPageBreak/>
        <w:t>8</w:t>
      </w:r>
      <w:r>
        <w:rPr>
          <w:rFonts w:ascii="宋体" w:hAnsi="宋体" w:hint="eastAsia"/>
          <w:sz w:val="24"/>
        </w:rPr>
        <w:t>、双治疗头独立控制，可同时治疗两个患者或部位。</w:t>
      </w:r>
    </w:p>
    <w:p w14:paraId="3FCD29A3" w14:textId="77777777" w:rsidR="00EB196D" w:rsidRDefault="00EB196D" w:rsidP="00EB196D">
      <w:pPr>
        <w:spacing w:line="360" w:lineRule="auto"/>
        <w:jc w:val="left"/>
        <w:rPr>
          <w:rFonts w:ascii="宋体" w:hAnsi="宋体"/>
          <w:sz w:val="24"/>
        </w:rPr>
      </w:pPr>
      <w:r>
        <w:rPr>
          <w:rFonts w:ascii="宋体" w:hAnsi="宋体" w:hint="eastAsia"/>
          <w:sz w:val="24"/>
        </w:rPr>
        <w:t>9</w:t>
      </w:r>
      <w:r>
        <w:rPr>
          <w:rFonts w:ascii="宋体" w:hAnsi="宋体" w:hint="eastAsia"/>
          <w:sz w:val="24"/>
        </w:rPr>
        <w:t>、优选特定波长光谱，生物效应显著，通过档位选择照射深度和强度，确保临床治疗有效性</w:t>
      </w:r>
      <w:r>
        <w:rPr>
          <w:rFonts w:ascii="宋体" w:hAnsi="宋体" w:hint="eastAsia"/>
          <w:sz w:val="24"/>
        </w:rPr>
        <w:t>;</w:t>
      </w:r>
    </w:p>
    <w:p w14:paraId="3CC323AA" w14:textId="77777777" w:rsidR="00EB196D" w:rsidRDefault="00EB196D" w:rsidP="00EB196D">
      <w:pPr>
        <w:spacing w:line="360" w:lineRule="auto"/>
        <w:jc w:val="left"/>
        <w:rPr>
          <w:rFonts w:ascii="宋体" w:hAnsi="宋体"/>
          <w:sz w:val="24"/>
        </w:rPr>
      </w:pPr>
      <w:r>
        <w:rPr>
          <w:rFonts w:ascii="宋体" w:hAnsi="宋体" w:hint="eastAsia"/>
          <w:sz w:val="24"/>
        </w:rPr>
        <w:t>10</w:t>
      </w:r>
      <w:r>
        <w:rPr>
          <w:rFonts w:ascii="宋体" w:hAnsi="宋体" w:hint="eastAsia"/>
          <w:sz w:val="24"/>
        </w:rPr>
        <w:t>、优选中药配方艾饼，通过加热进行熏蒸治疗。</w:t>
      </w:r>
    </w:p>
    <w:p w14:paraId="253BF53F" w14:textId="77777777" w:rsidR="00EB196D" w:rsidRDefault="00EB196D" w:rsidP="00EB196D">
      <w:pPr>
        <w:spacing w:line="360" w:lineRule="auto"/>
        <w:jc w:val="left"/>
        <w:rPr>
          <w:rFonts w:ascii="宋体" w:hAnsi="宋体"/>
          <w:sz w:val="24"/>
        </w:rPr>
      </w:pPr>
      <w:r>
        <w:rPr>
          <w:rFonts w:ascii="宋体" w:hAnsi="宋体" w:hint="eastAsia"/>
          <w:sz w:val="24"/>
        </w:rPr>
        <w:t>11</w:t>
      </w:r>
      <w:r>
        <w:rPr>
          <w:rFonts w:ascii="宋体" w:hAnsi="宋体" w:hint="eastAsia"/>
          <w:sz w:val="24"/>
        </w:rPr>
        <w:t>、多节活动支臂，使治疗头更灵活，使用更方便。</w:t>
      </w:r>
    </w:p>
    <w:p w14:paraId="083C261E" w14:textId="77777777" w:rsidR="00EB196D" w:rsidRDefault="00EB196D" w:rsidP="00EB196D">
      <w:pPr>
        <w:spacing w:line="360" w:lineRule="auto"/>
        <w:jc w:val="left"/>
        <w:rPr>
          <w:rFonts w:ascii="宋体" w:hAnsi="宋体"/>
          <w:sz w:val="24"/>
        </w:rPr>
      </w:pPr>
      <w:r>
        <w:rPr>
          <w:rFonts w:ascii="宋体" w:hAnsi="宋体" w:hint="eastAsia"/>
          <w:sz w:val="24"/>
        </w:rPr>
        <w:t>12</w:t>
      </w:r>
      <w:r>
        <w:rPr>
          <w:rFonts w:ascii="宋体" w:hAnsi="宋体" w:hint="eastAsia"/>
          <w:sz w:val="24"/>
        </w:rPr>
        <w:t>、配有钥匙开关，顺时针旋转</w:t>
      </w:r>
      <w:r>
        <w:rPr>
          <w:rFonts w:ascii="宋体" w:hAnsi="宋体" w:hint="eastAsia"/>
          <w:sz w:val="24"/>
        </w:rPr>
        <w:t>90</w:t>
      </w:r>
      <w:r>
        <w:rPr>
          <w:rFonts w:ascii="宋体" w:hAnsi="宋体" w:hint="eastAsia"/>
          <w:sz w:val="24"/>
        </w:rPr>
        <w:t>°，方可启动治疗仪。</w:t>
      </w:r>
    </w:p>
    <w:p w14:paraId="068EF12B" w14:textId="77777777" w:rsidR="00EB196D" w:rsidRDefault="00EB196D" w:rsidP="00EB196D">
      <w:pPr>
        <w:spacing w:line="360" w:lineRule="auto"/>
        <w:jc w:val="left"/>
        <w:rPr>
          <w:rFonts w:ascii="宋体" w:hAnsi="宋体"/>
          <w:sz w:val="24"/>
        </w:rPr>
      </w:pPr>
      <w:r>
        <w:rPr>
          <w:rFonts w:ascii="宋体" w:hAnsi="宋体" w:hint="eastAsia"/>
          <w:sz w:val="24"/>
        </w:rPr>
        <w:t>13</w:t>
      </w:r>
      <w:r>
        <w:rPr>
          <w:rFonts w:ascii="宋体" w:hAnsi="宋体" w:hint="eastAsia"/>
          <w:sz w:val="24"/>
        </w:rPr>
        <w:t>、配有紧急激光终止器。</w:t>
      </w:r>
    </w:p>
    <w:p w14:paraId="34C6AECD" w14:textId="77777777" w:rsidR="00EB196D" w:rsidRDefault="00EB196D" w:rsidP="00EB196D">
      <w:pPr>
        <w:pStyle w:val="Default"/>
        <w:spacing w:line="360" w:lineRule="auto"/>
        <w:rPr>
          <w:rFonts w:hAnsi="宋体"/>
          <w:color w:val="auto"/>
        </w:rPr>
      </w:pPr>
      <w:r>
        <w:rPr>
          <w:rFonts w:hAnsi="宋体" w:hint="eastAsia"/>
          <w:color w:val="auto"/>
        </w:rPr>
        <w:t>14、生产厂家通过环境管理体系认证和职业健康安全管理体系认证。</w:t>
      </w:r>
    </w:p>
    <w:p w14:paraId="452CC072" w14:textId="77777777" w:rsidR="00EB196D" w:rsidRDefault="00EB196D" w:rsidP="00EB196D">
      <w:pPr>
        <w:pStyle w:val="Default"/>
        <w:rPr>
          <w:color w:val="000000" w:themeColor="text1"/>
        </w:rPr>
      </w:pPr>
    </w:p>
    <w:p w14:paraId="60DFA450" w14:textId="77777777" w:rsidR="00EB196D" w:rsidRDefault="00EB196D" w:rsidP="00EB196D">
      <w:pPr>
        <w:spacing w:line="520" w:lineRule="exact"/>
        <w:rPr>
          <w:rFonts w:ascii="宋体" w:cs="宋体"/>
          <w:b/>
          <w:bCs/>
          <w:color w:val="000000" w:themeColor="text1"/>
          <w:sz w:val="28"/>
          <w:szCs w:val="28"/>
        </w:rPr>
      </w:pPr>
      <w:r>
        <w:rPr>
          <w:rFonts w:ascii="宋体" w:hAnsi="宋体" w:cs="宋体" w:hint="eastAsia"/>
          <w:b/>
          <w:bCs/>
          <w:color w:val="000000" w:themeColor="text1"/>
          <w:sz w:val="28"/>
          <w:szCs w:val="28"/>
        </w:rPr>
        <w:t>参数十五：双喷头</w:t>
      </w:r>
      <w:r>
        <w:rPr>
          <w:rFonts w:ascii="宋体" w:hAnsi="宋体" w:cs="宋体" w:hint="eastAsia"/>
          <w:b/>
          <w:color w:val="000000" w:themeColor="text1"/>
          <w:sz w:val="28"/>
          <w:szCs w:val="28"/>
        </w:rPr>
        <w:t>熏蒸治疗仪</w:t>
      </w:r>
      <w:r>
        <w:rPr>
          <w:rFonts w:ascii="宋体" w:hAnsi="宋体" w:cs="宋体" w:hint="eastAsia"/>
          <w:b/>
          <w:bCs/>
          <w:color w:val="000000" w:themeColor="text1"/>
          <w:sz w:val="28"/>
          <w:szCs w:val="28"/>
        </w:rPr>
        <w:t>主要技术参数及要求</w:t>
      </w:r>
    </w:p>
    <w:p w14:paraId="7EAF752A"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color w:val="000000" w:themeColor="text1"/>
          <w:sz w:val="28"/>
          <w:szCs w:val="28"/>
        </w:rPr>
        <w:t>一、设备名称：</w:t>
      </w:r>
      <w:r>
        <w:rPr>
          <w:rFonts w:ascii="宋体" w:hAnsi="宋体" w:cs="宋体" w:hint="eastAsia"/>
          <w:b/>
          <w:bCs/>
          <w:color w:val="000000" w:themeColor="text1"/>
          <w:sz w:val="28"/>
          <w:szCs w:val="28"/>
        </w:rPr>
        <w:t>智能中药</w:t>
      </w:r>
      <w:r>
        <w:rPr>
          <w:rFonts w:ascii="宋体" w:hAnsi="宋体" w:cs="宋体" w:hint="eastAsia"/>
          <w:b/>
          <w:color w:val="000000" w:themeColor="text1"/>
          <w:sz w:val="28"/>
          <w:szCs w:val="28"/>
        </w:rPr>
        <w:t>熏蒸机</w:t>
      </w:r>
    </w:p>
    <w:p w14:paraId="2C2EBFE0"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3</w:t>
      </w:r>
      <w:r>
        <w:rPr>
          <w:rFonts w:ascii="宋体" w:hAnsi="宋体" w:cs="仿宋" w:hint="eastAsia"/>
          <w:color w:val="000000" w:themeColor="text1"/>
          <w:sz w:val="28"/>
          <w:szCs w:val="28"/>
        </w:rPr>
        <w:t>台</w:t>
      </w:r>
    </w:p>
    <w:p w14:paraId="1883B258" w14:textId="77777777" w:rsidR="00EB196D" w:rsidRDefault="00EB196D" w:rsidP="00EB196D">
      <w:pPr>
        <w:spacing w:line="360" w:lineRule="auto"/>
        <w:rPr>
          <w:rFonts w:ascii="宋体"/>
          <w:b/>
          <w:color w:val="000000" w:themeColor="text1"/>
          <w:sz w:val="24"/>
        </w:rPr>
      </w:pPr>
      <w:r>
        <w:rPr>
          <w:rFonts w:ascii="宋体" w:hAnsi="宋体" w:cs="仿宋" w:hint="eastAsia"/>
          <w:b/>
          <w:color w:val="000000" w:themeColor="text1"/>
          <w:sz w:val="24"/>
        </w:rPr>
        <w:t>三、主要技术参数及要求：</w:t>
      </w:r>
    </w:p>
    <w:p w14:paraId="0F5D95C4"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1、点式局部熏蒸,双喷头恒温喷气，也可关闭一侧的阀门进行单喷头喷气</w:t>
      </w:r>
    </w:p>
    <w:p w14:paraId="144731BC"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2、微电脑设置熏蒸时间和熏蒸温度,液晶屏显示</w:t>
      </w:r>
    </w:p>
    <w:p w14:paraId="0A4BAF40"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3、全不锈钢中药锅煎煮中药,防止腐蚀</w:t>
      </w:r>
    </w:p>
    <w:p w14:paraId="148ED556"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4、喷头管臂可180度旋转并能在有效范围内任意调节高度,方便不同患者的使用</w:t>
      </w:r>
    </w:p>
    <w:p w14:paraId="469B08BA"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5、喷头管臂外包隔热保护层，防止调节高度时烫手</w:t>
      </w:r>
    </w:p>
    <w:p w14:paraId="44AAA229"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★6、外设加水口，不用打开中药锅即可加水</w:t>
      </w:r>
    </w:p>
    <w:p w14:paraId="611BC985"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7、配有过热保护装置，防止设备干烧或者中药锅里的蒸汽压力过大而带来的安全隐患</w:t>
      </w:r>
    </w:p>
    <w:p w14:paraId="020EF03A"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8、具有声光报警装置，当温度超过设备设置的安全温度时，设备停止加热并进行声光报警</w:t>
      </w:r>
    </w:p>
    <w:p w14:paraId="12228CAF"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★9、独特的蒸汽喷头设计，能有效的防止药末对喷头出气孔的堵塞</w:t>
      </w:r>
    </w:p>
    <w:p w14:paraId="527BBE1D"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10、设有冷凝水回收装置，避免熏蒸时喷头滴水</w:t>
      </w:r>
    </w:p>
    <w:p w14:paraId="70393347"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11、配有水位开关，当中药锅里水位低于低水位时，设备自动停止加热并在液晶显示屏上进行提示</w:t>
      </w:r>
    </w:p>
    <w:p w14:paraId="5D711557"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12、时间设定范围: 0-90分钟</w:t>
      </w:r>
    </w:p>
    <w:p w14:paraId="564C8FD5"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lastRenderedPageBreak/>
        <w:t>13、温度设定: 20-60摄氏度允差±20%，</w:t>
      </w:r>
    </w:p>
    <w:p w14:paraId="5236C76D"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14、超温报警温度: 106摄氏度</w:t>
      </w:r>
    </w:p>
    <w:p w14:paraId="1A8D93C4"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15、喷头管臂长度: 不小于50厘米</w:t>
      </w:r>
    </w:p>
    <w:p w14:paraId="446A80A6"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16、中药锅容积:不小于</w:t>
      </w:r>
      <w:r w:rsidRPr="002E3BD9">
        <w:rPr>
          <w:rFonts w:asciiTheme="minorEastAsia" w:hAnsiTheme="minorEastAsia" w:cs="宋体" w:hint="eastAsia"/>
          <w:sz w:val="24"/>
        </w:rPr>
        <w:t>3500</w:t>
      </w:r>
      <w:r>
        <w:rPr>
          <w:rFonts w:asciiTheme="minorEastAsia" w:hAnsiTheme="minorEastAsia" w:cs="宋体" w:hint="eastAsia"/>
          <w:sz w:val="24"/>
        </w:rPr>
        <w:t>毫升</w:t>
      </w:r>
    </w:p>
    <w:p w14:paraId="44D62DDB" w14:textId="77777777" w:rsidR="00EB196D" w:rsidRDefault="00EB196D" w:rsidP="00EB196D">
      <w:pPr>
        <w:pStyle w:val="Default"/>
        <w:spacing w:line="360" w:lineRule="auto"/>
        <w:rPr>
          <w:color w:val="auto"/>
        </w:rPr>
      </w:pPr>
      <w:r>
        <w:rPr>
          <w:rFonts w:asciiTheme="minorEastAsia" w:hAnsiTheme="minorEastAsia" w:hint="eastAsia"/>
          <w:color w:val="auto"/>
        </w:rPr>
        <w:t>17</w:t>
      </w:r>
      <w:r>
        <w:rPr>
          <w:rFonts w:asciiTheme="minorEastAsia" w:hAnsiTheme="minorEastAsia" w:hint="eastAsia"/>
          <w:color w:val="auto"/>
        </w:rPr>
        <w:t>、最大蒸发量</w:t>
      </w:r>
      <w:r>
        <w:rPr>
          <w:rFonts w:asciiTheme="minorEastAsia" w:hAnsiTheme="minorEastAsia" w:hint="eastAsia"/>
          <w:color w:val="auto"/>
        </w:rPr>
        <w:t>:</w:t>
      </w:r>
      <w:r>
        <w:rPr>
          <w:rFonts w:asciiTheme="minorEastAsia" w:hAnsiTheme="minorEastAsia" w:hint="eastAsia"/>
          <w:color w:val="auto"/>
        </w:rPr>
        <w:t>不少于</w:t>
      </w:r>
      <w:r>
        <w:rPr>
          <w:rFonts w:asciiTheme="minorEastAsia" w:hAnsiTheme="minorEastAsia" w:hint="eastAsia"/>
          <w:color w:val="auto"/>
        </w:rPr>
        <w:t>1200</w:t>
      </w:r>
      <w:r>
        <w:rPr>
          <w:rFonts w:asciiTheme="minorEastAsia" w:hAnsiTheme="minorEastAsia" w:hint="eastAsia"/>
          <w:color w:val="auto"/>
        </w:rPr>
        <w:t>毫升</w:t>
      </w:r>
      <w:r>
        <w:rPr>
          <w:rFonts w:asciiTheme="minorEastAsia" w:hAnsiTheme="minorEastAsia" w:hint="eastAsia"/>
          <w:color w:val="auto"/>
        </w:rPr>
        <w:t>/</w:t>
      </w:r>
      <w:r>
        <w:rPr>
          <w:rFonts w:asciiTheme="minorEastAsia" w:hAnsiTheme="minorEastAsia" w:hint="eastAsia"/>
          <w:color w:val="auto"/>
        </w:rPr>
        <w:t>小时</w:t>
      </w:r>
    </w:p>
    <w:p w14:paraId="67AA0452" w14:textId="77777777" w:rsidR="00EB196D" w:rsidRDefault="00EB196D" w:rsidP="00EB196D">
      <w:pPr>
        <w:pStyle w:val="Default"/>
        <w:spacing w:line="360" w:lineRule="auto"/>
        <w:rPr>
          <w:rFonts w:asciiTheme="minorEastAsia" w:hAnsiTheme="minorEastAsia"/>
          <w:color w:val="auto"/>
        </w:rPr>
      </w:pPr>
      <w:r>
        <w:rPr>
          <w:rFonts w:asciiTheme="minorEastAsia" w:hAnsiTheme="minorEastAsia" w:hint="eastAsia"/>
          <w:color w:val="auto"/>
        </w:rPr>
        <w:t>18</w:t>
      </w:r>
      <w:r>
        <w:rPr>
          <w:rFonts w:asciiTheme="minorEastAsia" w:hAnsiTheme="minorEastAsia" w:hint="eastAsia"/>
          <w:color w:val="auto"/>
        </w:rPr>
        <w:t>、配有收音机功能</w:t>
      </w:r>
    </w:p>
    <w:p w14:paraId="0074AEDC" w14:textId="77777777" w:rsidR="00EB196D" w:rsidRDefault="00EB196D" w:rsidP="00EB196D">
      <w:pPr>
        <w:pStyle w:val="Default"/>
        <w:rPr>
          <w:color w:val="000000" w:themeColor="text1"/>
        </w:rPr>
      </w:pPr>
    </w:p>
    <w:p w14:paraId="1764E512" w14:textId="77777777" w:rsidR="00EB196D" w:rsidRDefault="00EB196D" w:rsidP="00EB196D">
      <w:pPr>
        <w:spacing w:line="520" w:lineRule="exact"/>
        <w:rPr>
          <w:rFonts w:ascii="宋体" w:cs="宋体"/>
          <w:b/>
          <w:bCs/>
          <w:color w:val="000000" w:themeColor="text1"/>
          <w:sz w:val="28"/>
          <w:szCs w:val="28"/>
        </w:rPr>
      </w:pPr>
      <w:r>
        <w:rPr>
          <w:rFonts w:ascii="宋体" w:hAnsi="宋体" w:cs="宋体" w:hint="eastAsia"/>
          <w:b/>
          <w:bCs/>
          <w:color w:val="000000" w:themeColor="text1"/>
          <w:sz w:val="28"/>
          <w:szCs w:val="28"/>
        </w:rPr>
        <w:t>参数十六：</w:t>
      </w:r>
      <w:r>
        <w:rPr>
          <w:rFonts w:ascii="宋体" w:hAnsi="宋体" w:hint="eastAsia"/>
          <w:b/>
          <w:color w:val="000000"/>
          <w:sz w:val="28"/>
          <w:szCs w:val="28"/>
        </w:rPr>
        <w:t>全自动恒温蜡疗</w:t>
      </w:r>
      <w:r>
        <w:rPr>
          <w:rFonts w:ascii="宋体" w:hAnsi="宋体" w:cs="宋体" w:hint="eastAsia"/>
          <w:b/>
          <w:bCs/>
          <w:color w:val="000000" w:themeColor="text1"/>
          <w:sz w:val="28"/>
          <w:szCs w:val="28"/>
        </w:rPr>
        <w:t>主要技术参数及要求</w:t>
      </w:r>
    </w:p>
    <w:p w14:paraId="14B4B165"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color w:val="000000" w:themeColor="text1"/>
          <w:sz w:val="28"/>
          <w:szCs w:val="28"/>
        </w:rPr>
        <w:t>一、设备名称：</w:t>
      </w:r>
      <w:r>
        <w:rPr>
          <w:rFonts w:ascii="宋体" w:hAnsi="宋体" w:hint="eastAsia"/>
          <w:b/>
          <w:color w:val="000000"/>
          <w:sz w:val="28"/>
          <w:szCs w:val="28"/>
        </w:rPr>
        <w:t>全自动恒温蜡疗</w:t>
      </w:r>
    </w:p>
    <w:p w14:paraId="7306241A"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1</w:t>
      </w:r>
      <w:r>
        <w:rPr>
          <w:rFonts w:ascii="宋体" w:hAnsi="宋体" w:cs="仿宋" w:hint="eastAsia"/>
          <w:color w:val="000000" w:themeColor="text1"/>
          <w:sz w:val="28"/>
          <w:szCs w:val="28"/>
        </w:rPr>
        <w:t>台</w:t>
      </w:r>
    </w:p>
    <w:p w14:paraId="4DA3E8AD" w14:textId="77777777" w:rsidR="00EB196D" w:rsidRDefault="00EB196D" w:rsidP="00EB196D">
      <w:pPr>
        <w:spacing w:line="360" w:lineRule="auto"/>
        <w:rPr>
          <w:rFonts w:ascii="宋体"/>
          <w:b/>
          <w:color w:val="000000" w:themeColor="text1"/>
          <w:sz w:val="24"/>
        </w:rPr>
      </w:pPr>
      <w:r>
        <w:rPr>
          <w:rFonts w:ascii="宋体" w:hAnsi="宋体" w:cs="仿宋" w:hint="eastAsia"/>
          <w:b/>
          <w:color w:val="000000" w:themeColor="text1"/>
          <w:sz w:val="24"/>
        </w:rPr>
        <w:t>三、主要技术参数及要求：</w:t>
      </w:r>
    </w:p>
    <w:p w14:paraId="24221462"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一、技术参数</w:t>
      </w:r>
    </w:p>
    <w:p w14:paraId="4A74BDC8"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 xml:space="preserve">  1、电源：220V</w:t>
      </w:r>
      <w:bookmarkStart w:id="7" w:name="OLE_LINK1"/>
      <w:r>
        <w:rPr>
          <w:rFonts w:asciiTheme="minorEastAsia" w:hAnsiTheme="minorEastAsia" w:cs="宋体" w:hint="eastAsia"/>
          <w:sz w:val="24"/>
        </w:rPr>
        <w:t>±</w:t>
      </w:r>
      <w:bookmarkEnd w:id="7"/>
      <w:r>
        <w:rPr>
          <w:rFonts w:asciiTheme="minorEastAsia" w:hAnsiTheme="minorEastAsia" w:cs="宋体" w:hint="eastAsia"/>
          <w:sz w:val="24"/>
        </w:rPr>
        <w:t>22V  50±1Hz</w:t>
      </w:r>
    </w:p>
    <w:p w14:paraId="7BA174C0" w14:textId="77777777" w:rsidR="00EB196D" w:rsidRDefault="00EB196D" w:rsidP="00EB196D">
      <w:pPr>
        <w:tabs>
          <w:tab w:val="left" w:pos="285"/>
        </w:tabs>
        <w:snapToGrid w:val="0"/>
        <w:spacing w:line="360" w:lineRule="auto"/>
        <w:rPr>
          <w:rFonts w:asciiTheme="minorEastAsia" w:hAnsiTheme="minorEastAsia" w:cs="宋体"/>
          <w:sz w:val="24"/>
        </w:rPr>
      </w:pPr>
      <w:bookmarkStart w:id="8" w:name="OLE_LINK5"/>
      <w:r>
        <w:rPr>
          <w:rFonts w:asciiTheme="minorEastAsia" w:hAnsiTheme="minorEastAsia" w:cs="宋体" w:hint="eastAsia"/>
          <w:sz w:val="24"/>
        </w:rPr>
        <w:t>※</w:t>
      </w:r>
      <w:bookmarkEnd w:id="8"/>
      <w:r>
        <w:rPr>
          <w:rFonts w:asciiTheme="minorEastAsia" w:hAnsiTheme="minorEastAsia" w:cs="宋体" w:hint="eastAsia"/>
          <w:sz w:val="24"/>
        </w:rPr>
        <w:t>2、蜡饼厚度：10-20mm可选择。</w:t>
      </w:r>
    </w:p>
    <w:p w14:paraId="7C08D472"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 xml:space="preserve">  3、蜡液注满蜡盘时间：≤3min</w:t>
      </w:r>
      <w:r>
        <w:rPr>
          <w:rFonts w:asciiTheme="minorEastAsia" w:hAnsiTheme="minorEastAsia" w:cs="宋体" w:hint="eastAsia"/>
          <w:sz w:val="24"/>
        </w:rPr>
        <w:br/>
        <w:t xml:space="preserve">  4、一次制作蜡饼数量：（5；10；15）个可设置</w:t>
      </w:r>
      <w:r>
        <w:rPr>
          <w:rFonts w:asciiTheme="minorEastAsia" w:hAnsiTheme="minorEastAsia" w:cs="宋体" w:hint="eastAsia"/>
          <w:sz w:val="24"/>
        </w:rPr>
        <w:br/>
        <w:t xml:space="preserve">  5、过滤：熔蜡阶段3级过滤，不锈钢滤网、密目网50目～60目</w:t>
      </w:r>
      <w:r>
        <w:rPr>
          <w:rFonts w:asciiTheme="minorEastAsia" w:hAnsiTheme="minorEastAsia" w:cs="宋体" w:hint="eastAsia"/>
          <w:sz w:val="24"/>
        </w:rPr>
        <w:br/>
        <w:t xml:space="preserve">  6、杀菌：紫外线杀菌</w:t>
      </w:r>
      <w:r>
        <w:rPr>
          <w:rFonts w:asciiTheme="minorEastAsia" w:hAnsiTheme="minorEastAsia" w:cs="宋体" w:hint="eastAsia"/>
          <w:sz w:val="24"/>
        </w:rPr>
        <w:br/>
        <w:t xml:space="preserve">  7、保温箱制冷方式：风道循环冷却</w:t>
      </w:r>
      <w:r>
        <w:rPr>
          <w:rFonts w:asciiTheme="minorEastAsia" w:hAnsiTheme="minorEastAsia" w:cs="宋体" w:hint="eastAsia"/>
          <w:sz w:val="24"/>
        </w:rPr>
        <w:br/>
        <w:t xml:space="preserve">  8、托盘层数：15层</w:t>
      </w:r>
    </w:p>
    <w:p w14:paraId="79CB0C6D"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 xml:space="preserve">  9、观察窗尺寸:高800*宽150mm</w:t>
      </w:r>
      <w:r>
        <w:rPr>
          <w:rFonts w:asciiTheme="minorEastAsia" w:hAnsiTheme="minorEastAsia" w:cs="宋体" w:hint="eastAsia"/>
          <w:sz w:val="24"/>
        </w:rPr>
        <w:br/>
        <w:t xml:space="preserve">  </w:t>
      </w:r>
      <w:bookmarkStart w:id="9" w:name="OLE_LINK3"/>
      <w:r>
        <w:rPr>
          <w:rFonts w:asciiTheme="minorEastAsia" w:hAnsiTheme="minorEastAsia" w:cs="宋体" w:hint="eastAsia"/>
          <w:sz w:val="24"/>
        </w:rPr>
        <w:t>10、熔蜡空间：76L，蜡饼制作空间：183L</w:t>
      </w:r>
      <w:bookmarkEnd w:id="9"/>
    </w:p>
    <w:p w14:paraId="7DA8AAE7"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※11、熔蜡温度控制范围：室温60-105℃（默认80℃）。</w:t>
      </w:r>
    </w:p>
    <w:p w14:paraId="4AB1631E"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12、蜡饼温度设置范围：室温45-80℃（默认52℃）。</w:t>
      </w:r>
    </w:p>
    <w:p w14:paraId="123451D7"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13、外形尺寸：≥65×70×150cm</w:t>
      </w:r>
    </w:p>
    <w:p w14:paraId="7C3453B5"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14、蜡盘尺寸：≥47×39×2.5cm</w:t>
      </w:r>
    </w:p>
    <w:p w14:paraId="7E7C4634" w14:textId="77777777" w:rsidR="00EB196D" w:rsidRDefault="00EB196D" w:rsidP="00EB196D">
      <w:pPr>
        <w:numPr>
          <w:ilvl w:val="0"/>
          <w:numId w:val="17"/>
        </w:num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其他要求</w:t>
      </w:r>
    </w:p>
    <w:p w14:paraId="009E380C"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sz w:val="24"/>
        </w:rPr>
        <w:t>※</w:t>
      </w:r>
      <w:r>
        <w:rPr>
          <w:rFonts w:asciiTheme="minorEastAsia" w:hAnsiTheme="minorEastAsia" w:cs="宋体" w:hint="eastAsia"/>
          <w:sz w:val="24"/>
        </w:rPr>
        <w:t xml:space="preserve"> 1、采用6寸以上大屏幕彩色电容触摸屏，触控更灵敏，中文液晶图文显示，操作更方便。</w:t>
      </w:r>
    </w:p>
    <w:p w14:paraId="50D8E146"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sz w:val="24"/>
        </w:rPr>
        <w:lastRenderedPageBreak/>
        <w:t>※</w:t>
      </w:r>
      <w:r>
        <w:rPr>
          <w:rFonts w:asciiTheme="minorEastAsia" w:hAnsiTheme="minorEastAsia" w:cs="宋体" w:hint="eastAsia"/>
          <w:sz w:val="24"/>
        </w:rPr>
        <w:t xml:space="preserve"> 2、</w:t>
      </w:r>
      <w:r>
        <w:rPr>
          <w:rFonts w:asciiTheme="minorEastAsia" w:hAnsiTheme="minorEastAsia" w:cs="宋体"/>
          <w:sz w:val="24"/>
        </w:rPr>
        <w:t>全自动，一键制作蜡饼，可设置自动开关机、熔蜡、过滤、自动放蜡和制作蜡饼，无需人工接管和放盘。</w:t>
      </w:r>
    </w:p>
    <w:p w14:paraId="2B472E1F" w14:textId="77777777" w:rsidR="00EB196D" w:rsidRDefault="00EB196D" w:rsidP="00EB196D">
      <w:pPr>
        <w:tabs>
          <w:tab w:val="left" w:pos="285"/>
        </w:tabs>
        <w:snapToGrid w:val="0"/>
        <w:spacing w:line="360" w:lineRule="auto"/>
        <w:rPr>
          <w:rFonts w:asciiTheme="minorEastAsia" w:hAnsiTheme="minorEastAsia" w:cs="宋体"/>
          <w:sz w:val="24"/>
        </w:rPr>
      </w:pPr>
      <w:bookmarkStart w:id="10" w:name="OLE_LINK4"/>
      <w:r>
        <w:rPr>
          <w:rFonts w:asciiTheme="minorEastAsia" w:hAnsiTheme="minorEastAsia" w:cs="宋体"/>
          <w:sz w:val="24"/>
        </w:rPr>
        <w:t>※</w:t>
      </w:r>
      <w:bookmarkEnd w:id="10"/>
      <w:r>
        <w:rPr>
          <w:rFonts w:asciiTheme="minorEastAsia" w:hAnsiTheme="minorEastAsia" w:cs="宋体" w:hint="eastAsia"/>
          <w:sz w:val="24"/>
        </w:rPr>
        <w:t xml:space="preserve"> 3、高产量，可同时制作5、10、15个蜡饼，满足医院的使用需求。</w:t>
      </w:r>
    </w:p>
    <w:p w14:paraId="64C12B95"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sz w:val="24"/>
        </w:rPr>
        <w:t>※</w:t>
      </w:r>
      <w:r>
        <w:rPr>
          <w:rFonts w:asciiTheme="minorEastAsia" w:hAnsiTheme="minorEastAsia" w:cs="宋体" w:hint="eastAsia"/>
          <w:sz w:val="24"/>
        </w:rPr>
        <w:t xml:space="preserve"> 4、制饼</w:t>
      </w:r>
      <w:r>
        <w:rPr>
          <w:rFonts w:asciiTheme="minorEastAsia" w:hAnsiTheme="minorEastAsia" w:cs="宋体"/>
          <w:sz w:val="24"/>
        </w:rPr>
        <w:t>时间</w:t>
      </w:r>
      <w:r>
        <w:rPr>
          <w:rFonts w:asciiTheme="minorEastAsia" w:hAnsiTheme="minorEastAsia" w:cs="宋体" w:hint="eastAsia"/>
          <w:sz w:val="24"/>
        </w:rPr>
        <w:t>：</w:t>
      </w:r>
      <w:r>
        <w:rPr>
          <w:rFonts w:asciiTheme="minorEastAsia" w:hAnsiTheme="minorEastAsia" w:cs="宋体"/>
          <w:sz w:val="24"/>
        </w:rPr>
        <w:t>一小时快速制作蜡饼，可根据蜡饼厚度和环境温度自动调整制饼时间</w:t>
      </w:r>
      <w:r>
        <w:rPr>
          <w:rFonts w:asciiTheme="minorEastAsia" w:hAnsiTheme="minorEastAsia" w:cs="宋体" w:hint="eastAsia"/>
          <w:sz w:val="24"/>
        </w:rPr>
        <w:t>。</w:t>
      </w:r>
    </w:p>
    <w:p w14:paraId="61B1E88A"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 xml:space="preserve">   5、</w:t>
      </w:r>
      <w:r>
        <w:rPr>
          <w:rFonts w:asciiTheme="minorEastAsia" w:hAnsiTheme="minorEastAsia" w:cs="宋体"/>
          <w:sz w:val="24"/>
        </w:rPr>
        <w:t>防护保密，设置相关权限，防止非操作人员随意进入操作</w:t>
      </w:r>
      <w:r>
        <w:rPr>
          <w:rFonts w:asciiTheme="minorEastAsia" w:hAnsiTheme="minorEastAsia" w:cs="宋体" w:hint="eastAsia"/>
          <w:sz w:val="24"/>
        </w:rPr>
        <w:t>。</w:t>
      </w:r>
    </w:p>
    <w:p w14:paraId="0132E82E"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 xml:space="preserve">   6、 </w:t>
      </w:r>
      <w:r>
        <w:rPr>
          <w:rFonts w:asciiTheme="minorEastAsia" w:hAnsiTheme="minorEastAsia" w:cs="宋体"/>
          <w:sz w:val="24"/>
        </w:rPr>
        <w:t>进度提示，制作蜡饼和消毒剩余状态进度设置</w:t>
      </w:r>
      <w:r>
        <w:rPr>
          <w:rFonts w:asciiTheme="minorEastAsia" w:hAnsiTheme="minorEastAsia" w:cs="宋体" w:hint="eastAsia"/>
          <w:sz w:val="24"/>
        </w:rPr>
        <w:t>。</w:t>
      </w:r>
    </w:p>
    <w:p w14:paraId="1901CB5C"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 xml:space="preserve">   7、 </w:t>
      </w:r>
      <w:r>
        <w:rPr>
          <w:rFonts w:asciiTheme="minorEastAsia" w:hAnsiTheme="minorEastAsia" w:cs="宋体"/>
          <w:sz w:val="24"/>
        </w:rPr>
        <w:t>应急预案，突然断电再</w:t>
      </w:r>
      <w:r>
        <w:rPr>
          <w:rFonts w:asciiTheme="minorEastAsia" w:hAnsiTheme="minorEastAsia" w:cs="宋体" w:hint="eastAsia"/>
          <w:sz w:val="24"/>
        </w:rPr>
        <w:t>来电</w:t>
      </w:r>
      <w:r>
        <w:rPr>
          <w:rFonts w:asciiTheme="minorEastAsia" w:hAnsiTheme="minorEastAsia" w:cs="宋体"/>
          <w:sz w:val="24"/>
        </w:rPr>
        <w:t>时自动记忆识别切换既定程序，确保临床蜡饼正常使用。</w:t>
      </w:r>
    </w:p>
    <w:p w14:paraId="74E3470F"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 xml:space="preserve">   8、</w:t>
      </w:r>
      <w:r>
        <w:rPr>
          <w:rFonts w:asciiTheme="minorEastAsia" w:hAnsiTheme="minorEastAsia" w:cs="宋体"/>
          <w:sz w:val="24"/>
        </w:rPr>
        <w:t>设备材料，SUS304不锈钢内丹及托盘，外壳喷塑便于清洗消毒。</w:t>
      </w:r>
    </w:p>
    <w:p w14:paraId="4E2A1075"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 xml:space="preserve">   9、</w:t>
      </w:r>
      <w:r>
        <w:rPr>
          <w:rFonts w:asciiTheme="minorEastAsia" w:hAnsiTheme="minorEastAsia" w:cs="宋体"/>
          <w:sz w:val="24"/>
        </w:rPr>
        <w:t>视觉设计，设有超大观察窗</w:t>
      </w:r>
      <w:r>
        <w:rPr>
          <w:rFonts w:asciiTheme="minorEastAsia" w:hAnsiTheme="minorEastAsia" w:cs="宋体" w:hint="eastAsia"/>
          <w:sz w:val="24"/>
        </w:rPr>
        <w:t>（观察窗尺寸:高800x宽150mm）</w:t>
      </w:r>
      <w:r>
        <w:rPr>
          <w:rFonts w:asciiTheme="minorEastAsia" w:hAnsiTheme="minorEastAsia" w:cs="宋体"/>
          <w:sz w:val="24"/>
        </w:rPr>
        <w:t>和LED节能照明系统，方便随时观察蜡饼制作情况。</w:t>
      </w:r>
    </w:p>
    <w:p w14:paraId="3EC6406E"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 xml:space="preserve">   10、</w:t>
      </w:r>
      <w:r>
        <w:rPr>
          <w:rFonts w:asciiTheme="minorEastAsia" w:hAnsiTheme="minorEastAsia" w:cs="宋体"/>
          <w:sz w:val="24"/>
        </w:rPr>
        <w:t>安全保护，有超温自动报警系统，紧急停止装置、漏电保护等多重安全保护，确保使用更加安全。</w:t>
      </w:r>
    </w:p>
    <w:p w14:paraId="56A29354" w14:textId="77777777" w:rsidR="00EB196D" w:rsidRDefault="00EB196D" w:rsidP="00EB196D">
      <w:pPr>
        <w:tabs>
          <w:tab w:val="left" w:pos="285"/>
        </w:tabs>
        <w:snapToGrid w:val="0"/>
        <w:spacing w:line="360" w:lineRule="auto"/>
        <w:rPr>
          <w:rFonts w:asciiTheme="minorEastAsia" w:hAnsiTheme="minorEastAsia" w:cs="宋体"/>
          <w:sz w:val="24"/>
        </w:rPr>
      </w:pPr>
      <w:r>
        <w:rPr>
          <w:rFonts w:asciiTheme="minorEastAsia" w:hAnsiTheme="minorEastAsia" w:cs="宋体" w:hint="eastAsia"/>
          <w:sz w:val="24"/>
        </w:rPr>
        <w:t xml:space="preserve">  11、</w:t>
      </w:r>
      <w:r>
        <w:rPr>
          <w:rFonts w:asciiTheme="minorEastAsia" w:hAnsiTheme="minorEastAsia" w:cs="宋体"/>
          <w:sz w:val="24"/>
        </w:rPr>
        <w:t>每组托盘有单独的出蜡系统</w:t>
      </w:r>
      <w:r>
        <w:rPr>
          <w:rFonts w:asciiTheme="minorEastAsia" w:hAnsiTheme="minorEastAsia" w:cs="宋体"/>
          <w:sz w:val="24"/>
        </w:rPr>
        <w:br/>
      </w:r>
      <w:r>
        <w:rPr>
          <w:rFonts w:asciiTheme="minorEastAsia" w:hAnsiTheme="minorEastAsia" w:cs="宋体" w:hint="eastAsia"/>
          <w:sz w:val="24"/>
        </w:rPr>
        <w:t xml:space="preserve">  </w:t>
      </w:r>
      <w:r>
        <w:rPr>
          <w:rFonts w:asciiTheme="minorEastAsia" w:hAnsiTheme="minorEastAsia" w:cs="宋体"/>
          <w:sz w:val="24"/>
        </w:rPr>
        <w:t>1</w:t>
      </w:r>
      <w:r>
        <w:rPr>
          <w:rFonts w:asciiTheme="minorEastAsia" w:hAnsiTheme="minorEastAsia" w:cs="宋体" w:hint="eastAsia"/>
          <w:sz w:val="24"/>
        </w:rPr>
        <w:t>2</w:t>
      </w:r>
      <w:r>
        <w:rPr>
          <w:rFonts w:asciiTheme="minorEastAsia" w:hAnsiTheme="minorEastAsia" w:cs="宋体"/>
          <w:sz w:val="24"/>
        </w:rPr>
        <w:t>、可设置每天自动开机时间，自动关机时间</w:t>
      </w:r>
      <w:r>
        <w:rPr>
          <w:rFonts w:asciiTheme="minorEastAsia" w:hAnsiTheme="minorEastAsia" w:cs="宋体"/>
          <w:sz w:val="24"/>
        </w:rPr>
        <w:br/>
      </w:r>
      <w:r>
        <w:rPr>
          <w:rFonts w:asciiTheme="minorEastAsia" w:hAnsiTheme="minorEastAsia" w:cs="宋体" w:hint="eastAsia"/>
          <w:sz w:val="24"/>
        </w:rPr>
        <w:t xml:space="preserve">  </w:t>
      </w:r>
      <w:r>
        <w:rPr>
          <w:rFonts w:asciiTheme="minorEastAsia" w:hAnsiTheme="minorEastAsia" w:cs="宋体"/>
          <w:sz w:val="24"/>
        </w:rPr>
        <w:t>1</w:t>
      </w:r>
      <w:r>
        <w:rPr>
          <w:rFonts w:asciiTheme="minorEastAsia" w:hAnsiTheme="minorEastAsia" w:cs="宋体" w:hint="eastAsia"/>
          <w:sz w:val="24"/>
        </w:rPr>
        <w:t>3</w:t>
      </w:r>
      <w:r>
        <w:rPr>
          <w:rFonts w:asciiTheme="minorEastAsia" w:hAnsiTheme="minorEastAsia" w:cs="宋体"/>
          <w:sz w:val="24"/>
        </w:rPr>
        <w:t>、循环泵外置过热及低温保护功能防止蜡液堵塞</w:t>
      </w:r>
      <w:r>
        <w:rPr>
          <w:rFonts w:asciiTheme="minorEastAsia" w:hAnsiTheme="minorEastAsia" w:cs="宋体"/>
          <w:sz w:val="24"/>
        </w:rPr>
        <w:br/>
      </w:r>
      <w:r>
        <w:rPr>
          <w:rFonts w:asciiTheme="minorEastAsia" w:hAnsiTheme="minorEastAsia" w:cs="宋体" w:hint="eastAsia"/>
          <w:sz w:val="24"/>
        </w:rPr>
        <w:t xml:space="preserve">  </w:t>
      </w:r>
      <w:r>
        <w:rPr>
          <w:rFonts w:asciiTheme="minorEastAsia" w:hAnsiTheme="minorEastAsia" w:cs="宋体"/>
          <w:sz w:val="24"/>
        </w:rPr>
        <w:t>1</w:t>
      </w:r>
      <w:r>
        <w:rPr>
          <w:rFonts w:asciiTheme="minorEastAsia" w:hAnsiTheme="minorEastAsia" w:cs="宋体" w:hint="eastAsia"/>
          <w:sz w:val="24"/>
        </w:rPr>
        <w:t>4</w:t>
      </w:r>
      <w:r>
        <w:rPr>
          <w:rFonts w:asciiTheme="minorEastAsia" w:hAnsiTheme="minorEastAsia" w:cs="宋体"/>
          <w:sz w:val="24"/>
        </w:rPr>
        <w:t>、移动脚轮便于移动；调整脚方便调整箱体水平保证蜡饼厚度均匀</w:t>
      </w:r>
      <w:r>
        <w:rPr>
          <w:rFonts w:asciiTheme="minorEastAsia" w:hAnsiTheme="minorEastAsia" w:cs="宋体"/>
          <w:sz w:val="24"/>
        </w:rPr>
        <w:br/>
      </w:r>
      <w:r>
        <w:rPr>
          <w:rFonts w:asciiTheme="minorEastAsia" w:hAnsiTheme="minorEastAsia" w:cs="宋体" w:hint="eastAsia"/>
          <w:sz w:val="24"/>
        </w:rPr>
        <w:t xml:space="preserve">  </w:t>
      </w:r>
      <w:r>
        <w:rPr>
          <w:rFonts w:asciiTheme="minorEastAsia" w:hAnsiTheme="minorEastAsia" w:cs="宋体"/>
          <w:sz w:val="24"/>
        </w:rPr>
        <w:t>1</w:t>
      </w:r>
      <w:r>
        <w:rPr>
          <w:rFonts w:asciiTheme="minorEastAsia" w:hAnsiTheme="minorEastAsia" w:cs="宋体" w:hint="eastAsia"/>
          <w:sz w:val="24"/>
        </w:rPr>
        <w:t>5</w:t>
      </w:r>
      <w:r>
        <w:rPr>
          <w:rFonts w:asciiTheme="minorEastAsia" w:hAnsiTheme="minorEastAsia" w:cs="宋体"/>
          <w:sz w:val="24"/>
        </w:rPr>
        <w:t>、有防止过热的报警装置</w:t>
      </w:r>
      <w:r>
        <w:rPr>
          <w:rFonts w:asciiTheme="minorEastAsia" w:hAnsiTheme="minorEastAsia" w:cs="宋体"/>
          <w:sz w:val="24"/>
        </w:rPr>
        <w:br/>
      </w:r>
      <w:r>
        <w:rPr>
          <w:rFonts w:asciiTheme="minorEastAsia" w:hAnsiTheme="minorEastAsia" w:cs="宋体" w:hint="eastAsia"/>
          <w:sz w:val="24"/>
        </w:rPr>
        <w:t xml:space="preserve">  </w:t>
      </w:r>
      <w:r>
        <w:rPr>
          <w:rFonts w:asciiTheme="minorEastAsia" w:hAnsiTheme="minorEastAsia" w:cs="宋体"/>
          <w:sz w:val="24"/>
        </w:rPr>
        <w:t>※1</w:t>
      </w:r>
      <w:r>
        <w:rPr>
          <w:rFonts w:asciiTheme="minorEastAsia" w:hAnsiTheme="minorEastAsia" w:cs="宋体" w:hint="eastAsia"/>
          <w:sz w:val="24"/>
        </w:rPr>
        <w:t>6</w:t>
      </w:r>
      <w:r>
        <w:rPr>
          <w:rFonts w:asciiTheme="minorEastAsia" w:hAnsiTheme="minorEastAsia" w:cs="宋体"/>
          <w:sz w:val="24"/>
        </w:rPr>
        <w:t>、</w:t>
      </w:r>
      <w:r>
        <w:rPr>
          <w:rFonts w:asciiTheme="minorEastAsia" w:hAnsiTheme="minorEastAsia" w:cs="宋体" w:hint="eastAsia"/>
          <w:sz w:val="24"/>
        </w:rPr>
        <w:t>进口</w:t>
      </w:r>
      <w:r>
        <w:rPr>
          <w:rFonts w:asciiTheme="minorEastAsia" w:hAnsiTheme="minorEastAsia" w:cs="宋体"/>
          <w:sz w:val="24"/>
        </w:rPr>
        <w:t>原装PLC控制系统保证精准运行</w:t>
      </w:r>
      <w:r>
        <w:rPr>
          <w:rFonts w:asciiTheme="minorEastAsia" w:hAnsiTheme="minorEastAsia" w:cs="宋体"/>
          <w:sz w:val="24"/>
        </w:rPr>
        <w:br/>
      </w:r>
      <w:r>
        <w:rPr>
          <w:rFonts w:asciiTheme="minorEastAsia" w:hAnsiTheme="minorEastAsia" w:cs="宋体" w:hint="eastAsia"/>
          <w:sz w:val="24"/>
        </w:rPr>
        <w:t xml:space="preserve">  </w:t>
      </w:r>
      <w:r>
        <w:rPr>
          <w:rFonts w:asciiTheme="minorEastAsia" w:hAnsiTheme="minorEastAsia" w:cs="宋体"/>
          <w:sz w:val="24"/>
        </w:rPr>
        <w:t>1</w:t>
      </w:r>
      <w:r>
        <w:rPr>
          <w:rFonts w:asciiTheme="minorEastAsia" w:hAnsiTheme="minorEastAsia" w:cs="宋体" w:hint="eastAsia"/>
          <w:sz w:val="24"/>
        </w:rPr>
        <w:t>7</w:t>
      </w:r>
      <w:r>
        <w:rPr>
          <w:rFonts w:asciiTheme="minorEastAsia" w:hAnsiTheme="minorEastAsia" w:cs="宋体"/>
          <w:sz w:val="24"/>
        </w:rPr>
        <w:t>、上置风机避免蜡液溢入</w:t>
      </w:r>
      <w:r>
        <w:rPr>
          <w:rFonts w:asciiTheme="minorEastAsia" w:hAnsiTheme="minorEastAsia" w:cs="宋体"/>
          <w:sz w:val="24"/>
        </w:rPr>
        <w:br/>
      </w:r>
      <w:r>
        <w:rPr>
          <w:rFonts w:asciiTheme="minorEastAsia" w:hAnsiTheme="minorEastAsia" w:cs="宋体" w:hint="eastAsia"/>
          <w:sz w:val="24"/>
        </w:rPr>
        <w:t>18</w:t>
      </w:r>
      <w:r>
        <w:rPr>
          <w:rFonts w:asciiTheme="minorEastAsia" w:hAnsiTheme="minorEastAsia" w:cs="宋体"/>
          <w:sz w:val="24"/>
        </w:rPr>
        <w:t>、温控技术可以使保温箱内任意一个角落的温差不超过±0.1℃，保证蜡饼品质不会外硬内软以及出现雪花状况等情形发生。</w:t>
      </w:r>
      <w:r>
        <w:rPr>
          <w:rFonts w:asciiTheme="minorEastAsia" w:hAnsiTheme="minorEastAsia" w:cs="宋体"/>
          <w:sz w:val="24"/>
        </w:rPr>
        <w:br/>
      </w:r>
      <w:r>
        <w:rPr>
          <w:rFonts w:asciiTheme="minorEastAsia" w:hAnsiTheme="minorEastAsia" w:cs="宋体" w:hint="eastAsia"/>
          <w:sz w:val="24"/>
        </w:rPr>
        <w:t>19</w:t>
      </w:r>
      <w:r>
        <w:rPr>
          <w:rFonts w:asciiTheme="minorEastAsia" w:hAnsiTheme="minorEastAsia" w:cs="宋体"/>
          <w:sz w:val="24"/>
        </w:rPr>
        <w:t>、紧急停止装置，漏电保护等7道安全保护装置</w:t>
      </w:r>
      <w:r>
        <w:rPr>
          <w:rFonts w:asciiTheme="minorEastAsia" w:hAnsiTheme="minorEastAsia" w:cs="宋体"/>
          <w:sz w:val="24"/>
        </w:rPr>
        <w:br/>
        <w:t>2</w:t>
      </w:r>
      <w:r>
        <w:rPr>
          <w:rFonts w:asciiTheme="minorEastAsia" w:hAnsiTheme="minorEastAsia" w:cs="宋体" w:hint="eastAsia"/>
          <w:sz w:val="24"/>
        </w:rPr>
        <w:t>0</w:t>
      </w:r>
      <w:r>
        <w:rPr>
          <w:rFonts w:asciiTheme="minorEastAsia" w:hAnsiTheme="minorEastAsia" w:cs="宋体"/>
          <w:sz w:val="24"/>
        </w:rPr>
        <w:t>、有记忆功能，记忆上次制作参数</w:t>
      </w:r>
      <w:r>
        <w:rPr>
          <w:rFonts w:asciiTheme="minorEastAsia" w:hAnsiTheme="minorEastAsia" w:cs="宋体"/>
          <w:sz w:val="24"/>
        </w:rPr>
        <w:br/>
        <w:t>2</w:t>
      </w:r>
      <w:r>
        <w:rPr>
          <w:rFonts w:asciiTheme="minorEastAsia" w:hAnsiTheme="minorEastAsia" w:cs="宋体" w:hint="eastAsia"/>
          <w:sz w:val="24"/>
        </w:rPr>
        <w:t>1</w:t>
      </w:r>
      <w:r>
        <w:rPr>
          <w:rFonts w:asciiTheme="minorEastAsia" w:hAnsiTheme="minorEastAsia" w:cs="宋体"/>
          <w:sz w:val="24"/>
        </w:rPr>
        <w:t>、内置15条加热管道，并有超温和低温保护功能</w:t>
      </w:r>
      <w:r>
        <w:rPr>
          <w:rFonts w:asciiTheme="minorEastAsia" w:hAnsiTheme="minorEastAsia" w:cs="宋体"/>
          <w:sz w:val="24"/>
        </w:rPr>
        <w:br/>
        <w:t>2</w:t>
      </w:r>
      <w:r>
        <w:rPr>
          <w:rFonts w:asciiTheme="minorEastAsia" w:hAnsiTheme="minorEastAsia" w:cs="宋体" w:hint="eastAsia"/>
          <w:sz w:val="24"/>
        </w:rPr>
        <w:t>2</w:t>
      </w:r>
      <w:r>
        <w:rPr>
          <w:rFonts w:asciiTheme="minorEastAsia" w:hAnsiTheme="minorEastAsia" w:cs="宋体"/>
          <w:sz w:val="24"/>
        </w:rPr>
        <w:t>、整个流程的所有时间可任意设置</w:t>
      </w:r>
      <w:r>
        <w:rPr>
          <w:rFonts w:asciiTheme="minorEastAsia" w:hAnsiTheme="minorEastAsia" w:cs="宋体"/>
          <w:sz w:val="24"/>
        </w:rPr>
        <w:br/>
        <w:t>2</w:t>
      </w:r>
      <w:r>
        <w:rPr>
          <w:rFonts w:asciiTheme="minorEastAsia" w:hAnsiTheme="minorEastAsia" w:cs="宋体" w:hint="eastAsia"/>
          <w:sz w:val="24"/>
        </w:rPr>
        <w:t>3</w:t>
      </w:r>
      <w:r>
        <w:rPr>
          <w:rFonts w:asciiTheme="minorEastAsia" w:hAnsiTheme="minorEastAsia" w:cs="宋体"/>
          <w:sz w:val="24"/>
        </w:rPr>
        <w:t>、整个流程中所有温度可任意修改</w:t>
      </w:r>
      <w:r>
        <w:rPr>
          <w:rFonts w:asciiTheme="minorEastAsia" w:hAnsiTheme="minorEastAsia" w:cs="宋体"/>
          <w:sz w:val="24"/>
        </w:rPr>
        <w:br/>
        <w:t>2</w:t>
      </w:r>
      <w:r>
        <w:rPr>
          <w:rFonts w:asciiTheme="minorEastAsia" w:hAnsiTheme="minorEastAsia" w:cs="宋体" w:hint="eastAsia"/>
          <w:sz w:val="24"/>
        </w:rPr>
        <w:t>4</w:t>
      </w:r>
      <w:r>
        <w:rPr>
          <w:rFonts w:asciiTheme="minorEastAsia" w:hAnsiTheme="minorEastAsia" w:cs="宋体"/>
          <w:sz w:val="24"/>
        </w:rPr>
        <w:t>、消毒间隔和消毒时间任意设置</w:t>
      </w:r>
      <w:r>
        <w:rPr>
          <w:rFonts w:asciiTheme="minorEastAsia" w:hAnsiTheme="minorEastAsia" w:cs="宋体"/>
          <w:sz w:val="24"/>
        </w:rPr>
        <w:br/>
        <w:t>2</w:t>
      </w:r>
      <w:r>
        <w:rPr>
          <w:rFonts w:asciiTheme="minorEastAsia" w:hAnsiTheme="minorEastAsia" w:cs="宋体" w:hint="eastAsia"/>
          <w:sz w:val="24"/>
        </w:rPr>
        <w:t>5</w:t>
      </w:r>
      <w:r>
        <w:rPr>
          <w:rFonts w:asciiTheme="minorEastAsia" w:hAnsiTheme="minorEastAsia" w:cs="宋体"/>
          <w:sz w:val="24"/>
        </w:rPr>
        <w:t>、断电后重新开机具有取消任意中间流程的功能</w:t>
      </w:r>
      <w:r>
        <w:rPr>
          <w:rFonts w:asciiTheme="minorEastAsia" w:hAnsiTheme="minorEastAsia" w:cs="宋体"/>
          <w:sz w:val="24"/>
        </w:rPr>
        <w:br/>
      </w:r>
      <w:r>
        <w:rPr>
          <w:rFonts w:asciiTheme="minorEastAsia" w:hAnsiTheme="minorEastAsia" w:cs="宋体"/>
          <w:sz w:val="24"/>
        </w:rPr>
        <w:lastRenderedPageBreak/>
        <w:t>2</w:t>
      </w:r>
      <w:r>
        <w:rPr>
          <w:rFonts w:asciiTheme="minorEastAsia" w:hAnsiTheme="minorEastAsia" w:cs="宋体" w:hint="eastAsia"/>
          <w:sz w:val="24"/>
        </w:rPr>
        <w:t>6</w:t>
      </w:r>
      <w:r>
        <w:rPr>
          <w:rFonts w:asciiTheme="minorEastAsia" w:hAnsiTheme="minorEastAsia" w:cs="宋体"/>
          <w:sz w:val="24"/>
        </w:rPr>
        <w:t>、无水化蜡技术保证蜡饼内无水分烫伤</w:t>
      </w:r>
    </w:p>
    <w:p w14:paraId="35FACF6A" w14:textId="77777777" w:rsidR="00EB196D" w:rsidRDefault="00EB196D" w:rsidP="00EB196D">
      <w:pPr>
        <w:tabs>
          <w:tab w:val="left" w:pos="285"/>
        </w:tabs>
        <w:snapToGrid w:val="0"/>
        <w:spacing w:line="360" w:lineRule="auto"/>
        <w:rPr>
          <w:rFonts w:asciiTheme="minorEastAsia" w:hAnsiTheme="minorEastAsia" w:cs="宋体"/>
          <w:sz w:val="24"/>
        </w:rPr>
      </w:pPr>
    </w:p>
    <w:p w14:paraId="71F3DD70" w14:textId="77777777" w:rsidR="00EB196D" w:rsidRDefault="00EB196D" w:rsidP="00EB196D">
      <w:pPr>
        <w:pStyle w:val="Default"/>
        <w:spacing w:line="360" w:lineRule="auto"/>
        <w:rPr>
          <w:rFonts w:asciiTheme="minorEastAsia" w:hAnsiTheme="minorEastAsia"/>
          <w:color w:val="auto"/>
        </w:rPr>
      </w:pPr>
    </w:p>
    <w:p w14:paraId="3382F9EA" w14:textId="77777777" w:rsidR="00EB196D" w:rsidRDefault="00EB196D" w:rsidP="00EB196D">
      <w:pPr>
        <w:spacing w:line="520" w:lineRule="exact"/>
        <w:rPr>
          <w:rFonts w:ascii="宋体" w:cs="宋体"/>
          <w:b/>
          <w:bCs/>
          <w:color w:val="000000" w:themeColor="text1"/>
          <w:sz w:val="28"/>
          <w:szCs w:val="28"/>
        </w:rPr>
      </w:pPr>
      <w:r>
        <w:rPr>
          <w:rFonts w:ascii="宋体" w:hAnsi="宋体" w:cs="宋体" w:hint="eastAsia"/>
          <w:b/>
          <w:bCs/>
          <w:color w:val="000000" w:themeColor="text1"/>
          <w:sz w:val="28"/>
          <w:szCs w:val="28"/>
        </w:rPr>
        <w:t>参数十七：</w:t>
      </w:r>
      <w:r>
        <w:rPr>
          <w:rFonts w:ascii="宋体" w:hAnsi="宋体" w:cs="宋体" w:hint="eastAsia"/>
          <w:b/>
          <w:color w:val="000000" w:themeColor="text1"/>
          <w:sz w:val="28"/>
          <w:szCs w:val="28"/>
        </w:rPr>
        <w:t>平衡评定及训练系统</w:t>
      </w:r>
      <w:r>
        <w:rPr>
          <w:rFonts w:ascii="宋体" w:hAnsi="宋体" w:cs="宋体" w:hint="eastAsia"/>
          <w:b/>
          <w:bCs/>
          <w:color w:val="000000" w:themeColor="text1"/>
          <w:sz w:val="28"/>
          <w:szCs w:val="28"/>
        </w:rPr>
        <w:t>主要技术参数及要求</w:t>
      </w:r>
    </w:p>
    <w:p w14:paraId="42BA52F6" w14:textId="77777777" w:rsidR="00EB196D" w:rsidRDefault="00EB196D" w:rsidP="00EB196D">
      <w:pPr>
        <w:spacing w:line="520" w:lineRule="exact"/>
        <w:rPr>
          <w:rFonts w:ascii="宋体" w:cs="仿宋"/>
          <w:bCs/>
          <w:color w:val="000000" w:themeColor="text1"/>
          <w:sz w:val="28"/>
          <w:szCs w:val="28"/>
        </w:rPr>
      </w:pPr>
      <w:r>
        <w:rPr>
          <w:rFonts w:ascii="宋体" w:hAnsi="宋体" w:cs="仿宋" w:hint="eastAsia"/>
          <w:b/>
          <w:color w:val="000000" w:themeColor="text1"/>
          <w:sz w:val="28"/>
          <w:szCs w:val="28"/>
        </w:rPr>
        <w:t>一、设备名称：</w:t>
      </w:r>
      <w:r>
        <w:rPr>
          <w:rFonts w:ascii="宋体" w:hAnsi="宋体" w:cs="宋体" w:hint="eastAsia"/>
          <w:b/>
          <w:color w:val="000000" w:themeColor="text1"/>
          <w:sz w:val="28"/>
          <w:szCs w:val="28"/>
        </w:rPr>
        <w:t>平衡评定及训练系统</w:t>
      </w:r>
      <w:r>
        <w:rPr>
          <w:rFonts w:ascii="宋体" w:hAnsi="宋体" w:cs="仿宋" w:hint="eastAsia"/>
          <w:bCs/>
          <w:color w:val="000000" w:themeColor="text1"/>
          <w:sz w:val="28"/>
          <w:szCs w:val="28"/>
        </w:rPr>
        <w:t xml:space="preserve"> </w:t>
      </w:r>
    </w:p>
    <w:p w14:paraId="010D6FC1"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color w:val="000000" w:themeColor="text1"/>
          <w:sz w:val="28"/>
          <w:szCs w:val="28"/>
        </w:rPr>
        <w:t>1</w:t>
      </w:r>
      <w:r>
        <w:rPr>
          <w:rFonts w:ascii="宋体" w:hAnsi="宋体" w:cs="仿宋" w:hint="eastAsia"/>
          <w:color w:val="000000" w:themeColor="text1"/>
          <w:sz w:val="28"/>
          <w:szCs w:val="28"/>
        </w:rPr>
        <w:t>台</w:t>
      </w:r>
    </w:p>
    <w:p w14:paraId="7B84DE0E" w14:textId="77777777" w:rsidR="00EB196D" w:rsidRDefault="00EB196D" w:rsidP="00EB196D">
      <w:pPr>
        <w:spacing w:line="360" w:lineRule="auto"/>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3347BFF7" w14:textId="77777777" w:rsidR="00EB196D" w:rsidRDefault="00EB196D" w:rsidP="00EB196D">
      <w:pPr>
        <w:pStyle w:val="Default"/>
        <w:spacing w:line="360" w:lineRule="auto"/>
        <w:rPr>
          <w:rFonts w:hAnsi="宋体"/>
          <w:color w:val="auto"/>
        </w:rPr>
      </w:pPr>
      <w:r>
        <w:rPr>
          <w:rFonts w:hAnsi="宋体" w:hint="eastAsia"/>
          <w:color w:val="auto"/>
        </w:rPr>
        <w:t>★1、人体稳定性站立护架，对患者的脚，膝，腰部固定，保证患者的安全；</w:t>
      </w:r>
    </w:p>
    <w:p w14:paraId="629C35EE" w14:textId="77777777" w:rsidR="00EB196D" w:rsidRDefault="00EB196D" w:rsidP="00EB196D">
      <w:pPr>
        <w:pStyle w:val="Default"/>
        <w:spacing w:line="360" w:lineRule="auto"/>
        <w:rPr>
          <w:rFonts w:hAnsi="宋体"/>
          <w:color w:val="auto"/>
        </w:rPr>
      </w:pPr>
      <w:r>
        <w:rPr>
          <w:rFonts w:hAnsi="宋体" w:hint="eastAsia"/>
          <w:color w:val="auto"/>
        </w:rPr>
        <w:t>★2、站立护架前、后、左、右摆动角度0--8度可调，阻力0--10级可调；</w:t>
      </w:r>
    </w:p>
    <w:p w14:paraId="1DCDC514" w14:textId="77777777" w:rsidR="00EB196D" w:rsidRDefault="00EB196D" w:rsidP="00EB196D">
      <w:pPr>
        <w:pStyle w:val="Default"/>
        <w:spacing w:line="360" w:lineRule="auto"/>
        <w:rPr>
          <w:rFonts w:hAnsi="宋体"/>
          <w:color w:val="auto"/>
        </w:rPr>
      </w:pPr>
      <w:r>
        <w:rPr>
          <w:rFonts w:hAnsi="宋体" w:hint="eastAsia"/>
          <w:color w:val="auto"/>
        </w:rPr>
        <w:t>3、配备动、静平衡训练系统转换锁定装置；</w:t>
      </w:r>
    </w:p>
    <w:p w14:paraId="7A0E4D07" w14:textId="77777777" w:rsidR="00EB196D" w:rsidRDefault="00EB196D" w:rsidP="00EB196D">
      <w:pPr>
        <w:pStyle w:val="Default"/>
        <w:spacing w:line="360" w:lineRule="auto"/>
        <w:rPr>
          <w:rFonts w:hAnsi="宋体"/>
          <w:color w:val="auto"/>
        </w:rPr>
      </w:pPr>
      <w:r>
        <w:rPr>
          <w:rFonts w:hAnsi="宋体" w:hint="eastAsia"/>
          <w:color w:val="auto"/>
        </w:rPr>
        <w:t>★4、有加速度传感器，能精确测量患者重心在地面上投射的情况，对患者的姿势进行分析；</w:t>
      </w:r>
    </w:p>
    <w:p w14:paraId="11AE11A9" w14:textId="77777777" w:rsidR="00EB196D" w:rsidRDefault="00EB196D" w:rsidP="00EB196D">
      <w:pPr>
        <w:pStyle w:val="Default"/>
        <w:spacing w:line="360" w:lineRule="auto"/>
        <w:rPr>
          <w:rFonts w:hAnsi="宋体"/>
          <w:color w:val="auto"/>
        </w:rPr>
      </w:pPr>
      <w:r>
        <w:rPr>
          <w:rFonts w:hAnsi="宋体" w:hint="eastAsia"/>
          <w:color w:val="auto"/>
        </w:rPr>
        <w:t>5、平衡评定：静止状态下（1级平衡）在不同体位时评定能否保持平衡；睁、闭眼时能维持姿势稳定；在一定时间内能对外界变化做出必要的姿势调整反应；</w:t>
      </w:r>
    </w:p>
    <w:p w14:paraId="5DE84DA5" w14:textId="77777777" w:rsidR="00EB196D" w:rsidRDefault="00EB196D" w:rsidP="00EB196D">
      <w:pPr>
        <w:pStyle w:val="Default"/>
        <w:spacing w:line="360" w:lineRule="auto"/>
        <w:rPr>
          <w:rFonts w:hAnsi="宋体"/>
          <w:color w:val="auto"/>
        </w:rPr>
      </w:pPr>
      <w:r>
        <w:rPr>
          <w:rFonts w:hAnsi="宋体" w:hint="eastAsia"/>
          <w:color w:val="auto"/>
        </w:rPr>
        <w:t>6、平衡训练：运动或受到外力作用时，自动调整并维持姿势的一种能力、肌肉的等张收缩；在自动状态下（2级平衡）：能精确地完成运动；运动后能回到初始位置或保持新的体位平衡；如在不同体位下伸手取物完成ADL；</w:t>
      </w:r>
    </w:p>
    <w:p w14:paraId="33F79732" w14:textId="77777777" w:rsidR="00EB196D" w:rsidRDefault="00EB196D" w:rsidP="00EB196D">
      <w:pPr>
        <w:pStyle w:val="Default"/>
        <w:spacing w:line="360" w:lineRule="auto"/>
        <w:rPr>
          <w:rFonts w:hAnsi="宋体"/>
          <w:color w:val="auto"/>
        </w:rPr>
      </w:pPr>
      <w:r>
        <w:rPr>
          <w:rFonts w:hAnsi="宋体" w:hint="eastAsia"/>
          <w:color w:val="auto"/>
        </w:rPr>
        <w:t>7.计算机软件对身体的摇摆情况数据分析，实时描计压力中心在平板上的投影与时间的关系曲线结果以数据及图的形式显示计算机动态姿势图；</w:t>
      </w:r>
    </w:p>
    <w:p w14:paraId="3C70345A" w14:textId="77777777" w:rsidR="00EB196D" w:rsidRDefault="00EB196D" w:rsidP="00EB196D">
      <w:pPr>
        <w:pStyle w:val="Default"/>
        <w:spacing w:line="360" w:lineRule="auto"/>
        <w:rPr>
          <w:rFonts w:hAnsi="宋体"/>
          <w:color w:val="auto"/>
          <w:kern w:val="2"/>
        </w:rPr>
      </w:pPr>
      <w:r>
        <w:rPr>
          <w:rFonts w:hAnsi="宋体" w:hint="eastAsia"/>
          <w:color w:val="auto"/>
        </w:rPr>
        <w:t>8、平衡测试系统结果</w:t>
      </w:r>
      <w:r>
        <w:rPr>
          <w:rFonts w:hAnsi="宋体" w:hint="eastAsia"/>
          <w:color w:val="auto"/>
          <w:kern w:val="2"/>
        </w:rPr>
        <w:t>主要参数：</w:t>
      </w:r>
    </w:p>
    <w:p w14:paraId="37953CB5" w14:textId="77777777" w:rsidR="00EB196D" w:rsidRDefault="00EB196D" w:rsidP="00EB196D">
      <w:pPr>
        <w:pStyle w:val="Default"/>
        <w:spacing w:line="360" w:lineRule="auto"/>
        <w:rPr>
          <w:rFonts w:hAnsi="宋体"/>
          <w:color w:val="auto"/>
          <w:kern w:val="2"/>
        </w:rPr>
      </w:pPr>
      <w:r>
        <w:rPr>
          <w:rFonts w:hAnsi="宋体" w:hint="eastAsia"/>
          <w:color w:val="auto"/>
          <w:kern w:val="2"/>
        </w:rPr>
        <w:t>1)重心的位置；</w:t>
      </w:r>
    </w:p>
    <w:p w14:paraId="7346C7B0" w14:textId="77777777" w:rsidR="00EB196D" w:rsidRDefault="00EB196D" w:rsidP="00EB196D">
      <w:pPr>
        <w:pStyle w:val="Default"/>
        <w:spacing w:line="360" w:lineRule="auto"/>
        <w:rPr>
          <w:rFonts w:hAnsi="宋体"/>
          <w:color w:val="auto"/>
          <w:kern w:val="2"/>
        </w:rPr>
      </w:pPr>
      <w:r>
        <w:rPr>
          <w:rFonts w:hAnsi="宋体" w:hint="eastAsia"/>
          <w:color w:val="auto"/>
          <w:kern w:val="2"/>
        </w:rPr>
        <w:t>2)重心移动路径的总长度、面积；</w:t>
      </w:r>
    </w:p>
    <w:p w14:paraId="7D67A644" w14:textId="77777777" w:rsidR="00EB196D" w:rsidRDefault="00EB196D" w:rsidP="00EB196D">
      <w:pPr>
        <w:pStyle w:val="Default"/>
        <w:spacing w:line="360" w:lineRule="auto"/>
        <w:rPr>
          <w:rFonts w:hAnsi="宋体"/>
          <w:color w:val="auto"/>
          <w:kern w:val="2"/>
        </w:rPr>
      </w:pPr>
      <w:r>
        <w:rPr>
          <w:rFonts w:hAnsi="宋体" w:hint="eastAsia"/>
          <w:color w:val="auto"/>
          <w:kern w:val="2"/>
        </w:rPr>
        <w:t>3）左右向（x轴）和前后向（y轴）的重心位移平均速度；</w:t>
      </w:r>
    </w:p>
    <w:p w14:paraId="0C627E4F" w14:textId="77777777" w:rsidR="00EB196D" w:rsidRDefault="00EB196D" w:rsidP="00EB196D">
      <w:pPr>
        <w:pStyle w:val="Default"/>
        <w:spacing w:line="360" w:lineRule="auto"/>
        <w:rPr>
          <w:rFonts w:hAnsi="宋体"/>
          <w:color w:val="auto"/>
          <w:kern w:val="2"/>
        </w:rPr>
      </w:pPr>
      <w:r>
        <w:rPr>
          <w:rFonts w:hAnsi="宋体" w:hint="eastAsia"/>
          <w:color w:val="auto"/>
          <w:kern w:val="2"/>
        </w:rPr>
        <w:t>4）重心摆动的功率谱；</w:t>
      </w:r>
    </w:p>
    <w:p w14:paraId="39945D10" w14:textId="77777777" w:rsidR="00EB196D" w:rsidRDefault="00EB196D" w:rsidP="00EB196D">
      <w:pPr>
        <w:pStyle w:val="Default"/>
        <w:spacing w:line="360" w:lineRule="auto"/>
        <w:rPr>
          <w:rFonts w:hAnsi="宋体"/>
          <w:color w:val="auto"/>
          <w:kern w:val="2"/>
        </w:rPr>
      </w:pPr>
      <w:r>
        <w:rPr>
          <w:rFonts w:hAnsi="宋体" w:hint="eastAsia"/>
          <w:color w:val="auto"/>
          <w:kern w:val="2"/>
        </w:rPr>
        <w:t>5）睁、闭眼时的重心参数比值。</w:t>
      </w:r>
    </w:p>
    <w:p w14:paraId="0BC309C7" w14:textId="77777777" w:rsidR="00EB196D" w:rsidRDefault="00EB196D" w:rsidP="00EB196D">
      <w:pPr>
        <w:pStyle w:val="Default"/>
        <w:rPr>
          <w:color w:val="000000" w:themeColor="text1"/>
        </w:rPr>
      </w:pPr>
    </w:p>
    <w:p w14:paraId="545ADE66" w14:textId="77777777" w:rsidR="00EB196D" w:rsidRDefault="00EB196D" w:rsidP="00EB196D">
      <w:pPr>
        <w:pStyle w:val="Default"/>
        <w:rPr>
          <w:b/>
          <w:bCs/>
          <w:color w:val="000000" w:themeColor="text1"/>
          <w:sz w:val="28"/>
          <w:szCs w:val="28"/>
        </w:rPr>
      </w:pPr>
      <w:r>
        <w:rPr>
          <w:rFonts w:hAnsi="宋体" w:hint="eastAsia"/>
          <w:b/>
          <w:bCs/>
          <w:color w:val="000000" w:themeColor="text1"/>
          <w:sz w:val="28"/>
          <w:szCs w:val="28"/>
        </w:rPr>
        <w:t>参数十八：肢体康复训练设备（进口、上下肢型）主要技术参数及要求</w:t>
      </w:r>
    </w:p>
    <w:p w14:paraId="3D12D75B"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color w:val="000000" w:themeColor="text1"/>
          <w:sz w:val="28"/>
          <w:szCs w:val="28"/>
        </w:rPr>
        <w:t>一、设备名称：</w:t>
      </w:r>
      <w:r>
        <w:rPr>
          <w:rFonts w:ascii="宋体" w:hAnsi="宋体" w:cs="宋体" w:hint="eastAsia"/>
          <w:b/>
          <w:color w:val="000000" w:themeColor="text1"/>
          <w:kern w:val="0"/>
          <w:sz w:val="28"/>
          <w:szCs w:val="28"/>
        </w:rPr>
        <w:t>肢体康复训练设备（上下肢型）</w:t>
      </w:r>
      <w:r>
        <w:rPr>
          <w:rFonts w:ascii="宋体" w:hAnsi="宋体" w:cs="仿宋" w:hint="eastAsia"/>
          <w:b/>
          <w:color w:val="000000" w:themeColor="text1"/>
          <w:sz w:val="28"/>
          <w:szCs w:val="28"/>
        </w:rPr>
        <w:t xml:space="preserve"> </w:t>
      </w:r>
    </w:p>
    <w:p w14:paraId="16DC91E8"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4</w:t>
      </w:r>
      <w:r>
        <w:rPr>
          <w:rFonts w:ascii="宋体" w:hAnsi="宋体" w:cs="仿宋" w:hint="eastAsia"/>
          <w:color w:val="000000" w:themeColor="text1"/>
          <w:sz w:val="28"/>
          <w:szCs w:val="28"/>
        </w:rPr>
        <w:t>台</w:t>
      </w:r>
      <w:r>
        <w:rPr>
          <w:rFonts w:ascii="宋体" w:hAnsi="宋体" w:cs="仿宋" w:hint="eastAsia"/>
          <w:color w:val="000000" w:themeColor="text1"/>
          <w:sz w:val="28"/>
          <w:szCs w:val="28"/>
        </w:rPr>
        <w:t xml:space="preserve"> </w:t>
      </w:r>
    </w:p>
    <w:p w14:paraId="26D62E93" w14:textId="77777777" w:rsidR="00EB196D" w:rsidRDefault="00EB196D" w:rsidP="00EB196D">
      <w:pPr>
        <w:spacing w:line="360" w:lineRule="auto"/>
        <w:rPr>
          <w:color w:val="000000" w:themeColor="text1"/>
          <w:sz w:val="28"/>
          <w:szCs w:val="28"/>
        </w:rPr>
      </w:pPr>
      <w:r>
        <w:rPr>
          <w:rFonts w:ascii="宋体" w:hAnsi="宋体" w:cs="仿宋" w:hint="eastAsia"/>
          <w:b/>
          <w:color w:val="000000" w:themeColor="text1"/>
          <w:sz w:val="28"/>
          <w:szCs w:val="28"/>
        </w:rPr>
        <w:lastRenderedPageBreak/>
        <w:t>三、主要技术参数及要求：</w:t>
      </w:r>
    </w:p>
    <w:p w14:paraId="01C58736" w14:textId="77777777" w:rsidR="00EB196D" w:rsidRDefault="00EB196D" w:rsidP="00EB196D">
      <w:pPr>
        <w:pStyle w:val="Default"/>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1、主要作用,增强肌力,降低高肌张力,改善关节活动度和行走的能力;缓解痉挛,增强运动的协调性、对称性,预防废用性萎缩,增加骨密度,预防骨质疏松,改善血液循环,预防褥疮,预防深静脉血栓,增强康复者信心,恢复运动能力。</w:t>
      </w:r>
    </w:p>
    <w:p w14:paraId="11E0D2E0" w14:textId="77777777" w:rsidR="00EB196D" w:rsidRDefault="00EB196D" w:rsidP="00EB196D">
      <w:pPr>
        <w:pStyle w:val="Default"/>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2、上下肢单独训练,一台设备实现患者上肢训练与下肢训练,两者分开操作,不可同时使用。</w:t>
      </w:r>
    </w:p>
    <w:p w14:paraId="79068DF3" w14:textId="77777777" w:rsidR="00EB196D" w:rsidRDefault="00EB196D" w:rsidP="00EB196D">
      <w:pPr>
        <w:pStyle w:val="Default"/>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3、三种训练形式,被动、助力、主动,三种形式自动转换。</w:t>
      </w:r>
    </w:p>
    <w:p w14:paraId="0B80AB6D" w14:textId="77777777" w:rsidR="00EB196D" w:rsidRDefault="00EB196D" w:rsidP="00EB196D">
      <w:pPr>
        <w:pStyle w:val="Default"/>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4、填补0—2级肌力训练空白,机器能探测到残存肌力并自动增加辅助力量帮助患者完成训练;</w:t>
      </w:r>
    </w:p>
    <w:p w14:paraId="623D29B8" w14:textId="77777777" w:rsidR="00EB196D" w:rsidRDefault="00EB196D" w:rsidP="00EB196D">
      <w:pPr>
        <w:pStyle w:val="Default"/>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5、痉挛控制功能:软件可智能识别痉挛,识别到痉挛后,设备会自动改变运动方向,从而减轻、消除痉挛;</w:t>
      </w:r>
    </w:p>
    <w:p w14:paraId="5F766FBA" w14:textId="77777777" w:rsidR="00EB196D" w:rsidRDefault="00EB196D" w:rsidP="00EB196D">
      <w:pPr>
        <w:pStyle w:val="Default"/>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6、双侧对称性训练,主动运动过程中显示双侧肌力对称性情况,两种显示模式:柱状图显示,MAX游戏显示</w:t>
      </w:r>
    </w:p>
    <w:p w14:paraId="5DA92463" w14:textId="77777777" w:rsidR="00EB196D" w:rsidRDefault="00EB196D" w:rsidP="00EB196D">
      <w:pPr>
        <w:pStyle w:val="Default"/>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7、多种内设训练模式</w:t>
      </w:r>
    </w:p>
    <w:p w14:paraId="3CE5C06F" w14:textId="77777777" w:rsidR="00EB196D" w:rsidRDefault="00EB196D" w:rsidP="00EB196D">
      <w:pPr>
        <w:pStyle w:val="Default"/>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标准模式,专家模式:帕金森、多发性硬化、中风、协调性训练、骨损伤训练等十几种专业训练程序,程序中设置了最合理的转速、主被动运动时间及健患侧对称训练等,还预设了提高训练兴趣的游戏功能。</w:t>
      </w:r>
    </w:p>
    <w:p w14:paraId="55142D54" w14:textId="77777777" w:rsidR="00EB196D" w:rsidRDefault="00EB196D" w:rsidP="00EB196D">
      <w:pPr>
        <w:pStyle w:val="Default"/>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8、带有小腿保护装置,对下肢有足够的支撑,同时可避免小腿在运动过程中四处晃动,也可防止膝关节过伸或者运动阻塞。</w:t>
      </w:r>
    </w:p>
    <w:p w14:paraId="021BC28A" w14:textId="77777777" w:rsidR="00EB196D" w:rsidRDefault="00EB196D" w:rsidP="00EB196D">
      <w:pPr>
        <w:pStyle w:val="Default"/>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9、协调能力训练,将整个圆周运动分成上-推一下-拉四个运动,根据患者情况进行定向训练,训练患者的协调性。</w:t>
      </w:r>
    </w:p>
    <w:p w14:paraId="7E02E57F" w14:textId="77777777" w:rsidR="00EB196D" w:rsidRDefault="00EB196D" w:rsidP="00EB196D">
      <w:pPr>
        <w:pStyle w:val="Default"/>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10、该型号专门为轮椅患者和有行动障碍的患者而设计,具超强适用范围。耐用稳固的金属构造,底座稳重,从而能保证患者的安全性;</w:t>
      </w:r>
    </w:p>
    <w:p w14:paraId="502B3046" w14:textId="77777777" w:rsidR="00EB196D" w:rsidRDefault="00EB196D" w:rsidP="00EB196D">
      <w:pPr>
        <w:pStyle w:val="Default"/>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lastRenderedPageBreak/>
        <w:t>11、平稳驱动系统:训练开始和结束,或者发生痉挛时,此功能最大限度地保证训练者的安全;</w:t>
      </w:r>
    </w:p>
    <w:p w14:paraId="23E7D701" w14:textId="77777777" w:rsidR="00EB196D" w:rsidRDefault="00EB196D" w:rsidP="00EB196D">
      <w:pPr>
        <w:pStyle w:val="Default"/>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12、保护等级Ⅰ, 符合最新国际安全标准IEC 60601-1-11 ；电源：Class II符合基本安全和性能要求，双重患者保护（防止其中1个损坏）</w:t>
      </w:r>
    </w:p>
    <w:p w14:paraId="10301895" w14:textId="77777777" w:rsidR="00EB196D" w:rsidRDefault="00EB196D" w:rsidP="00EB196D">
      <w:pPr>
        <w:pStyle w:val="Default"/>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13、转动方向可调,可定时自动改变,范围2-30分钟之间,速度范围0-60转/分钟;阻力挡位范围0-20,定时范围为2-120分钟,显示为倒计时,若定时为零,可进行持续运动;</w:t>
      </w:r>
    </w:p>
    <w:p w14:paraId="202BD017" w14:textId="77777777" w:rsidR="00EB196D" w:rsidRDefault="00EB196D" w:rsidP="00EB196D">
      <w:pPr>
        <w:pStyle w:val="Default"/>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14、踏板转动幅度调整:踏板半径可以调节;:护腿长短可根据患者小腿长度进行调节,进而固定患者小腿,保证进行训练时不会腿外翻。</w:t>
      </w:r>
    </w:p>
    <w:p w14:paraId="4BDAD287" w14:textId="77777777" w:rsidR="00EB196D" w:rsidRDefault="00EB196D" w:rsidP="00EB196D">
      <w:pPr>
        <w:pStyle w:val="Default"/>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15、患者腿部移动不便,在需要进行下肢运动时,可通过面板控制踏板位置,将踏板旋转至患者合适位置进行固定。</w:t>
      </w:r>
    </w:p>
    <w:p w14:paraId="24CB6C85" w14:textId="77777777" w:rsidR="00EB196D" w:rsidRDefault="00EB196D" w:rsidP="00EB196D">
      <w:pPr>
        <w:pStyle w:val="Default"/>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16、操作界面简单易懂 ,整个屏幕上只有8个按键, 功能明确, 非触摸屏设计, 防止误碰导致危险;</w:t>
      </w:r>
    </w:p>
    <w:p w14:paraId="2B0EFE3D" w14:textId="77777777" w:rsidR="00EB196D" w:rsidRDefault="00EB196D" w:rsidP="00EB196D">
      <w:pPr>
        <w:pStyle w:val="Default"/>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17、语言选择: 可以选择多种语言,开机为中文显示;</w:t>
      </w:r>
    </w:p>
    <w:p w14:paraId="793C2E6B" w14:textId="77777777" w:rsidR="00EB196D" w:rsidRDefault="00EB196D" w:rsidP="00EB196D">
      <w:pPr>
        <w:pStyle w:val="Default"/>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18、可选配件多,可以满足临床的不同需要。</w:t>
      </w:r>
    </w:p>
    <w:p w14:paraId="14CDAAEC" w14:textId="77777777" w:rsidR="00EB196D" w:rsidRDefault="00EB196D" w:rsidP="00EB196D">
      <w:pPr>
        <w:pStyle w:val="Default"/>
        <w:rPr>
          <w:rFonts w:hAnsi="宋体"/>
          <w:b/>
          <w:bCs/>
          <w:color w:val="000000" w:themeColor="text1"/>
          <w:sz w:val="28"/>
          <w:szCs w:val="28"/>
        </w:rPr>
      </w:pPr>
    </w:p>
    <w:p w14:paraId="3122D084" w14:textId="77777777" w:rsidR="00EB196D" w:rsidRDefault="00EB196D" w:rsidP="00EB196D">
      <w:pPr>
        <w:pStyle w:val="Default"/>
        <w:rPr>
          <w:b/>
          <w:bCs/>
          <w:color w:val="000000" w:themeColor="text1"/>
          <w:sz w:val="28"/>
          <w:szCs w:val="28"/>
        </w:rPr>
      </w:pPr>
      <w:r>
        <w:rPr>
          <w:rFonts w:hAnsi="宋体" w:hint="eastAsia"/>
          <w:b/>
          <w:bCs/>
          <w:color w:val="000000" w:themeColor="text1"/>
          <w:sz w:val="28"/>
          <w:szCs w:val="28"/>
        </w:rPr>
        <w:t>参数十九：</w:t>
      </w:r>
      <w:r>
        <w:rPr>
          <w:rFonts w:hAnsi="宋体" w:hint="eastAsia"/>
          <w:b/>
          <w:color w:val="000000" w:themeColor="text1"/>
          <w:sz w:val="28"/>
          <w:szCs w:val="28"/>
        </w:rPr>
        <w:t>电动直立床</w:t>
      </w:r>
      <w:r>
        <w:rPr>
          <w:rFonts w:hAnsi="宋体" w:hint="eastAsia"/>
          <w:b/>
          <w:bCs/>
          <w:color w:val="000000" w:themeColor="text1"/>
          <w:sz w:val="28"/>
          <w:szCs w:val="28"/>
        </w:rPr>
        <w:t>主要技术参数及要求</w:t>
      </w:r>
    </w:p>
    <w:p w14:paraId="1FA614F2"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color w:val="000000" w:themeColor="text1"/>
          <w:sz w:val="28"/>
          <w:szCs w:val="28"/>
        </w:rPr>
        <w:t>一、设备名称：</w:t>
      </w:r>
      <w:r>
        <w:rPr>
          <w:rFonts w:ascii="宋体" w:hAnsi="宋体" w:cs="宋体" w:hint="eastAsia"/>
          <w:b/>
          <w:color w:val="000000" w:themeColor="text1"/>
          <w:sz w:val="28"/>
          <w:szCs w:val="28"/>
        </w:rPr>
        <w:t>电动直立床</w:t>
      </w:r>
      <w:r>
        <w:rPr>
          <w:rFonts w:ascii="宋体" w:hAnsi="宋体" w:cs="仿宋" w:hint="eastAsia"/>
          <w:bCs/>
          <w:color w:val="000000" w:themeColor="text1"/>
          <w:sz w:val="28"/>
          <w:szCs w:val="28"/>
        </w:rPr>
        <w:t xml:space="preserve"> </w:t>
      </w:r>
    </w:p>
    <w:p w14:paraId="417E5C35"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3</w:t>
      </w:r>
      <w:r>
        <w:rPr>
          <w:rFonts w:ascii="宋体" w:hAnsi="宋体" w:cs="仿宋" w:hint="eastAsia"/>
          <w:color w:val="000000" w:themeColor="text1"/>
          <w:sz w:val="28"/>
          <w:szCs w:val="28"/>
        </w:rPr>
        <w:t>台</w:t>
      </w:r>
      <w:r>
        <w:rPr>
          <w:rFonts w:ascii="宋体" w:hAnsi="宋体" w:cs="仿宋" w:hint="eastAsia"/>
          <w:color w:val="000000" w:themeColor="text1"/>
          <w:sz w:val="28"/>
          <w:szCs w:val="28"/>
        </w:rPr>
        <w:t xml:space="preserve"> </w:t>
      </w:r>
    </w:p>
    <w:p w14:paraId="27A4445B" w14:textId="77777777" w:rsidR="00EB196D" w:rsidRDefault="00EB196D" w:rsidP="00EB196D">
      <w:pPr>
        <w:spacing w:line="360" w:lineRule="auto"/>
        <w:rPr>
          <w:color w:val="000000" w:themeColor="text1"/>
          <w:sz w:val="28"/>
          <w:szCs w:val="28"/>
        </w:rPr>
      </w:pPr>
      <w:r>
        <w:rPr>
          <w:rFonts w:ascii="宋体" w:hAnsi="宋体" w:cs="仿宋" w:hint="eastAsia"/>
          <w:b/>
          <w:color w:val="000000" w:themeColor="text1"/>
          <w:sz w:val="28"/>
          <w:szCs w:val="28"/>
        </w:rPr>
        <w:t>三、主要技术参数及要求：</w:t>
      </w:r>
    </w:p>
    <w:p w14:paraId="63DF2E80" w14:textId="77777777" w:rsidR="00EB196D" w:rsidRDefault="00EB196D" w:rsidP="00EB196D">
      <w:pPr>
        <w:pStyle w:val="Default"/>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1、使用进口推杆</w:t>
      </w:r>
    </w:p>
    <w:p w14:paraId="0407BD5E" w14:textId="77777777" w:rsidR="00EB196D" w:rsidRDefault="00EB196D" w:rsidP="00EB196D">
      <w:pPr>
        <w:pStyle w:val="Default"/>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2、床面角度转动范围：0°～85°</w:t>
      </w:r>
    </w:p>
    <w:p w14:paraId="37F882F6" w14:textId="77777777" w:rsidR="00EB196D" w:rsidRDefault="00EB196D" w:rsidP="00EB196D">
      <w:pPr>
        <w:pStyle w:val="Default"/>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3、脚托板调节角度：0°～35°</w:t>
      </w:r>
    </w:p>
    <w:p w14:paraId="53C4D99A" w14:textId="77777777" w:rsidR="00EB196D" w:rsidRDefault="00EB196D" w:rsidP="00EB196D">
      <w:pPr>
        <w:pStyle w:val="Default"/>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4、床板安全工作载荷/N：1700</w:t>
      </w:r>
    </w:p>
    <w:p w14:paraId="41DCD8AA" w14:textId="77777777" w:rsidR="00EB196D" w:rsidRDefault="00EB196D" w:rsidP="00EB196D">
      <w:pPr>
        <w:pStyle w:val="Default"/>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lastRenderedPageBreak/>
        <w:t>5、升降床架的安全工作载荷/N：2200</w:t>
      </w:r>
    </w:p>
    <w:p w14:paraId="5070C4ED" w14:textId="77777777" w:rsidR="00EB196D" w:rsidRDefault="00EB196D" w:rsidP="00EB196D">
      <w:pPr>
        <w:pStyle w:val="Default"/>
        <w:rPr>
          <w:rStyle w:val="class1"/>
          <w:rFonts w:asciiTheme="minorEastAsia" w:eastAsiaTheme="minorEastAsia" w:hAnsiTheme="minorEastAsia" w:cstheme="minorEastAsia"/>
          <w:bCs/>
          <w:color w:val="000000" w:themeColor="text1"/>
        </w:rPr>
      </w:pPr>
    </w:p>
    <w:p w14:paraId="113FA9C4" w14:textId="77777777" w:rsidR="00EB196D" w:rsidRDefault="00EB196D" w:rsidP="00EB196D">
      <w:pPr>
        <w:spacing w:line="520" w:lineRule="exact"/>
        <w:rPr>
          <w:rFonts w:ascii="宋体" w:cs="宋体"/>
          <w:b/>
          <w:bCs/>
          <w:color w:val="000000" w:themeColor="text1"/>
          <w:sz w:val="28"/>
          <w:szCs w:val="28"/>
        </w:rPr>
      </w:pPr>
      <w:r>
        <w:rPr>
          <w:rFonts w:ascii="宋体" w:hAnsi="宋体" w:cs="宋体" w:hint="eastAsia"/>
          <w:b/>
          <w:bCs/>
          <w:color w:val="000000" w:themeColor="text1"/>
          <w:sz w:val="28"/>
          <w:szCs w:val="28"/>
        </w:rPr>
        <w:t>参数二十：</w:t>
      </w:r>
      <w:r>
        <w:rPr>
          <w:rFonts w:ascii="宋体" w:hAnsi="宋体" w:cs="宋体" w:hint="eastAsia"/>
          <w:b/>
          <w:color w:val="000000" w:themeColor="text1"/>
          <w:sz w:val="28"/>
          <w:szCs w:val="28"/>
        </w:rPr>
        <w:t>体操棒与抛接球（立式）</w:t>
      </w:r>
      <w:r>
        <w:rPr>
          <w:rFonts w:ascii="宋体" w:hAnsi="宋体" w:cs="宋体" w:hint="eastAsia"/>
          <w:b/>
          <w:bCs/>
          <w:color w:val="000000" w:themeColor="text1"/>
          <w:sz w:val="28"/>
          <w:szCs w:val="28"/>
        </w:rPr>
        <w:t>主要技术参数及要求</w:t>
      </w:r>
    </w:p>
    <w:p w14:paraId="52608CBC" w14:textId="77777777" w:rsidR="00EB196D" w:rsidRDefault="00EB196D" w:rsidP="00EB196D">
      <w:pPr>
        <w:numPr>
          <w:ilvl w:val="0"/>
          <w:numId w:val="18"/>
        </w:numPr>
        <w:spacing w:line="520" w:lineRule="exact"/>
        <w:rPr>
          <w:rFonts w:ascii="宋体" w:cs="仿宋"/>
          <w:bCs/>
          <w:color w:val="000000" w:themeColor="text1"/>
          <w:sz w:val="28"/>
          <w:szCs w:val="28"/>
        </w:rPr>
      </w:pPr>
      <w:r>
        <w:rPr>
          <w:rFonts w:ascii="宋体" w:hAnsi="宋体" w:cs="仿宋" w:hint="eastAsia"/>
          <w:b/>
          <w:color w:val="000000" w:themeColor="text1"/>
          <w:sz w:val="28"/>
          <w:szCs w:val="28"/>
        </w:rPr>
        <w:t>设备名称：</w:t>
      </w:r>
      <w:r>
        <w:rPr>
          <w:rFonts w:ascii="宋体" w:hAnsi="宋体" w:cs="宋体" w:hint="eastAsia"/>
          <w:b/>
          <w:color w:val="000000" w:themeColor="text1"/>
          <w:sz w:val="28"/>
          <w:szCs w:val="28"/>
        </w:rPr>
        <w:t>体操棒与抛接球（立式）</w:t>
      </w:r>
    </w:p>
    <w:p w14:paraId="5D03DB8A"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4</w:t>
      </w:r>
      <w:r>
        <w:rPr>
          <w:rFonts w:ascii="宋体" w:hAnsi="宋体" w:cs="仿宋" w:hint="eastAsia"/>
          <w:color w:val="000000" w:themeColor="text1"/>
          <w:sz w:val="28"/>
          <w:szCs w:val="28"/>
        </w:rPr>
        <w:t>台</w:t>
      </w:r>
      <w:r>
        <w:rPr>
          <w:rFonts w:ascii="宋体" w:hAnsi="宋体" w:cs="仿宋" w:hint="eastAsia"/>
          <w:color w:val="000000" w:themeColor="text1"/>
          <w:sz w:val="28"/>
          <w:szCs w:val="28"/>
        </w:rPr>
        <w:t xml:space="preserve"> </w:t>
      </w:r>
    </w:p>
    <w:p w14:paraId="780A35C4"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3ABD8AFA" w14:textId="77777777" w:rsidR="00EB196D" w:rsidRDefault="00EB196D" w:rsidP="00EB196D">
      <w:pPr>
        <w:spacing w:line="360" w:lineRule="auto"/>
        <w:rPr>
          <w:rFonts w:ascii="宋体" w:hAnsi="宋体" w:cs="宋体"/>
          <w:color w:val="000000" w:themeColor="text1"/>
          <w:kern w:val="0"/>
          <w:sz w:val="24"/>
        </w:rPr>
      </w:pPr>
      <w:r>
        <w:rPr>
          <w:rFonts w:ascii="宋体" w:hAnsi="宋体" w:cs="宋体" w:hint="eastAsia"/>
          <w:color w:val="000000" w:themeColor="text1"/>
          <w:sz w:val="24"/>
        </w:rPr>
        <w:t>用途：</w:t>
      </w:r>
      <w:r>
        <w:rPr>
          <w:rFonts w:ascii="宋体" w:hAnsi="宋体" w:cs="宋体" w:hint="eastAsia"/>
          <w:color w:val="000000" w:themeColor="text1"/>
          <w:kern w:val="0"/>
          <w:sz w:val="24"/>
        </w:rPr>
        <w:t>通过带棒做操和抛接球活动，改善上肢活动范围，提高肢体协调控制能力及平衡能力。</w:t>
      </w:r>
    </w:p>
    <w:p w14:paraId="14896C85" w14:textId="77777777" w:rsidR="00EB196D" w:rsidRDefault="00EB196D" w:rsidP="00EB196D">
      <w:pPr>
        <w:pStyle w:val="Default"/>
      </w:pPr>
    </w:p>
    <w:p w14:paraId="7714D9AB" w14:textId="77777777" w:rsidR="00EB196D" w:rsidRDefault="00EB196D" w:rsidP="00EB196D">
      <w:pPr>
        <w:spacing w:line="520" w:lineRule="exact"/>
        <w:rPr>
          <w:rFonts w:ascii="宋体" w:cs="宋体"/>
          <w:b/>
          <w:bCs/>
          <w:color w:val="000000" w:themeColor="text1"/>
          <w:sz w:val="32"/>
          <w:szCs w:val="32"/>
        </w:rPr>
      </w:pPr>
      <w:r>
        <w:rPr>
          <w:rFonts w:ascii="宋体" w:hAnsi="宋体" w:cs="宋体" w:hint="eastAsia"/>
          <w:b/>
          <w:bCs/>
          <w:color w:val="000000" w:themeColor="text1"/>
          <w:sz w:val="28"/>
          <w:szCs w:val="28"/>
        </w:rPr>
        <w:t>参数二十一：</w:t>
      </w:r>
      <w:r>
        <w:rPr>
          <w:rFonts w:ascii="宋体" w:hAnsi="宋体" w:cs="宋体" w:hint="eastAsia"/>
          <w:b/>
          <w:color w:val="000000" w:themeColor="text1"/>
          <w:sz w:val="28"/>
          <w:szCs w:val="28"/>
        </w:rPr>
        <w:t>PT</w:t>
      </w:r>
      <w:r>
        <w:rPr>
          <w:rFonts w:ascii="宋体" w:hAnsi="宋体" w:cs="宋体" w:hint="eastAsia"/>
          <w:b/>
          <w:color w:val="000000" w:themeColor="text1"/>
          <w:sz w:val="28"/>
          <w:szCs w:val="28"/>
        </w:rPr>
        <w:t>凳</w:t>
      </w:r>
      <w:r>
        <w:rPr>
          <w:rFonts w:ascii="宋体" w:hAnsi="宋体" w:cs="宋体" w:hint="eastAsia"/>
          <w:b/>
          <w:bCs/>
          <w:color w:val="000000" w:themeColor="text1"/>
          <w:sz w:val="28"/>
          <w:szCs w:val="28"/>
        </w:rPr>
        <w:t>主要技术参数及要求</w:t>
      </w:r>
    </w:p>
    <w:p w14:paraId="75EF6D87"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color w:val="000000" w:themeColor="text1"/>
          <w:sz w:val="28"/>
          <w:szCs w:val="28"/>
        </w:rPr>
        <w:t>一、设备名称</w:t>
      </w:r>
      <w:r>
        <w:rPr>
          <w:rFonts w:ascii="宋体" w:hAnsi="宋体" w:cs="仿宋" w:hint="eastAsia"/>
          <w:bCs/>
          <w:color w:val="000000" w:themeColor="text1"/>
          <w:sz w:val="28"/>
          <w:szCs w:val="28"/>
        </w:rPr>
        <w:t>：</w:t>
      </w:r>
      <w:r>
        <w:rPr>
          <w:rFonts w:ascii="宋体" w:hAnsi="宋体" w:cs="宋体" w:hint="eastAsia"/>
          <w:b/>
          <w:color w:val="000000" w:themeColor="text1"/>
          <w:sz w:val="28"/>
          <w:szCs w:val="28"/>
        </w:rPr>
        <w:t>PT</w:t>
      </w:r>
      <w:r>
        <w:rPr>
          <w:rFonts w:ascii="宋体" w:hAnsi="宋体" w:cs="宋体" w:hint="eastAsia"/>
          <w:b/>
          <w:color w:val="000000" w:themeColor="text1"/>
          <w:sz w:val="28"/>
          <w:szCs w:val="28"/>
        </w:rPr>
        <w:t>凳</w:t>
      </w:r>
    </w:p>
    <w:p w14:paraId="7D49D058"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10</w:t>
      </w:r>
      <w:r>
        <w:rPr>
          <w:rFonts w:ascii="宋体" w:hAnsi="宋体" w:cs="仿宋" w:hint="eastAsia"/>
          <w:color w:val="000000" w:themeColor="text1"/>
          <w:sz w:val="28"/>
          <w:szCs w:val="28"/>
        </w:rPr>
        <w:t>台</w:t>
      </w:r>
    </w:p>
    <w:p w14:paraId="13CACD5D"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663512F8" w14:textId="77777777" w:rsidR="00EB196D" w:rsidRDefault="00EB196D" w:rsidP="00EB196D">
      <w:pPr>
        <w:pStyle w:val="Default"/>
        <w:rPr>
          <w:color w:val="000000" w:themeColor="text1"/>
        </w:rPr>
      </w:pPr>
      <w:r>
        <w:rPr>
          <w:rFonts w:hint="eastAsia"/>
          <w:color w:val="000000" w:themeColor="text1"/>
        </w:rPr>
        <w:t>1、主要采用优质不锈钢、皮革</w:t>
      </w:r>
    </w:p>
    <w:p w14:paraId="1D25980D" w14:textId="77777777" w:rsidR="00EB196D" w:rsidRDefault="00EB196D" w:rsidP="00EB196D">
      <w:pPr>
        <w:pStyle w:val="Default"/>
        <w:rPr>
          <w:color w:val="000000" w:themeColor="text1"/>
        </w:rPr>
      </w:pPr>
      <w:r>
        <w:rPr>
          <w:rFonts w:hint="eastAsia"/>
          <w:color w:val="000000" w:themeColor="text1"/>
        </w:rPr>
        <w:t>2、外形尺寸（直径×高）：Φ600mm×（420～560）mm</w:t>
      </w:r>
    </w:p>
    <w:p w14:paraId="4646EA09" w14:textId="77777777" w:rsidR="00EB196D" w:rsidRDefault="00EB196D" w:rsidP="00EB196D">
      <w:pPr>
        <w:pStyle w:val="Default"/>
        <w:rPr>
          <w:color w:val="000000" w:themeColor="text1"/>
        </w:rPr>
      </w:pPr>
      <w:r>
        <w:rPr>
          <w:rFonts w:hint="eastAsia"/>
          <w:color w:val="000000" w:themeColor="text1"/>
        </w:rPr>
        <w:t>3、带液压油缸，360°旋转</w:t>
      </w:r>
    </w:p>
    <w:p w14:paraId="298D47C4" w14:textId="77777777" w:rsidR="00EB196D" w:rsidRDefault="00EB196D" w:rsidP="00EB196D">
      <w:pPr>
        <w:pStyle w:val="Default"/>
        <w:rPr>
          <w:color w:val="000000" w:themeColor="text1"/>
        </w:rPr>
      </w:pPr>
      <w:r>
        <w:rPr>
          <w:rFonts w:hint="eastAsia"/>
          <w:color w:val="000000" w:themeColor="text1"/>
        </w:rPr>
        <w:t>4、额定承载：2000N</w:t>
      </w:r>
    </w:p>
    <w:p w14:paraId="2C0704A5" w14:textId="77777777" w:rsidR="00EB196D" w:rsidRDefault="00EB196D" w:rsidP="00EB196D">
      <w:pPr>
        <w:pStyle w:val="Default"/>
        <w:rPr>
          <w:color w:val="000000" w:themeColor="text1"/>
        </w:rPr>
      </w:pPr>
    </w:p>
    <w:p w14:paraId="2449EAA3" w14:textId="77777777" w:rsidR="00EB196D" w:rsidRDefault="00EB196D" w:rsidP="00EB196D">
      <w:pPr>
        <w:spacing w:line="520" w:lineRule="exact"/>
        <w:rPr>
          <w:rFonts w:ascii="宋体" w:cs="宋体"/>
          <w:b/>
          <w:bCs/>
          <w:color w:val="000000" w:themeColor="text1"/>
          <w:sz w:val="32"/>
          <w:szCs w:val="32"/>
        </w:rPr>
      </w:pPr>
      <w:r>
        <w:rPr>
          <w:rFonts w:ascii="宋体" w:hAnsi="宋体" w:cs="宋体" w:hint="eastAsia"/>
          <w:b/>
          <w:bCs/>
          <w:color w:val="000000" w:themeColor="text1"/>
          <w:sz w:val="28"/>
          <w:szCs w:val="28"/>
        </w:rPr>
        <w:t>参数二十二：</w:t>
      </w:r>
      <w:r>
        <w:rPr>
          <w:rFonts w:ascii="宋体" w:hAnsi="宋体" w:cs="宋体" w:hint="eastAsia"/>
          <w:b/>
          <w:color w:val="000000" w:themeColor="text1"/>
          <w:sz w:val="28"/>
          <w:szCs w:val="28"/>
        </w:rPr>
        <w:t>踏步训练器</w:t>
      </w:r>
      <w:r>
        <w:rPr>
          <w:rFonts w:ascii="宋体" w:hAnsi="宋体" w:cs="宋体" w:hint="eastAsia"/>
          <w:b/>
          <w:bCs/>
          <w:color w:val="000000" w:themeColor="text1"/>
          <w:sz w:val="28"/>
          <w:szCs w:val="28"/>
        </w:rPr>
        <w:t>主要技术参数及要求</w:t>
      </w:r>
    </w:p>
    <w:p w14:paraId="42BB27A3"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color w:val="000000" w:themeColor="text1"/>
          <w:sz w:val="28"/>
          <w:szCs w:val="28"/>
        </w:rPr>
        <w:t>一、设备名称</w:t>
      </w:r>
      <w:r>
        <w:rPr>
          <w:rFonts w:ascii="宋体" w:hAnsi="宋体" w:cs="仿宋" w:hint="eastAsia"/>
          <w:bCs/>
          <w:color w:val="000000" w:themeColor="text1"/>
          <w:sz w:val="28"/>
          <w:szCs w:val="28"/>
        </w:rPr>
        <w:t>：</w:t>
      </w:r>
      <w:r>
        <w:rPr>
          <w:rFonts w:ascii="宋体" w:hAnsi="宋体" w:cs="宋体" w:hint="eastAsia"/>
          <w:b/>
          <w:color w:val="000000" w:themeColor="text1"/>
          <w:sz w:val="28"/>
          <w:szCs w:val="28"/>
        </w:rPr>
        <w:t>踏步训练器</w:t>
      </w:r>
    </w:p>
    <w:p w14:paraId="20EC6970"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color w:val="000000" w:themeColor="text1"/>
          <w:sz w:val="28"/>
          <w:szCs w:val="28"/>
        </w:rPr>
        <w:t>1</w:t>
      </w:r>
      <w:r>
        <w:rPr>
          <w:rFonts w:ascii="宋体" w:hAnsi="宋体" w:cs="仿宋" w:hint="eastAsia"/>
          <w:color w:val="000000" w:themeColor="text1"/>
          <w:sz w:val="28"/>
          <w:szCs w:val="28"/>
        </w:rPr>
        <w:t>台</w:t>
      </w:r>
    </w:p>
    <w:p w14:paraId="2895C3A2"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147EDE71" w14:textId="77777777" w:rsidR="00EB196D" w:rsidRDefault="00EB196D" w:rsidP="00EB196D">
      <w:pPr>
        <w:spacing w:line="360" w:lineRule="auto"/>
        <w:rPr>
          <w:rFonts w:ascii="宋体" w:hAnsi="宋体" w:cs="宋体"/>
          <w:sz w:val="24"/>
        </w:rPr>
      </w:pPr>
      <w:r>
        <w:rPr>
          <w:rFonts w:ascii="宋体" w:hAnsi="宋体" w:cs="宋体" w:hint="eastAsia"/>
          <w:sz w:val="24"/>
        </w:rPr>
        <w:t>1</w:t>
      </w:r>
      <w:r>
        <w:rPr>
          <w:rFonts w:ascii="宋体" w:hAnsi="宋体" w:cs="宋体" w:hint="eastAsia"/>
          <w:sz w:val="24"/>
        </w:rPr>
        <w:t>、工作行程：不少于</w:t>
      </w:r>
      <w:r>
        <w:rPr>
          <w:rFonts w:ascii="宋体" w:hAnsi="宋体" w:cs="宋体" w:hint="eastAsia"/>
          <w:sz w:val="24"/>
        </w:rPr>
        <w:t>80mm</w:t>
      </w:r>
    </w:p>
    <w:p w14:paraId="62285E8E" w14:textId="77777777" w:rsidR="00EB196D" w:rsidRDefault="00EB196D" w:rsidP="00EB196D">
      <w:pPr>
        <w:spacing w:line="360" w:lineRule="auto"/>
        <w:rPr>
          <w:rFonts w:ascii="宋体" w:hAnsi="宋体" w:cs="宋体"/>
          <w:sz w:val="24"/>
        </w:rPr>
      </w:pPr>
      <w:r>
        <w:rPr>
          <w:rFonts w:ascii="宋体" w:hAnsi="宋体" w:cs="宋体" w:hint="eastAsia"/>
          <w:sz w:val="24"/>
        </w:rPr>
        <w:t>2</w:t>
      </w:r>
      <w:r>
        <w:rPr>
          <w:rFonts w:ascii="宋体" w:hAnsi="宋体" w:cs="宋体" w:hint="eastAsia"/>
          <w:sz w:val="24"/>
        </w:rPr>
        <w:t>、运动阻力分</w:t>
      </w:r>
      <w:r>
        <w:rPr>
          <w:rFonts w:ascii="宋体" w:hAnsi="宋体" w:cs="宋体" w:hint="eastAsia"/>
          <w:sz w:val="24"/>
        </w:rPr>
        <w:t>12</w:t>
      </w:r>
      <w:r>
        <w:rPr>
          <w:rFonts w:ascii="宋体" w:hAnsi="宋体" w:cs="宋体" w:hint="eastAsia"/>
          <w:sz w:val="24"/>
        </w:rPr>
        <w:t>档可调，适应不同肌力人群使用。</w:t>
      </w:r>
    </w:p>
    <w:p w14:paraId="41C04EB1" w14:textId="77777777" w:rsidR="00EB196D" w:rsidRDefault="00EB196D" w:rsidP="00EB196D">
      <w:pPr>
        <w:spacing w:line="360" w:lineRule="auto"/>
        <w:rPr>
          <w:rFonts w:ascii="宋体" w:hAnsi="宋体" w:cs="宋体"/>
          <w:sz w:val="24"/>
        </w:rPr>
      </w:pPr>
      <w:r>
        <w:rPr>
          <w:rFonts w:ascii="宋体" w:hAnsi="宋体" w:cs="宋体" w:hint="eastAsia"/>
          <w:sz w:val="24"/>
        </w:rPr>
        <w:t>3</w:t>
      </w:r>
      <w:r>
        <w:rPr>
          <w:rFonts w:ascii="宋体" w:hAnsi="宋体" w:cs="宋体" w:hint="eastAsia"/>
          <w:sz w:val="24"/>
        </w:rPr>
        <w:t>、两扶手中心距离：不少于</w:t>
      </w:r>
      <w:r>
        <w:rPr>
          <w:rFonts w:ascii="宋体" w:hAnsi="宋体" w:cs="宋体" w:hint="eastAsia"/>
          <w:sz w:val="24"/>
        </w:rPr>
        <w:t>630mm</w:t>
      </w:r>
    </w:p>
    <w:p w14:paraId="0997C5BB" w14:textId="77777777" w:rsidR="00EB196D" w:rsidRDefault="00EB196D" w:rsidP="00EB196D">
      <w:pPr>
        <w:spacing w:line="360" w:lineRule="auto"/>
        <w:rPr>
          <w:rFonts w:ascii="宋体" w:hAnsi="宋体" w:cs="宋体"/>
          <w:sz w:val="24"/>
        </w:rPr>
      </w:pPr>
      <w:r>
        <w:rPr>
          <w:rFonts w:ascii="宋体" w:hAnsi="宋体" w:cs="宋体" w:hint="eastAsia"/>
          <w:sz w:val="24"/>
        </w:rPr>
        <w:t>4</w:t>
      </w:r>
      <w:r>
        <w:rPr>
          <w:rFonts w:ascii="宋体" w:hAnsi="宋体" w:cs="宋体" w:hint="eastAsia"/>
          <w:sz w:val="24"/>
        </w:rPr>
        <w:t>、可显示训练时间、速度等训练数据，方便了解训练情况。</w:t>
      </w:r>
    </w:p>
    <w:p w14:paraId="1E8939DA" w14:textId="77777777" w:rsidR="00EB196D" w:rsidRDefault="00EB196D" w:rsidP="00EB196D">
      <w:pPr>
        <w:spacing w:line="360" w:lineRule="auto"/>
        <w:rPr>
          <w:rFonts w:ascii="宋体" w:hAnsi="宋体" w:cs="宋体"/>
          <w:sz w:val="24"/>
        </w:rPr>
      </w:pPr>
      <w:r>
        <w:rPr>
          <w:rFonts w:ascii="宋体" w:hAnsi="宋体" w:cs="宋体" w:hint="eastAsia"/>
          <w:sz w:val="24"/>
        </w:rPr>
        <w:t>5</w:t>
      </w:r>
      <w:r>
        <w:rPr>
          <w:rFonts w:ascii="宋体" w:hAnsi="宋体" w:cs="宋体" w:hint="eastAsia"/>
          <w:sz w:val="24"/>
        </w:rPr>
        <w:t>、扶手高端中心离地高度：不少于</w:t>
      </w:r>
      <w:r>
        <w:rPr>
          <w:rFonts w:ascii="宋体" w:hAnsi="宋体" w:cs="宋体" w:hint="eastAsia"/>
          <w:sz w:val="24"/>
        </w:rPr>
        <w:t>1020mm</w:t>
      </w:r>
    </w:p>
    <w:p w14:paraId="117D2C67" w14:textId="77777777" w:rsidR="00EB196D" w:rsidRDefault="00EB196D" w:rsidP="00EB196D">
      <w:pPr>
        <w:spacing w:line="360" w:lineRule="auto"/>
        <w:rPr>
          <w:rFonts w:ascii="宋体" w:hAnsi="宋体" w:cs="宋体"/>
          <w:sz w:val="24"/>
        </w:rPr>
      </w:pPr>
      <w:r>
        <w:rPr>
          <w:rFonts w:ascii="宋体" w:hAnsi="宋体" w:cs="宋体" w:hint="eastAsia"/>
          <w:sz w:val="24"/>
        </w:rPr>
        <w:t>6</w:t>
      </w:r>
      <w:r>
        <w:rPr>
          <w:rFonts w:ascii="宋体" w:hAnsi="宋体" w:cs="宋体" w:hint="eastAsia"/>
          <w:sz w:val="24"/>
        </w:rPr>
        <w:t>、两踏脚板中心距离：不少于</w:t>
      </w:r>
      <w:r>
        <w:rPr>
          <w:rFonts w:ascii="宋体" w:hAnsi="宋体" w:cs="宋体" w:hint="eastAsia"/>
          <w:sz w:val="24"/>
        </w:rPr>
        <w:t>210mm</w:t>
      </w:r>
    </w:p>
    <w:p w14:paraId="0A1D147B" w14:textId="77777777" w:rsidR="00EB196D" w:rsidRDefault="00EB196D" w:rsidP="00EB196D">
      <w:pPr>
        <w:spacing w:line="360" w:lineRule="auto"/>
        <w:rPr>
          <w:rFonts w:ascii="宋体" w:hAnsi="宋体" w:cs="宋体"/>
          <w:sz w:val="24"/>
        </w:rPr>
      </w:pPr>
      <w:r>
        <w:rPr>
          <w:rFonts w:ascii="宋体" w:hAnsi="宋体" w:cs="宋体" w:hint="eastAsia"/>
          <w:sz w:val="24"/>
        </w:rPr>
        <w:lastRenderedPageBreak/>
        <w:t>7</w:t>
      </w:r>
      <w:r>
        <w:rPr>
          <w:rFonts w:ascii="宋体" w:hAnsi="宋体" w:cs="宋体" w:hint="eastAsia"/>
          <w:sz w:val="24"/>
        </w:rPr>
        <w:t>、踏板安全工作载荷：不少于</w:t>
      </w:r>
      <w:r>
        <w:rPr>
          <w:rFonts w:ascii="宋体" w:hAnsi="宋体" w:cs="宋体" w:hint="eastAsia"/>
          <w:sz w:val="24"/>
        </w:rPr>
        <w:t>100</w:t>
      </w:r>
      <w:r>
        <w:rPr>
          <w:rFonts w:ascii="宋体" w:hAnsi="宋体" w:cs="宋体" w:hint="eastAsia"/>
          <w:sz w:val="24"/>
        </w:rPr>
        <w:t>㎏</w:t>
      </w:r>
    </w:p>
    <w:p w14:paraId="18A77AD8" w14:textId="77777777" w:rsidR="00EB196D" w:rsidRDefault="00EB196D" w:rsidP="00EB196D">
      <w:pPr>
        <w:spacing w:line="360" w:lineRule="auto"/>
        <w:rPr>
          <w:rFonts w:ascii="宋体" w:hAnsi="宋体" w:cs="宋体"/>
          <w:sz w:val="24"/>
        </w:rPr>
      </w:pPr>
      <w:r>
        <w:rPr>
          <w:rFonts w:ascii="宋体" w:hAnsi="宋体" w:cs="宋体" w:hint="eastAsia"/>
          <w:sz w:val="24"/>
        </w:rPr>
        <w:t>8</w:t>
      </w:r>
      <w:r>
        <w:rPr>
          <w:rFonts w:ascii="宋体" w:hAnsi="宋体" w:cs="宋体" w:hint="eastAsia"/>
          <w:sz w:val="24"/>
        </w:rPr>
        <w:t>、材质要求：型钢表面静电喷涂。</w:t>
      </w:r>
    </w:p>
    <w:p w14:paraId="6C2060DF" w14:textId="77777777" w:rsidR="00EB196D" w:rsidRDefault="00EB196D" w:rsidP="00EB196D">
      <w:pPr>
        <w:pStyle w:val="Default"/>
        <w:rPr>
          <w:color w:val="000000" w:themeColor="text1"/>
        </w:rPr>
      </w:pPr>
    </w:p>
    <w:p w14:paraId="313131E4" w14:textId="77777777" w:rsidR="00EB196D" w:rsidRDefault="00EB196D" w:rsidP="00EB196D">
      <w:pPr>
        <w:spacing w:line="520" w:lineRule="exact"/>
        <w:rPr>
          <w:rFonts w:ascii="宋体" w:cs="宋体"/>
          <w:b/>
          <w:bCs/>
          <w:color w:val="000000" w:themeColor="text1"/>
          <w:sz w:val="32"/>
          <w:szCs w:val="32"/>
        </w:rPr>
      </w:pPr>
      <w:r>
        <w:rPr>
          <w:rFonts w:ascii="宋体" w:hAnsi="宋体" w:cs="宋体" w:hint="eastAsia"/>
          <w:b/>
          <w:bCs/>
          <w:color w:val="000000" w:themeColor="text1"/>
          <w:sz w:val="28"/>
          <w:szCs w:val="28"/>
        </w:rPr>
        <w:t>参数二十三：</w:t>
      </w:r>
      <w:r>
        <w:rPr>
          <w:rFonts w:ascii="宋体" w:hAnsi="宋体" w:cs="宋体" w:hint="eastAsia"/>
          <w:b/>
          <w:color w:val="000000" w:themeColor="text1"/>
          <w:sz w:val="28"/>
          <w:szCs w:val="28"/>
        </w:rPr>
        <w:t>站立架</w:t>
      </w:r>
      <w:r>
        <w:rPr>
          <w:rFonts w:ascii="宋体" w:hAnsi="宋体" w:cs="宋体" w:hint="eastAsia"/>
          <w:b/>
          <w:bCs/>
          <w:color w:val="000000" w:themeColor="text1"/>
          <w:sz w:val="28"/>
          <w:szCs w:val="28"/>
        </w:rPr>
        <w:t>主要技术参数及要求</w:t>
      </w:r>
    </w:p>
    <w:p w14:paraId="4753BA70"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color w:val="000000" w:themeColor="text1"/>
          <w:sz w:val="28"/>
          <w:szCs w:val="28"/>
        </w:rPr>
        <w:t>一、设备名称：</w:t>
      </w:r>
      <w:r>
        <w:rPr>
          <w:rFonts w:ascii="宋体" w:hAnsi="宋体" w:cs="宋体" w:hint="eastAsia"/>
          <w:b/>
          <w:color w:val="000000" w:themeColor="text1"/>
          <w:sz w:val="28"/>
          <w:szCs w:val="28"/>
        </w:rPr>
        <w:t>站立架</w:t>
      </w:r>
    </w:p>
    <w:p w14:paraId="722446E2"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2</w:t>
      </w:r>
      <w:r>
        <w:rPr>
          <w:rFonts w:ascii="宋体" w:hAnsi="宋体" w:cs="仿宋" w:hint="eastAsia"/>
          <w:color w:val="000000" w:themeColor="text1"/>
          <w:sz w:val="28"/>
          <w:szCs w:val="28"/>
        </w:rPr>
        <w:t>台</w:t>
      </w:r>
      <w:r>
        <w:rPr>
          <w:rFonts w:ascii="宋体" w:hAnsi="宋体" w:cs="仿宋" w:hint="eastAsia"/>
          <w:color w:val="000000" w:themeColor="text1"/>
          <w:sz w:val="28"/>
          <w:szCs w:val="28"/>
        </w:rPr>
        <w:t xml:space="preserve"> </w:t>
      </w:r>
    </w:p>
    <w:p w14:paraId="74C03107"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0C25CD29"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、主体框架型钢表面静电喷涂。桌板为优质木材，靠板使用优质抗菌耐磨</w:t>
      </w:r>
      <w:r>
        <w:rPr>
          <w:rFonts w:ascii="宋体" w:hAnsi="宋体" w:cs="宋体" w:hint="eastAsia"/>
          <w:color w:val="000000" w:themeColor="text1"/>
          <w:sz w:val="24"/>
        </w:rPr>
        <w:t>pu</w:t>
      </w:r>
      <w:r>
        <w:rPr>
          <w:rFonts w:ascii="宋体" w:hAnsi="宋体" w:cs="宋体" w:hint="eastAsia"/>
          <w:color w:val="000000" w:themeColor="text1"/>
          <w:sz w:val="24"/>
        </w:rPr>
        <w:t>皮革内包高密度海绵经缝纫加工而成，绑带使用优质抗菌耐磨</w:t>
      </w:r>
      <w:r>
        <w:rPr>
          <w:rFonts w:ascii="宋体" w:hAnsi="宋体" w:cs="宋体" w:hint="eastAsia"/>
          <w:color w:val="000000" w:themeColor="text1"/>
          <w:sz w:val="24"/>
        </w:rPr>
        <w:t>pu</w:t>
      </w:r>
      <w:r>
        <w:rPr>
          <w:rFonts w:ascii="宋体" w:hAnsi="宋体" w:cs="宋体" w:hint="eastAsia"/>
          <w:color w:val="000000" w:themeColor="text1"/>
          <w:sz w:val="24"/>
        </w:rPr>
        <w:t>皮革经缝纫加工而成。</w:t>
      </w:r>
    </w:p>
    <w:p w14:paraId="213C5BDD"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、用途：截瘫、脑瘫等站立功能障碍患者站立训练，也可预防改善骨质疏松、压疮、心肺功能降低等</w:t>
      </w:r>
    </w:p>
    <w:p w14:paraId="239CE914" w14:textId="77777777" w:rsidR="00EB196D" w:rsidRDefault="00EB196D" w:rsidP="00EB196D">
      <w:pPr>
        <w:pStyle w:val="Default"/>
        <w:rPr>
          <w:color w:val="000000" w:themeColor="text1"/>
        </w:rPr>
      </w:pPr>
    </w:p>
    <w:p w14:paraId="55A67C28" w14:textId="77777777" w:rsidR="00EB196D" w:rsidRDefault="00EB196D" w:rsidP="00EB196D">
      <w:pPr>
        <w:spacing w:line="520" w:lineRule="exact"/>
        <w:rPr>
          <w:rFonts w:ascii="宋体" w:cs="宋体"/>
          <w:b/>
          <w:bCs/>
          <w:color w:val="000000" w:themeColor="text1"/>
          <w:sz w:val="32"/>
          <w:szCs w:val="32"/>
        </w:rPr>
      </w:pPr>
      <w:r>
        <w:rPr>
          <w:rFonts w:ascii="宋体" w:hAnsi="宋体" w:cs="宋体" w:hint="eastAsia"/>
          <w:b/>
          <w:bCs/>
          <w:color w:val="000000" w:themeColor="text1"/>
          <w:sz w:val="28"/>
          <w:szCs w:val="28"/>
        </w:rPr>
        <w:t>参数二十四：</w:t>
      </w:r>
      <w:r>
        <w:rPr>
          <w:rFonts w:ascii="宋体" w:hAnsi="宋体" w:cs="宋体" w:hint="eastAsia"/>
          <w:b/>
          <w:color w:val="000000" w:themeColor="text1"/>
          <w:sz w:val="28"/>
          <w:szCs w:val="28"/>
        </w:rPr>
        <w:t>PT</w:t>
      </w:r>
      <w:r>
        <w:rPr>
          <w:rFonts w:ascii="宋体" w:hAnsi="宋体" w:cs="宋体" w:hint="eastAsia"/>
          <w:b/>
          <w:color w:val="000000" w:themeColor="text1"/>
          <w:sz w:val="28"/>
          <w:szCs w:val="28"/>
        </w:rPr>
        <w:t>训练床</w:t>
      </w:r>
      <w:r>
        <w:rPr>
          <w:rFonts w:ascii="宋体" w:hAnsi="宋体" w:cs="宋体" w:hint="eastAsia"/>
          <w:b/>
          <w:bCs/>
          <w:color w:val="000000" w:themeColor="text1"/>
          <w:sz w:val="28"/>
          <w:szCs w:val="28"/>
        </w:rPr>
        <w:t>主要技术参数及要求</w:t>
      </w:r>
    </w:p>
    <w:p w14:paraId="6EF5E6D7" w14:textId="77777777" w:rsidR="00EB196D" w:rsidRDefault="00EB196D" w:rsidP="00EB196D">
      <w:pPr>
        <w:numPr>
          <w:ilvl w:val="0"/>
          <w:numId w:val="19"/>
        </w:numPr>
        <w:spacing w:line="520" w:lineRule="exact"/>
        <w:rPr>
          <w:rFonts w:ascii="宋体" w:hAnsi="宋体" w:cs="宋体"/>
          <w:bCs/>
          <w:color w:val="000000" w:themeColor="text1"/>
          <w:sz w:val="28"/>
          <w:szCs w:val="28"/>
        </w:rPr>
      </w:pPr>
      <w:r>
        <w:rPr>
          <w:rFonts w:ascii="宋体" w:hAnsi="宋体" w:cs="仿宋" w:hint="eastAsia"/>
          <w:b/>
          <w:color w:val="000000" w:themeColor="text1"/>
          <w:sz w:val="28"/>
          <w:szCs w:val="28"/>
        </w:rPr>
        <w:t>设备名称：</w:t>
      </w:r>
      <w:r>
        <w:rPr>
          <w:rFonts w:ascii="宋体" w:hAnsi="宋体" w:cs="宋体" w:hint="eastAsia"/>
          <w:bCs/>
          <w:color w:val="000000" w:themeColor="text1"/>
          <w:sz w:val="28"/>
          <w:szCs w:val="28"/>
        </w:rPr>
        <w:t>PT</w:t>
      </w:r>
      <w:r>
        <w:rPr>
          <w:rFonts w:ascii="宋体" w:hAnsi="宋体" w:cs="宋体" w:hint="eastAsia"/>
          <w:bCs/>
          <w:color w:val="000000" w:themeColor="text1"/>
          <w:sz w:val="28"/>
          <w:szCs w:val="28"/>
        </w:rPr>
        <w:t>训练床</w:t>
      </w:r>
    </w:p>
    <w:p w14:paraId="6AA5BDEA"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8</w:t>
      </w:r>
      <w:r>
        <w:rPr>
          <w:rFonts w:ascii="宋体" w:hAnsi="宋体" w:cs="仿宋" w:hint="eastAsia"/>
          <w:color w:val="000000" w:themeColor="text1"/>
          <w:sz w:val="28"/>
          <w:szCs w:val="28"/>
        </w:rPr>
        <w:t>张</w:t>
      </w:r>
    </w:p>
    <w:p w14:paraId="7373A4ED" w14:textId="77777777" w:rsidR="00EB196D" w:rsidRDefault="00EB196D" w:rsidP="00EB196D">
      <w:pPr>
        <w:spacing w:line="360" w:lineRule="auto"/>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368B2005" w14:textId="77777777" w:rsidR="00EB196D" w:rsidRDefault="00EB196D" w:rsidP="00EB196D">
      <w:pPr>
        <w:spacing w:line="360" w:lineRule="auto"/>
        <w:rPr>
          <w:rFonts w:ascii="宋体" w:hAnsi="宋体" w:cs="宋体"/>
          <w:b/>
          <w:color w:val="000000" w:themeColor="text1"/>
          <w:sz w:val="24"/>
        </w:rPr>
      </w:pPr>
      <w:r>
        <w:rPr>
          <w:rFonts w:ascii="宋体" w:hAnsi="宋体" w:cs="宋体" w:hint="eastAsia"/>
          <w:b/>
          <w:color w:val="000000" w:themeColor="text1"/>
          <w:sz w:val="24"/>
        </w:rPr>
        <w:t>一．技术参数</w:t>
      </w:r>
    </w:p>
    <w:p w14:paraId="1258267A"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、型钢表面静电喷涂。床面采用优质抗菌耐磨</w:t>
      </w:r>
      <w:r>
        <w:rPr>
          <w:rFonts w:ascii="宋体" w:hAnsi="宋体" w:cs="宋体" w:hint="eastAsia"/>
          <w:color w:val="000000" w:themeColor="text1"/>
          <w:sz w:val="24"/>
        </w:rPr>
        <w:t>pu</w:t>
      </w:r>
      <w:r>
        <w:rPr>
          <w:rFonts w:ascii="宋体" w:hAnsi="宋体" w:cs="宋体" w:hint="eastAsia"/>
          <w:color w:val="000000" w:themeColor="text1"/>
          <w:sz w:val="24"/>
        </w:rPr>
        <w:t>皮革内包高密度海绵经缝纫加工而成。额定载荷：不少于</w:t>
      </w:r>
      <w:r>
        <w:rPr>
          <w:rFonts w:ascii="宋体" w:hAnsi="宋体" w:cs="宋体" w:hint="eastAsia"/>
          <w:color w:val="000000" w:themeColor="text1"/>
          <w:sz w:val="24"/>
        </w:rPr>
        <w:t>135.0kg</w:t>
      </w:r>
    </w:p>
    <w:p w14:paraId="5AC8D4CF"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、用途：用于</w:t>
      </w:r>
      <w:r>
        <w:rPr>
          <w:rFonts w:ascii="宋体" w:hAnsi="宋体" w:cs="宋体" w:hint="eastAsia"/>
          <w:color w:val="000000" w:themeColor="text1"/>
          <w:sz w:val="24"/>
        </w:rPr>
        <w:t>PT</w:t>
      </w:r>
      <w:r>
        <w:rPr>
          <w:rFonts w:ascii="宋体" w:hAnsi="宋体" w:cs="宋体" w:hint="eastAsia"/>
          <w:color w:val="000000" w:themeColor="text1"/>
          <w:sz w:val="24"/>
        </w:rPr>
        <w:t>训练患者床上活动</w:t>
      </w:r>
    </w:p>
    <w:p w14:paraId="6598F5C5" w14:textId="77777777" w:rsidR="00EB196D" w:rsidRDefault="00EB196D" w:rsidP="00EB196D">
      <w:pPr>
        <w:spacing w:line="520" w:lineRule="exact"/>
        <w:rPr>
          <w:rFonts w:ascii="宋体" w:hAnsi="宋体" w:cs="宋体"/>
          <w:color w:val="000000" w:themeColor="text1"/>
          <w:sz w:val="24"/>
        </w:rPr>
      </w:pPr>
    </w:p>
    <w:p w14:paraId="381967F9" w14:textId="77777777" w:rsidR="00EB196D" w:rsidRDefault="00EB196D" w:rsidP="00EB196D">
      <w:pPr>
        <w:spacing w:line="520" w:lineRule="exact"/>
        <w:rPr>
          <w:rFonts w:ascii="宋体" w:cs="宋体"/>
          <w:b/>
          <w:bCs/>
          <w:color w:val="000000" w:themeColor="text1"/>
          <w:sz w:val="28"/>
          <w:szCs w:val="28"/>
        </w:rPr>
      </w:pPr>
      <w:r>
        <w:rPr>
          <w:rFonts w:ascii="宋体" w:hAnsi="宋体" w:cs="宋体" w:hint="eastAsia"/>
          <w:b/>
          <w:bCs/>
          <w:color w:val="000000" w:themeColor="text1"/>
          <w:sz w:val="28"/>
          <w:szCs w:val="28"/>
        </w:rPr>
        <w:t>参数二十五：</w:t>
      </w:r>
      <w:r>
        <w:rPr>
          <w:rFonts w:ascii="宋体" w:hAnsi="宋体" w:cs="宋体" w:hint="eastAsia"/>
          <w:b/>
          <w:color w:val="000000" w:themeColor="text1"/>
          <w:sz w:val="28"/>
          <w:szCs w:val="28"/>
        </w:rPr>
        <w:t>多体位康复训练床</w:t>
      </w:r>
      <w:r>
        <w:rPr>
          <w:rFonts w:ascii="宋体" w:hAnsi="宋体" w:cs="宋体" w:hint="eastAsia"/>
          <w:b/>
          <w:bCs/>
          <w:color w:val="000000" w:themeColor="text1"/>
          <w:sz w:val="28"/>
          <w:szCs w:val="28"/>
        </w:rPr>
        <w:t>主要技术参数及要求</w:t>
      </w:r>
    </w:p>
    <w:p w14:paraId="41B69A64"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color w:val="000000" w:themeColor="text1"/>
          <w:sz w:val="28"/>
          <w:szCs w:val="28"/>
        </w:rPr>
        <w:t>一、设备名称：</w:t>
      </w:r>
      <w:r>
        <w:rPr>
          <w:rFonts w:ascii="宋体" w:hAnsi="宋体" w:cs="宋体" w:hint="eastAsia"/>
          <w:b/>
          <w:color w:val="000000" w:themeColor="text1"/>
          <w:sz w:val="28"/>
          <w:szCs w:val="28"/>
        </w:rPr>
        <w:t>多体位康复训练床</w:t>
      </w:r>
    </w:p>
    <w:p w14:paraId="154DCD7D"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color w:val="000000" w:themeColor="text1"/>
          <w:sz w:val="28"/>
          <w:szCs w:val="28"/>
        </w:rPr>
        <w:t>1</w:t>
      </w:r>
      <w:r>
        <w:rPr>
          <w:rFonts w:ascii="宋体" w:hAnsi="宋体" w:cs="仿宋" w:hint="eastAsia"/>
          <w:color w:val="000000" w:themeColor="text1"/>
          <w:sz w:val="28"/>
          <w:szCs w:val="28"/>
        </w:rPr>
        <w:t>张</w:t>
      </w:r>
      <w:r>
        <w:rPr>
          <w:rFonts w:ascii="宋体" w:hAnsi="宋体" w:cs="仿宋" w:hint="eastAsia"/>
          <w:color w:val="000000" w:themeColor="text1"/>
          <w:sz w:val="28"/>
          <w:szCs w:val="28"/>
        </w:rPr>
        <w:t xml:space="preserve"> </w:t>
      </w:r>
    </w:p>
    <w:p w14:paraId="64D1021C"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414AD3DF" w14:textId="77777777" w:rsidR="00EB196D" w:rsidRDefault="00EB196D" w:rsidP="00EB196D">
      <w:pPr>
        <w:spacing w:line="360" w:lineRule="auto"/>
        <w:rPr>
          <w:rFonts w:ascii="宋体" w:hAnsi="宋体" w:cs="宋体"/>
          <w:sz w:val="24"/>
        </w:rPr>
      </w:pPr>
      <w:r>
        <w:rPr>
          <w:rFonts w:ascii="宋体" w:hAnsi="宋体" w:cs="宋体" w:hint="eastAsia"/>
          <w:sz w:val="24"/>
        </w:rPr>
        <w:t>1</w:t>
      </w:r>
      <w:r>
        <w:rPr>
          <w:rFonts w:ascii="宋体" w:hAnsi="宋体" w:cs="宋体" w:hint="eastAsia"/>
          <w:sz w:val="24"/>
        </w:rPr>
        <w:t>、自锁式气弹簧作用于头部、大腿部和小腿部的升降，由气弹簧的控制头控制；</w:t>
      </w:r>
    </w:p>
    <w:p w14:paraId="6EAEFAD5" w14:textId="77777777" w:rsidR="00EB196D" w:rsidRDefault="00EB196D" w:rsidP="00EB196D">
      <w:pPr>
        <w:spacing w:line="360" w:lineRule="auto"/>
        <w:rPr>
          <w:rFonts w:ascii="宋体" w:hAnsi="宋体" w:cs="宋体"/>
          <w:sz w:val="24"/>
        </w:rPr>
      </w:pPr>
      <w:r>
        <w:rPr>
          <w:rFonts w:ascii="宋体" w:hAnsi="宋体" w:cs="宋体" w:hint="eastAsia"/>
          <w:sz w:val="24"/>
        </w:rPr>
        <w:lastRenderedPageBreak/>
        <w:t>2</w:t>
      </w:r>
      <w:r>
        <w:rPr>
          <w:rFonts w:ascii="宋体" w:hAnsi="宋体" w:cs="宋体" w:hint="eastAsia"/>
          <w:sz w:val="24"/>
        </w:rPr>
        <w:t>、下肢外展调节在床体两侧的中部，拧动构件下方把手松开锁紧机构，即可自由调节下肢外展的角度；把手锁紧后，可将下肢部相对固定于一定的外展角度，便于治疗师的治疗。</w:t>
      </w:r>
    </w:p>
    <w:p w14:paraId="49D9C200" w14:textId="77777777" w:rsidR="00EB196D" w:rsidRDefault="00EB196D" w:rsidP="00EB196D">
      <w:pPr>
        <w:spacing w:line="360" w:lineRule="auto"/>
        <w:rPr>
          <w:rFonts w:ascii="宋体" w:hAnsi="宋体" w:cs="宋体"/>
          <w:sz w:val="24"/>
        </w:rPr>
      </w:pPr>
      <w:r>
        <w:rPr>
          <w:rFonts w:ascii="宋体" w:hAnsi="宋体" w:cs="宋体" w:hint="eastAsia"/>
          <w:sz w:val="24"/>
        </w:rPr>
        <w:t>3</w:t>
      </w:r>
      <w:r>
        <w:rPr>
          <w:rFonts w:ascii="宋体" w:hAnsi="宋体" w:cs="宋体" w:hint="eastAsia"/>
          <w:sz w:val="24"/>
        </w:rPr>
        <w:t>、高度：</w:t>
      </w:r>
      <w:r>
        <w:rPr>
          <w:rFonts w:ascii="宋体" w:hAnsi="宋体" w:cs="宋体"/>
          <w:sz w:val="24"/>
        </w:rPr>
        <w:t>最低</w:t>
      </w:r>
      <w:r>
        <w:rPr>
          <w:rFonts w:ascii="宋体" w:hAnsi="宋体" w:cs="宋体"/>
          <w:sz w:val="24"/>
        </w:rPr>
        <w:t>5</w:t>
      </w:r>
      <w:r>
        <w:rPr>
          <w:rFonts w:ascii="宋体" w:hAnsi="宋体" w:cs="宋体" w:hint="eastAsia"/>
          <w:sz w:val="24"/>
        </w:rPr>
        <w:t>0</w:t>
      </w:r>
      <w:r>
        <w:rPr>
          <w:rFonts w:ascii="宋体" w:hAnsi="宋体" w:cs="宋体"/>
          <w:sz w:val="24"/>
        </w:rPr>
        <w:t>0mm±</w:t>
      </w:r>
      <w:r>
        <w:rPr>
          <w:rFonts w:ascii="宋体" w:hAnsi="宋体" w:cs="宋体" w:hint="eastAsia"/>
          <w:sz w:val="24"/>
        </w:rPr>
        <w:t>5</w:t>
      </w:r>
      <w:r>
        <w:rPr>
          <w:rFonts w:ascii="宋体" w:hAnsi="宋体" w:cs="宋体"/>
          <w:sz w:val="24"/>
        </w:rPr>
        <w:t>0 mm</w:t>
      </w:r>
      <w:r>
        <w:rPr>
          <w:rFonts w:ascii="宋体" w:hAnsi="宋体" w:cs="宋体"/>
          <w:sz w:val="24"/>
        </w:rPr>
        <w:t>；最高</w:t>
      </w:r>
      <w:r>
        <w:rPr>
          <w:rFonts w:ascii="宋体" w:hAnsi="宋体" w:cs="宋体"/>
          <w:sz w:val="24"/>
        </w:rPr>
        <w:t>980mm±</w:t>
      </w:r>
      <w:r>
        <w:rPr>
          <w:rFonts w:ascii="宋体" w:hAnsi="宋体" w:cs="宋体" w:hint="eastAsia"/>
          <w:sz w:val="24"/>
        </w:rPr>
        <w:t>5</w:t>
      </w:r>
      <w:r>
        <w:rPr>
          <w:rFonts w:ascii="宋体" w:hAnsi="宋体" w:cs="宋体"/>
          <w:sz w:val="24"/>
        </w:rPr>
        <w:t>0 mm</w:t>
      </w:r>
    </w:p>
    <w:p w14:paraId="41F46752" w14:textId="77777777" w:rsidR="00EB196D" w:rsidRDefault="00EB196D" w:rsidP="00EB196D">
      <w:pPr>
        <w:spacing w:line="360" w:lineRule="auto"/>
        <w:rPr>
          <w:rFonts w:ascii="宋体" w:hAnsi="宋体" w:cs="宋体"/>
          <w:sz w:val="24"/>
        </w:rPr>
      </w:pPr>
      <w:r>
        <w:rPr>
          <w:rFonts w:ascii="宋体" w:hAnsi="宋体" w:cs="宋体" w:hint="eastAsia"/>
          <w:sz w:val="24"/>
        </w:rPr>
        <w:t>4</w:t>
      </w:r>
      <w:r>
        <w:rPr>
          <w:rFonts w:ascii="宋体" w:hAnsi="宋体" w:cs="宋体" w:hint="eastAsia"/>
          <w:sz w:val="24"/>
        </w:rPr>
        <w:t>、头部上下折叠最大角度：向上</w:t>
      </w:r>
      <w:r>
        <w:rPr>
          <w:rFonts w:ascii="宋体" w:hAnsi="宋体" w:cs="宋体" w:hint="eastAsia"/>
          <w:sz w:val="24"/>
        </w:rPr>
        <w:t>25</w:t>
      </w:r>
      <w:r>
        <w:rPr>
          <w:rFonts w:ascii="宋体" w:hAnsi="宋体" w:cs="宋体" w:hint="eastAsia"/>
          <w:sz w:val="24"/>
        </w:rPr>
        <w:t>°～</w:t>
      </w:r>
      <w:r>
        <w:rPr>
          <w:rFonts w:ascii="宋体" w:hAnsi="宋体" w:cs="宋体" w:hint="eastAsia"/>
          <w:sz w:val="24"/>
        </w:rPr>
        <w:t>45</w:t>
      </w:r>
      <w:r>
        <w:rPr>
          <w:rFonts w:ascii="宋体" w:hAnsi="宋体" w:cs="宋体" w:hint="eastAsia"/>
          <w:sz w:val="24"/>
        </w:rPr>
        <w:t>°向下</w:t>
      </w:r>
      <w:r>
        <w:rPr>
          <w:rFonts w:ascii="宋体" w:hAnsi="宋体" w:cs="宋体" w:hint="eastAsia"/>
          <w:sz w:val="24"/>
        </w:rPr>
        <w:t>40</w:t>
      </w:r>
      <w:r>
        <w:rPr>
          <w:rFonts w:ascii="宋体" w:hAnsi="宋体" w:cs="宋体" w:hint="eastAsia"/>
          <w:sz w:val="24"/>
        </w:rPr>
        <w:t>°～</w:t>
      </w:r>
      <w:r>
        <w:rPr>
          <w:rFonts w:ascii="宋体" w:hAnsi="宋体" w:cs="宋体" w:hint="eastAsia"/>
          <w:sz w:val="24"/>
        </w:rPr>
        <w:t>80</w:t>
      </w:r>
      <w:r>
        <w:rPr>
          <w:rFonts w:ascii="宋体" w:hAnsi="宋体" w:cs="宋体" w:hint="eastAsia"/>
          <w:sz w:val="24"/>
        </w:rPr>
        <w:t>°</w:t>
      </w:r>
    </w:p>
    <w:p w14:paraId="582C8F27" w14:textId="77777777" w:rsidR="00EB196D" w:rsidRDefault="00EB196D" w:rsidP="00EB196D">
      <w:pPr>
        <w:spacing w:line="360" w:lineRule="auto"/>
        <w:rPr>
          <w:rFonts w:ascii="宋体" w:hAnsi="宋体" w:cs="宋体"/>
          <w:sz w:val="24"/>
        </w:rPr>
      </w:pPr>
      <w:r>
        <w:rPr>
          <w:rFonts w:ascii="宋体" w:hAnsi="宋体" w:cs="宋体" w:hint="eastAsia"/>
          <w:sz w:val="24"/>
        </w:rPr>
        <w:t>5</w:t>
      </w:r>
      <w:r>
        <w:rPr>
          <w:rFonts w:ascii="宋体" w:hAnsi="宋体" w:cs="宋体" w:hint="eastAsia"/>
          <w:sz w:val="24"/>
        </w:rPr>
        <w:t>、手部升降高度</w:t>
      </w:r>
      <w:r>
        <w:rPr>
          <w:rFonts w:ascii="宋体" w:hAnsi="宋体" w:cs="宋体" w:hint="eastAsia"/>
          <w:sz w:val="24"/>
        </w:rPr>
        <w:t>;0~180mm</w:t>
      </w:r>
      <w:r>
        <w:rPr>
          <w:rFonts w:ascii="宋体" w:hAnsi="宋体" w:cs="宋体" w:hint="eastAsia"/>
          <w:sz w:val="24"/>
        </w:rPr>
        <w:t>±</w:t>
      </w:r>
      <w:r>
        <w:rPr>
          <w:rFonts w:ascii="宋体" w:hAnsi="宋体" w:cs="宋体" w:hint="eastAsia"/>
          <w:sz w:val="24"/>
        </w:rPr>
        <w:t>18mm</w:t>
      </w:r>
    </w:p>
    <w:p w14:paraId="407CA741" w14:textId="77777777" w:rsidR="00EB196D" w:rsidRDefault="00EB196D" w:rsidP="00EB196D">
      <w:pPr>
        <w:spacing w:line="360" w:lineRule="auto"/>
        <w:rPr>
          <w:rFonts w:ascii="宋体" w:hAnsi="宋体" w:cs="宋体"/>
          <w:sz w:val="24"/>
        </w:rPr>
      </w:pPr>
      <w:r>
        <w:rPr>
          <w:rFonts w:ascii="宋体" w:hAnsi="宋体" w:cs="宋体" w:hint="eastAsia"/>
          <w:sz w:val="24"/>
        </w:rPr>
        <w:t>6</w:t>
      </w:r>
      <w:r>
        <w:rPr>
          <w:rFonts w:ascii="宋体" w:hAnsi="宋体" w:cs="宋体" w:hint="eastAsia"/>
          <w:sz w:val="24"/>
        </w:rPr>
        <w:t>、大腿部上下折叠最大角度</w:t>
      </w:r>
      <w:r>
        <w:rPr>
          <w:rFonts w:ascii="宋体" w:hAnsi="宋体" w:cs="宋体" w:hint="eastAsia"/>
          <w:sz w:val="24"/>
        </w:rPr>
        <w:t>;</w:t>
      </w:r>
      <w:r>
        <w:rPr>
          <w:rFonts w:ascii="宋体" w:hAnsi="宋体" w:cs="宋体" w:hint="eastAsia"/>
          <w:sz w:val="24"/>
        </w:rPr>
        <w:t>向上</w:t>
      </w:r>
      <w:r>
        <w:rPr>
          <w:rFonts w:ascii="宋体" w:hAnsi="宋体" w:cs="宋体" w:hint="eastAsia"/>
          <w:sz w:val="24"/>
        </w:rPr>
        <w:t>40</w:t>
      </w:r>
      <w:r>
        <w:rPr>
          <w:rFonts w:ascii="宋体" w:hAnsi="宋体" w:cs="宋体" w:hint="eastAsia"/>
          <w:sz w:val="24"/>
        </w:rPr>
        <w:t>°～</w:t>
      </w:r>
      <w:r>
        <w:rPr>
          <w:rFonts w:ascii="宋体" w:hAnsi="宋体" w:cs="宋体" w:hint="eastAsia"/>
          <w:sz w:val="24"/>
        </w:rPr>
        <w:t>60</w:t>
      </w:r>
      <w:r>
        <w:rPr>
          <w:rFonts w:ascii="宋体" w:hAnsi="宋体" w:cs="宋体" w:hint="eastAsia"/>
          <w:sz w:val="24"/>
        </w:rPr>
        <w:t>°向下</w:t>
      </w:r>
      <w:r>
        <w:rPr>
          <w:rFonts w:ascii="宋体" w:hAnsi="宋体" w:cs="宋体" w:hint="eastAsia"/>
          <w:sz w:val="24"/>
        </w:rPr>
        <w:t>5</w:t>
      </w:r>
      <w:r>
        <w:rPr>
          <w:rFonts w:ascii="宋体" w:hAnsi="宋体" w:cs="宋体" w:hint="eastAsia"/>
          <w:sz w:val="24"/>
        </w:rPr>
        <w:t>°～</w:t>
      </w:r>
      <w:r>
        <w:rPr>
          <w:rFonts w:ascii="宋体" w:hAnsi="宋体" w:cs="宋体" w:hint="eastAsia"/>
          <w:sz w:val="24"/>
        </w:rPr>
        <w:t>20</w:t>
      </w:r>
      <w:r>
        <w:rPr>
          <w:rFonts w:ascii="宋体" w:hAnsi="宋体" w:cs="宋体" w:hint="eastAsia"/>
          <w:sz w:val="24"/>
        </w:rPr>
        <w:t>°</w:t>
      </w:r>
    </w:p>
    <w:p w14:paraId="09294B86" w14:textId="77777777" w:rsidR="00EB196D" w:rsidRDefault="00EB196D" w:rsidP="00EB196D">
      <w:pPr>
        <w:spacing w:line="360" w:lineRule="auto"/>
        <w:rPr>
          <w:rFonts w:ascii="宋体" w:hAnsi="宋体" w:cs="宋体"/>
          <w:sz w:val="24"/>
        </w:rPr>
      </w:pPr>
      <w:r>
        <w:rPr>
          <w:rFonts w:ascii="宋体" w:hAnsi="宋体" w:cs="宋体" w:hint="eastAsia"/>
          <w:sz w:val="24"/>
        </w:rPr>
        <w:t>7</w:t>
      </w:r>
      <w:r>
        <w:rPr>
          <w:rFonts w:ascii="宋体" w:hAnsi="宋体" w:cs="宋体" w:hint="eastAsia"/>
          <w:sz w:val="24"/>
        </w:rPr>
        <w:t>、小腿部上下折叠最大角度：向上</w:t>
      </w:r>
      <w:r>
        <w:rPr>
          <w:rFonts w:ascii="宋体" w:hAnsi="宋体" w:cs="宋体" w:hint="eastAsia"/>
          <w:sz w:val="24"/>
        </w:rPr>
        <w:t>30</w:t>
      </w:r>
      <w:r>
        <w:rPr>
          <w:rFonts w:ascii="宋体" w:hAnsi="宋体" w:cs="宋体" w:hint="eastAsia"/>
          <w:sz w:val="24"/>
        </w:rPr>
        <w:t>°～</w:t>
      </w:r>
      <w:r>
        <w:rPr>
          <w:rFonts w:ascii="宋体" w:hAnsi="宋体" w:cs="宋体" w:hint="eastAsia"/>
          <w:sz w:val="24"/>
        </w:rPr>
        <w:t>60</w:t>
      </w:r>
      <w:r>
        <w:rPr>
          <w:rFonts w:ascii="宋体" w:hAnsi="宋体" w:cs="宋体" w:hint="eastAsia"/>
          <w:sz w:val="24"/>
        </w:rPr>
        <w:t>°向下</w:t>
      </w:r>
      <w:r>
        <w:rPr>
          <w:rFonts w:ascii="宋体" w:hAnsi="宋体" w:cs="宋体" w:hint="eastAsia"/>
          <w:sz w:val="24"/>
        </w:rPr>
        <w:t>50</w:t>
      </w:r>
      <w:r>
        <w:rPr>
          <w:rFonts w:ascii="宋体" w:hAnsi="宋体" w:cs="宋体" w:hint="eastAsia"/>
          <w:sz w:val="24"/>
        </w:rPr>
        <w:t>°～</w:t>
      </w:r>
      <w:r>
        <w:rPr>
          <w:rFonts w:ascii="宋体" w:hAnsi="宋体" w:cs="宋体" w:hint="eastAsia"/>
          <w:sz w:val="24"/>
        </w:rPr>
        <w:t>90</w:t>
      </w:r>
      <w:r>
        <w:rPr>
          <w:rFonts w:ascii="宋体" w:hAnsi="宋体" w:cs="宋体" w:hint="eastAsia"/>
          <w:sz w:val="24"/>
        </w:rPr>
        <w:t>°</w:t>
      </w:r>
    </w:p>
    <w:p w14:paraId="1042FE2B" w14:textId="77777777" w:rsidR="00EB196D" w:rsidRDefault="00EB196D" w:rsidP="00EB196D">
      <w:pPr>
        <w:spacing w:line="360" w:lineRule="auto"/>
        <w:rPr>
          <w:rFonts w:ascii="宋体" w:hAnsi="宋体" w:cs="宋体"/>
          <w:sz w:val="24"/>
        </w:rPr>
      </w:pPr>
      <w:r>
        <w:rPr>
          <w:rFonts w:ascii="宋体" w:hAnsi="宋体" w:cs="宋体" w:hint="eastAsia"/>
          <w:sz w:val="24"/>
        </w:rPr>
        <w:t>★</w:t>
      </w:r>
      <w:r>
        <w:rPr>
          <w:rFonts w:ascii="宋体" w:hAnsi="宋体" w:cs="宋体" w:hint="eastAsia"/>
          <w:sz w:val="24"/>
        </w:rPr>
        <w:t>8</w:t>
      </w:r>
      <w:r>
        <w:rPr>
          <w:rFonts w:ascii="宋体" w:hAnsi="宋体" w:cs="宋体" w:hint="eastAsia"/>
          <w:sz w:val="24"/>
        </w:rPr>
        <w:t>、下肢部外展角度：</w:t>
      </w:r>
      <w:r>
        <w:rPr>
          <w:rFonts w:ascii="宋体" w:hAnsi="宋体" w:cs="宋体" w:hint="eastAsia"/>
          <w:sz w:val="24"/>
        </w:rPr>
        <w:t>60</w:t>
      </w:r>
      <w:r>
        <w:rPr>
          <w:rFonts w:ascii="宋体" w:hAnsi="宋体" w:cs="宋体" w:hint="eastAsia"/>
          <w:sz w:val="24"/>
        </w:rPr>
        <w:t>°～</w:t>
      </w:r>
      <w:r>
        <w:rPr>
          <w:rFonts w:ascii="宋体" w:hAnsi="宋体" w:cs="宋体" w:hint="eastAsia"/>
          <w:sz w:val="24"/>
        </w:rPr>
        <w:t>90</w:t>
      </w:r>
      <w:r>
        <w:rPr>
          <w:rFonts w:ascii="宋体" w:hAnsi="宋体" w:cs="宋体" w:hint="eastAsia"/>
          <w:sz w:val="24"/>
        </w:rPr>
        <w:t>°</w:t>
      </w:r>
    </w:p>
    <w:p w14:paraId="751D6AB8" w14:textId="77777777" w:rsidR="00EB196D" w:rsidRDefault="00EB196D" w:rsidP="00EB196D">
      <w:pPr>
        <w:spacing w:line="360" w:lineRule="auto"/>
        <w:rPr>
          <w:rFonts w:ascii="宋体" w:hAnsi="宋体" w:cs="宋体"/>
          <w:sz w:val="24"/>
        </w:rPr>
      </w:pPr>
      <w:r>
        <w:rPr>
          <w:rFonts w:ascii="宋体" w:hAnsi="宋体" w:cs="宋体" w:hint="eastAsia"/>
          <w:sz w:val="24"/>
        </w:rPr>
        <w:t>9</w:t>
      </w:r>
      <w:r>
        <w:rPr>
          <w:rFonts w:ascii="宋体" w:hAnsi="宋体" w:cs="宋体" w:hint="eastAsia"/>
          <w:sz w:val="24"/>
        </w:rPr>
        <w:t>、安全分类</w:t>
      </w:r>
      <w:r>
        <w:rPr>
          <w:rFonts w:ascii="宋体" w:hAnsi="宋体" w:cs="宋体" w:hint="eastAsia"/>
          <w:sz w:val="24"/>
        </w:rPr>
        <w:t>;</w:t>
      </w:r>
      <w:r>
        <w:rPr>
          <w:rFonts w:ascii="宋体" w:hAnsi="宋体" w:cs="宋体" w:hint="eastAsia"/>
          <w:sz w:val="24"/>
        </w:rPr>
        <w:t>Ⅱ类，</w:t>
      </w:r>
      <w:r>
        <w:rPr>
          <w:rFonts w:ascii="宋体" w:hAnsi="宋体" w:cs="宋体" w:hint="eastAsia"/>
          <w:sz w:val="24"/>
        </w:rPr>
        <w:t>B</w:t>
      </w:r>
      <w:r>
        <w:rPr>
          <w:rFonts w:ascii="宋体" w:hAnsi="宋体" w:cs="宋体" w:hint="eastAsia"/>
          <w:sz w:val="24"/>
        </w:rPr>
        <w:t>型应用部分</w:t>
      </w:r>
    </w:p>
    <w:p w14:paraId="04941068" w14:textId="77777777" w:rsidR="00EB196D" w:rsidRDefault="00EB196D" w:rsidP="00EB196D">
      <w:pPr>
        <w:spacing w:line="360" w:lineRule="auto"/>
        <w:rPr>
          <w:rFonts w:ascii="宋体" w:hAnsi="宋体" w:cs="宋体"/>
          <w:sz w:val="24"/>
        </w:rPr>
      </w:pPr>
      <w:r>
        <w:rPr>
          <w:rFonts w:ascii="宋体" w:hAnsi="宋体" w:cs="宋体" w:hint="eastAsia"/>
          <w:sz w:val="24"/>
        </w:rPr>
        <w:t>10</w:t>
      </w:r>
      <w:r>
        <w:rPr>
          <w:rFonts w:ascii="宋体" w:hAnsi="宋体" w:cs="宋体" w:hint="eastAsia"/>
          <w:sz w:val="24"/>
        </w:rPr>
        <w:t>、防易燃麻醉气体：非</w:t>
      </w:r>
      <w:r>
        <w:rPr>
          <w:rFonts w:ascii="宋体" w:hAnsi="宋体" w:cs="宋体" w:hint="eastAsia"/>
          <w:sz w:val="24"/>
        </w:rPr>
        <w:t>AP/APG</w:t>
      </w:r>
      <w:r>
        <w:rPr>
          <w:rFonts w:ascii="宋体" w:hAnsi="宋体" w:cs="宋体" w:hint="eastAsia"/>
          <w:sz w:val="24"/>
        </w:rPr>
        <w:t>设备</w:t>
      </w:r>
    </w:p>
    <w:p w14:paraId="3F460720"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11</w:t>
      </w:r>
      <w:r>
        <w:rPr>
          <w:rFonts w:ascii="宋体" w:hAnsi="宋体" w:cs="宋体" w:hint="eastAsia"/>
          <w:color w:val="000000" w:themeColor="text1"/>
          <w:sz w:val="24"/>
        </w:rPr>
        <w:t>、头部具有标准通气孔；床体为多段位设计，颈部、腰部、膝关节至少三部位可折，下肢分腿设计；</w:t>
      </w:r>
    </w:p>
    <w:p w14:paraId="7C8C29F1"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12</w:t>
      </w:r>
      <w:r>
        <w:rPr>
          <w:rFonts w:ascii="宋体" w:hAnsi="宋体" w:cs="宋体" w:hint="eastAsia"/>
          <w:color w:val="000000" w:themeColor="text1"/>
          <w:sz w:val="24"/>
        </w:rPr>
        <w:t>、具有手控开关和脚踏杆开关调节</w:t>
      </w:r>
    </w:p>
    <w:p w14:paraId="28320228"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13</w:t>
      </w:r>
      <w:r>
        <w:rPr>
          <w:rFonts w:ascii="宋体" w:hAnsi="宋体" w:cs="宋体" w:hint="eastAsia"/>
          <w:color w:val="000000" w:themeColor="text1"/>
          <w:sz w:val="24"/>
        </w:rPr>
        <w:t>、最大安全载重：≥</w:t>
      </w:r>
      <w:r>
        <w:rPr>
          <w:rFonts w:ascii="宋体" w:hAnsi="宋体" w:cs="宋体" w:hint="eastAsia"/>
          <w:color w:val="000000" w:themeColor="text1"/>
          <w:sz w:val="24"/>
        </w:rPr>
        <w:t>150KG</w:t>
      </w:r>
    </w:p>
    <w:p w14:paraId="218978E6"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14</w:t>
      </w:r>
      <w:r>
        <w:rPr>
          <w:rFonts w:ascii="宋体" w:hAnsi="宋体" w:cs="宋体" w:hint="eastAsia"/>
          <w:color w:val="000000" w:themeColor="text1"/>
          <w:sz w:val="24"/>
        </w:rPr>
        <w:t>、灵敏、稳定的双面触点式横杆升降结构，充分解放治疗师的双手，治疗过程中，随时随地调整治疗床的高度。</w:t>
      </w:r>
    </w:p>
    <w:p w14:paraId="31EFC428"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15</w:t>
      </w:r>
      <w:r>
        <w:rPr>
          <w:rFonts w:ascii="宋体" w:hAnsi="宋体" w:cs="宋体" w:hint="eastAsia"/>
          <w:color w:val="000000" w:themeColor="text1"/>
          <w:sz w:val="24"/>
        </w:rPr>
        <w:t>、≥</w:t>
      </w:r>
      <w:r>
        <w:rPr>
          <w:rFonts w:ascii="宋体" w:hAnsi="宋体" w:cs="宋体" w:hint="eastAsia"/>
          <w:color w:val="000000" w:themeColor="text1"/>
          <w:sz w:val="24"/>
        </w:rPr>
        <w:t>8</w:t>
      </w:r>
      <w:r>
        <w:rPr>
          <w:rFonts w:ascii="宋体" w:hAnsi="宋体" w:cs="宋体" w:hint="eastAsia"/>
          <w:color w:val="000000" w:themeColor="text1"/>
          <w:sz w:val="24"/>
        </w:rPr>
        <w:t>段床面结构，其中膝关节可屈曲，可摆放≥</w:t>
      </w:r>
      <w:r>
        <w:rPr>
          <w:rFonts w:ascii="宋体" w:hAnsi="宋体" w:cs="宋体" w:hint="eastAsia"/>
          <w:color w:val="000000" w:themeColor="text1"/>
          <w:sz w:val="24"/>
        </w:rPr>
        <w:t>35</w:t>
      </w:r>
      <w:r>
        <w:rPr>
          <w:rFonts w:ascii="宋体" w:hAnsi="宋体" w:cs="宋体" w:hint="eastAsia"/>
          <w:color w:val="000000" w:themeColor="text1"/>
          <w:sz w:val="24"/>
        </w:rPr>
        <w:t>种不同体位</w:t>
      </w:r>
    </w:p>
    <w:p w14:paraId="5644F9A3" w14:textId="77777777" w:rsidR="00EB196D" w:rsidRDefault="00EB196D" w:rsidP="00EB196D">
      <w:pPr>
        <w:pStyle w:val="Default"/>
        <w:rPr>
          <w:color w:val="000000" w:themeColor="text1"/>
        </w:rPr>
      </w:pPr>
    </w:p>
    <w:p w14:paraId="2F29CA84" w14:textId="77777777" w:rsidR="00EB196D" w:rsidRDefault="00EB196D" w:rsidP="00EB196D">
      <w:pPr>
        <w:spacing w:line="520" w:lineRule="exact"/>
        <w:rPr>
          <w:rFonts w:ascii="宋体" w:cs="宋体"/>
          <w:b/>
          <w:bCs/>
          <w:color w:val="000000" w:themeColor="text1"/>
          <w:sz w:val="28"/>
          <w:szCs w:val="28"/>
        </w:rPr>
      </w:pPr>
      <w:r>
        <w:rPr>
          <w:rFonts w:ascii="宋体" w:hAnsi="宋体" w:cs="宋体" w:hint="eastAsia"/>
          <w:b/>
          <w:bCs/>
          <w:color w:val="000000" w:themeColor="text1"/>
          <w:sz w:val="28"/>
          <w:szCs w:val="28"/>
        </w:rPr>
        <w:t>参数二十六：</w:t>
      </w:r>
      <w:r>
        <w:rPr>
          <w:rFonts w:ascii="宋体" w:hAnsi="宋体" w:cs="宋体" w:hint="eastAsia"/>
          <w:b/>
          <w:color w:val="000000" w:themeColor="text1"/>
          <w:sz w:val="28"/>
          <w:szCs w:val="28"/>
        </w:rPr>
        <w:t>肋木</w:t>
      </w:r>
      <w:r>
        <w:rPr>
          <w:rFonts w:ascii="宋体" w:hAnsi="宋体" w:cs="宋体" w:hint="eastAsia"/>
          <w:b/>
          <w:bCs/>
          <w:color w:val="000000" w:themeColor="text1"/>
          <w:sz w:val="28"/>
          <w:szCs w:val="28"/>
        </w:rPr>
        <w:t>主要技术参数及要求</w:t>
      </w:r>
    </w:p>
    <w:p w14:paraId="714AFDCC"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color w:val="000000" w:themeColor="text1"/>
          <w:sz w:val="28"/>
          <w:szCs w:val="28"/>
        </w:rPr>
        <w:t>一、设备名称：</w:t>
      </w:r>
      <w:r>
        <w:rPr>
          <w:rFonts w:ascii="宋体" w:hAnsi="宋体" w:cs="宋体" w:hint="eastAsia"/>
          <w:b/>
          <w:color w:val="000000" w:themeColor="text1"/>
          <w:sz w:val="28"/>
          <w:szCs w:val="28"/>
        </w:rPr>
        <w:t>肋木</w:t>
      </w:r>
      <w:r>
        <w:rPr>
          <w:rFonts w:ascii="宋体" w:hAnsi="宋体" w:cs="仿宋" w:hint="eastAsia"/>
          <w:b/>
          <w:color w:val="000000" w:themeColor="text1"/>
          <w:sz w:val="28"/>
          <w:szCs w:val="28"/>
        </w:rPr>
        <w:t xml:space="preserve"> </w:t>
      </w:r>
    </w:p>
    <w:p w14:paraId="64F75EC3"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color w:val="000000" w:themeColor="text1"/>
          <w:sz w:val="28"/>
          <w:szCs w:val="28"/>
        </w:rPr>
        <w:t>1</w:t>
      </w:r>
      <w:r>
        <w:rPr>
          <w:rFonts w:ascii="宋体" w:hAnsi="宋体" w:cs="仿宋" w:hint="eastAsia"/>
          <w:color w:val="000000" w:themeColor="text1"/>
          <w:sz w:val="28"/>
          <w:szCs w:val="28"/>
        </w:rPr>
        <w:t>件</w:t>
      </w:r>
      <w:r>
        <w:rPr>
          <w:rFonts w:ascii="宋体" w:hAnsi="宋体" w:cs="仿宋" w:hint="eastAsia"/>
          <w:color w:val="000000" w:themeColor="text1"/>
          <w:sz w:val="28"/>
          <w:szCs w:val="28"/>
        </w:rPr>
        <w:t xml:space="preserve"> </w:t>
      </w:r>
    </w:p>
    <w:p w14:paraId="00FB4F29"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44189616"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、优质型钢表面静电喷涂。肋木杠直径≥</w:t>
      </w:r>
      <w:r>
        <w:rPr>
          <w:rFonts w:ascii="宋体" w:hAnsi="宋体" w:cs="宋体" w:hint="eastAsia"/>
          <w:color w:val="000000" w:themeColor="text1"/>
          <w:sz w:val="24"/>
        </w:rPr>
        <w:t>3.2cm</w:t>
      </w:r>
      <w:r>
        <w:rPr>
          <w:rFonts w:ascii="宋体" w:hAnsi="宋体" w:cs="宋体" w:hint="eastAsia"/>
          <w:color w:val="000000" w:themeColor="text1"/>
          <w:sz w:val="24"/>
        </w:rPr>
        <w:t>，肋木杠间距离≥</w:t>
      </w:r>
      <w:r>
        <w:rPr>
          <w:rFonts w:ascii="宋体" w:hAnsi="宋体" w:cs="宋体" w:hint="eastAsia"/>
          <w:color w:val="000000" w:themeColor="text1"/>
          <w:sz w:val="24"/>
        </w:rPr>
        <w:t>15cm</w:t>
      </w:r>
      <w:r>
        <w:rPr>
          <w:rFonts w:ascii="宋体" w:hAnsi="宋体" w:cs="宋体" w:hint="eastAsia"/>
          <w:color w:val="000000" w:themeColor="text1"/>
          <w:sz w:val="24"/>
        </w:rPr>
        <w:t>，额定载荷≥</w:t>
      </w:r>
      <w:r>
        <w:rPr>
          <w:rFonts w:ascii="宋体" w:hAnsi="宋体" w:cs="宋体" w:hint="eastAsia"/>
          <w:color w:val="000000" w:themeColor="text1"/>
          <w:sz w:val="24"/>
        </w:rPr>
        <w:lastRenderedPageBreak/>
        <w:t>135kg</w:t>
      </w:r>
    </w:p>
    <w:p w14:paraId="7E429AB0"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、用途：借助肋木杠进行上下肢体关节活动范围和肌力训练、坐站立训练、平衡训练及躯干的牵伸训练</w:t>
      </w:r>
    </w:p>
    <w:p w14:paraId="5C354F4B" w14:textId="77777777" w:rsidR="00EB196D" w:rsidRDefault="00EB196D" w:rsidP="00EB196D">
      <w:pPr>
        <w:pStyle w:val="Default"/>
        <w:rPr>
          <w:color w:val="000000" w:themeColor="text1"/>
        </w:rPr>
      </w:pPr>
    </w:p>
    <w:p w14:paraId="042FC5BE" w14:textId="77777777" w:rsidR="00EB196D" w:rsidRDefault="00EB196D" w:rsidP="00EB196D">
      <w:pPr>
        <w:spacing w:line="520" w:lineRule="exact"/>
        <w:rPr>
          <w:rFonts w:ascii="宋体" w:cs="宋体"/>
          <w:b/>
          <w:bCs/>
          <w:color w:val="000000" w:themeColor="text1"/>
          <w:sz w:val="28"/>
          <w:szCs w:val="28"/>
        </w:rPr>
      </w:pPr>
      <w:r>
        <w:rPr>
          <w:rFonts w:ascii="宋体" w:hAnsi="宋体" w:cs="宋体" w:hint="eastAsia"/>
          <w:b/>
          <w:bCs/>
          <w:color w:val="000000" w:themeColor="text1"/>
          <w:sz w:val="28"/>
          <w:szCs w:val="28"/>
        </w:rPr>
        <w:t>参数二十七：步行训练阶梯</w:t>
      </w:r>
      <w:r>
        <w:rPr>
          <w:rFonts w:ascii="宋体" w:hAnsi="宋体" w:cs="宋体" w:hint="eastAsia"/>
          <w:b/>
          <w:color w:val="000000" w:themeColor="text1"/>
          <w:sz w:val="28"/>
          <w:szCs w:val="28"/>
        </w:rPr>
        <w:t>（双向）</w:t>
      </w:r>
      <w:r>
        <w:rPr>
          <w:rFonts w:ascii="宋体" w:hAnsi="宋体" w:cs="宋体" w:hint="eastAsia"/>
          <w:b/>
          <w:bCs/>
          <w:color w:val="000000" w:themeColor="text1"/>
          <w:sz w:val="28"/>
          <w:szCs w:val="28"/>
        </w:rPr>
        <w:t>主要技术参数及要求</w:t>
      </w:r>
    </w:p>
    <w:p w14:paraId="37C1C72A"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color w:val="000000" w:themeColor="text1"/>
          <w:sz w:val="28"/>
          <w:szCs w:val="28"/>
        </w:rPr>
        <w:t>一、设备名称：</w:t>
      </w:r>
      <w:r>
        <w:rPr>
          <w:rFonts w:ascii="宋体" w:hAnsi="宋体" w:cs="宋体" w:hint="eastAsia"/>
          <w:b/>
          <w:bCs/>
          <w:color w:val="000000" w:themeColor="text1"/>
          <w:sz w:val="28"/>
          <w:szCs w:val="28"/>
        </w:rPr>
        <w:t>步行训练阶梯</w:t>
      </w:r>
      <w:r>
        <w:rPr>
          <w:rFonts w:ascii="宋体" w:hAnsi="宋体" w:cs="宋体" w:hint="eastAsia"/>
          <w:b/>
          <w:color w:val="000000" w:themeColor="text1"/>
          <w:sz w:val="28"/>
          <w:szCs w:val="28"/>
        </w:rPr>
        <w:t>（双向）</w:t>
      </w:r>
    </w:p>
    <w:p w14:paraId="2002787E"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color w:val="000000" w:themeColor="text1"/>
          <w:sz w:val="28"/>
          <w:szCs w:val="28"/>
        </w:rPr>
        <w:t>1</w:t>
      </w:r>
      <w:r>
        <w:rPr>
          <w:rFonts w:ascii="宋体" w:hAnsi="宋体" w:cs="仿宋" w:hint="eastAsia"/>
          <w:color w:val="000000" w:themeColor="text1"/>
          <w:sz w:val="28"/>
          <w:szCs w:val="28"/>
        </w:rPr>
        <w:t>件</w:t>
      </w:r>
      <w:r>
        <w:rPr>
          <w:rFonts w:ascii="宋体" w:hAnsi="宋体" w:cs="仿宋" w:hint="eastAsia"/>
          <w:color w:val="000000" w:themeColor="text1"/>
          <w:sz w:val="28"/>
          <w:szCs w:val="28"/>
        </w:rPr>
        <w:t xml:space="preserve"> </w:t>
      </w:r>
    </w:p>
    <w:p w14:paraId="19D53246"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22F65942"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、材质：全铝合金</w:t>
      </w:r>
      <w:r>
        <w:rPr>
          <w:rFonts w:ascii="宋体" w:hAnsi="宋体" w:cs="宋体" w:hint="eastAsia"/>
          <w:color w:val="000000" w:themeColor="text1"/>
          <w:sz w:val="24"/>
        </w:rPr>
        <w:t>+</w:t>
      </w:r>
      <w:r>
        <w:rPr>
          <w:rFonts w:ascii="宋体" w:hAnsi="宋体" w:cs="宋体" w:hint="eastAsia"/>
          <w:color w:val="000000" w:themeColor="text1"/>
          <w:sz w:val="24"/>
        </w:rPr>
        <w:t>不锈钢</w:t>
      </w:r>
    </w:p>
    <w:p w14:paraId="5FCB0ACC"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、用途：用于患者恢复日常上下楼功能。</w:t>
      </w:r>
    </w:p>
    <w:p w14:paraId="0B6A1B70" w14:textId="77777777" w:rsidR="00EB196D" w:rsidRDefault="00EB196D" w:rsidP="00EB196D">
      <w:pPr>
        <w:pStyle w:val="Default"/>
        <w:rPr>
          <w:rFonts w:hAnsi="宋体"/>
          <w:color w:val="000000" w:themeColor="text1"/>
        </w:rPr>
      </w:pPr>
    </w:p>
    <w:p w14:paraId="00AB5DAD" w14:textId="77777777" w:rsidR="00EB196D" w:rsidRDefault="00EB196D" w:rsidP="00EB196D">
      <w:pPr>
        <w:spacing w:line="520" w:lineRule="exact"/>
        <w:rPr>
          <w:rFonts w:ascii="宋体" w:cs="宋体"/>
          <w:b/>
          <w:bCs/>
          <w:color w:val="000000" w:themeColor="text1"/>
          <w:sz w:val="28"/>
          <w:szCs w:val="28"/>
        </w:rPr>
      </w:pPr>
      <w:r>
        <w:rPr>
          <w:rFonts w:ascii="宋体" w:hAnsi="宋体" w:cs="宋体" w:hint="eastAsia"/>
          <w:b/>
          <w:bCs/>
          <w:color w:val="000000" w:themeColor="text1"/>
          <w:sz w:val="28"/>
          <w:szCs w:val="28"/>
        </w:rPr>
        <w:t>参数二十八：楔形垫主要技术参数及要求</w:t>
      </w:r>
    </w:p>
    <w:p w14:paraId="49355BFC"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bCs/>
          <w:color w:val="000000" w:themeColor="text1"/>
          <w:sz w:val="28"/>
          <w:szCs w:val="28"/>
        </w:rPr>
        <w:t>一、设备名称：</w:t>
      </w:r>
      <w:r>
        <w:rPr>
          <w:rFonts w:ascii="宋体" w:hAnsi="宋体" w:cs="宋体" w:hint="eastAsia"/>
          <w:b/>
          <w:bCs/>
          <w:color w:val="000000" w:themeColor="text1"/>
          <w:sz w:val="28"/>
          <w:szCs w:val="28"/>
        </w:rPr>
        <w:t>楔形垫</w:t>
      </w:r>
      <w:r>
        <w:rPr>
          <w:rFonts w:ascii="宋体" w:hAnsi="宋体" w:cs="宋体" w:hint="eastAsia"/>
          <w:b/>
          <w:bCs/>
          <w:color w:val="000000" w:themeColor="text1"/>
          <w:sz w:val="28"/>
          <w:szCs w:val="28"/>
        </w:rPr>
        <w:t xml:space="preserve"> </w:t>
      </w:r>
    </w:p>
    <w:p w14:paraId="1F16BDD9"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6</w:t>
      </w:r>
      <w:r>
        <w:rPr>
          <w:rFonts w:ascii="宋体" w:hAnsi="宋体" w:cs="仿宋" w:hint="eastAsia"/>
          <w:color w:val="000000" w:themeColor="text1"/>
          <w:sz w:val="28"/>
          <w:szCs w:val="28"/>
        </w:rPr>
        <w:t>套</w:t>
      </w:r>
      <w:r>
        <w:rPr>
          <w:rFonts w:ascii="宋体" w:hAnsi="宋体" w:cs="仿宋" w:hint="eastAsia"/>
          <w:color w:val="000000" w:themeColor="text1"/>
          <w:sz w:val="28"/>
          <w:szCs w:val="28"/>
        </w:rPr>
        <w:t xml:space="preserve"> </w:t>
      </w:r>
    </w:p>
    <w:p w14:paraId="467DF0F8"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68922A57"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、优质</w:t>
      </w:r>
      <w:r>
        <w:rPr>
          <w:rFonts w:ascii="宋体" w:hAnsi="宋体" w:cs="宋体" w:hint="eastAsia"/>
          <w:color w:val="000000" w:themeColor="text1"/>
          <w:sz w:val="24"/>
        </w:rPr>
        <w:t>pu</w:t>
      </w:r>
      <w:r>
        <w:rPr>
          <w:rFonts w:ascii="宋体" w:hAnsi="宋体" w:cs="宋体" w:hint="eastAsia"/>
          <w:color w:val="000000" w:themeColor="text1"/>
          <w:sz w:val="24"/>
        </w:rPr>
        <w:t>抗菌皮革内包高强度聚苯海绵。</w:t>
      </w:r>
    </w:p>
    <w:p w14:paraId="4A6F3A0D"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、用途：卧位功能、综合基本功能、关节活动度、肌肉松弛训练者。</w:t>
      </w:r>
    </w:p>
    <w:p w14:paraId="2812D486" w14:textId="77777777" w:rsidR="00EB196D" w:rsidRDefault="00EB196D" w:rsidP="00EB196D">
      <w:pPr>
        <w:pStyle w:val="Default"/>
        <w:rPr>
          <w:color w:val="000000" w:themeColor="text1"/>
        </w:rPr>
      </w:pPr>
    </w:p>
    <w:p w14:paraId="756FDD50" w14:textId="77777777" w:rsidR="00EB196D" w:rsidRDefault="00EB196D" w:rsidP="00EB196D">
      <w:pPr>
        <w:spacing w:line="520" w:lineRule="exact"/>
        <w:rPr>
          <w:rFonts w:ascii="宋体" w:cs="宋体"/>
          <w:b/>
          <w:bCs/>
          <w:color w:val="000000" w:themeColor="text1"/>
          <w:sz w:val="28"/>
          <w:szCs w:val="28"/>
        </w:rPr>
      </w:pPr>
      <w:r>
        <w:rPr>
          <w:rFonts w:ascii="宋体" w:hAnsi="宋体" w:cs="宋体" w:hint="eastAsia"/>
          <w:b/>
          <w:bCs/>
          <w:color w:val="000000" w:themeColor="text1"/>
          <w:sz w:val="28"/>
          <w:szCs w:val="28"/>
        </w:rPr>
        <w:t>参数二十九：抽屉式阶梯主要技术参数及要求</w:t>
      </w:r>
    </w:p>
    <w:p w14:paraId="5F8A2E96"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bCs/>
          <w:color w:val="000000" w:themeColor="text1"/>
          <w:sz w:val="28"/>
          <w:szCs w:val="28"/>
        </w:rPr>
        <w:t>一、设备名称：</w:t>
      </w:r>
      <w:r>
        <w:rPr>
          <w:rFonts w:ascii="宋体" w:hAnsi="宋体" w:cs="宋体" w:hint="eastAsia"/>
          <w:b/>
          <w:bCs/>
          <w:color w:val="000000" w:themeColor="text1"/>
          <w:sz w:val="28"/>
          <w:szCs w:val="28"/>
        </w:rPr>
        <w:t>抽屉式阶梯</w:t>
      </w:r>
      <w:r>
        <w:rPr>
          <w:rFonts w:ascii="宋体" w:hAnsi="宋体" w:cs="仿宋" w:hint="eastAsia"/>
          <w:b/>
          <w:bCs/>
          <w:color w:val="000000" w:themeColor="text1"/>
          <w:sz w:val="28"/>
          <w:szCs w:val="28"/>
        </w:rPr>
        <w:t xml:space="preserve"> </w:t>
      </w:r>
    </w:p>
    <w:p w14:paraId="532A1951"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5</w:t>
      </w:r>
      <w:r>
        <w:rPr>
          <w:rFonts w:ascii="宋体" w:hAnsi="宋体" w:cs="仿宋" w:hint="eastAsia"/>
          <w:color w:val="000000" w:themeColor="text1"/>
          <w:sz w:val="28"/>
          <w:szCs w:val="28"/>
        </w:rPr>
        <w:t>套</w:t>
      </w:r>
    </w:p>
    <w:p w14:paraId="111A16B0"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30E524BF"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、整体材质为优质木材，阶梯为抽拉式。</w:t>
      </w:r>
    </w:p>
    <w:p w14:paraId="61BF7FD0"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、用途：除可作为不同高度坐具外，亦可当简易的训练阶梯使用。</w:t>
      </w:r>
    </w:p>
    <w:p w14:paraId="0A9732E5" w14:textId="77777777" w:rsidR="00EB196D" w:rsidRDefault="00EB196D" w:rsidP="00EB196D">
      <w:pPr>
        <w:pStyle w:val="Default"/>
        <w:rPr>
          <w:rFonts w:hAnsi="宋体"/>
          <w:bCs/>
          <w:color w:val="000000" w:themeColor="text1"/>
          <w:sz w:val="21"/>
          <w:szCs w:val="21"/>
        </w:rPr>
      </w:pPr>
    </w:p>
    <w:p w14:paraId="658836FB" w14:textId="77777777" w:rsidR="00EB196D" w:rsidRDefault="00EB196D" w:rsidP="00EB196D">
      <w:pPr>
        <w:spacing w:line="520" w:lineRule="exact"/>
        <w:rPr>
          <w:rFonts w:ascii="宋体" w:cs="宋体"/>
          <w:b/>
          <w:bCs/>
          <w:color w:val="000000" w:themeColor="text1"/>
          <w:sz w:val="28"/>
          <w:szCs w:val="28"/>
        </w:rPr>
      </w:pPr>
      <w:r>
        <w:rPr>
          <w:rFonts w:ascii="宋体" w:hAnsi="宋体" w:cs="宋体" w:hint="eastAsia"/>
          <w:b/>
          <w:bCs/>
          <w:color w:val="000000" w:themeColor="text1"/>
          <w:sz w:val="28"/>
          <w:szCs w:val="28"/>
        </w:rPr>
        <w:t>参数三十：系列哑铃主要技术参数及要求</w:t>
      </w:r>
    </w:p>
    <w:p w14:paraId="35B23970"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bCs/>
          <w:color w:val="000000" w:themeColor="text1"/>
          <w:sz w:val="28"/>
          <w:szCs w:val="28"/>
        </w:rPr>
        <w:t>一、设备名称：</w:t>
      </w:r>
      <w:r>
        <w:rPr>
          <w:rFonts w:ascii="宋体" w:hAnsi="宋体" w:cs="宋体" w:hint="eastAsia"/>
          <w:b/>
          <w:bCs/>
          <w:color w:val="000000" w:themeColor="text1"/>
          <w:sz w:val="28"/>
          <w:szCs w:val="28"/>
        </w:rPr>
        <w:t>系列哑铃</w:t>
      </w:r>
      <w:r>
        <w:rPr>
          <w:rFonts w:ascii="宋体" w:hAnsi="宋体" w:cs="仿宋" w:hint="eastAsia"/>
          <w:b/>
          <w:bCs/>
          <w:color w:val="000000" w:themeColor="text1"/>
          <w:sz w:val="28"/>
          <w:szCs w:val="28"/>
        </w:rPr>
        <w:t xml:space="preserve"> </w:t>
      </w:r>
    </w:p>
    <w:p w14:paraId="11525A01"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lastRenderedPageBreak/>
        <w:t>二、数量</w:t>
      </w:r>
      <w:r>
        <w:rPr>
          <w:rFonts w:ascii="宋体" w:hAnsi="宋体" w:cs="仿宋" w:hint="eastAsia"/>
          <w:color w:val="000000" w:themeColor="text1"/>
          <w:sz w:val="28"/>
          <w:szCs w:val="28"/>
        </w:rPr>
        <w:t>：</w:t>
      </w:r>
      <w:r>
        <w:rPr>
          <w:rFonts w:ascii="宋体" w:hAnsi="宋体" w:cs="仿宋"/>
          <w:color w:val="000000" w:themeColor="text1"/>
          <w:sz w:val="28"/>
          <w:szCs w:val="28"/>
        </w:rPr>
        <w:t>1</w:t>
      </w:r>
      <w:r>
        <w:rPr>
          <w:rFonts w:ascii="宋体" w:hAnsi="宋体" w:cs="仿宋" w:hint="eastAsia"/>
          <w:color w:val="000000" w:themeColor="text1"/>
          <w:sz w:val="28"/>
          <w:szCs w:val="28"/>
        </w:rPr>
        <w:t>套</w:t>
      </w:r>
      <w:r>
        <w:rPr>
          <w:rFonts w:ascii="宋体" w:hAnsi="宋体" w:cs="仿宋" w:hint="eastAsia"/>
          <w:color w:val="000000" w:themeColor="text1"/>
          <w:sz w:val="28"/>
          <w:szCs w:val="28"/>
        </w:rPr>
        <w:t xml:space="preserve"> </w:t>
      </w:r>
    </w:p>
    <w:p w14:paraId="1F538373"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61E69743"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、由哑铃架和哑铃两部分组成，哑铃架采用金属材料焊接而成，哑铃由金属材料外浸塑制成。哑铃数量：</w:t>
      </w:r>
      <w:r>
        <w:rPr>
          <w:rFonts w:ascii="宋体" w:hAnsi="宋体" w:cs="宋体" w:hint="eastAsia"/>
          <w:color w:val="000000" w:themeColor="text1"/>
          <w:sz w:val="24"/>
        </w:rPr>
        <w:t>2-10</w:t>
      </w:r>
      <w:r>
        <w:rPr>
          <w:rFonts w:ascii="宋体" w:hAnsi="宋体" w:cs="宋体" w:hint="eastAsia"/>
          <w:color w:val="000000" w:themeColor="text1"/>
          <w:sz w:val="24"/>
        </w:rPr>
        <w:t>磅至少各</w:t>
      </w:r>
      <w:r>
        <w:rPr>
          <w:rFonts w:ascii="宋体" w:hAnsi="宋体" w:cs="宋体" w:hint="eastAsia"/>
          <w:color w:val="000000" w:themeColor="text1"/>
          <w:sz w:val="24"/>
        </w:rPr>
        <w:t>2</w:t>
      </w:r>
      <w:r>
        <w:rPr>
          <w:rFonts w:ascii="宋体" w:hAnsi="宋体" w:cs="宋体" w:hint="eastAsia"/>
          <w:color w:val="000000" w:themeColor="text1"/>
          <w:sz w:val="24"/>
        </w:rPr>
        <w:t>个。</w:t>
      </w:r>
    </w:p>
    <w:p w14:paraId="6645BFED"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、用途：进行肌力和医疗体操训练</w:t>
      </w:r>
    </w:p>
    <w:p w14:paraId="1CE0D818" w14:textId="77777777" w:rsidR="00EB196D" w:rsidRDefault="00EB196D" w:rsidP="00EB196D">
      <w:pPr>
        <w:pStyle w:val="Default"/>
        <w:spacing w:line="360" w:lineRule="auto"/>
        <w:rPr>
          <w:color w:val="000000" w:themeColor="text1"/>
        </w:rPr>
      </w:pPr>
    </w:p>
    <w:p w14:paraId="78CEC0E5" w14:textId="77777777" w:rsidR="00EB196D" w:rsidRDefault="00EB196D" w:rsidP="00EB196D">
      <w:pPr>
        <w:spacing w:line="520" w:lineRule="exact"/>
        <w:rPr>
          <w:rFonts w:ascii="宋体" w:cs="宋体"/>
          <w:b/>
          <w:bCs/>
          <w:color w:val="000000" w:themeColor="text1"/>
          <w:sz w:val="28"/>
          <w:szCs w:val="28"/>
        </w:rPr>
      </w:pPr>
      <w:r>
        <w:rPr>
          <w:rFonts w:ascii="宋体" w:hAnsi="宋体" w:cs="宋体" w:hint="eastAsia"/>
          <w:b/>
          <w:bCs/>
          <w:color w:val="000000" w:themeColor="text1"/>
          <w:sz w:val="28"/>
          <w:szCs w:val="28"/>
        </w:rPr>
        <w:t>参数三十一：系列沙袋</w:t>
      </w:r>
      <w:r>
        <w:rPr>
          <w:rFonts w:ascii="宋体" w:hAnsi="宋体" w:cs="宋体" w:hint="eastAsia"/>
          <w:b/>
          <w:bCs/>
          <w:color w:val="000000" w:themeColor="text1"/>
          <w:sz w:val="28"/>
          <w:szCs w:val="28"/>
        </w:rPr>
        <w:t xml:space="preserve"> </w:t>
      </w:r>
      <w:r>
        <w:rPr>
          <w:rFonts w:ascii="宋体" w:hAnsi="宋体" w:cs="宋体" w:hint="eastAsia"/>
          <w:b/>
          <w:bCs/>
          <w:color w:val="000000" w:themeColor="text1"/>
          <w:sz w:val="28"/>
          <w:szCs w:val="28"/>
        </w:rPr>
        <w:t>主要技术参数及要求</w:t>
      </w:r>
    </w:p>
    <w:p w14:paraId="2ECB0987"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bCs/>
          <w:color w:val="000000" w:themeColor="text1"/>
          <w:sz w:val="28"/>
          <w:szCs w:val="28"/>
        </w:rPr>
        <w:t>一、设备名称：</w:t>
      </w:r>
      <w:r>
        <w:rPr>
          <w:rFonts w:ascii="宋体" w:hAnsi="宋体" w:cs="宋体" w:hint="eastAsia"/>
          <w:b/>
          <w:bCs/>
          <w:color w:val="000000" w:themeColor="text1"/>
          <w:sz w:val="28"/>
          <w:szCs w:val="28"/>
        </w:rPr>
        <w:t>系列沙袋</w:t>
      </w:r>
      <w:r>
        <w:rPr>
          <w:rFonts w:ascii="宋体" w:hAnsi="宋体" w:cs="宋体" w:hint="eastAsia"/>
          <w:b/>
          <w:bCs/>
          <w:color w:val="000000" w:themeColor="text1"/>
          <w:sz w:val="28"/>
          <w:szCs w:val="28"/>
        </w:rPr>
        <w:t xml:space="preserve"> </w:t>
      </w:r>
    </w:p>
    <w:p w14:paraId="3E394F18"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color w:val="000000" w:themeColor="text1"/>
          <w:sz w:val="28"/>
          <w:szCs w:val="28"/>
        </w:rPr>
        <w:t>1</w:t>
      </w:r>
      <w:r>
        <w:rPr>
          <w:rFonts w:ascii="宋体" w:hAnsi="宋体" w:cs="仿宋" w:hint="eastAsia"/>
          <w:color w:val="000000" w:themeColor="text1"/>
          <w:sz w:val="28"/>
          <w:szCs w:val="28"/>
        </w:rPr>
        <w:t>套</w:t>
      </w:r>
      <w:r>
        <w:rPr>
          <w:rFonts w:ascii="宋体" w:hAnsi="宋体" w:cs="仿宋" w:hint="eastAsia"/>
          <w:color w:val="000000" w:themeColor="text1"/>
          <w:sz w:val="28"/>
          <w:szCs w:val="28"/>
        </w:rPr>
        <w:t xml:space="preserve"> </w:t>
      </w:r>
    </w:p>
    <w:p w14:paraId="379C1766"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7A3A690F"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、重量：多种规格，每种至少各</w:t>
      </w:r>
      <w:r>
        <w:rPr>
          <w:rFonts w:ascii="宋体" w:hAnsi="宋体" w:cs="宋体" w:hint="eastAsia"/>
          <w:color w:val="000000" w:themeColor="text1"/>
          <w:sz w:val="24"/>
        </w:rPr>
        <w:t>2</w:t>
      </w:r>
      <w:r>
        <w:rPr>
          <w:rFonts w:ascii="宋体" w:hAnsi="宋体" w:cs="宋体" w:hint="eastAsia"/>
          <w:color w:val="000000" w:themeColor="text1"/>
          <w:sz w:val="24"/>
        </w:rPr>
        <w:t>个</w:t>
      </w:r>
    </w:p>
    <w:p w14:paraId="2DDD6FD1"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、参数：优质型钢表面静电喷涂，滑轮带刹车功能，优质皮革绑式砂袋。</w:t>
      </w:r>
    </w:p>
    <w:p w14:paraId="23177913"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3</w:t>
      </w:r>
      <w:r>
        <w:rPr>
          <w:rFonts w:ascii="宋体" w:hAnsi="宋体" w:cs="宋体" w:hint="eastAsia"/>
          <w:color w:val="000000" w:themeColor="text1"/>
          <w:sz w:val="24"/>
        </w:rPr>
        <w:t>、用途：肌力训练、关节活动度训练、关节屈伸训练</w:t>
      </w:r>
    </w:p>
    <w:p w14:paraId="568C80B4" w14:textId="77777777" w:rsidR="00EB196D" w:rsidRDefault="00EB196D" w:rsidP="00EB196D">
      <w:pPr>
        <w:pStyle w:val="Default"/>
        <w:rPr>
          <w:rFonts w:hAnsi="宋体"/>
          <w:color w:val="000000" w:themeColor="text1"/>
        </w:rPr>
      </w:pPr>
    </w:p>
    <w:p w14:paraId="67325912" w14:textId="77777777" w:rsidR="00EB196D" w:rsidRDefault="00EB196D" w:rsidP="00EB196D">
      <w:pPr>
        <w:spacing w:line="520" w:lineRule="exact"/>
        <w:rPr>
          <w:rFonts w:ascii="宋体" w:cs="宋体"/>
          <w:b/>
          <w:bCs/>
          <w:color w:val="000000" w:themeColor="text1"/>
          <w:sz w:val="28"/>
          <w:szCs w:val="28"/>
        </w:rPr>
      </w:pPr>
      <w:r>
        <w:rPr>
          <w:rFonts w:ascii="宋体" w:hAnsi="宋体" w:cs="宋体" w:hint="eastAsia"/>
          <w:b/>
          <w:bCs/>
          <w:color w:val="000000" w:themeColor="text1"/>
          <w:sz w:val="28"/>
          <w:szCs w:val="28"/>
        </w:rPr>
        <w:t>参数三十二：</w:t>
      </w:r>
      <w:r>
        <w:rPr>
          <w:rFonts w:ascii="宋体" w:hAnsi="宋体" w:cs="宋体" w:hint="eastAsia"/>
          <w:b/>
          <w:bCs/>
          <w:color w:val="000000" w:themeColor="text1"/>
          <w:sz w:val="28"/>
          <w:szCs w:val="28"/>
        </w:rPr>
        <w:t>OT</w:t>
      </w:r>
      <w:r>
        <w:rPr>
          <w:rFonts w:ascii="宋体" w:hAnsi="宋体" w:cs="宋体" w:hint="eastAsia"/>
          <w:b/>
          <w:bCs/>
          <w:color w:val="000000" w:themeColor="text1"/>
          <w:sz w:val="28"/>
          <w:szCs w:val="28"/>
        </w:rPr>
        <w:t>桌</w:t>
      </w:r>
      <w:r>
        <w:rPr>
          <w:rFonts w:ascii="宋体" w:hAnsi="宋体" w:cs="宋体" w:hint="eastAsia"/>
          <w:b/>
          <w:bCs/>
          <w:color w:val="000000" w:themeColor="text1"/>
          <w:sz w:val="28"/>
          <w:szCs w:val="28"/>
        </w:rPr>
        <w:t>(</w:t>
      </w:r>
      <w:r>
        <w:rPr>
          <w:rFonts w:ascii="宋体" w:hAnsi="宋体" w:cs="宋体" w:hint="eastAsia"/>
          <w:b/>
          <w:bCs/>
          <w:color w:val="000000" w:themeColor="text1"/>
          <w:sz w:val="28"/>
          <w:szCs w:val="28"/>
        </w:rPr>
        <w:t>可调式</w:t>
      </w:r>
      <w:r>
        <w:rPr>
          <w:rFonts w:ascii="宋体" w:hAnsi="宋体" w:cs="宋体" w:hint="eastAsia"/>
          <w:b/>
          <w:bCs/>
          <w:color w:val="000000" w:themeColor="text1"/>
          <w:sz w:val="28"/>
          <w:szCs w:val="28"/>
        </w:rPr>
        <w:t>)</w:t>
      </w:r>
      <w:r>
        <w:rPr>
          <w:rFonts w:ascii="宋体" w:hAnsi="宋体" w:cs="宋体" w:hint="eastAsia"/>
          <w:b/>
          <w:bCs/>
          <w:color w:val="000000" w:themeColor="text1"/>
          <w:sz w:val="28"/>
          <w:szCs w:val="28"/>
        </w:rPr>
        <w:t>主要技术参数及要求</w:t>
      </w:r>
    </w:p>
    <w:p w14:paraId="11900605"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bCs/>
          <w:color w:val="000000" w:themeColor="text1"/>
          <w:sz w:val="28"/>
          <w:szCs w:val="28"/>
        </w:rPr>
        <w:t>一、设备名称：</w:t>
      </w:r>
      <w:r>
        <w:rPr>
          <w:rFonts w:ascii="宋体" w:hAnsi="宋体" w:cs="宋体" w:hint="eastAsia"/>
          <w:b/>
          <w:bCs/>
          <w:color w:val="000000" w:themeColor="text1"/>
          <w:sz w:val="28"/>
          <w:szCs w:val="28"/>
        </w:rPr>
        <w:t>OT</w:t>
      </w:r>
      <w:r>
        <w:rPr>
          <w:rFonts w:ascii="宋体" w:hAnsi="宋体" w:cs="宋体" w:hint="eastAsia"/>
          <w:b/>
          <w:bCs/>
          <w:color w:val="000000" w:themeColor="text1"/>
          <w:sz w:val="28"/>
          <w:szCs w:val="28"/>
        </w:rPr>
        <w:t>桌</w:t>
      </w:r>
      <w:r>
        <w:rPr>
          <w:rFonts w:ascii="宋体" w:hAnsi="宋体" w:cs="宋体" w:hint="eastAsia"/>
          <w:b/>
          <w:bCs/>
          <w:color w:val="000000" w:themeColor="text1"/>
          <w:sz w:val="28"/>
          <w:szCs w:val="28"/>
        </w:rPr>
        <w:t>(</w:t>
      </w:r>
      <w:r>
        <w:rPr>
          <w:rFonts w:ascii="宋体" w:hAnsi="宋体" w:cs="宋体" w:hint="eastAsia"/>
          <w:b/>
          <w:bCs/>
          <w:color w:val="000000" w:themeColor="text1"/>
          <w:sz w:val="28"/>
          <w:szCs w:val="28"/>
        </w:rPr>
        <w:t>可调式</w:t>
      </w:r>
      <w:r>
        <w:rPr>
          <w:rFonts w:ascii="宋体" w:hAnsi="宋体" w:cs="宋体" w:hint="eastAsia"/>
          <w:b/>
          <w:bCs/>
          <w:color w:val="000000" w:themeColor="text1"/>
          <w:sz w:val="28"/>
          <w:szCs w:val="28"/>
        </w:rPr>
        <w:t>)</w:t>
      </w:r>
      <w:r>
        <w:rPr>
          <w:rFonts w:ascii="宋体" w:hAnsi="宋体" w:cs="仿宋" w:hint="eastAsia"/>
          <w:b/>
          <w:bCs/>
          <w:color w:val="000000" w:themeColor="text1"/>
          <w:sz w:val="28"/>
          <w:szCs w:val="28"/>
        </w:rPr>
        <w:t xml:space="preserve"> </w:t>
      </w:r>
    </w:p>
    <w:p w14:paraId="5D43B8AB"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4</w:t>
      </w:r>
      <w:r>
        <w:rPr>
          <w:rFonts w:ascii="宋体" w:hAnsi="宋体" w:cs="仿宋" w:hint="eastAsia"/>
          <w:color w:val="000000" w:themeColor="text1"/>
          <w:sz w:val="28"/>
          <w:szCs w:val="28"/>
        </w:rPr>
        <w:t>台</w:t>
      </w:r>
      <w:r>
        <w:rPr>
          <w:rFonts w:ascii="宋体" w:hAnsi="宋体" w:cs="仿宋" w:hint="eastAsia"/>
          <w:color w:val="000000" w:themeColor="text1"/>
          <w:sz w:val="28"/>
          <w:szCs w:val="28"/>
        </w:rPr>
        <w:t xml:space="preserve"> </w:t>
      </w:r>
    </w:p>
    <w:p w14:paraId="0A106392"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31C89DA6"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、材质：优质钢材表面为静电喷涂，桌面为防火木材。高度可调。</w:t>
      </w:r>
    </w:p>
    <w:p w14:paraId="7854B953"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、用途：作业训练用桌，桌面高度可调节</w:t>
      </w:r>
    </w:p>
    <w:p w14:paraId="6556A50E" w14:textId="77777777" w:rsidR="00EB196D" w:rsidRDefault="00EB196D" w:rsidP="00EB196D">
      <w:pPr>
        <w:pStyle w:val="Default"/>
        <w:rPr>
          <w:rFonts w:hAnsi="宋体"/>
          <w:bCs/>
          <w:color w:val="000000" w:themeColor="text1"/>
          <w:sz w:val="21"/>
          <w:szCs w:val="21"/>
        </w:rPr>
      </w:pPr>
    </w:p>
    <w:p w14:paraId="4806E653" w14:textId="77777777" w:rsidR="00EB196D" w:rsidRDefault="00EB196D" w:rsidP="00EB196D">
      <w:pPr>
        <w:spacing w:line="520" w:lineRule="exact"/>
        <w:rPr>
          <w:rFonts w:ascii="宋体" w:cs="宋体"/>
          <w:b/>
          <w:bCs/>
          <w:color w:val="000000" w:themeColor="text1"/>
          <w:sz w:val="28"/>
          <w:szCs w:val="28"/>
        </w:rPr>
      </w:pPr>
      <w:r>
        <w:rPr>
          <w:rFonts w:ascii="宋体" w:hAnsi="宋体" w:cs="宋体" w:hint="eastAsia"/>
          <w:b/>
          <w:bCs/>
          <w:color w:val="000000" w:themeColor="text1"/>
          <w:sz w:val="28"/>
          <w:szCs w:val="28"/>
        </w:rPr>
        <w:t>参数三十三：</w:t>
      </w:r>
      <w:r>
        <w:rPr>
          <w:rFonts w:ascii="宋体" w:hAnsi="宋体" w:cs="宋体" w:hint="eastAsia"/>
          <w:b/>
          <w:bCs/>
          <w:color w:val="000000" w:themeColor="text1"/>
          <w:sz w:val="28"/>
          <w:szCs w:val="28"/>
        </w:rPr>
        <w:t>OT</w:t>
      </w:r>
      <w:r>
        <w:rPr>
          <w:rFonts w:ascii="宋体" w:hAnsi="宋体" w:cs="宋体" w:hint="eastAsia"/>
          <w:b/>
          <w:bCs/>
          <w:color w:val="000000" w:themeColor="text1"/>
          <w:sz w:val="28"/>
          <w:szCs w:val="28"/>
        </w:rPr>
        <w:t>综合训练套装主要技术参数及要求</w:t>
      </w:r>
    </w:p>
    <w:p w14:paraId="4BBEC8A1"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bCs/>
          <w:color w:val="000000" w:themeColor="text1"/>
          <w:sz w:val="28"/>
          <w:szCs w:val="28"/>
        </w:rPr>
        <w:t>一、设备名称：</w:t>
      </w:r>
      <w:r>
        <w:rPr>
          <w:rFonts w:ascii="宋体" w:hAnsi="宋体" w:cs="宋体" w:hint="eastAsia"/>
          <w:b/>
          <w:bCs/>
          <w:color w:val="000000" w:themeColor="text1"/>
          <w:sz w:val="28"/>
          <w:szCs w:val="28"/>
        </w:rPr>
        <w:t>OT</w:t>
      </w:r>
      <w:r>
        <w:rPr>
          <w:rFonts w:ascii="宋体" w:hAnsi="宋体" w:cs="宋体" w:hint="eastAsia"/>
          <w:b/>
          <w:bCs/>
          <w:color w:val="000000" w:themeColor="text1"/>
          <w:sz w:val="28"/>
          <w:szCs w:val="28"/>
        </w:rPr>
        <w:t>综合训练套装</w:t>
      </w:r>
      <w:r>
        <w:rPr>
          <w:rFonts w:ascii="宋体" w:hAnsi="宋体" w:cs="仿宋" w:hint="eastAsia"/>
          <w:b/>
          <w:bCs/>
          <w:color w:val="000000" w:themeColor="text1"/>
          <w:sz w:val="28"/>
          <w:szCs w:val="28"/>
        </w:rPr>
        <w:t xml:space="preserve"> </w:t>
      </w:r>
    </w:p>
    <w:p w14:paraId="7123B774"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4</w:t>
      </w:r>
      <w:r>
        <w:rPr>
          <w:rFonts w:ascii="宋体" w:hAnsi="宋体" w:cs="仿宋" w:hint="eastAsia"/>
          <w:color w:val="000000" w:themeColor="text1"/>
          <w:sz w:val="28"/>
          <w:szCs w:val="28"/>
        </w:rPr>
        <w:t>套</w:t>
      </w:r>
      <w:r>
        <w:rPr>
          <w:rFonts w:ascii="宋体" w:hAnsi="宋体" w:cs="仿宋" w:hint="eastAsia"/>
          <w:color w:val="000000" w:themeColor="text1"/>
          <w:sz w:val="28"/>
          <w:szCs w:val="28"/>
        </w:rPr>
        <w:t xml:space="preserve"> </w:t>
      </w:r>
    </w:p>
    <w:p w14:paraId="0241DDB9"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33E3A9FF"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、组件：上肢协调功能训练器（手指）、分指板一套（大、中、小）、铁棍插板、木插</w:t>
      </w:r>
      <w:r>
        <w:rPr>
          <w:rFonts w:ascii="宋体" w:hAnsi="宋体" w:cs="宋体" w:hint="eastAsia"/>
          <w:color w:val="000000" w:themeColor="text1"/>
          <w:sz w:val="24"/>
        </w:rPr>
        <w:lastRenderedPageBreak/>
        <w:t>板、套圈（立式）、几何图形插板、认知图形插板、模拟作业工具、上螺丝、上螺母、套珠、手指阶梯、穿衣板、手平衡协调训练箱、滚筒一套（大、中、小）</w:t>
      </w:r>
    </w:p>
    <w:p w14:paraId="3FFD606C" w14:textId="77777777" w:rsidR="00EB196D" w:rsidRDefault="00EB196D" w:rsidP="00EB196D">
      <w:pPr>
        <w:spacing w:line="360" w:lineRule="auto"/>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、用途：作业综合训练。</w:t>
      </w:r>
    </w:p>
    <w:p w14:paraId="7668F655" w14:textId="77777777" w:rsidR="00EB196D" w:rsidRDefault="00EB196D" w:rsidP="00EB196D">
      <w:pPr>
        <w:pStyle w:val="Default"/>
        <w:rPr>
          <w:color w:val="000000" w:themeColor="text1"/>
        </w:rPr>
      </w:pPr>
    </w:p>
    <w:p w14:paraId="33BF18AF" w14:textId="77777777" w:rsidR="00EB196D" w:rsidRDefault="00EB196D" w:rsidP="00EB196D">
      <w:pPr>
        <w:spacing w:line="520" w:lineRule="exact"/>
        <w:rPr>
          <w:rFonts w:ascii="宋体" w:cs="宋体"/>
          <w:b/>
          <w:bCs/>
          <w:color w:val="000000" w:themeColor="text1"/>
          <w:sz w:val="28"/>
          <w:szCs w:val="28"/>
        </w:rPr>
      </w:pPr>
      <w:r>
        <w:rPr>
          <w:rFonts w:ascii="宋体" w:hAnsi="宋体" w:cs="宋体" w:hint="eastAsia"/>
          <w:b/>
          <w:bCs/>
          <w:color w:val="000000" w:themeColor="text1"/>
          <w:sz w:val="28"/>
          <w:szCs w:val="28"/>
        </w:rPr>
        <w:t>参数三十四：悬吊系统主要技术参数及要求</w:t>
      </w:r>
    </w:p>
    <w:p w14:paraId="4522CA84"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bCs/>
          <w:color w:val="000000" w:themeColor="text1"/>
          <w:sz w:val="28"/>
          <w:szCs w:val="28"/>
        </w:rPr>
        <w:t>一、设备名称：</w:t>
      </w:r>
      <w:r>
        <w:rPr>
          <w:rFonts w:ascii="宋体" w:hAnsi="宋体" w:cs="宋体" w:hint="eastAsia"/>
          <w:b/>
          <w:bCs/>
          <w:color w:val="000000" w:themeColor="text1"/>
          <w:sz w:val="28"/>
          <w:szCs w:val="28"/>
        </w:rPr>
        <w:t>悬吊系统</w:t>
      </w:r>
      <w:r>
        <w:rPr>
          <w:rFonts w:ascii="宋体" w:hAnsi="宋体" w:cs="仿宋" w:hint="eastAsia"/>
          <w:b/>
          <w:bCs/>
          <w:color w:val="000000" w:themeColor="text1"/>
          <w:sz w:val="28"/>
          <w:szCs w:val="28"/>
        </w:rPr>
        <w:t xml:space="preserve"> </w:t>
      </w:r>
    </w:p>
    <w:p w14:paraId="62BFF4BB"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color w:val="000000" w:themeColor="text1"/>
          <w:sz w:val="28"/>
          <w:szCs w:val="28"/>
        </w:rPr>
        <w:t>1</w:t>
      </w:r>
      <w:r>
        <w:rPr>
          <w:rFonts w:ascii="宋体" w:hAnsi="宋体" w:cs="仿宋" w:hint="eastAsia"/>
          <w:color w:val="000000" w:themeColor="text1"/>
          <w:sz w:val="28"/>
          <w:szCs w:val="28"/>
        </w:rPr>
        <w:t>套</w:t>
      </w:r>
      <w:r>
        <w:rPr>
          <w:rFonts w:ascii="宋体" w:hAnsi="宋体" w:cs="仿宋" w:hint="eastAsia"/>
          <w:color w:val="000000" w:themeColor="text1"/>
          <w:sz w:val="28"/>
          <w:szCs w:val="28"/>
        </w:rPr>
        <w:t xml:space="preserve"> </w:t>
      </w:r>
    </w:p>
    <w:p w14:paraId="791C8E69" w14:textId="77777777" w:rsidR="00EB196D" w:rsidRDefault="00EB196D" w:rsidP="00EB196D">
      <w:pPr>
        <w:spacing w:line="360" w:lineRule="auto"/>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5790423C" w14:textId="77777777" w:rsidR="00EB196D" w:rsidRDefault="00EB196D" w:rsidP="00EB196D">
      <w:pPr>
        <w:pStyle w:val="Default"/>
        <w:spacing w:line="360" w:lineRule="auto"/>
        <w:rPr>
          <w:rFonts w:hAnsi="宋体"/>
          <w:color w:val="auto"/>
        </w:rPr>
      </w:pPr>
      <w:r>
        <w:rPr>
          <w:rFonts w:hAnsi="宋体" w:hint="eastAsia"/>
          <w:color w:val="auto"/>
        </w:rPr>
        <w:t>1、悬吊系统由悬吊训练支架及工作站组成:悬吊器可前后移动，固定在滑道任何点，自带位移功能，可任意锁定角度。</w:t>
      </w:r>
    </w:p>
    <w:p w14:paraId="5449EDCF" w14:textId="77777777" w:rsidR="00EB196D" w:rsidRDefault="00EB196D" w:rsidP="00EB196D">
      <w:pPr>
        <w:pStyle w:val="Default"/>
        <w:spacing w:line="360" w:lineRule="auto"/>
        <w:rPr>
          <w:rFonts w:hAnsi="宋体"/>
          <w:color w:val="auto"/>
        </w:rPr>
      </w:pPr>
      <w:r>
        <w:rPr>
          <w:rFonts w:hAnsi="宋体" w:hint="eastAsia"/>
          <w:color w:val="auto"/>
        </w:rPr>
        <w:t>2、系统可以实现全身关节活动训练；</w:t>
      </w:r>
    </w:p>
    <w:p w14:paraId="3334FB43" w14:textId="77777777" w:rsidR="00EB196D" w:rsidRDefault="00EB196D" w:rsidP="00EB196D">
      <w:pPr>
        <w:pStyle w:val="Default"/>
        <w:spacing w:line="360" w:lineRule="auto"/>
        <w:rPr>
          <w:rFonts w:hAnsi="宋体"/>
          <w:color w:val="auto"/>
        </w:rPr>
      </w:pPr>
      <w:r>
        <w:rPr>
          <w:rFonts w:hAnsi="宋体" w:hint="eastAsia"/>
          <w:color w:val="auto"/>
        </w:rPr>
        <w:t xml:space="preserve">3、训练系统必须由可满足三维与多角度支持训练的工作面平台。 </w:t>
      </w:r>
    </w:p>
    <w:p w14:paraId="129803BF" w14:textId="77777777" w:rsidR="00EB196D" w:rsidRDefault="00EB196D" w:rsidP="00EB196D">
      <w:pPr>
        <w:pStyle w:val="Default"/>
        <w:spacing w:line="360" w:lineRule="auto"/>
        <w:rPr>
          <w:rFonts w:hAnsi="宋体"/>
          <w:color w:val="auto"/>
        </w:rPr>
      </w:pPr>
      <w:r>
        <w:rPr>
          <w:rFonts w:hAnsi="宋体" w:hint="eastAsia"/>
          <w:color w:val="auto"/>
        </w:rPr>
        <w:t>4、系统具有不少于3个负载单元，可以促进主动运动，可以促进保持正确姿势；诱发基本动作模式。</w:t>
      </w:r>
    </w:p>
    <w:p w14:paraId="6CD47806" w14:textId="77777777" w:rsidR="00EB196D" w:rsidRDefault="00EB196D" w:rsidP="00EB196D">
      <w:pPr>
        <w:pStyle w:val="Default"/>
        <w:spacing w:line="360" w:lineRule="auto"/>
        <w:rPr>
          <w:rFonts w:hAnsi="宋体"/>
          <w:color w:val="auto"/>
        </w:rPr>
      </w:pPr>
      <w:r>
        <w:rPr>
          <w:rFonts w:hAnsi="宋体" w:hint="eastAsia"/>
          <w:color w:val="auto"/>
        </w:rPr>
        <w:t>5、训练工作站具有链条式滑道，每个悬吊工作站均有一个拉手，可以在滑道上任何点可自由滑动或锁定；</w:t>
      </w:r>
    </w:p>
    <w:p w14:paraId="2E0D5C84" w14:textId="77777777" w:rsidR="00EB196D" w:rsidRDefault="00EB196D" w:rsidP="00EB196D">
      <w:pPr>
        <w:pStyle w:val="Default"/>
        <w:spacing w:line="360" w:lineRule="auto"/>
        <w:rPr>
          <w:rFonts w:hAnsi="宋体"/>
          <w:color w:val="auto"/>
        </w:rPr>
      </w:pPr>
      <w:r>
        <w:rPr>
          <w:rFonts w:hAnsi="宋体" w:hint="eastAsia"/>
          <w:color w:val="auto"/>
        </w:rPr>
        <w:t>6、具有电动侧移功能，移动过程中可以随时固定，方便偏瘫患者训练。</w:t>
      </w:r>
    </w:p>
    <w:p w14:paraId="51A301CE" w14:textId="77777777" w:rsidR="00EB196D" w:rsidRDefault="00EB196D" w:rsidP="00EB196D">
      <w:pPr>
        <w:pStyle w:val="Default"/>
        <w:spacing w:line="360" w:lineRule="auto"/>
        <w:rPr>
          <w:rFonts w:hAnsi="宋体"/>
          <w:color w:val="auto"/>
        </w:rPr>
      </w:pPr>
      <w:r>
        <w:rPr>
          <w:rFonts w:hAnsi="宋体" w:hint="eastAsia"/>
          <w:color w:val="auto"/>
        </w:rPr>
        <w:t>7、悬吊售后培训至少在三级医院理论加临床全方面培训，其中包括悬吊设备的各部件的名称、用途及使用方法，至少包括轴向、中立位、头端、尾端、内侧、外侧等6种悬吊基本操作动作和悬吊的仰卧位、俯卧位、侧卧位和跪立位、站立位等5大类基本体位训练方法，能够帮助治疗师快速、规范掌握悬吊的基础理论和临床应用。</w:t>
      </w:r>
    </w:p>
    <w:p w14:paraId="75890B1B" w14:textId="77777777" w:rsidR="00EB196D" w:rsidRDefault="00EB196D" w:rsidP="00EB196D">
      <w:pPr>
        <w:pStyle w:val="Default"/>
        <w:spacing w:line="360" w:lineRule="auto"/>
        <w:rPr>
          <w:rFonts w:hAnsi="宋体"/>
          <w:color w:val="auto"/>
        </w:rPr>
      </w:pPr>
      <w:r>
        <w:rPr>
          <w:rFonts w:hAnsi="宋体" w:hint="eastAsia"/>
          <w:color w:val="auto"/>
        </w:rPr>
        <w:t>8、配置要求：</w:t>
      </w:r>
    </w:p>
    <w:p w14:paraId="257C11C2" w14:textId="77777777" w:rsidR="00EB196D" w:rsidRDefault="00EB196D" w:rsidP="00EB196D">
      <w:pPr>
        <w:pStyle w:val="Default"/>
        <w:spacing w:line="360" w:lineRule="auto"/>
        <w:rPr>
          <w:rFonts w:hAnsi="宋体"/>
          <w:color w:val="auto"/>
        </w:rPr>
      </w:pPr>
      <w:r>
        <w:rPr>
          <w:rFonts w:hAnsi="宋体" w:hint="eastAsia"/>
          <w:color w:val="auto"/>
        </w:rPr>
        <w:t>（1）支架式悬吊训练单元1套，训练单元尺寸（长x宽x高）不小于3030mm*2138mm*2258mm（长*宽*高）。</w:t>
      </w:r>
    </w:p>
    <w:p w14:paraId="23C1F833" w14:textId="77777777" w:rsidR="00EB196D" w:rsidRDefault="00EB196D" w:rsidP="00EB196D">
      <w:pPr>
        <w:pStyle w:val="Default"/>
        <w:spacing w:line="360" w:lineRule="auto"/>
        <w:rPr>
          <w:rFonts w:hAnsi="宋体"/>
          <w:color w:val="auto"/>
        </w:rPr>
      </w:pPr>
      <w:r>
        <w:rPr>
          <w:rFonts w:hAnsi="宋体" w:hint="eastAsia"/>
          <w:color w:val="auto"/>
        </w:rPr>
        <w:t>（2）悬吊工作站3组（内含3组锁紧装置），外形尺寸不小于：640*220*70mm；</w:t>
      </w:r>
    </w:p>
    <w:p w14:paraId="635B8342" w14:textId="77777777" w:rsidR="00EB196D" w:rsidRDefault="00EB196D" w:rsidP="00EB196D">
      <w:pPr>
        <w:pStyle w:val="Default"/>
        <w:spacing w:line="360" w:lineRule="auto"/>
        <w:rPr>
          <w:rFonts w:hAnsi="宋体"/>
          <w:color w:val="auto"/>
        </w:rPr>
      </w:pPr>
      <w:r>
        <w:rPr>
          <w:rFonts w:hAnsi="宋体" w:hint="eastAsia"/>
          <w:color w:val="auto"/>
        </w:rPr>
        <w:t>（3）</w:t>
      </w:r>
      <w:r>
        <w:rPr>
          <w:rFonts w:hAnsi="宋体" w:hint="eastAsia"/>
          <w:color w:val="auto"/>
          <w:lang w:val="zh-TW"/>
        </w:rPr>
        <w:t>结   构：框架式支架结构、三组以上可移动悬吊模块</w:t>
      </w:r>
    </w:p>
    <w:p w14:paraId="48C766CC" w14:textId="77777777" w:rsidR="00EB196D" w:rsidRDefault="00EB196D" w:rsidP="00EB196D">
      <w:pPr>
        <w:pStyle w:val="Default"/>
        <w:spacing w:line="360" w:lineRule="auto"/>
        <w:rPr>
          <w:rFonts w:hAnsi="宋体"/>
          <w:color w:val="auto"/>
        </w:rPr>
      </w:pPr>
      <w:r>
        <w:rPr>
          <w:rFonts w:hAnsi="宋体" w:hint="eastAsia"/>
          <w:color w:val="auto"/>
        </w:rPr>
        <w:t>（4）</w:t>
      </w:r>
      <w:r>
        <w:rPr>
          <w:rFonts w:hAnsi="宋体" w:hint="eastAsia"/>
          <w:color w:val="auto"/>
          <w:lang w:val="zh-TW"/>
        </w:rPr>
        <w:t>平移驱动：电动，平移行程</w:t>
      </w:r>
      <w:r>
        <w:rPr>
          <w:rFonts w:hAnsi="宋体" w:hint="eastAsia"/>
          <w:color w:val="auto"/>
        </w:rPr>
        <w:t>≥150cm</w:t>
      </w:r>
      <w:r>
        <w:rPr>
          <w:rFonts w:hAnsi="宋体" w:hint="eastAsia"/>
          <w:color w:val="auto"/>
          <w:lang w:val="zh-TW"/>
        </w:rPr>
        <w:t>。</w:t>
      </w:r>
    </w:p>
    <w:p w14:paraId="24BF8890" w14:textId="77777777" w:rsidR="00EB196D" w:rsidRDefault="00EB196D" w:rsidP="00EB196D">
      <w:pPr>
        <w:pStyle w:val="Default"/>
        <w:spacing w:line="360" w:lineRule="auto"/>
        <w:rPr>
          <w:rFonts w:hAnsi="宋体"/>
          <w:color w:val="auto"/>
        </w:rPr>
      </w:pPr>
      <w:r>
        <w:rPr>
          <w:rFonts w:hAnsi="宋体" w:hint="eastAsia"/>
          <w:color w:val="auto"/>
        </w:rPr>
        <w:t>（5）</w:t>
      </w:r>
      <w:r>
        <w:rPr>
          <w:rFonts w:hAnsi="宋体" w:hint="eastAsia"/>
          <w:color w:val="auto"/>
          <w:lang w:val="zh-TW"/>
        </w:rPr>
        <w:t>电动控制：悬吊床顶可前后左右移动，可随意锁定角度。</w:t>
      </w:r>
    </w:p>
    <w:p w14:paraId="62E6B7BB" w14:textId="77777777" w:rsidR="00EB196D" w:rsidRDefault="00EB196D" w:rsidP="00EB196D">
      <w:pPr>
        <w:pStyle w:val="Default"/>
        <w:spacing w:line="360" w:lineRule="auto"/>
        <w:rPr>
          <w:rFonts w:hAnsi="宋体"/>
          <w:color w:val="auto"/>
        </w:rPr>
      </w:pPr>
      <w:r>
        <w:rPr>
          <w:rFonts w:hAnsi="宋体" w:hint="eastAsia"/>
          <w:color w:val="auto"/>
        </w:rPr>
        <w:t>（6）</w:t>
      </w:r>
      <w:r>
        <w:rPr>
          <w:rFonts w:hAnsi="宋体" w:hint="eastAsia"/>
          <w:color w:val="auto"/>
          <w:lang w:val="zh-TW"/>
        </w:rPr>
        <w:t>电动位移：床／轮椅直接电动移动病人到治疗床</w:t>
      </w:r>
    </w:p>
    <w:p w14:paraId="48235C59" w14:textId="77777777" w:rsidR="00EB196D" w:rsidRDefault="00EB196D" w:rsidP="00EB196D">
      <w:pPr>
        <w:pStyle w:val="Default"/>
        <w:spacing w:line="360" w:lineRule="auto"/>
        <w:rPr>
          <w:rFonts w:hAnsi="宋体"/>
          <w:color w:val="auto"/>
        </w:rPr>
      </w:pPr>
      <w:r>
        <w:rPr>
          <w:rFonts w:hAnsi="宋体" w:hint="eastAsia"/>
          <w:color w:val="auto"/>
        </w:rPr>
        <w:lastRenderedPageBreak/>
        <w:t>（7）</w:t>
      </w:r>
      <w:r>
        <w:rPr>
          <w:rFonts w:hAnsi="宋体" w:hint="eastAsia"/>
          <w:color w:val="auto"/>
          <w:lang w:val="zh-TW"/>
        </w:rPr>
        <w:t>最大悬吊负载</w:t>
      </w:r>
      <w:r>
        <w:rPr>
          <w:rFonts w:hAnsi="宋体" w:hint="eastAsia"/>
          <w:color w:val="auto"/>
        </w:rPr>
        <w:t>≥200Kg</w:t>
      </w:r>
    </w:p>
    <w:p w14:paraId="0F9A8CE4" w14:textId="77777777" w:rsidR="00EB196D" w:rsidRDefault="00EB196D" w:rsidP="00EB196D">
      <w:pPr>
        <w:pStyle w:val="Default"/>
        <w:spacing w:line="360" w:lineRule="auto"/>
        <w:rPr>
          <w:rFonts w:hAnsi="宋体"/>
          <w:color w:val="auto"/>
          <w:lang w:val="zh-TW"/>
        </w:rPr>
      </w:pPr>
      <w:r>
        <w:rPr>
          <w:rFonts w:hAnsi="宋体" w:hint="eastAsia"/>
          <w:color w:val="auto"/>
        </w:rPr>
        <w:t>（8）</w:t>
      </w:r>
      <w:r>
        <w:rPr>
          <w:rFonts w:hAnsi="宋体" w:hint="eastAsia"/>
          <w:color w:val="auto"/>
          <w:lang w:val="zh-TW"/>
        </w:rPr>
        <w:t>无声、无间隙滑道。可固定在滑道任何点。</w:t>
      </w:r>
    </w:p>
    <w:p w14:paraId="371BB00A" w14:textId="77777777" w:rsidR="00EB196D" w:rsidRDefault="00EB196D" w:rsidP="00EB196D">
      <w:pPr>
        <w:pStyle w:val="Default"/>
        <w:spacing w:line="360" w:lineRule="auto"/>
        <w:rPr>
          <w:rFonts w:hAnsi="宋体"/>
          <w:color w:val="auto"/>
          <w:lang w:val="zh-TW"/>
        </w:rPr>
      </w:pPr>
      <w:r>
        <w:rPr>
          <w:rFonts w:hAnsi="宋体" w:hint="eastAsia"/>
          <w:color w:val="auto"/>
        </w:rPr>
        <w:t>（9）</w:t>
      </w:r>
      <w:r>
        <w:rPr>
          <w:rFonts w:hAnsi="宋体" w:hint="eastAsia"/>
          <w:color w:val="auto"/>
          <w:lang w:val="zh-TW"/>
        </w:rPr>
        <w:t xml:space="preserve">低阻力弹性黑绳，高阻力弹性红绳，高阻力弹性红绳，无弹力红绳，悬吊绳，支撑手柄承重 </w:t>
      </w:r>
      <w:r>
        <w:rPr>
          <w:rFonts w:hAnsi="宋体" w:hint="eastAsia"/>
          <w:color w:val="auto"/>
        </w:rPr>
        <w:t>80-130</w:t>
      </w:r>
      <w:r>
        <w:rPr>
          <w:rFonts w:hAnsi="宋体" w:hint="eastAsia"/>
          <w:color w:val="auto"/>
          <w:lang w:val="zh-TW"/>
        </w:rPr>
        <w:t>公斤；</w:t>
      </w:r>
    </w:p>
    <w:p w14:paraId="3C3D45BA" w14:textId="77777777" w:rsidR="00EB196D" w:rsidRDefault="00EB196D" w:rsidP="00EB196D">
      <w:pPr>
        <w:pStyle w:val="Default"/>
        <w:spacing w:line="360" w:lineRule="auto"/>
        <w:rPr>
          <w:rFonts w:hAnsi="宋体"/>
          <w:color w:val="auto"/>
        </w:rPr>
      </w:pPr>
      <w:r>
        <w:rPr>
          <w:rFonts w:hAnsi="宋体" w:hint="eastAsia"/>
          <w:color w:val="auto"/>
        </w:rPr>
        <w:t>（12）</w:t>
      </w:r>
      <w:r>
        <w:rPr>
          <w:rFonts w:hAnsi="宋体" w:hint="eastAsia"/>
          <w:color w:val="auto"/>
          <w:lang w:val="zh-TW"/>
        </w:rPr>
        <w:t>不同规格的悬带，便于悬吊起身体不同部位；</w:t>
      </w:r>
    </w:p>
    <w:p w14:paraId="15A8BF19" w14:textId="77777777" w:rsidR="00EB196D" w:rsidRDefault="00EB196D" w:rsidP="00EB196D">
      <w:pPr>
        <w:pStyle w:val="Default"/>
        <w:spacing w:line="360" w:lineRule="auto"/>
        <w:rPr>
          <w:rFonts w:hAnsi="宋体"/>
          <w:color w:val="auto"/>
          <w:kern w:val="2"/>
          <w:lang w:val="zh-TW"/>
        </w:rPr>
      </w:pPr>
      <w:r>
        <w:rPr>
          <w:rFonts w:hAnsi="宋体" w:hint="eastAsia"/>
          <w:color w:val="auto"/>
          <w:kern w:val="2"/>
        </w:rPr>
        <w:t>（13）</w:t>
      </w:r>
      <w:r>
        <w:rPr>
          <w:rFonts w:hAnsi="宋体" w:hint="eastAsia"/>
          <w:color w:val="auto"/>
          <w:kern w:val="2"/>
          <w:lang w:val="zh-TW"/>
        </w:rPr>
        <w:t>圆形充气平衡垫。</w:t>
      </w:r>
    </w:p>
    <w:p w14:paraId="05B7E359" w14:textId="77777777" w:rsidR="00EB196D" w:rsidRDefault="00EB196D" w:rsidP="00EB196D">
      <w:pPr>
        <w:pStyle w:val="Default"/>
      </w:pPr>
    </w:p>
    <w:p w14:paraId="7A9988D2" w14:textId="77777777" w:rsidR="00EB196D" w:rsidRDefault="00EB196D" w:rsidP="00EB196D">
      <w:pPr>
        <w:spacing w:line="520" w:lineRule="exact"/>
        <w:rPr>
          <w:rFonts w:ascii="宋体" w:cs="宋体"/>
          <w:b/>
          <w:bCs/>
          <w:color w:val="000000" w:themeColor="text1"/>
          <w:sz w:val="32"/>
          <w:szCs w:val="32"/>
        </w:rPr>
      </w:pPr>
      <w:r>
        <w:rPr>
          <w:rFonts w:ascii="宋体" w:hAnsi="宋体" w:cs="宋体" w:hint="eastAsia"/>
          <w:b/>
          <w:bCs/>
          <w:color w:val="000000" w:themeColor="text1"/>
          <w:sz w:val="28"/>
          <w:szCs w:val="28"/>
        </w:rPr>
        <w:t>参数三十五：</w:t>
      </w:r>
      <w:r>
        <w:rPr>
          <w:rFonts w:ascii="宋体" w:hAnsi="宋体" w:cs="宋体" w:hint="eastAsia"/>
          <w:b/>
          <w:color w:val="000000" w:themeColor="text1"/>
          <w:sz w:val="28"/>
          <w:szCs w:val="28"/>
        </w:rPr>
        <w:t>康复机器人手套（指关节）</w:t>
      </w:r>
      <w:r>
        <w:rPr>
          <w:rFonts w:ascii="宋体" w:hAnsi="宋体" w:cs="宋体" w:hint="eastAsia"/>
          <w:b/>
          <w:bCs/>
          <w:color w:val="000000" w:themeColor="text1"/>
          <w:sz w:val="28"/>
          <w:szCs w:val="28"/>
        </w:rPr>
        <w:t>主要技术参数及要求</w:t>
      </w:r>
    </w:p>
    <w:p w14:paraId="6F22E908" w14:textId="77777777" w:rsidR="00EB196D" w:rsidRDefault="00EB196D" w:rsidP="00EB196D">
      <w:pPr>
        <w:spacing w:line="520" w:lineRule="exact"/>
        <w:rPr>
          <w:rFonts w:ascii="宋体" w:cs="仿宋"/>
          <w:b/>
          <w:color w:val="000000" w:themeColor="text1"/>
          <w:sz w:val="28"/>
          <w:szCs w:val="28"/>
        </w:rPr>
      </w:pPr>
      <w:r>
        <w:rPr>
          <w:rFonts w:ascii="宋体" w:hAnsi="宋体" w:cs="仿宋" w:hint="eastAsia"/>
          <w:b/>
          <w:color w:val="000000" w:themeColor="text1"/>
          <w:sz w:val="28"/>
          <w:szCs w:val="28"/>
        </w:rPr>
        <w:t>一、设备名称：</w:t>
      </w:r>
      <w:r>
        <w:rPr>
          <w:rFonts w:ascii="宋体" w:hAnsi="宋体" w:cs="宋体" w:hint="eastAsia"/>
          <w:b/>
          <w:color w:val="000000" w:themeColor="text1"/>
          <w:sz w:val="28"/>
          <w:szCs w:val="28"/>
        </w:rPr>
        <w:t>康复机器人手套（指关节）</w:t>
      </w:r>
      <w:r>
        <w:rPr>
          <w:rFonts w:ascii="宋体" w:hAnsi="宋体" w:cs="仿宋" w:hint="eastAsia"/>
          <w:b/>
          <w:color w:val="000000" w:themeColor="text1"/>
          <w:sz w:val="28"/>
          <w:szCs w:val="28"/>
        </w:rPr>
        <w:t xml:space="preserve"> </w:t>
      </w:r>
    </w:p>
    <w:p w14:paraId="2952C4C7"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color w:val="000000" w:themeColor="text1"/>
          <w:sz w:val="28"/>
          <w:szCs w:val="28"/>
        </w:rPr>
        <w:t>1</w:t>
      </w:r>
      <w:r>
        <w:rPr>
          <w:rFonts w:ascii="宋体" w:hAnsi="宋体" w:cs="仿宋" w:hint="eastAsia"/>
          <w:color w:val="000000" w:themeColor="text1"/>
          <w:sz w:val="28"/>
          <w:szCs w:val="28"/>
        </w:rPr>
        <w:t>台。</w:t>
      </w:r>
    </w:p>
    <w:p w14:paraId="6753DD48"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175D0EF1" w14:textId="77777777" w:rsidR="00EB196D" w:rsidRDefault="00EB196D" w:rsidP="00EB196D">
      <w:pPr>
        <w:spacing w:line="360" w:lineRule="auto"/>
        <w:rPr>
          <w:color w:val="000000" w:themeColor="text1"/>
          <w:sz w:val="24"/>
          <w:szCs w:val="28"/>
        </w:rPr>
      </w:pPr>
      <w:r>
        <w:rPr>
          <w:color w:val="000000" w:themeColor="text1"/>
          <w:sz w:val="24"/>
          <w:szCs w:val="28"/>
        </w:rPr>
        <w:t>1、</w:t>
      </w:r>
      <w:r>
        <w:rPr>
          <w:rFonts w:hint="eastAsia"/>
          <w:color w:val="000000" w:themeColor="text1"/>
          <w:sz w:val="24"/>
          <w:szCs w:val="28"/>
        </w:rPr>
        <w:t>不少于两通道，</w:t>
      </w:r>
      <w:r>
        <w:rPr>
          <w:color w:val="000000" w:themeColor="text1"/>
          <w:sz w:val="24"/>
          <w:szCs w:val="28"/>
        </w:rPr>
        <w:t>可同时连接</w:t>
      </w:r>
      <w:r>
        <w:rPr>
          <w:rFonts w:hint="eastAsia"/>
          <w:color w:val="000000" w:themeColor="text1"/>
          <w:sz w:val="24"/>
          <w:szCs w:val="28"/>
        </w:rPr>
        <w:t>不少于</w:t>
      </w:r>
      <w:r>
        <w:rPr>
          <w:color w:val="000000" w:themeColor="text1"/>
          <w:sz w:val="24"/>
          <w:szCs w:val="28"/>
        </w:rPr>
        <w:t>2只手套</w:t>
      </w:r>
      <w:r>
        <w:rPr>
          <w:rFonts w:hint="eastAsia"/>
          <w:color w:val="000000" w:themeColor="text1"/>
          <w:sz w:val="24"/>
          <w:szCs w:val="28"/>
        </w:rPr>
        <w:t>或至少</w:t>
      </w:r>
      <w:r>
        <w:rPr>
          <w:color w:val="000000" w:themeColor="text1"/>
          <w:sz w:val="24"/>
          <w:szCs w:val="28"/>
        </w:rPr>
        <w:t>供2人同时使用</w:t>
      </w:r>
      <w:r>
        <w:rPr>
          <w:rFonts w:hint="eastAsia"/>
          <w:color w:val="000000" w:themeColor="text1"/>
          <w:sz w:val="24"/>
          <w:szCs w:val="28"/>
        </w:rPr>
        <w:t>；</w:t>
      </w:r>
    </w:p>
    <w:p w14:paraId="6812E9B9" w14:textId="77777777" w:rsidR="00EB196D" w:rsidRDefault="00EB196D" w:rsidP="00EB196D">
      <w:pPr>
        <w:spacing w:line="360" w:lineRule="auto"/>
        <w:rPr>
          <w:color w:val="000000" w:themeColor="text1"/>
          <w:sz w:val="24"/>
          <w:szCs w:val="28"/>
        </w:rPr>
      </w:pPr>
      <w:r>
        <w:rPr>
          <w:color w:val="000000" w:themeColor="text1"/>
          <w:sz w:val="24"/>
          <w:szCs w:val="28"/>
        </w:rPr>
        <w:t>2、以空气压力作为动力，安全、舒适</w:t>
      </w:r>
      <w:r>
        <w:rPr>
          <w:rFonts w:hint="eastAsia"/>
          <w:color w:val="000000" w:themeColor="text1"/>
          <w:sz w:val="24"/>
          <w:szCs w:val="28"/>
        </w:rPr>
        <w:t>；</w:t>
      </w:r>
    </w:p>
    <w:p w14:paraId="389D448F" w14:textId="77777777" w:rsidR="00EB196D" w:rsidRDefault="00EB196D" w:rsidP="00EB196D">
      <w:pPr>
        <w:spacing w:line="360" w:lineRule="auto"/>
        <w:rPr>
          <w:color w:val="000000" w:themeColor="text1"/>
          <w:sz w:val="24"/>
          <w:szCs w:val="28"/>
        </w:rPr>
      </w:pPr>
      <w:r>
        <w:rPr>
          <w:color w:val="000000" w:themeColor="text1"/>
          <w:sz w:val="24"/>
          <w:szCs w:val="28"/>
        </w:rPr>
        <w:t>3、治疗时间10-30</w:t>
      </w:r>
      <w:r>
        <w:rPr>
          <w:rFonts w:hint="eastAsia"/>
          <w:color w:val="000000" w:themeColor="text1"/>
          <w:sz w:val="24"/>
          <w:szCs w:val="28"/>
        </w:rPr>
        <w:t>分钟，至少分1</w:t>
      </w:r>
      <w:r>
        <w:rPr>
          <w:color w:val="000000" w:themeColor="text1"/>
          <w:sz w:val="24"/>
          <w:szCs w:val="28"/>
        </w:rPr>
        <w:t>1</w:t>
      </w:r>
      <w:r>
        <w:rPr>
          <w:rFonts w:hint="eastAsia"/>
          <w:color w:val="000000" w:themeColor="text1"/>
          <w:sz w:val="24"/>
          <w:szCs w:val="28"/>
        </w:rPr>
        <w:t>档可调；</w:t>
      </w:r>
    </w:p>
    <w:p w14:paraId="045C0070" w14:textId="77777777" w:rsidR="00EB196D" w:rsidRDefault="00EB196D" w:rsidP="00EB196D">
      <w:pPr>
        <w:spacing w:line="360" w:lineRule="auto"/>
        <w:rPr>
          <w:color w:val="000000" w:themeColor="text1"/>
          <w:sz w:val="24"/>
          <w:szCs w:val="28"/>
        </w:rPr>
      </w:pPr>
      <w:r>
        <w:rPr>
          <w:rFonts w:hint="eastAsia"/>
          <w:color w:val="000000" w:themeColor="text1"/>
          <w:sz w:val="24"/>
          <w:szCs w:val="28"/>
        </w:rPr>
        <w:t>*</w:t>
      </w:r>
      <w:r>
        <w:rPr>
          <w:color w:val="000000" w:themeColor="text1"/>
          <w:sz w:val="24"/>
          <w:szCs w:val="28"/>
        </w:rPr>
        <w:t>4、</w:t>
      </w:r>
      <w:r>
        <w:rPr>
          <w:rFonts w:hint="eastAsia"/>
          <w:color w:val="000000" w:themeColor="text1"/>
          <w:sz w:val="24"/>
          <w:szCs w:val="28"/>
        </w:rPr>
        <w:t>智能屈曲/伸展≥1</w:t>
      </w:r>
      <w:r>
        <w:rPr>
          <w:color w:val="000000" w:themeColor="text1"/>
          <w:sz w:val="24"/>
          <w:szCs w:val="28"/>
        </w:rPr>
        <w:t>0</w:t>
      </w:r>
      <w:r>
        <w:rPr>
          <w:rFonts w:hint="eastAsia"/>
          <w:color w:val="000000" w:themeColor="text1"/>
          <w:sz w:val="24"/>
          <w:szCs w:val="28"/>
        </w:rPr>
        <w:t>档独立可调，范围时间3~</w:t>
      </w:r>
      <w:r>
        <w:rPr>
          <w:color w:val="000000" w:themeColor="text1"/>
          <w:sz w:val="24"/>
          <w:szCs w:val="28"/>
        </w:rPr>
        <w:t>12</w:t>
      </w:r>
      <w:r>
        <w:rPr>
          <w:rFonts w:hint="eastAsia"/>
          <w:color w:val="000000" w:themeColor="text1"/>
          <w:sz w:val="24"/>
          <w:szCs w:val="28"/>
        </w:rPr>
        <w:t>秒，有效提升临床康复效率；</w:t>
      </w:r>
    </w:p>
    <w:p w14:paraId="58897E09" w14:textId="77777777" w:rsidR="00EB196D" w:rsidRDefault="00EB196D" w:rsidP="00EB196D">
      <w:pPr>
        <w:spacing w:line="360" w:lineRule="auto"/>
        <w:rPr>
          <w:color w:val="000000" w:themeColor="text1"/>
          <w:sz w:val="24"/>
          <w:szCs w:val="28"/>
        </w:rPr>
      </w:pPr>
      <w:r>
        <w:rPr>
          <w:color w:val="000000" w:themeColor="text1"/>
          <w:sz w:val="24"/>
          <w:szCs w:val="28"/>
        </w:rPr>
        <w:t>5</w:t>
      </w:r>
      <w:r>
        <w:rPr>
          <w:rFonts w:hint="eastAsia"/>
          <w:color w:val="000000" w:themeColor="text1"/>
          <w:sz w:val="24"/>
          <w:szCs w:val="28"/>
        </w:rPr>
        <w:t>、被动训练模式至少包括：被动训练、智能被动训练、镜像训练、（场景化）任务导向训练；训练强度可选“低”、“强”，场景可选“左手”、“右手”；</w:t>
      </w:r>
    </w:p>
    <w:p w14:paraId="2DB505B3" w14:textId="77777777" w:rsidR="00EB196D" w:rsidRDefault="00EB196D" w:rsidP="00EB196D">
      <w:pPr>
        <w:spacing w:line="360" w:lineRule="auto"/>
        <w:rPr>
          <w:color w:val="000000" w:themeColor="text1"/>
          <w:sz w:val="24"/>
          <w:szCs w:val="28"/>
        </w:rPr>
      </w:pPr>
      <w:r>
        <w:rPr>
          <w:rFonts w:hint="eastAsia"/>
          <w:color w:val="000000" w:themeColor="text1"/>
          <w:sz w:val="24"/>
          <w:szCs w:val="28"/>
        </w:rPr>
        <w:t>6、精细化分指被动训练，可进行单个手指屈曲/伸展训练，可任意几个手指组合进行屈曲/伸展训练，</w:t>
      </w:r>
    </w:p>
    <w:p w14:paraId="14A8631F" w14:textId="77777777" w:rsidR="00EB196D" w:rsidRDefault="00EB196D" w:rsidP="00EB196D">
      <w:pPr>
        <w:spacing w:line="360" w:lineRule="auto"/>
        <w:rPr>
          <w:color w:val="000000" w:themeColor="text1"/>
          <w:sz w:val="24"/>
          <w:szCs w:val="28"/>
        </w:rPr>
      </w:pPr>
      <w:r>
        <w:rPr>
          <w:color w:val="000000" w:themeColor="text1"/>
          <w:sz w:val="24"/>
          <w:szCs w:val="28"/>
        </w:rPr>
        <w:t>7</w:t>
      </w:r>
      <w:r>
        <w:rPr>
          <w:rFonts w:hint="eastAsia"/>
          <w:color w:val="000000" w:themeColor="text1"/>
          <w:sz w:val="24"/>
          <w:szCs w:val="28"/>
        </w:rPr>
        <w:t>、分指</w:t>
      </w:r>
      <w:r>
        <w:rPr>
          <w:color w:val="000000" w:themeColor="text1"/>
          <w:sz w:val="24"/>
          <w:szCs w:val="28"/>
        </w:rPr>
        <w:t>手指操训练</w:t>
      </w:r>
      <w:r>
        <w:rPr>
          <w:rFonts w:hint="eastAsia"/>
          <w:color w:val="000000" w:themeColor="text1"/>
          <w:sz w:val="24"/>
          <w:szCs w:val="28"/>
        </w:rPr>
        <w:t>，</w:t>
      </w:r>
      <w:r>
        <w:rPr>
          <w:color w:val="000000" w:themeColor="text1"/>
          <w:sz w:val="24"/>
          <w:szCs w:val="28"/>
        </w:rPr>
        <w:t>通过预设的手指活动成效，让进行有效灵活训练；</w:t>
      </w:r>
    </w:p>
    <w:p w14:paraId="1AEF4D7E" w14:textId="77777777" w:rsidR="00EB196D" w:rsidRDefault="00EB196D" w:rsidP="00EB196D">
      <w:pPr>
        <w:spacing w:line="360" w:lineRule="auto"/>
        <w:rPr>
          <w:color w:val="000000" w:themeColor="text1"/>
          <w:sz w:val="24"/>
          <w:szCs w:val="28"/>
        </w:rPr>
      </w:pPr>
      <w:r>
        <w:rPr>
          <w:color w:val="000000" w:themeColor="text1"/>
          <w:sz w:val="24"/>
          <w:szCs w:val="28"/>
        </w:rPr>
        <w:t>8</w:t>
      </w:r>
      <w:r>
        <w:rPr>
          <w:rFonts w:hint="eastAsia"/>
          <w:color w:val="000000" w:themeColor="text1"/>
          <w:sz w:val="24"/>
          <w:szCs w:val="28"/>
        </w:rPr>
        <w:t>、对指训练，四指分别与拇指进行对指训练；</w:t>
      </w:r>
    </w:p>
    <w:p w14:paraId="697C9B36" w14:textId="77777777" w:rsidR="00EB196D" w:rsidRDefault="00EB196D" w:rsidP="00EB196D">
      <w:pPr>
        <w:spacing w:line="360" w:lineRule="auto"/>
        <w:rPr>
          <w:color w:val="000000" w:themeColor="text1"/>
          <w:sz w:val="24"/>
          <w:szCs w:val="28"/>
        </w:rPr>
      </w:pPr>
      <w:r>
        <w:rPr>
          <w:color w:val="000000" w:themeColor="text1"/>
          <w:sz w:val="24"/>
          <w:szCs w:val="28"/>
        </w:rPr>
        <w:t>9</w:t>
      </w:r>
      <w:r>
        <w:rPr>
          <w:rFonts w:hint="eastAsia"/>
          <w:color w:val="000000" w:themeColor="text1"/>
          <w:sz w:val="24"/>
          <w:szCs w:val="28"/>
        </w:rPr>
        <w:t>、创新式镜像训练（主从对侧训练），健侧手穿戴数据手套，带动患侧手同步运动。真实场景下多模态（视觉、听觉、触觉）刺激脑部运动神经重建；</w:t>
      </w:r>
    </w:p>
    <w:p w14:paraId="6C5B488C" w14:textId="77777777" w:rsidR="00EB196D" w:rsidRDefault="00EB196D" w:rsidP="00EB196D">
      <w:pPr>
        <w:spacing w:line="360" w:lineRule="auto"/>
        <w:rPr>
          <w:color w:val="000000" w:themeColor="text1"/>
          <w:sz w:val="24"/>
          <w:szCs w:val="28"/>
        </w:rPr>
      </w:pPr>
      <w:r>
        <w:rPr>
          <w:color w:val="000000" w:themeColor="text1"/>
          <w:sz w:val="24"/>
          <w:szCs w:val="28"/>
        </w:rPr>
        <w:t>10</w:t>
      </w:r>
      <w:r>
        <w:rPr>
          <w:rFonts w:hint="eastAsia"/>
          <w:color w:val="000000" w:themeColor="text1"/>
          <w:sz w:val="24"/>
          <w:szCs w:val="28"/>
        </w:rPr>
        <w:t>、精细化分指创新式镜像训练，单个手指也可进行多模态镜像训练，也可任意几个手指组合进行屈曲/伸展训练；</w:t>
      </w:r>
    </w:p>
    <w:p w14:paraId="04FB0C36" w14:textId="77777777" w:rsidR="00EB196D" w:rsidRDefault="00EB196D" w:rsidP="00EB196D">
      <w:pPr>
        <w:spacing w:line="360" w:lineRule="auto"/>
        <w:rPr>
          <w:color w:val="000000" w:themeColor="text1"/>
          <w:sz w:val="24"/>
          <w:szCs w:val="28"/>
        </w:rPr>
      </w:pPr>
      <w:r>
        <w:rPr>
          <w:color w:val="000000" w:themeColor="text1"/>
          <w:sz w:val="24"/>
          <w:szCs w:val="28"/>
        </w:rPr>
        <w:t>11</w:t>
      </w:r>
      <w:r>
        <w:rPr>
          <w:rFonts w:hint="eastAsia"/>
          <w:color w:val="000000" w:themeColor="text1"/>
          <w:sz w:val="24"/>
          <w:szCs w:val="28"/>
        </w:rPr>
        <w:t>、场景化的任务导向性训练，在被动训练、手控训练、镜像训练模式中，均可设置抓</w:t>
      </w:r>
      <w:r>
        <w:rPr>
          <w:rFonts w:hint="eastAsia"/>
          <w:color w:val="000000" w:themeColor="text1"/>
          <w:sz w:val="24"/>
          <w:szCs w:val="28"/>
        </w:rPr>
        <w:lastRenderedPageBreak/>
        <w:t>球场景，进行视觉、听觉指令引导下的任务导向性训练。也可结合临床实际需求，扩展各种相关场景下的任务导向性训练；</w:t>
      </w:r>
    </w:p>
    <w:p w14:paraId="2E103614" w14:textId="77777777" w:rsidR="00EB196D" w:rsidRDefault="00EB196D" w:rsidP="00EB196D">
      <w:pPr>
        <w:spacing w:line="360" w:lineRule="auto"/>
        <w:rPr>
          <w:color w:val="000000" w:themeColor="text1"/>
          <w:sz w:val="24"/>
          <w:szCs w:val="28"/>
        </w:rPr>
      </w:pPr>
      <w:r>
        <w:rPr>
          <w:color w:val="000000" w:themeColor="text1"/>
          <w:sz w:val="24"/>
          <w:szCs w:val="28"/>
        </w:rPr>
        <w:t>12</w:t>
      </w:r>
      <w:r>
        <w:rPr>
          <w:rFonts w:hint="eastAsia"/>
          <w:color w:val="000000" w:themeColor="text1"/>
          <w:sz w:val="24"/>
          <w:szCs w:val="28"/>
        </w:rPr>
        <w:t>、主动康复游戏训练，主动屈曲、主动伸展至少两种模式可选，“低”、“中”、“强”至少三档可调，健侧手穿戴数据手套，主动进行后羿射日场景趣味游戏，进行中枢康复；</w:t>
      </w:r>
    </w:p>
    <w:p w14:paraId="3EF77B87" w14:textId="77777777" w:rsidR="00EB196D" w:rsidRDefault="00EB196D" w:rsidP="00EB196D">
      <w:pPr>
        <w:spacing w:line="360" w:lineRule="auto"/>
        <w:rPr>
          <w:color w:val="000000" w:themeColor="text1"/>
          <w:sz w:val="24"/>
          <w:szCs w:val="28"/>
        </w:rPr>
      </w:pPr>
      <w:r>
        <w:rPr>
          <w:rFonts w:hint="eastAsia"/>
          <w:color w:val="000000" w:themeColor="text1"/>
          <w:sz w:val="24"/>
          <w:szCs w:val="28"/>
        </w:rPr>
        <w:t>1</w:t>
      </w:r>
      <w:r>
        <w:rPr>
          <w:color w:val="000000" w:themeColor="text1"/>
          <w:sz w:val="24"/>
          <w:szCs w:val="28"/>
        </w:rPr>
        <w:t>3</w:t>
      </w:r>
      <w:r>
        <w:rPr>
          <w:rFonts w:hint="eastAsia"/>
          <w:color w:val="000000" w:themeColor="text1"/>
          <w:sz w:val="24"/>
          <w:szCs w:val="28"/>
        </w:rPr>
        <w:t>、A</w:t>
      </w:r>
      <w:r>
        <w:rPr>
          <w:color w:val="000000" w:themeColor="text1"/>
          <w:sz w:val="24"/>
          <w:szCs w:val="28"/>
        </w:rPr>
        <w:t>DL日常生活能力</w:t>
      </w:r>
      <w:r>
        <w:rPr>
          <w:rFonts w:hint="eastAsia"/>
          <w:color w:val="000000" w:themeColor="text1"/>
          <w:sz w:val="24"/>
          <w:szCs w:val="28"/>
        </w:rPr>
        <w:t>训练，即抓球功能训练；</w:t>
      </w:r>
    </w:p>
    <w:p w14:paraId="374AB0DA" w14:textId="77777777" w:rsidR="00EB196D" w:rsidRDefault="00EB196D" w:rsidP="00EB196D">
      <w:pPr>
        <w:spacing w:line="360" w:lineRule="auto"/>
        <w:rPr>
          <w:color w:val="000000" w:themeColor="text1"/>
          <w:sz w:val="24"/>
          <w:szCs w:val="28"/>
        </w:rPr>
      </w:pPr>
      <w:r>
        <w:rPr>
          <w:color w:val="000000" w:themeColor="text1"/>
          <w:sz w:val="24"/>
          <w:szCs w:val="28"/>
        </w:rPr>
        <w:t>14、液晶触摸屏</w:t>
      </w:r>
      <w:r>
        <w:rPr>
          <w:rFonts w:hint="eastAsia"/>
          <w:color w:val="000000" w:themeColor="text1"/>
          <w:sz w:val="24"/>
          <w:szCs w:val="28"/>
        </w:rPr>
        <w:t>，中文+图形导航，</w:t>
      </w:r>
      <w:r>
        <w:rPr>
          <w:color w:val="000000" w:themeColor="text1"/>
          <w:sz w:val="24"/>
          <w:szCs w:val="28"/>
        </w:rPr>
        <w:t>操作简单直观</w:t>
      </w:r>
      <w:r>
        <w:rPr>
          <w:rFonts w:hint="eastAsia"/>
          <w:color w:val="000000" w:themeColor="text1"/>
          <w:sz w:val="24"/>
          <w:szCs w:val="28"/>
        </w:rPr>
        <w:t>，可由患者独立训练，增加治疗师康复效率；</w:t>
      </w:r>
    </w:p>
    <w:p w14:paraId="476F679F" w14:textId="77777777" w:rsidR="00EB196D" w:rsidRDefault="00EB196D" w:rsidP="00EB196D">
      <w:pPr>
        <w:spacing w:line="360" w:lineRule="auto"/>
        <w:rPr>
          <w:color w:val="000000" w:themeColor="text1"/>
          <w:sz w:val="24"/>
          <w:szCs w:val="28"/>
        </w:rPr>
      </w:pPr>
      <w:r>
        <w:rPr>
          <w:rFonts w:hint="eastAsia"/>
          <w:color w:val="000000" w:themeColor="text1"/>
          <w:sz w:val="24"/>
          <w:szCs w:val="28"/>
        </w:rPr>
        <w:t>二、性能参数</w:t>
      </w:r>
    </w:p>
    <w:p w14:paraId="17E72318" w14:textId="77777777" w:rsidR="00EB196D" w:rsidRDefault="00EB196D" w:rsidP="00EB196D">
      <w:pPr>
        <w:spacing w:line="360" w:lineRule="auto"/>
        <w:rPr>
          <w:color w:val="000000" w:themeColor="text1"/>
          <w:sz w:val="24"/>
          <w:szCs w:val="28"/>
        </w:rPr>
      </w:pPr>
      <w:r>
        <w:rPr>
          <w:color w:val="000000" w:themeColor="text1"/>
          <w:sz w:val="24"/>
          <w:szCs w:val="28"/>
        </w:rPr>
        <w:t>1</w:t>
      </w:r>
      <w:r>
        <w:rPr>
          <w:rFonts w:hint="eastAsia"/>
          <w:color w:val="000000" w:themeColor="text1"/>
          <w:sz w:val="24"/>
          <w:szCs w:val="28"/>
        </w:rPr>
        <w:t>、运行速度范围</w:t>
      </w:r>
      <w:r>
        <w:rPr>
          <w:color w:val="000000" w:themeColor="text1"/>
          <w:sz w:val="24"/>
          <w:szCs w:val="28"/>
        </w:rPr>
        <w:tab/>
        <w:t>90°～150°/s</w:t>
      </w:r>
      <w:r>
        <w:rPr>
          <w:rFonts w:hint="eastAsia"/>
          <w:color w:val="000000" w:themeColor="text1"/>
          <w:sz w:val="24"/>
          <w:szCs w:val="28"/>
        </w:rPr>
        <w:t>；</w:t>
      </w:r>
    </w:p>
    <w:p w14:paraId="193A0B84" w14:textId="77777777" w:rsidR="00EB196D" w:rsidRDefault="00EB196D" w:rsidP="00EB196D">
      <w:pPr>
        <w:spacing w:line="360" w:lineRule="auto"/>
        <w:rPr>
          <w:color w:val="000000" w:themeColor="text1"/>
          <w:sz w:val="24"/>
          <w:szCs w:val="28"/>
        </w:rPr>
      </w:pPr>
      <w:r>
        <w:rPr>
          <w:color w:val="000000" w:themeColor="text1"/>
          <w:sz w:val="24"/>
          <w:szCs w:val="28"/>
        </w:rPr>
        <w:t>2</w:t>
      </w:r>
      <w:r>
        <w:rPr>
          <w:rFonts w:hint="eastAsia"/>
          <w:color w:val="000000" w:themeColor="text1"/>
          <w:sz w:val="24"/>
          <w:szCs w:val="28"/>
        </w:rPr>
        <w:t>、主机输出安全压力</w:t>
      </w:r>
      <w:r>
        <w:rPr>
          <w:color w:val="000000" w:themeColor="text1"/>
          <w:sz w:val="24"/>
          <w:szCs w:val="28"/>
        </w:rPr>
        <w:t>-55KP</w:t>
      </w:r>
      <w:r>
        <w:rPr>
          <w:rFonts w:hint="eastAsia"/>
          <w:color w:val="000000" w:themeColor="text1"/>
          <w:sz w:val="24"/>
          <w:szCs w:val="28"/>
        </w:rPr>
        <w:t>a~</w:t>
      </w:r>
      <w:r>
        <w:rPr>
          <w:color w:val="000000" w:themeColor="text1"/>
          <w:sz w:val="24"/>
          <w:szCs w:val="28"/>
        </w:rPr>
        <w:t>110KP</w:t>
      </w:r>
      <w:r>
        <w:rPr>
          <w:rFonts w:hint="eastAsia"/>
          <w:color w:val="000000" w:themeColor="text1"/>
          <w:sz w:val="24"/>
          <w:szCs w:val="28"/>
        </w:rPr>
        <w:t>a</w:t>
      </w:r>
    </w:p>
    <w:p w14:paraId="62D8787B" w14:textId="77777777" w:rsidR="00EB196D" w:rsidRDefault="00EB196D" w:rsidP="00EB196D">
      <w:pPr>
        <w:spacing w:line="360" w:lineRule="auto"/>
        <w:rPr>
          <w:color w:val="000000" w:themeColor="text1"/>
          <w:sz w:val="24"/>
          <w:szCs w:val="28"/>
        </w:rPr>
      </w:pPr>
      <w:r>
        <w:rPr>
          <w:color w:val="000000" w:themeColor="text1"/>
          <w:sz w:val="24"/>
          <w:szCs w:val="28"/>
        </w:rPr>
        <w:t>3</w:t>
      </w:r>
      <w:r>
        <w:rPr>
          <w:rFonts w:hint="eastAsia"/>
          <w:color w:val="000000" w:themeColor="text1"/>
          <w:sz w:val="24"/>
          <w:szCs w:val="28"/>
        </w:rPr>
        <w:t>、康复手套四指活动范围</w:t>
      </w:r>
      <w:r>
        <w:rPr>
          <w:color w:val="000000" w:themeColor="text1"/>
          <w:sz w:val="24"/>
          <w:szCs w:val="28"/>
        </w:rPr>
        <w:tab/>
        <w:t>-30°～220°</w:t>
      </w:r>
    </w:p>
    <w:p w14:paraId="2592E2FF" w14:textId="77777777" w:rsidR="00EB196D" w:rsidRDefault="00EB196D" w:rsidP="00EB196D">
      <w:pPr>
        <w:spacing w:line="360" w:lineRule="auto"/>
        <w:rPr>
          <w:color w:val="000000" w:themeColor="text1"/>
          <w:sz w:val="24"/>
          <w:szCs w:val="28"/>
        </w:rPr>
      </w:pPr>
      <w:r>
        <w:rPr>
          <w:color w:val="000000" w:themeColor="text1"/>
          <w:sz w:val="24"/>
          <w:szCs w:val="28"/>
        </w:rPr>
        <w:t>4</w:t>
      </w:r>
      <w:r>
        <w:rPr>
          <w:rFonts w:hint="eastAsia"/>
          <w:color w:val="000000" w:themeColor="text1"/>
          <w:sz w:val="24"/>
          <w:szCs w:val="28"/>
        </w:rPr>
        <w:t>、患者手长范围</w:t>
      </w:r>
      <w:r>
        <w:rPr>
          <w:color w:val="000000" w:themeColor="text1"/>
          <w:sz w:val="24"/>
          <w:szCs w:val="28"/>
        </w:rPr>
        <w:tab/>
        <w:t>8～22cm</w:t>
      </w:r>
    </w:p>
    <w:p w14:paraId="0F1B2216" w14:textId="77777777" w:rsidR="00EB196D" w:rsidRDefault="00EB196D" w:rsidP="00EB196D">
      <w:pPr>
        <w:pStyle w:val="Default"/>
        <w:rPr>
          <w:color w:val="000000" w:themeColor="text1"/>
        </w:rPr>
      </w:pPr>
    </w:p>
    <w:p w14:paraId="1EF76A7B" w14:textId="77777777" w:rsidR="00EB196D" w:rsidRDefault="00EB196D" w:rsidP="00EB196D">
      <w:pPr>
        <w:spacing w:line="520" w:lineRule="exact"/>
        <w:rPr>
          <w:rFonts w:ascii="宋体" w:cs="宋体"/>
          <w:b/>
          <w:color w:val="000000" w:themeColor="text1"/>
          <w:sz w:val="28"/>
          <w:szCs w:val="28"/>
        </w:rPr>
      </w:pPr>
      <w:r>
        <w:rPr>
          <w:rFonts w:ascii="宋体" w:hAnsi="宋体" w:cs="宋体" w:hint="eastAsia"/>
          <w:b/>
          <w:bCs/>
          <w:color w:val="000000" w:themeColor="text1"/>
          <w:sz w:val="28"/>
          <w:szCs w:val="28"/>
        </w:rPr>
        <w:t>参数三十六：</w:t>
      </w:r>
      <w:r>
        <w:rPr>
          <w:rFonts w:ascii="宋体" w:hAnsi="宋体" w:cs="宋体" w:hint="eastAsia"/>
          <w:b/>
          <w:color w:val="000000" w:themeColor="text1"/>
          <w:sz w:val="28"/>
          <w:szCs w:val="28"/>
        </w:rPr>
        <w:t>矫正镜（带格）主要技术参数及要求</w:t>
      </w:r>
    </w:p>
    <w:p w14:paraId="14BCA4E9" w14:textId="77777777" w:rsidR="00EB196D" w:rsidRDefault="00EB196D" w:rsidP="00EB196D">
      <w:pPr>
        <w:spacing w:line="520" w:lineRule="exact"/>
        <w:rPr>
          <w:rFonts w:ascii="宋体" w:cs="仿宋"/>
          <w:b/>
          <w:color w:val="000000" w:themeColor="text1"/>
          <w:sz w:val="28"/>
          <w:szCs w:val="28"/>
        </w:rPr>
      </w:pPr>
      <w:r>
        <w:rPr>
          <w:rFonts w:ascii="宋体" w:hAnsi="宋体" w:cs="仿宋" w:hint="eastAsia"/>
          <w:b/>
          <w:color w:val="000000" w:themeColor="text1"/>
          <w:sz w:val="28"/>
          <w:szCs w:val="28"/>
        </w:rPr>
        <w:t>一、设备名称：</w:t>
      </w:r>
      <w:r>
        <w:rPr>
          <w:rFonts w:ascii="宋体" w:hAnsi="宋体" w:cs="宋体" w:hint="eastAsia"/>
          <w:b/>
          <w:color w:val="000000" w:themeColor="text1"/>
          <w:sz w:val="28"/>
          <w:szCs w:val="28"/>
        </w:rPr>
        <w:t>矫正镜（带格）</w:t>
      </w:r>
      <w:r>
        <w:rPr>
          <w:rFonts w:ascii="宋体" w:hAnsi="宋体" w:cs="仿宋" w:hint="eastAsia"/>
          <w:b/>
          <w:color w:val="000000" w:themeColor="text1"/>
          <w:sz w:val="28"/>
          <w:szCs w:val="28"/>
        </w:rPr>
        <w:t xml:space="preserve"> </w:t>
      </w:r>
    </w:p>
    <w:p w14:paraId="240F4946"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4</w:t>
      </w:r>
      <w:r>
        <w:rPr>
          <w:rFonts w:ascii="宋体" w:hAnsi="宋体" w:cs="仿宋" w:hint="eastAsia"/>
          <w:color w:val="000000" w:themeColor="text1"/>
          <w:sz w:val="28"/>
          <w:szCs w:val="28"/>
        </w:rPr>
        <w:t>面</w:t>
      </w:r>
      <w:r>
        <w:rPr>
          <w:rFonts w:ascii="宋体" w:hAnsi="宋体" w:cs="仿宋" w:hint="eastAsia"/>
          <w:color w:val="000000" w:themeColor="text1"/>
          <w:sz w:val="28"/>
          <w:szCs w:val="28"/>
        </w:rPr>
        <w:t xml:space="preserve"> </w:t>
      </w:r>
    </w:p>
    <w:p w14:paraId="797AD8F8" w14:textId="77777777" w:rsidR="00EB196D" w:rsidRDefault="00EB196D" w:rsidP="00EB196D">
      <w:pPr>
        <w:spacing w:line="360" w:lineRule="auto"/>
        <w:rPr>
          <w:b/>
          <w:bCs/>
          <w:color w:val="000000" w:themeColor="text1"/>
          <w:sz w:val="24"/>
          <w:szCs w:val="28"/>
        </w:rPr>
      </w:pPr>
      <w:r>
        <w:rPr>
          <w:rFonts w:ascii="宋体" w:hAnsi="宋体" w:cs="仿宋" w:hint="eastAsia"/>
          <w:b/>
          <w:color w:val="000000" w:themeColor="text1"/>
          <w:sz w:val="28"/>
          <w:szCs w:val="28"/>
        </w:rPr>
        <w:t>三</w:t>
      </w:r>
      <w:r>
        <w:rPr>
          <w:rFonts w:hint="eastAsia"/>
          <w:b/>
          <w:bCs/>
          <w:color w:val="000000" w:themeColor="text1"/>
          <w:sz w:val="24"/>
          <w:szCs w:val="28"/>
        </w:rPr>
        <w:t>、主要技术参数及要求：</w:t>
      </w:r>
    </w:p>
    <w:p w14:paraId="78E29A6D" w14:textId="77777777" w:rsidR="00EB196D" w:rsidRDefault="00EB196D" w:rsidP="00EB196D">
      <w:pPr>
        <w:spacing w:line="360" w:lineRule="auto"/>
        <w:rPr>
          <w:color w:val="000000" w:themeColor="text1"/>
          <w:sz w:val="24"/>
          <w:szCs w:val="28"/>
        </w:rPr>
      </w:pPr>
      <w:r>
        <w:rPr>
          <w:rFonts w:hint="eastAsia"/>
          <w:color w:val="000000" w:themeColor="text1"/>
          <w:sz w:val="24"/>
          <w:szCs w:val="28"/>
        </w:rPr>
        <w:t>参数：框架为铝合金型材，支架为型钢表面静电喷涂，带脚轮，可任意移动。镜面带格</w:t>
      </w:r>
    </w:p>
    <w:p w14:paraId="284B3D03" w14:textId="77777777" w:rsidR="00EB196D" w:rsidRDefault="00EB196D" w:rsidP="00EB196D">
      <w:pPr>
        <w:spacing w:line="520" w:lineRule="exact"/>
        <w:rPr>
          <w:rFonts w:ascii="宋体" w:hAnsi="宋体" w:cs="宋体"/>
          <w:color w:val="000000" w:themeColor="text1"/>
          <w:kern w:val="0"/>
          <w:sz w:val="24"/>
        </w:rPr>
      </w:pPr>
    </w:p>
    <w:p w14:paraId="697067D7" w14:textId="77777777" w:rsidR="00EB196D" w:rsidRDefault="00EB196D" w:rsidP="00EB196D">
      <w:pPr>
        <w:spacing w:line="520" w:lineRule="exact"/>
        <w:rPr>
          <w:rFonts w:ascii="宋体" w:cs="宋体"/>
          <w:b/>
          <w:bCs/>
          <w:color w:val="000000" w:themeColor="text1"/>
          <w:sz w:val="28"/>
          <w:szCs w:val="28"/>
        </w:rPr>
      </w:pPr>
      <w:r>
        <w:rPr>
          <w:rFonts w:ascii="宋体" w:hAnsi="宋体" w:cs="宋体" w:hint="eastAsia"/>
          <w:b/>
          <w:bCs/>
          <w:color w:val="000000" w:themeColor="text1"/>
          <w:sz w:val="28"/>
          <w:szCs w:val="28"/>
        </w:rPr>
        <w:t>参数三十七：牵引网架</w:t>
      </w:r>
      <w:r>
        <w:rPr>
          <w:rFonts w:ascii="宋体" w:hAnsi="宋体" w:cs="宋体" w:hint="eastAsia"/>
          <w:b/>
          <w:bCs/>
          <w:color w:val="000000" w:themeColor="text1"/>
          <w:sz w:val="28"/>
          <w:szCs w:val="28"/>
        </w:rPr>
        <w:t>(</w:t>
      </w:r>
      <w:r>
        <w:rPr>
          <w:rFonts w:ascii="宋体" w:hAnsi="宋体" w:cs="宋体" w:hint="eastAsia"/>
          <w:b/>
          <w:bCs/>
          <w:color w:val="000000" w:themeColor="text1"/>
          <w:sz w:val="28"/>
          <w:szCs w:val="28"/>
        </w:rPr>
        <w:t>网架和床</w:t>
      </w:r>
      <w:r>
        <w:rPr>
          <w:rFonts w:ascii="宋体" w:hAnsi="宋体" w:cs="宋体" w:hint="eastAsia"/>
          <w:b/>
          <w:bCs/>
          <w:color w:val="000000" w:themeColor="text1"/>
          <w:sz w:val="28"/>
          <w:szCs w:val="28"/>
        </w:rPr>
        <w:t>)</w:t>
      </w:r>
      <w:r>
        <w:rPr>
          <w:rFonts w:ascii="宋体" w:hAnsi="宋体" w:cs="宋体" w:hint="eastAsia"/>
          <w:b/>
          <w:bCs/>
          <w:color w:val="000000" w:themeColor="text1"/>
          <w:sz w:val="28"/>
          <w:szCs w:val="28"/>
        </w:rPr>
        <w:t>主要技术参数及要求</w:t>
      </w:r>
    </w:p>
    <w:p w14:paraId="184C9573"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bCs/>
          <w:color w:val="000000" w:themeColor="text1"/>
          <w:sz w:val="28"/>
          <w:szCs w:val="28"/>
        </w:rPr>
        <w:t>一、设备名称：</w:t>
      </w:r>
      <w:r>
        <w:rPr>
          <w:rFonts w:ascii="宋体" w:hAnsi="宋体" w:cs="宋体" w:hint="eastAsia"/>
          <w:b/>
          <w:bCs/>
          <w:color w:val="000000" w:themeColor="text1"/>
          <w:sz w:val="28"/>
          <w:szCs w:val="28"/>
        </w:rPr>
        <w:t>牵引网架</w:t>
      </w:r>
      <w:r>
        <w:rPr>
          <w:rFonts w:ascii="宋体" w:hAnsi="宋体" w:cs="宋体" w:hint="eastAsia"/>
          <w:b/>
          <w:bCs/>
          <w:color w:val="000000" w:themeColor="text1"/>
          <w:sz w:val="28"/>
          <w:szCs w:val="28"/>
        </w:rPr>
        <w:t>(</w:t>
      </w:r>
      <w:r>
        <w:rPr>
          <w:rFonts w:ascii="宋体" w:hAnsi="宋体" w:cs="宋体" w:hint="eastAsia"/>
          <w:b/>
          <w:bCs/>
          <w:color w:val="000000" w:themeColor="text1"/>
          <w:sz w:val="28"/>
          <w:szCs w:val="28"/>
        </w:rPr>
        <w:t>网架和床</w:t>
      </w:r>
      <w:r>
        <w:rPr>
          <w:rFonts w:ascii="宋体" w:hAnsi="宋体" w:cs="宋体" w:hint="eastAsia"/>
          <w:b/>
          <w:bCs/>
          <w:color w:val="000000" w:themeColor="text1"/>
          <w:sz w:val="28"/>
          <w:szCs w:val="28"/>
        </w:rPr>
        <w:t>)</w:t>
      </w:r>
      <w:r>
        <w:rPr>
          <w:rFonts w:ascii="宋体" w:hAnsi="宋体" w:cs="仿宋" w:hint="eastAsia"/>
          <w:b/>
          <w:bCs/>
          <w:color w:val="000000" w:themeColor="text1"/>
          <w:sz w:val="28"/>
          <w:szCs w:val="28"/>
        </w:rPr>
        <w:t xml:space="preserve"> </w:t>
      </w:r>
    </w:p>
    <w:p w14:paraId="4D0E174C"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color w:val="000000" w:themeColor="text1"/>
          <w:sz w:val="28"/>
          <w:szCs w:val="28"/>
        </w:rPr>
        <w:t>1</w:t>
      </w:r>
      <w:r>
        <w:rPr>
          <w:rFonts w:ascii="宋体" w:hAnsi="宋体" w:cs="仿宋" w:hint="eastAsia"/>
          <w:color w:val="000000" w:themeColor="text1"/>
          <w:sz w:val="28"/>
          <w:szCs w:val="28"/>
        </w:rPr>
        <w:t>套</w:t>
      </w:r>
      <w:r>
        <w:rPr>
          <w:rFonts w:ascii="宋体" w:hAnsi="宋体" w:cs="仿宋" w:hint="eastAsia"/>
          <w:color w:val="000000" w:themeColor="text1"/>
          <w:sz w:val="28"/>
          <w:szCs w:val="28"/>
        </w:rPr>
        <w:t xml:space="preserve"> </w:t>
      </w:r>
    </w:p>
    <w:p w14:paraId="30A09321"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1B392EA2" w14:textId="77777777" w:rsidR="00EB196D" w:rsidRDefault="00EB196D" w:rsidP="00EB196D">
      <w:pPr>
        <w:spacing w:line="360" w:lineRule="auto"/>
        <w:rPr>
          <w:color w:val="000000" w:themeColor="text1"/>
          <w:sz w:val="24"/>
          <w:szCs w:val="28"/>
        </w:rPr>
      </w:pPr>
      <w:r>
        <w:rPr>
          <w:rFonts w:hint="eastAsia"/>
          <w:color w:val="000000" w:themeColor="text1"/>
          <w:sz w:val="24"/>
          <w:szCs w:val="28"/>
        </w:rPr>
        <w:t>1、床面宽度：</w:t>
      </w:r>
      <w:r>
        <w:rPr>
          <w:rFonts w:ascii="宋体" w:hAnsi="宋体" w:cs="宋体" w:hint="eastAsia"/>
          <w:color w:val="000000" w:themeColor="text1"/>
          <w:sz w:val="24"/>
        </w:rPr>
        <w:t>不少于</w:t>
      </w:r>
      <w:r>
        <w:rPr>
          <w:rFonts w:hint="eastAsia"/>
          <w:color w:val="000000" w:themeColor="text1"/>
          <w:sz w:val="24"/>
          <w:szCs w:val="28"/>
        </w:rPr>
        <w:t>1120mm</w:t>
      </w:r>
    </w:p>
    <w:p w14:paraId="7BBEC7ED" w14:textId="77777777" w:rsidR="00EB196D" w:rsidRDefault="00EB196D" w:rsidP="00EB196D">
      <w:pPr>
        <w:spacing w:line="360" w:lineRule="auto"/>
        <w:rPr>
          <w:color w:val="000000" w:themeColor="text1"/>
          <w:sz w:val="24"/>
          <w:szCs w:val="28"/>
        </w:rPr>
      </w:pPr>
      <w:r>
        <w:rPr>
          <w:rFonts w:hint="eastAsia"/>
          <w:color w:val="000000" w:themeColor="text1"/>
          <w:sz w:val="24"/>
          <w:szCs w:val="28"/>
        </w:rPr>
        <w:t>2、床面高度：</w:t>
      </w:r>
      <w:r>
        <w:rPr>
          <w:rFonts w:ascii="宋体" w:hAnsi="宋体" w:cs="宋体" w:hint="eastAsia"/>
          <w:color w:val="000000" w:themeColor="text1"/>
          <w:sz w:val="24"/>
        </w:rPr>
        <w:t>不少于</w:t>
      </w:r>
      <w:r>
        <w:rPr>
          <w:rFonts w:hint="eastAsia"/>
          <w:color w:val="000000" w:themeColor="text1"/>
          <w:sz w:val="24"/>
          <w:szCs w:val="28"/>
        </w:rPr>
        <w:t>470mm</w:t>
      </w:r>
    </w:p>
    <w:p w14:paraId="6108CF73" w14:textId="77777777" w:rsidR="00EB196D" w:rsidRDefault="00EB196D" w:rsidP="00EB196D">
      <w:pPr>
        <w:spacing w:line="360" w:lineRule="auto"/>
        <w:rPr>
          <w:color w:val="000000" w:themeColor="text1"/>
          <w:sz w:val="24"/>
          <w:szCs w:val="28"/>
        </w:rPr>
      </w:pPr>
      <w:r>
        <w:rPr>
          <w:rFonts w:hint="eastAsia"/>
          <w:color w:val="000000" w:themeColor="text1"/>
          <w:sz w:val="24"/>
          <w:szCs w:val="28"/>
        </w:rPr>
        <w:lastRenderedPageBreak/>
        <w:t>3、水平网架额定载荷：</w:t>
      </w:r>
      <w:r>
        <w:rPr>
          <w:rFonts w:ascii="宋体" w:hAnsi="宋体" w:cs="宋体" w:hint="eastAsia"/>
          <w:color w:val="000000" w:themeColor="text1"/>
          <w:sz w:val="24"/>
        </w:rPr>
        <w:t>不少于</w:t>
      </w:r>
      <w:r>
        <w:rPr>
          <w:rFonts w:hint="eastAsia"/>
          <w:color w:val="000000" w:themeColor="text1"/>
          <w:sz w:val="24"/>
          <w:szCs w:val="28"/>
        </w:rPr>
        <w:t>80.0kg</w:t>
      </w:r>
    </w:p>
    <w:p w14:paraId="2A0B4E76" w14:textId="77777777" w:rsidR="00EB196D" w:rsidRDefault="00EB196D" w:rsidP="00EB196D">
      <w:pPr>
        <w:spacing w:line="360" w:lineRule="auto"/>
        <w:rPr>
          <w:color w:val="000000" w:themeColor="text1"/>
          <w:sz w:val="24"/>
          <w:szCs w:val="28"/>
        </w:rPr>
      </w:pPr>
      <w:r>
        <w:rPr>
          <w:rFonts w:hint="eastAsia"/>
          <w:color w:val="000000" w:themeColor="text1"/>
          <w:sz w:val="24"/>
          <w:szCs w:val="28"/>
        </w:rPr>
        <w:t>4、绳索、吊带、拉手额定载荷:</w:t>
      </w:r>
      <w:r>
        <w:rPr>
          <w:rFonts w:ascii="宋体" w:hAnsi="宋体" w:cs="宋体" w:hint="eastAsia"/>
          <w:color w:val="000000" w:themeColor="text1"/>
          <w:sz w:val="24"/>
        </w:rPr>
        <w:t xml:space="preserve"> </w:t>
      </w:r>
      <w:r>
        <w:rPr>
          <w:rFonts w:ascii="宋体" w:hAnsi="宋体" w:cs="宋体" w:hint="eastAsia"/>
          <w:color w:val="000000" w:themeColor="text1"/>
          <w:sz w:val="24"/>
        </w:rPr>
        <w:t>不少于</w:t>
      </w:r>
      <w:r>
        <w:rPr>
          <w:rFonts w:hint="eastAsia"/>
          <w:color w:val="000000" w:themeColor="text1"/>
          <w:sz w:val="24"/>
          <w:szCs w:val="28"/>
        </w:rPr>
        <w:t>75kg</w:t>
      </w:r>
    </w:p>
    <w:p w14:paraId="0ECDDCFC" w14:textId="77777777" w:rsidR="00EB196D" w:rsidRDefault="00EB196D" w:rsidP="00EB196D">
      <w:pPr>
        <w:spacing w:line="360" w:lineRule="auto"/>
        <w:rPr>
          <w:color w:val="000000" w:themeColor="text1"/>
          <w:sz w:val="24"/>
          <w:szCs w:val="28"/>
        </w:rPr>
      </w:pPr>
      <w:r>
        <w:rPr>
          <w:rFonts w:hint="eastAsia"/>
          <w:color w:val="000000" w:themeColor="text1"/>
          <w:sz w:val="24"/>
          <w:szCs w:val="28"/>
        </w:rPr>
        <w:t>5、床面额定载荷：</w:t>
      </w:r>
      <w:r>
        <w:rPr>
          <w:rFonts w:ascii="宋体" w:hAnsi="宋体" w:cs="宋体" w:hint="eastAsia"/>
          <w:color w:val="000000" w:themeColor="text1"/>
          <w:sz w:val="24"/>
        </w:rPr>
        <w:t>不少于</w:t>
      </w:r>
      <w:r>
        <w:rPr>
          <w:rFonts w:hint="eastAsia"/>
          <w:color w:val="000000" w:themeColor="text1"/>
          <w:sz w:val="24"/>
          <w:szCs w:val="28"/>
        </w:rPr>
        <w:t>135.0kg</w:t>
      </w:r>
    </w:p>
    <w:p w14:paraId="0AA37A67" w14:textId="77777777" w:rsidR="00EB196D" w:rsidRDefault="00EB196D" w:rsidP="00EB196D">
      <w:pPr>
        <w:spacing w:line="360" w:lineRule="auto"/>
        <w:rPr>
          <w:color w:val="000000" w:themeColor="text1"/>
          <w:sz w:val="24"/>
          <w:szCs w:val="28"/>
        </w:rPr>
      </w:pPr>
      <w:r>
        <w:rPr>
          <w:rFonts w:hint="eastAsia"/>
          <w:color w:val="000000" w:themeColor="text1"/>
          <w:sz w:val="24"/>
          <w:szCs w:val="28"/>
        </w:rPr>
        <w:t>6、床体尺寸（长×宽×高）/mm：2200×1150×470，允差±20mm</w:t>
      </w:r>
    </w:p>
    <w:p w14:paraId="3C9B8681" w14:textId="77777777" w:rsidR="00EB196D" w:rsidRDefault="00EB196D" w:rsidP="00EB196D">
      <w:pPr>
        <w:spacing w:line="360" w:lineRule="auto"/>
        <w:rPr>
          <w:color w:val="000000" w:themeColor="text1"/>
          <w:sz w:val="24"/>
          <w:szCs w:val="28"/>
        </w:rPr>
      </w:pPr>
      <w:r>
        <w:rPr>
          <w:rFonts w:hint="eastAsia"/>
          <w:color w:val="000000" w:themeColor="text1"/>
          <w:sz w:val="24"/>
          <w:szCs w:val="28"/>
        </w:rPr>
        <w:t>7、用途：肌力、关节活动度、放松调整训练，可进行牵引治疗。</w:t>
      </w:r>
    </w:p>
    <w:p w14:paraId="3583C879" w14:textId="77777777" w:rsidR="00EB196D" w:rsidRDefault="00EB196D" w:rsidP="00EB196D">
      <w:pPr>
        <w:spacing w:line="360" w:lineRule="auto"/>
        <w:rPr>
          <w:color w:val="000000" w:themeColor="text1"/>
          <w:sz w:val="24"/>
          <w:szCs w:val="28"/>
        </w:rPr>
      </w:pPr>
    </w:p>
    <w:p w14:paraId="1BAE99FC" w14:textId="77777777" w:rsidR="00EB196D" w:rsidRDefault="00EB196D" w:rsidP="00EB196D">
      <w:pPr>
        <w:spacing w:line="520" w:lineRule="exact"/>
        <w:rPr>
          <w:rFonts w:ascii="宋体" w:cs="宋体"/>
          <w:b/>
          <w:bCs/>
          <w:color w:val="000000" w:themeColor="text1"/>
          <w:sz w:val="28"/>
          <w:szCs w:val="28"/>
        </w:rPr>
      </w:pPr>
      <w:r>
        <w:rPr>
          <w:rFonts w:ascii="宋体" w:hAnsi="宋体" w:cs="宋体" w:hint="eastAsia"/>
          <w:b/>
          <w:bCs/>
          <w:color w:val="000000" w:themeColor="text1"/>
          <w:sz w:val="28"/>
          <w:szCs w:val="28"/>
        </w:rPr>
        <w:t>参数三十八：关节持续被动活动仪（肩关节）主要技术参数及要求</w:t>
      </w:r>
    </w:p>
    <w:p w14:paraId="14560BBA"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bCs/>
          <w:color w:val="000000" w:themeColor="text1"/>
          <w:sz w:val="28"/>
          <w:szCs w:val="28"/>
        </w:rPr>
        <w:t>一、设备名称：</w:t>
      </w:r>
      <w:r>
        <w:rPr>
          <w:rFonts w:ascii="宋体" w:hAnsi="宋体" w:cs="宋体" w:hint="eastAsia"/>
          <w:b/>
          <w:bCs/>
          <w:color w:val="000000" w:themeColor="text1"/>
          <w:sz w:val="28"/>
          <w:szCs w:val="28"/>
        </w:rPr>
        <w:t>关节持续被动活动仪（肩关节）</w:t>
      </w:r>
    </w:p>
    <w:p w14:paraId="440C945E"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2</w:t>
      </w:r>
      <w:r>
        <w:rPr>
          <w:rFonts w:ascii="宋体" w:hAnsi="宋体" w:cs="仿宋" w:hint="eastAsia"/>
          <w:color w:val="000000" w:themeColor="text1"/>
          <w:sz w:val="28"/>
          <w:szCs w:val="28"/>
        </w:rPr>
        <w:t>台</w:t>
      </w:r>
      <w:r>
        <w:rPr>
          <w:rFonts w:ascii="宋体" w:hAnsi="宋体" w:cs="仿宋" w:hint="eastAsia"/>
          <w:color w:val="000000" w:themeColor="text1"/>
          <w:sz w:val="28"/>
          <w:szCs w:val="28"/>
        </w:rPr>
        <w:t xml:space="preserve"> </w:t>
      </w:r>
    </w:p>
    <w:p w14:paraId="31A4C406"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1900E6E9"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1</w:t>
      </w:r>
      <w:r>
        <w:rPr>
          <w:rFonts w:ascii="宋体" w:hAnsi="宋体" w:hint="eastAsia"/>
          <w:color w:val="000000" w:themeColor="text1"/>
          <w:sz w:val="24"/>
          <w:szCs w:val="28"/>
        </w:rPr>
        <w:t>、微特电机驱动，机械结构设计、选材合理，精度高，运行平稳，噪音低，寿命长久。</w:t>
      </w:r>
    </w:p>
    <w:p w14:paraId="52A72C1F"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2</w:t>
      </w:r>
      <w:r>
        <w:rPr>
          <w:rFonts w:ascii="宋体" w:hAnsi="宋体" w:hint="eastAsia"/>
          <w:color w:val="000000" w:themeColor="text1"/>
          <w:sz w:val="24"/>
          <w:szCs w:val="28"/>
        </w:rPr>
        <w:t>、微特电脑数码控制设计，采用进口集成元器件，内设大容量进口</w:t>
      </w:r>
      <w:r>
        <w:rPr>
          <w:rFonts w:ascii="宋体" w:hAnsi="宋体" w:hint="eastAsia"/>
          <w:color w:val="000000" w:themeColor="text1"/>
          <w:sz w:val="24"/>
          <w:szCs w:val="28"/>
        </w:rPr>
        <w:t>CPU</w:t>
      </w:r>
      <w:r>
        <w:rPr>
          <w:rFonts w:ascii="宋体" w:hAnsi="宋体" w:hint="eastAsia"/>
          <w:color w:val="000000" w:themeColor="text1"/>
          <w:sz w:val="24"/>
          <w:szCs w:val="28"/>
        </w:rPr>
        <w:t>中央处理器</w:t>
      </w:r>
      <w:r>
        <w:rPr>
          <w:rFonts w:ascii="宋体" w:hAnsi="宋体" w:hint="eastAsia"/>
          <w:color w:val="000000" w:themeColor="text1"/>
          <w:sz w:val="24"/>
          <w:szCs w:val="28"/>
        </w:rPr>
        <w:t>,</w:t>
      </w:r>
      <w:r>
        <w:rPr>
          <w:rFonts w:ascii="宋体" w:hAnsi="宋体" w:hint="eastAsia"/>
          <w:color w:val="000000" w:themeColor="text1"/>
          <w:sz w:val="24"/>
          <w:szCs w:val="28"/>
        </w:rPr>
        <w:t>智能化软件编程，具备超力矩过载保护等功能。</w:t>
      </w:r>
    </w:p>
    <w:p w14:paraId="725472EE"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3</w:t>
      </w:r>
      <w:r>
        <w:rPr>
          <w:rFonts w:ascii="宋体" w:hAnsi="宋体" w:hint="eastAsia"/>
          <w:color w:val="000000" w:themeColor="text1"/>
          <w:sz w:val="24"/>
          <w:szCs w:val="28"/>
        </w:rPr>
        <w:t>、大屏幕液晶背光显示，方便医疗临床研究。</w:t>
      </w:r>
    </w:p>
    <w:p w14:paraId="2CCA1437"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4</w:t>
      </w:r>
      <w:r>
        <w:rPr>
          <w:rFonts w:ascii="宋体" w:hAnsi="宋体" w:hint="eastAsia"/>
          <w:color w:val="000000" w:themeColor="text1"/>
          <w:sz w:val="24"/>
          <w:szCs w:val="28"/>
        </w:rPr>
        <w:t>、运动方式可在水平、垂直面方向转换，长度调节方式灵活，产品适用面广泛，可用于患者的左、右肩关节的前曲、后伸、上举位、外展、内收等各种活动方式。较好地实现了肩关节的被动康复运动。</w:t>
      </w:r>
    </w:p>
    <w:p w14:paraId="5F765047"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5</w:t>
      </w:r>
      <w:r>
        <w:rPr>
          <w:rFonts w:ascii="宋体" w:hAnsi="宋体" w:hint="eastAsia"/>
          <w:color w:val="000000" w:themeColor="text1"/>
          <w:sz w:val="24"/>
          <w:szCs w:val="28"/>
        </w:rPr>
        <w:t>、关节角度活动范围：</w:t>
      </w:r>
      <w:r>
        <w:rPr>
          <w:rFonts w:ascii="宋体" w:hAnsi="宋体" w:hint="eastAsia"/>
          <w:color w:val="000000" w:themeColor="text1"/>
          <w:sz w:val="24"/>
          <w:szCs w:val="28"/>
        </w:rPr>
        <w:t>0</w:t>
      </w:r>
      <w:r>
        <w:rPr>
          <w:rFonts w:ascii="宋体" w:hAnsi="宋体" w:hint="eastAsia"/>
          <w:color w:val="000000" w:themeColor="text1"/>
          <w:sz w:val="24"/>
          <w:szCs w:val="28"/>
        </w:rPr>
        <w:t>°</w:t>
      </w:r>
      <w:r>
        <w:rPr>
          <w:rFonts w:ascii="宋体" w:hAnsi="宋体" w:hint="eastAsia"/>
          <w:color w:val="000000" w:themeColor="text1"/>
          <w:sz w:val="24"/>
          <w:szCs w:val="28"/>
        </w:rPr>
        <w:t>-150</w:t>
      </w:r>
      <w:r>
        <w:rPr>
          <w:rFonts w:ascii="宋体" w:hAnsi="宋体" w:hint="eastAsia"/>
          <w:color w:val="000000" w:themeColor="text1"/>
          <w:sz w:val="24"/>
          <w:szCs w:val="28"/>
        </w:rPr>
        <w:t>°；</w:t>
      </w:r>
    </w:p>
    <w:p w14:paraId="58F2ACE0"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6</w:t>
      </w:r>
      <w:r>
        <w:rPr>
          <w:rFonts w:ascii="宋体" w:hAnsi="宋体" w:hint="eastAsia"/>
          <w:color w:val="000000" w:themeColor="text1"/>
          <w:sz w:val="24"/>
          <w:szCs w:val="28"/>
        </w:rPr>
        <w:t>、关节角度变化速度范围：</w:t>
      </w:r>
      <w:r>
        <w:rPr>
          <w:rFonts w:ascii="宋体" w:hAnsi="宋体" w:hint="eastAsia"/>
          <w:color w:val="000000" w:themeColor="text1"/>
          <w:sz w:val="24"/>
          <w:szCs w:val="28"/>
        </w:rPr>
        <w:t>0.5</w:t>
      </w:r>
      <w:r>
        <w:rPr>
          <w:rFonts w:ascii="宋体" w:hAnsi="宋体" w:hint="eastAsia"/>
          <w:color w:val="000000" w:themeColor="text1"/>
          <w:sz w:val="24"/>
          <w:szCs w:val="28"/>
        </w:rPr>
        <w:t>°</w:t>
      </w:r>
      <w:r>
        <w:rPr>
          <w:rFonts w:ascii="宋体" w:hAnsi="宋体" w:hint="eastAsia"/>
          <w:color w:val="000000" w:themeColor="text1"/>
          <w:sz w:val="24"/>
          <w:szCs w:val="28"/>
        </w:rPr>
        <w:t>-3</w:t>
      </w:r>
      <w:r>
        <w:rPr>
          <w:rFonts w:ascii="宋体" w:hAnsi="宋体" w:hint="eastAsia"/>
          <w:color w:val="000000" w:themeColor="text1"/>
          <w:sz w:val="24"/>
          <w:szCs w:val="28"/>
        </w:rPr>
        <w:t>°</w:t>
      </w:r>
      <w:r>
        <w:rPr>
          <w:rFonts w:ascii="宋体" w:hAnsi="宋体" w:hint="eastAsia"/>
          <w:color w:val="000000" w:themeColor="text1"/>
          <w:sz w:val="24"/>
          <w:szCs w:val="28"/>
        </w:rPr>
        <w:t>/s</w:t>
      </w:r>
      <w:r>
        <w:rPr>
          <w:rFonts w:ascii="宋体" w:hAnsi="宋体" w:hint="eastAsia"/>
          <w:color w:val="000000" w:themeColor="text1"/>
          <w:sz w:val="24"/>
          <w:szCs w:val="28"/>
        </w:rPr>
        <w:t>；</w:t>
      </w:r>
    </w:p>
    <w:p w14:paraId="70DEFB98"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7</w:t>
      </w:r>
      <w:r>
        <w:rPr>
          <w:rFonts w:ascii="宋体" w:hAnsi="宋体" w:hint="eastAsia"/>
          <w:color w:val="000000" w:themeColor="text1"/>
          <w:sz w:val="24"/>
          <w:szCs w:val="28"/>
        </w:rPr>
        <w:t>、电源：</w:t>
      </w:r>
      <w:r>
        <w:rPr>
          <w:rFonts w:ascii="宋体" w:hAnsi="宋体" w:hint="eastAsia"/>
          <w:color w:val="000000" w:themeColor="text1"/>
          <w:sz w:val="24"/>
          <w:szCs w:val="28"/>
        </w:rPr>
        <w:t>220Vac</w:t>
      </w:r>
      <w:r>
        <w:rPr>
          <w:rFonts w:ascii="宋体" w:hAnsi="宋体" w:hint="eastAsia"/>
          <w:color w:val="000000" w:themeColor="text1"/>
          <w:sz w:val="24"/>
          <w:szCs w:val="28"/>
        </w:rPr>
        <w:t>±</w:t>
      </w:r>
      <w:r>
        <w:rPr>
          <w:rFonts w:ascii="宋体" w:hAnsi="宋体" w:hint="eastAsia"/>
          <w:color w:val="000000" w:themeColor="text1"/>
          <w:sz w:val="24"/>
          <w:szCs w:val="28"/>
        </w:rPr>
        <w:t>10%</w:t>
      </w:r>
      <w:r>
        <w:rPr>
          <w:rFonts w:ascii="宋体" w:hAnsi="宋体" w:hint="eastAsia"/>
          <w:color w:val="000000" w:themeColor="text1"/>
          <w:sz w:val="24"/>
          <w:szCs w:val="28"/>
        </w:rPr>
        <w:t>，</w:t>
      </w:r>
      <w:r>
        <w:rPr>
          <w:rFonts w:ascii="宋体" w:hAnsi="宋体" w:hint="eastAsia"/>
          <w:color w:val="000000" w:themeColor="text1"/>
          <w:sz w:val="24"/>
          <w:szCs w:val="28"/>
        </w:rPr>
        <w:t>50</w:t>
      </w:r>
      <w:r>
        <w:rPr>
          <w:rFonts w:ascii="宋体" w:hAnsi="宋体" w:hint="eastAsia"/>
          <w:color w:val="000000" w:themeColor="text1"/>
          <w:sz w:val="24"/>
          <w:szCs w:val="28"/>
        </w:rPr>
        <w:t>±</w:t>
      </w:r>
      <w:r>
        <w:rPr>
          <w:rFonts w:ascii="宋体" w:hAnsi="宋体" w:hint="eastAsia"/>
          <w:color w:val="000000" w:themeColor="text1"/>
          <w:sz w:val="24"/>
          <w:szCs w:val="28"/>
        </w:rPr>
        <w:t>1Hz</w:t>
      </w:r>
      <w:r>
        <w:rPr>
          <w:rFonts w:ascii="宋体" w:hAnsi="宋体" w:hint="eastAsia"/>
          <w:color w:val="000000" w:themeColor="text1"/>
          <w:sz w:val="24"/>
          <w:szCs w:val="28"/>
        </w:rPr>
        <w:t>；</w:t>
      </w:r>
    </w:p>
    <w:p w14:paraId="3566D77A" w14:textId="77777777" w:rsidR="00EB196D" w:rsidRDefault="00EB196D" w:rsidP="00EB196D">
      <w:pPr>
        <w:spacing w:line="360" w:lineRule="auto"/>
        <w:rPr>
          <w:color w:val="000000" w:themeColor="text1"/>
          <w:sz w:val="24"/>
          <w:szCs w:val="28"/>
        </w:rPr>
      </w:pPr>
      <w:r>
        <w:rPr>
          <w:rFonts w:ascii="宋体" w:hAnsi="宋体" w:hint="eastAsia"/>
          <w:color w:val="000000" w:themeColor="text1"/>
          <w:sz w:val="24"/>
          <w:szCs w:val="28"/>
        </w:rPr>
        <w:t>8</w:t>
      </w:r>
      <w:r>
        <w:rPr>
          <w:rFonts w:ascii="宋体" w:hAnsi="宋体" w:hint="eastAsia"/>
          <w:color w:val="000000" w:themeColor="text1"/>
          <w:sz w:val="24"/>
          <w:szCs w:val="28"/>
        </w:rPr>
        <w:t>、功耗：≤</w:t>
      </w:r>
      <w:r>
        <w:rPr>
          <w:rFonts w:ascii="宋体" w:hAnsi="宋体" w:hint="eastAsia"/>
          <w:color w:val="000000" w:themeColor="text1"/>
          <w:sz w:val="24"/>
          <w:szCs w:val="28"/>
        </w:rPr>
        <w:t>60W</w:t>
      </w:r>
      <w:r>
        <w:rPr>
          <w:rFonts w:ascii="宋体" w:hAnsi="宋体" w:hint="eastAsia"/>
          <w:color w:val="000000" w:themeColor="text1"/>
          <w:sz w:val="24"/>
          <w:szCs w:val="28"/>
        </w:rPr>
        <w:t>。</w:t>
      </w:r>
    </w:p>
    <w:p w14:paraId="45653478" w14:textId="77777777" w:rsidR="00EB196D" w:rsidRDefault="00EB196D" w:rsidP="00EB196D">
      <w:pPr>
        <w:pStyle w:val="Default"/>
        <w:rPr>
          <w:rFonts w:hAnsi="宋体"/>
          <w:bCs/>
          <w:color w:val="000000" w:themeColor="text1"/>
          <w:sz w:val="21"/>
          <w:szCs w:val="21"/>
        </w:rPr>
      </w:pPr>
    </w:p>
    <w:p w14:paraId="569AAE91" w14:textId="77777777" w:rsidR="00EB196D" w:rsidRDefault="00EB196D" w:rsidP="00EB196D">
      <w:pPr>
        <w:spacing w:line="520" w:lineRule="exact"/>
        <w:rPr>
          <w:rFonts w:ascii="宋体" w:cs="宋体"/>
          <w:b/>
          <w:bCs/>
          <w:color w:val="000000" w:themeColor="text1"/>
          <w:sz w:val="28"/>
          <w:szCs w:val="28"/>
        </w:rPr>
      </w:pPr>
      <w:r>
        <w:rPr>
          <w:rFonts w:ascii="宋体" w:hAnsi="宋体" w:cs="宋体" w:hint="eastAsia"/>
          <w:b/>
          <w:bCs/>
          <w:color w:val="000000" w:themeColor="text1"/>
          <w:sz w:val="28"/>
          <w:szCs w:val="28"/>
        </w:rPr>
        <w:t>参数三十八：关节持续被动活动仪（膝关节）主要技术参数及要求</w:t>
      </w:r>
    </w:p>
    <w:p w14:paraId="0727DBC1"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bCs/>
          <w:color w:val="000000" w:themeColor="text1"/>
          <w:sz w:val="28"/>
          <w:szCs w:val="28"/>
        </w:rPr>
        <w:t>一、设备名称：</w:t>
      </w:r>
      <w:r>
        <w:rPr>
          <w:rFonts w:ascii="宋体" w:hAnsi="宋体" w:cs="宋体" w:hint="eastAsia"/>
          <w:b/>
          <w:bCs/>
          <w:color w:val="000000" w:themeColor="text1"/>
          <w:sz w:val="28"/>
          <w:szCs w:val="28"/>
        </w:rPr>
        <w:t>关节持续被动活动仪（膝关节）</w:t>
      </w:r>
    </w:p>
    <w:p w14:paraId="1F261DE2"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lastRenderedPageBreak/>
        <w:t>二、数量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1</w:t>
      </w:r>
      <w:r>
        <w:rPr>
          <w:rFonts w:ascii="宋体" w:hAnsi="宋体" w:cs="仿宋" w:hint="eastAsia"/>
          <w:color w:val="000000" w:themeColor="text1"/>
          <w:sz w:val="28"/>
          <w:szCs w:val="28"/>
        </w:rPr>
        <w:t>台</w:t>
      </w:r>
      <w:r>
        <w:rPr>
          <w:rFonts w:ascii="宋体" w:hAnsi="宋体" w:cs="仿宋" w:hint="eastAsia"/>
          <w:color w:val="000000" w:themeColor="text1"/>
          <w:sz w:val="28"/>
          <w:szCs w:val="28"/>
        </w:rPr>
        <w:t xml:space="preserve"> </w:t>
      </w:r>
    </w:p>
    <w:p w14:paraId="1455255F"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21875ED1"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1</w:t>
      </w:r>
      <w:r>
        <w:rPr>
          <w:rFonts w:ascii="宋体" w:hAnsi="宋体" w:hint="eastAsia"/>
          <w:color w:val="000000" w:themeColor="text1"/>
          <w:sz w:val="24"/>
          <w:szCs w:val="28"/>
        </w:rPr>
        <w:t>、</w:t>
      </w:r>
      <w:r>
        <w:rPr>
          <w:rFonts w:ascii="宋体" w:hAnsi="宋体" w:hint="eastAsia"/>
          <w:color w:val="000000" w:themeColor="text1"/>
          <w:sz w:val="24"/>
          <w:szCs w:val="28"/>
        </w:rPr>
        <w:t xml:space="preserve"> </w:t>
      </w:r>
      <w:r>
        <w:rPr>
          <w:rFonts w:ascii="宋体" w:hAnsi="宋体" w:hint="eastAsia"/>
          <w:color w:val="000000" w:themeColor="text1"/>
          <w:sz w:val="24"/>
          <w:szCs w:val="28"/>
        </w:rPr>
        <w:t>数码电路，微电脑控制、</w:t>
      </w:r>
      <w:r>
        <w:rPr>
          <w:rFonts w:ascii="宋体" w:hAnsi="宋体" w:hint="eastAsia"/>
          <w:color w:val="000000" w:themeColor="text1"/>
          <w:sz w:val="24"/>
          <w:szCs w:val="28"/>
        </w:rPr>
        <w:t>LCD</w:t>
      </w:r>
      <w:r>
        <w:rPr>
          <w:rFonts w:ascii="宋体" w:hAnsi="宋体" w:hint="eastAsia"/>
          <w:color w:val="000000" w:themeColor="text1"/>
          <w:sz w:val="24"/>
          <w:szCs w:val="28"/>
        </w:rPr>
        <w:t>大屏幕液晶屏显示运动角度、时间、速度。</w:t>
      </w:r>
    </w:p>
    <w:p w14:paraId="614D3F55"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2</w:t>
      </w:r>
      <w:r>
        <w:rPr>
          <w:rFonts w:ascii="宋体" w:hAnsi="宋体" w:hint="eastAsia"/>
          <w:color w:val="000000" w:themeColor="text1"/>
          <w:sz w:val="24"/>
          <w:szCs w:val="28"/>
        </w:rPr>
        <w:t>、</w:t>
      </w:r>
      <w:r>
        <w:rPr>
          <w:rFonts w:ascii="宋体" w:hAnsi="宋体" w:hint="eastAsia"/>
          <w:color w:val="000000" w:themeColor="text1"/>
          <w:sz w:val="24"/>
          <w:szCs w:val="28"/>
        </w:rPr>
        <w:t xml:space="preserve">* </w:t>
      </w:r>
      <w:r>
        <w:rPr>
          <w:rFonts w:ascii="宋体" w:hAnsi="宋体" w:hint="eastAsia"/>
          <w:color w:val="000000" w:themeColor="text1"/>
          <w:sz w:val="24"/>
          <w:szCs w:val="28"/>
        </w:rPr>
        <w:t>过载自动反转保护功能。</w:t>
      </w:r>
    </w:p>
    <w:p w14:paraId="6B837DB0"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3</w:t>
      </w:r>
      <w:r>
        <w:rPr>
          <w:rFonts w:ascii="宋体" w:hAnsi="宋体" w:hint="eastAsia"/>
          <w:color w:val="000000" w:themeColor="text1"/>
          <w:sz w:val="24"/>
          <w:szCs w:val="28"/>
        </w:rPr>
        <w:t>、</w:t>
      </w:r>
      <w:r>
        <w:rPr>
          <w:rFonts w:ascii="宋体" w:hAnsi="宋体" w:hint="eastAsia"/>
          <w:color w:val="000000" w:themeColor="text1"/>
          <w:sz w:val="24"/>
          <w:szCs w:val="28"/>
        </w:rPr>
        <w:t xml:space="preserve">* </w:t>
      </w:r>
      <w:r>
        <w:rPr>
          <w:rFonts w:ascii="宋体" w:hAnsi="宋体" w:hint="eastAsia"/>
          <w:color w:val="000000" w:themeColor="text1"/>
          <w:sz w:val="24"/>
          <w:szCs w:val="28"/>
        </w:rPr>
        <w:t>膝、踝、髋关节均可运动。</w:t>
      </w:r>
      <w:r>
        <w:rPr>
          <w:rFonts w:ascii="宋体" w:hAnsi="宋体" w:hint="eastAsia"/>
          <w:color w:val="000000" w:themeColor="text1"/>
          <w:sz w:val="24"/>
          <w:szCs w:val="28"/>
        </w:rPr>
        <w:t xml:space="preserve">   </w:t>
      </w:r>
    </w:p>
    <w:p w14:paraId="2E79B2AA"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4</w:t>
      </w:r>
      <w:r>
        <w:rPr>
          <w:rFonts w:ascii="宋体" w:hAnsi="宋体" w:hint="eastAsia"/>
          <w:color w:val="000000" w:themeColor="text1"/>
          <w:sz w:val="24"/>
          <w:szCs w:val="28"/>
        </w:rPr>
        <w:t>、康复器大腿支架长度可调节范围不小于</w:t>
      </w:r>
      <w:r>
        <w:rPr>
          <w:rFonts w:ascii="宋体" w:hAnsi="宋体" w:hint="eastAsia"/>
          <w:color w:val="000000" w:themeColor="text1"/>
          <w:sz w:val="24"/>
          <w:szCs w:val="28"/>
        </w:rPr>
        <w:t>90mm</w:t>
      </w:r>
      <w:r>
        <w:rPr>
          <w:rFonts w:ascii="宋体" w:hAnsi="宋体" w:hint="eastAsia"/>
          <w:color w:val="000000" w:themeColor="text1"/>
          <w:sz w:val="24"/>
          <w:szCs w:val="28"/>
        </w:rPr>
        <w:t>，小腿支架长度可调节范围不小于</w:t>
      </w:r>
      <w:r>
        <w:rPr>
          <w:rFonts w:ascii="宋体" w:hAnsi="宋体" w:hint="eastAsia"/>
          <w:color w:val="000000" w:themeColor="text1"/>
          <w:sz w:val="24"/>
          <w:szCs w:val="28"/>
        </w:rPr>
        <w:t>100mm</w:t>
      </w:r>
      <w:r>
        <w:rPr>
          <w:rFonts w:ascii="宋体" w:hAnsi="宋体" w:hint="eastAsia"/>
          <w:color w:val="000000" w:themeColor="text1"/>
          <w:sz w:val="24"/>
          <w:szCs w:val="28"/>
        </w:rPr>
        <w:t>。</w:t>
      </w:r>
    </w:p>
    <w:p w14:paraId="0DC7E2A0"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5</w:t>
      </w:r>
      <w:r>
        <w:rPr>
          <w:rFonts w:ascii="宋体" w:hAnsi="宋体" w:hint="eastAsia"/>
          <w:color w:val="000000" w:themeColor="text1"/>
          <w:sz w:val="24"/>
          <w:szCs w:val="28"/>
        </w:rPr>
        <w:t>、康复器的调节范围：</w:t>
      </w:r>
    </w:p>
    <w:p w14:paraId="484DD6D0"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 xml:space="preserve">   a)</w:t>
      </w:r>
      <w:r>
        <w:rPr>
          <w:rFonts w:ascii="宋体" w:hAnsi="宋体" w:hint="eastAsia"/>
          <w:color w:val="000000" w:themeColor="text1"/>
          <w:sz w:val="24"/>
          <w:szCs w:val="28"/>
        </w:rPr>
        <w:t>大小腿支架之间的夹角（α）运动最大变化范围不小于</w:t>
      </w:r>
      <w:r>
        <w:rPr>
          <w:rFonts w:ascii="宋体" w:hAnsi="宋体" w:hint="eastAsia"/>
          <w:color w:val="000000" w:themeColor="text1"/>
          <w:sz w:val="24"/>
          <w:szCs w:val="28"/>
        </w:rPr>
        <w:t>125</w:t>
      </w:r>
      <w:r>
        <w:rPr>
          <w:rFonts w:ascii="宋体" w:hAnsi="宋体" w:hint="eastAsia"/>
          <w:color w:val="000000" w:themeColor="text1"/>
          <w:sz w:val="24"/>
          <w:szCs w:val="28"/>
        </w:rPr>
        <w:t>°</w:t>
      </w:r>
    </w:p>
    <w:p w14:paraId="6D36B65D"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b)</w:t>
      </w:r>
      <w:r>
        <w:rPr>
          <w:rFonts w:ascii="宋体" w:hAnsi="宋体" w:hint="eastAsia"/>
          <w:color w:val="000000" w:themeColor="text1"/>
          <w:sz w:val="24"/>
          <w:szCs w:val="28"/>
        </w:rPr>
        <w:t>脚托板前后翻转角落</w:t>
      </w:r>
      <w:r>
        <w:rPr>
          <w:rFonts w:ascii="宋体" w:hAnsi="宋体" w:hint="eastAsia"/>
          <w:color w:val="000000" w:themeColor="text1"/>
          <w:sz w:val="24"/>
          <w:szCs w:val="28"/>
        </w:rPr>
        <w:t>(</w:t>
      </w:r>
      <w:r>
        <w:rPr>
          <w:rFonts w:ascii="宋体" w:hAnsi="宋体" w:hint="eastAsia"/>
          <w:color w:val="000000" w:themeColor="text1"/>
          <w:sz w:val="24"/>
          <w:szCs w:val="28"/>
        </w:rPr>
        <w:t>β</w:t>
      </w:r>
      <w:r>
        <w:rPr>
          <w:rFonts w:ascii="宋体" w:hAnsi="宋体" w:hint="eastAsia"/>
          <w:color w:val="000000" w:themeColor="text1"/>
          <w:sz w:val="24"/>
          <w:szCs w:val="28"/>
        </w:rPr>
        <w:t>)</w:t>
      </w:r>
      <w:r>
        <w:rPr>
          <w:rFonts w:ascii="宋体" w:hAnsi="宋体" w:hint="eastAsia"/>
          <w:color w:val="000000" w:themeColor="text1"/>
          <w:sz w:val="24"/>
          <w:szCs w:val="28"/>
        </w:rPr>
        <w:t>变化范围应不小于</w:t>
      </w:r>
      <w:r>
        <w:rPr>
          <w:rFonts w:ascii="宋体" w:hAnsi="宋体" w:hint="eastAsia"/>
          <w:color w:val="000000" w:themeColor="text1"/>
          <w:sz w:val="24"/>
          <w:szCs w:val="28"/>
        </w:rPr>
        <w:t>40</w:t>
      </w:r>
      <w:r>
        <w:rPr>
          <w:rFonts w:ascii="宋体" w:hAnsi="宋体" w:hint="eastAsia"/>
          <w:color w:val="000000" w:themeColor="text1"/>
          <w:sz w:val="24"/>
          <w:szCs w:val="28"/>
        </w:rPr>
        <w:t>°，左右移动角度（γ）变化范围应不小于</w:t>
      </w:r>
      <w:r>
        <w:rPr>
          <w:rFonts w:ascii="宋体" w:hAnsi="宋体" w:hint="eastAsia"/>
          <w:color w:val="000000" w:themeColor="text1"/>
          <w:sz w:val="24"/>
          <w:szCs w:val="28"/>
        </w:rPr>
        <w:t>40</w:t>
      </w:r>
      <w:r>
        <w:rPr>
          <w:rFonts w:ascii="宋体" w:hAnsi="宋体" w:hint="eastAsia"/>
          <w:color w:val="000000" w:themeColor="text1"/>
          <w:sz w:val="24"/>
          <w:szCs w:val="28"/>
        </w:rPr>
        <w:t>°。</w:t>
      </w:r>
    </w:p>
    <w:p w14:paraId="66FEEE97"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6</w:t>
      </w:r>
      <w:r>
        <w:rPr>
          <w:rFonts w:ascii="宋体" w:hAnsi="宋体" w:hint="eastAsia"/>
          <w:color w:val="000000" w:themeColor="text1"/>
          <w:sz w:val="24"/>
          <w:szCs w:val="28"/>
        </w:rPr>
        <w:t>、康复器额定载荷为</w:t>
      </w:r>
      <w:r>
        <w:rPr>
          <w:rFonts w:ascii="宋体" w:hAnsi="宋体" w:hint="eastAsia"/>
          <w:color w:val="000000" w:themeColor="text1"/>
          <w:sz w:val="24"/>
          <w:szCs w:val="28"/>
        </w:rPr>
        <w:t>200N,</w:t>
      </w:r>
      <w:r>
        <w:rPr>
          <w:rFonts w:ascii="宋体" w:hAnsi="宋体" w:hint="eastAsia"/>
          <w:color w:val="000000" w:themeColor="text1"/>
          <w:sz w:val="24"/>
          <w:szCs w:val="28"/>
        </w:rPr>
        <w:t>在额定荷载下应能平稳工作不卡滞，往复运行无异常撞击声。</w:t>
      </w:r>
    </w:p>
    <w:p w14:paraId="5D140AC5"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7</w:t>
      </w:r>
      <w:r>
        <w:rPr>
          <w:rFonts w:ascii="宋体" w:hAnsi="宋体" w:hint="eastAsia"/>
          <w:color w:val="000000" w:themeColor="text1"/>
          <w:sz w:val="24"/>
          <w:szCs w:val="28"/>
        </w:rPr>
        <w:t>、康复器整机工作噪音应不大于</w:t>
      </w:r>
      <w:r>
        <w:rPr>
          <w:rFonts w:ascii="宋体" w:hAnsi="宋体" w:hint="eastAsia"/>
          <w:color w:val="000000" w:themeColor="text1"/>
          <w:sz w:val="24"/>
          <w:szCs w:val="28"/>
        </w:rPr>
        <w:t>65dB</w:t>
      </w:r>
      <w:r>
        <w:rPr>
          <w:rFonts w:ascii="宋体" w:hAnsi="宋体" w:hint="eastAsia"/>
          <w:color w:val="000000" w:themeColor="text1"/>
          <w:sz w:val="24"/>
          <w:szCs w:val="28"/>
        </w:rPr>
        <w:t>。</w:t>
      </w:r>
    </w:p>
    <w:p w14:paraId="64EE0154"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8</w:t>
      </w:r>
      <w:r>
        <w:rPr>
          <w:rFonts w:ascii="宋体" w:hAnsi="宋体" w:hint="eastAsia"/>
          <w:color w:val="000000" w:themeColor="text1"/>
          <w:sz w:val="24"/>
          <w:szCs w:val="28"/>
        </w:rPr>
        <w:t>、</w:t>
      </w:r>
      <w:r>
        <w:rPr>
          <w:rFonts w:ascii="宋体" w:hAnsi="宋体" w:hint="eastAsia"/>
          <w:color w:val="000000" w:themeColor="text1"/>
          <w:sz w:val="24"/>
          <w:szCs w:val="28"/>
        </w:rPr>
        <w:t xml:space="preserve">* </w:t>
      </w:r>
      <w:r>
        <w:rPr>
          <w:rFonts w:ascii="宋体" w:hAnsi="宋体" w:hint="eastAsia"/>
          <w:color w:val="000000" w:themeColor="text1"/>
          <w:sz w:val="24"/>
          <w:szCs w:val="28"/>
        </w:rPr>
        <w:t>康复器腿支架夹角（α）的角速度调范围：最低速不大于</w:t>
      </w:r>
      <w:r>
        <w:rPr>
          <w:rFonts w:ascii="宋体" w:hAnsi="宋体" w:hint="eastAsia"/>
          <w:color w:val="000000" w:themeColor="text1"/>
          <w:sz w:val="24"/>
          <w:szCs w:val="28"/>
        </w:rPr>
        <w:t>1</w:t>
      </w:r>
      <w:r>
        <w:rPr>
          <w:rFonts w:ascii="宋体" w:hAnsi="宋体" w:hint="eastAsia"/>
          <w:color w:val="000000" w:themeColor="text1"/>
          <w:sz w:val="24"/>
          <w:szCs w:val="28"/>
        </w:rPr>
        <w:t>°</w:t>
      </w:r>
      <w:r>
        <w:rPr>
          <w:rFonts w:ascii="宋体" w:hAnsi="宋体" w:hint="eastAsia"/>
          <w:color w:val="000000" w:themeColor="text1"/>
          <w:sz w:val="24"/>
          <w:szCs w:val="28"/>
        </w:rPr>
        <w:t>/s</w:t>
      </w:r>
      <w:r>
        <w:rPr>
          <w:rFonts w:ascii="宋体" w:hAnsi="宋体" w:hint="eastAsia"/>
          <w:color w:val="000000" w:themeColor="text1"/>
          <w:sz w:val="24"/>
          <w:szCs w:val="28"/>
        </w:rPr>
        <w:t>，最高速度不小于</w:t>
      </w:r>
      <w:r>
        <w:rPr>
          <w:rFonts w:ascii="宋体" w:hAnsi="宋体" w:hint="eastAsia"/>
          <w:color w:val="000000" w:themeColor="text1"/>
          <w:sz w:val="24"/>
          <w:szCs w:val="28"/>
        </w:rPr>
        <w:t>2.5</w:t>
      </w:r>
      <w:r>
        <w:rPr>
          <w:rFonts w:ascii="宋体" w:hAnsi="宋体" w:hint="eastAsia"/>
          <w:color w:val="000000" w:themeColor="text1"/>
          <w:sz w:val="24"/>
          <w:szCs w:val="28"/>
        </w:rPr>
        <w:t>°</w:t>
      </w:r>
      <w:r>
        <w:rPr>
          <w:rFonts w:ascii="宋体" w:hAnsi="宋体" w:hint="eastAsia"/>
          <w:color w:val="000000" w:themeColor="text1"/>
          <w:sz w:val="24"/>
          <w:szCs w:val="28"/>
        </w:rPr>
        <w:t>/s</w:t>
      </w:r>
      <w:r>
        <w:rPr>
          <w:rFonts w:ascii="宋体" w:hAnsi="宋体" w:hint="eastAsia"/>
          <w:color w:val="000000" w:themeColor="text1"/>
          <w:sz w:val="24"/>
          <w:szCs w:val="28"/>
        </w:rPr>
        <w:t>，并分档可调（大于</w:t>
      </w:r>
      <w:r>
        <w:rPr>
          <w:rFonts w:ascii="宋体" w:hAnsi="宋体" w:hint="eastAsia"/>
          <w:color w:val="000000" w:themeColor="text1"/>
          <w:sz w:val="24"/>
          <w:szCs w:val="28"/>
        </w:rPr>
        <w:t>6</w:t>
      </w:r>
      <w:r>
        <w:rPr>
          <w:rFonts w:ascii="宋体" w:hAnsi="宋体" w:hint="eastAsia"/>
          <w:color w:val="000000" w:themeColor="text1"/>
          <w:sz w:val="24"/>
          <w:szCs w:val="28"/>
        </w:rPr>
        <w:t>档）。</w:t>
      </w:r>
    </w:p>
    <w:p w14:paraId="19B5E496"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9</w:t>
      </w:r>
      <w:r>
        <w:rPr>
          <w:rFonts w:ascii="宋体" w:hAnsi="宋体" w:hint="eastAsia"/>
          <w:color w:val="000000" w:themeColor="text1"/>
          <w:sz w:val="24"/>
          <w:szCs w:val="28"/>
        </w:rPr>
        <w:t>、康复器在于</w:t>
      </w:r>
      <w:r>
        <w:rPr>
          <w:rFonts w:ascii="宋体" w:hAnsi="宋体" w:hint="eastAsia"/>
          <w:color w:val="000000" w:themeColor="text1"/>
          <w:sz w:val="24"/>
          <w:szCs w:val="28"/>
        </w:rPr>
        <w:t>200N</w:t>
      </w:r>
      <w:r>
        <w:rPr>
          <w:rFonts w:ascii="宋体" w:hAnsi="宋体" w:hint="eastAsia"/>
          <w:color w:val="000000" w:themeColor="text1"/>
          <w:sz w:val="24"/>
          <w:szCs w:val="28"/>
        </w:rPr>
        <w:t>荷载下可连续工作时间大于</w:t>
      </w:r>
      <w:r>
        <w:rPr>
          <w:rFonts w:ascii="宋体" w:hAnsi="宋体" w:hint="eastAsia"/>
          <w:color w:val="000000" w:themeColor="text1"/>
          <w:sz w:val="24"/>
          <w:szCs w:val="28"/>
        </w:rPr>
        <w:t>2h</w:t>
      </w:r>
      <w:r>
        <w:rPr>
          <w:rFonts w:ascii="宋体" w:hAnsi="宋体" w:hint="eastAsia"/>
          <w:color w:val="000000" w:themeColor="text1"/>
          <w:sz w:val="24"/>
          <w:szCs w:val="28"/>
        </w:rPr>
        <w:t>。</w:t>
      </w:r>
    </w:p>
    <w:p w14:paraId="720F05A3"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10</w:t>
      </w:r>
      <w:r>
        <w:rPr>
          <w:rFonts w:ascii="宋体" w:hAnsi="宋体" w:hint="eastAsia"/>
          <w:color w:val="000000" w:themeColor="text1"/>
          <w:sz w:val="24"/>
          <w:szCs w:val="28"/>
        </w:rPr>
        <w:t>、康复器设置手动控制件，使病人能自行控制康复器暂停或进行伸展运动（α向</w:t>
      </w:r>
      <w:r>
        <w:rPr>
          <w:rFonts w:ascii="宋体" w:hAnsi="宋体" w:hint="eastAsia"/>
          <w:color w:val="000000" w:themeColor="text1"/>
          <w:sz w:val="24"/>
          <w:szCs w:val="28"/>
        </w:rPr>
        <w:t>180</w:t>
      </w:r>
      <w:r>
        <w:rPr>
          <w:rFonts w:ascii="宋体" w:hAnsi="宋体" w:hint="eastAsia"/>
          <w:color w:val="000000" w:themeColor="text1"/>
          <w:sz w:val="24"/>
          <w:szCs w:val="28"/>
        </w:rPr>
        <w:t>°运动）。</w:t>
      </w:r>
    </w:p>
    <w:p w14:paraId="4558326E"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11</w:t>
      </w:r>
      <w:r>
        <w:rPr>
          <w:rFonts w:ascii="宋体" w:hAnsi="宋体" w:hint="eastAsia"/>
          <w:color w:val="000000" w:themeColor="text1"/>
          <w:sz w:val="24"/>
          <w:szCs w:val="28"/>
        </w:rPr>
        <w:t>、康复器开机</w:t>
      </w:r>
      <w:r>
        <w:rPr>
          <w:rFonts w:ascii="宋体" w:hAnsi="宋体" w:hint="eastAsia"/>
          <w:color w:val="000000" w:themeColor="text1"/>
          <w:sz w:val="24"/>
          <w:szCs w:val="28"/>
        </w:rPr>
        <w:t>,</w:t>
      </w:r>
      <w:r>
        <w:rPr>
          <w:rFonts w:ascii="宋体" w:hAnsi="宋体" w:hint="eastAsia"/>
          <w:color w:val="000000" w:themeColor="text1"/>
          <w:sz w:val="24"/>
          <w:szCs w:val="28"/>
        </w:rPr>
        <w:t>按启动键后出现伸展运动，即大小腿支架之间的夹角（α）向</w:t>
      </w:r>
      <w:r>
        <w:rPr>
          <w:rFonts w:ascii="宋体" w:hAnsi="宋体" w:hint="eastAsia"/>
          <w:color w:val="000000" w:themeColor="text1"/>
          <w:sz w:val="24"/>
          <w:szCs w:val="28"/>
        </w:rPr>
        <w:t>180</w:t>
      </w:r>
      <w:r>
        <w:rPr>
          <w:rFonts w:ascii="宋体" w:hAnsi="宋体" w:hint="eastAsia"/>
          <w:color w:val="000000" w:themeColor="text1"/>
          <w:sz w:val="24"/>
          <w:szCs w:val="28"/>
        </w:rPr>
        <w:t>°运动（伸展位置）。</w:t>
      </w:r>
    </w:p>
    <w:p w14:paraId="6393754F"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12</w:t>
      </w:r>
      <w:r>
        <w:rPr>
          <w:rFonts w:ascii="宋体" w:hAnsi="宋体" w:hint="eastAsia"/>
          <w:color w:val="000000" w:themeColor="text1"/>
          <w:sz w:val="24"/>
          <w:szCs w:val="28"/>
        </w:rPr>
        <w:t>、康复器输入功率为≤</w:t>
      </w:r>
      <w:r>
        <w:rPr>
          <w:rFonts w:ascii="宋体" w:hAnsi="宋体" w:hint="eastAsia"/>
          <w:color w:val="000000" w:themeColor="text1"/>
          <w:sz w:val="24"/>
          <w:szCs w:val="28"/>
        </w:rPr>
        <w:t>70VA</w:t>
      </w:r>
      <w:r>
        <w:rPr>
          <w:rFonts w:ascii="宋体" w:hAnsi="宋体" w:hint="eastAsia"/>
          <w:color w:val="000000" w:themeColor="text1"/>
          <w:sz w:val="24"/>
          <w:szCs w:val="28"/>
        </w:rPr>
        <w:t>。</w:t>
      </w:r>
    </w:p>
    <w:p w14:paraId="2B083F40" w14:textId="77777777" w:rsidR="00EB196D" w:rsidRDefault="00EB196D" w:rsidP="00EB196D">
      <w:pPr>
        <w:pStyle w:val="Default"/>
      </w:pPr>
    </w:p>
    <w:p w14:paraId="766F5523" w14:textId="77777777" w:rsidR="00EB196D" w:rsidRDefault="00EB196D" w:rsidP="00EB196D">
      <w:pPr>
        <w:spacing w:line="520" w:lineRule="exact"/>
        <w:rPr>
          <w:rFonts w:ascii="宋体" w:cs="宋体"/>
          <w:b/>
          <w:bCs/>
          <w:color w:val="000000" w:themeColor="text1"/>
          <w:sz w:val="28"/>
          <w:szCs w:val="28"/>
        </w:rPr>
      </w:pPr>
      <w:r>
        <w:rPr>
          <w:rFonts w:ascii="宋体" w:hAnsi="宋体" w:cs="宋体" w:hint="eastAsia"/>
          <w:b/>
          <w:bCs/>
          <w:color w:val="000000" w:themeColor="text1"/>
          <w:sz w:val="28"/>
          <w:szCs w:val="28"/>
        </w:rPr>
        <w:t>参数四十：多功能训练器主要技术参数及要求</w:t>
      </w:r>
    </w:p>
    <w:p w14:paraId="28220638" w14:textId="77777777" w:rsidR="00EB196D" w:rsidRDefault="00EB196D" w:rsidP="00EB196D">
      <w:pPr>
        <w:spacing w:line="520" w:lineRule="exact"/>
        <w:rPr>
          <w:rFonts w:ascii="宋体" w:hAnsi="宋体" w:cs="仿宋"/>
          <w:b/>
          <w:bCs/>
          <w:color w:val="000000" w:themeColor="text1"/>
          <w:sz w:val="28"/>
          <w:szCs w:val="28"/>
        </w:rPr>
      </w:pPr>
      <w:r>
        <w:rPr>
          <w:rFonts w:ascii="宋体" w:hAnsi="宋体" w:cs="仿宋" w:hint="eastAsia"/>
          <w:b/>
          <w:bCs/>
          <w:color w:val="000000" w:themeColor="text1"/>
          <w:sz w:val="28"/>
          <w:szCs w:val="28"/>
        </w:rPr>
        <w:t>一、设备名称：多功能训练器</w:t>
      </w:r>
      <w:r>
        <w:rPr>
          <w:rFonts w:ascii="宋体" w:hAnsi="宋体" w:cs="仿宋" w:hint="eastAsia"/>
          <w:b/>
          <w:bCs/>
          <w:color w:val="000000" w:themeColor="text1"/>
          <w:sz w:val="28"/>
          <w:szCs w:val="28"/>
        </w:rPr>
        <w:t xml:space="preserve"> </w:t>
      </w:r>
    </w:p>
    <w:p w14:paraId="3C555867" w14:textId="77777777" w:rsidR="00EB196D" w:rsidRDefault="00EB196D" w:rsidP="00EB196D">
      <w:pPr>
        <w:spacing w:line="520" w:lineRule="exact"/>
        <w:rPr>
          <w:rFonts w:ascii="宋体" w:hAnsi="宋体" w:cs="仿宋"/>
          <w:color w:val="000000" w:themeColor="text1"/>
          <w:sz w:val="28"/>
          <w:szCs w:val="28"/>
        </w:rPr>
      </w:pPr>
      <w:r>
        <w:rPr>
          <w:rFonts w:ascii="宋体" w:hAnsi="宋体" w:cs="仿宋" w:hint="eastAsia"/>
          <w:color w:val="000000" w:themeColor="text1"/>
          <w:sz w:val="28"/>
          <w:szCs w:val="28"/>
        </w:rPr>
        <w:lastRenderedPageBreak/>
        <w:t>二</w:t>
      </w:r>
      <w:r>
        <w:rPr>
          <w:rFonts w:ascii="宋体" w:hAnsi="宋体" w:cs="仿宋" w:hint="eastAsia"/>
          <w:b/>
          <w:bCs/>
          <w:color w:val="000000" w:themeColor="text1"/>
          <w:sz w:val="28"/>
          <w:szCs w:val="28"/>
        </w:rPr>
        <w:t>、数量</w:t>
      </w:r>
      <w:r>
        <w:rPr>
          <w:rFonts w:ascii="宋体" w:hAnsi="宋体" w:cs="仿宋" w:hint="eastAsia"/>
          <w:color w:val="000000" w:themeColor="text1"/>
          <w:sz w:val="28"/>
          <w:szCs w:val="28"/>
        </w:rPr>
        <w:t>：</w:t>
      </w:r>
      <w:r>
        <w:rPr>
          <w:rFonts w:ascii="宋体" w:hAnsi="宋体" w:cs="仿宋"/>
          <w:color w:val="000000" w:themeColor="text1"/>
          <w:sz w:val="28"/>
          <w:szCs w:val="28"/>
        </w:rPr>
        <w:t>1</w:t>
      </w:r>
      <w:r>
        <w:rPr>
          <w:rFonts w:ascii="宋体" w:hAnsi="宋体" w:cs="仿宋" w:hint="eastAsia"/>
          <w:color w:val="000000" w:themeColor="text1"/>
          <w:sz w:val="28"/>
          <w:szCs w:val="28"/>
        </w:rPr>
        <w:t>台</w:t>
      </w:r>
      <w:r>
        <w:rPr>
          <w:rFonts w:ascii="宋体" w:hAnsi="宋体" w:cs="仿宋" w:hint="eastAsia"/>
          <w:color w:val="000000" w:themeColor="text1"/>
          <w:sz w:val="28"/>
          <w:szCs w:val="28"/>
        </w:rPr>
        <w:t xml:space="preserve"> </w:t>
      </w:r>
    </w:p>
    <w:p w14:paraId="312D3AE4"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2F38FDA4" w14:textId="77777777" w:rsidR="00EB196D" w:rsidRDefault="00EB196D" w:rsidP="00EB196D">
      <w:pPr>
        <w:spacing w:line="360" w:lineRule="auto"/>
        <w:rPr>
          <w:color w:val="000000" w:themeColor="text1"/>
          <w:sz w:val="24"/>
          <w:szCs w:val="28"/>
        </w:rPr>
      </w:pPr>
      <w:r>
        <w:rPr>
          <w:rFonts w:hint="eastAsia"/>
          <w:color w:val="000000" w:themeColor="text1"/>
          <w:sz w:val="24"/>
          <w:szCs w:val="28"/>
        </w:rPr>
        <w:t>1、用途：组合训练、用于运动全身，改善全身关节活动范围</w:t>
      </w:r>
    </w:p>
    <w:p w14:paraId="38675AFD" w14:textId="77777777" w:rsidR="00EB196D" w:rsidRDefault="00EB196D" w:rsidP="00EB196D">
      <w:pPr>
        <w:spacing w:line="360" w:lineRule="auto"/>
        <w:rPr>
          <w:color w:val="000000" w:themeColor="text1"/>
          <w:sz w:val="24"/>
          <w:szCs w:val="28"/>
        </w:rPr>
      </w:pPr>
      <w:r>
        <w:rPr>
          <w:rFonts w:hint="eastAsia"/>
          <w:color w:val="000000" w:themeColor="text1"/>
          <w:sz w:val="24"/>
          <w:szCs w:val="28"/>
        </w:rPr>
        <w:t>2、组件：肩关节康复训练器、前臂康复训练器、腕关节康复训练器、复式墙拉力器、肩梯、滑轮吊环训练器、训练床、牵引网架。</w:t>
      </w:r>
    </w:p>
    <w:p w14:paraId="701A70A7" w14:textId="77777777" w:rsidR="00EB196D" w:rsidRDefault="00EB196D" w:rsidP="00EB196D">
      <w:pPr>
        <w:pStyle w:val="Default"/>
        <w:rPr>
          <w:color w:val="000000" w:themeColor="text1"/>
        </w:rPr>
      </w:pPr>
    </w:p>
    <w:p w14:paraId="4160A137" w14:textId="77777777" w:rsidR="00EB196D" w:rsidRDefault="00EB196D" w:rsidP="00EB196D">
      <w:pPr>
        <w:rPr>
          <w:rFonts w:ascii="宋体" w:cs="宋体"/>
          <w:b/>
          <w:bCs/>
          <w:color w:val="000000" w:themeColor="text1"/>
          <w:sz w:val="28"/>
          <w:szCs w:val="28"/>
        </w:rPr>
      </w:pPr>
      <w:r>
        <w:rPr>
          <w:rFonts w:ascii="宋体" w:hAnsi="宋体" w:cs="宋体" w:hint="eastAsia"/>
          <w:b/>
          <w:bCs/>
          <w:color w:val="000000" w:themeColor="text1"/>
          <w:sz w:val="28"/>
          <w:szCs w:val="28"/>
        </w:rPr>
        <w:t>参数四十一：股四头肌训练椅主要技术参数及要求</w:t>
      </w:r>
    </w:p>
    <w:p w14:paraId="3315A036"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bCs/>
          <w:color w:val="000000" w:themeColor="text1"/>
          <w:sz w:val="28"/>
          <w:szCs w:val="28"/>
        </w:rPr>
        <w:t>一、设备名称：</w:t>
      </w:r>
      <w:r>
        <w:rPr>
          <w:rFonts w:ascii="宋体" w:hAnsi="宋体" w:cs="宋体" w:hint="eastAsia"/>
          <w:b/>
          <w:bCs/>
          <w:color w:val="000000" w:themeColor="text1"/>
          <w:sz w:val="28"/>
          <w:szCs w:val="28"/>
        </w:rPr>
        <w:t>股四头肌训练椅</w:t>
      </w:r>
      <w:r>
        <w:rPr>
          <w:rFonts w:ascii="宋体" w:hAnsi="宋体" w:cs="仿宋" w:hint="eastAsia"/>
          <w:b/>
          <w:bCs/>
          <w:color w:val="000000" w:themeColor="text1"/>
          <w:sz w:val="28"/>
          <w:szCs w:val="28"/>
        </w:rPr>
        <w:t xml:space="preserve"> </w:t>
      </w:r>
    </w:p>
    <w:p w14:paraId="5FAFFA4D"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1</w:t>
      </w:r>
      <w:r>
        <w:rPr>
          <w:rFonts w:ascii="宋体" w:hAnsi="宋体" w:cs="仿宋" w:hint="eastAsia"/>
          <w:color w:val="000000" w:themeColor="text1"/>
          <w:sz w:val="28"/>
          <w:szCs w:val="28"/>
        </w:rPr>
        <w:t>台</w:t>
      </w:r>
      <w:r>
        <w:rPr>
          <w:rFonts w:ascii="宋体" w:hAnsi="宋体" w:cs="仿宋" w:hint="eastAsia"/>
          <w:color w:val="000000" w:themeColor="text1"/>
          <w:sz w:val="28"/>
          <w:szCs w:val="28"/>
        </w:rPr>
        <w:t xml:space="preserve"> </w:t>
      </w:r>
    </w:p>
    <w:p w14:paraId="7D224F22"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2842D286" w14:textId="77777777" w:rsidR="00EB196D" w:rsidRDefault="00EB196D" w:rsidP="00EB196D">
      <w:pPr>
        <w:spacing w:line="360" w:lineRule="auto"/>
        <w:rPr>
          <w:color w:val="000000" w:themeColor="text1"/>
          <w:sz w:val="24"/>
          <w:szCs w:val="28"/>
        </w:rPr>
      </w:pPr>
      <w:r>
        <w:rPr>
          <w:rFonts w:hint="eastAsia"/>
          <w:color w:val="000000" w:themeColor="text1"/>
          <w:sz w:val="24"/>
          <w:szCs w:val="28"/>
        </w:rPr>
        <w:t>1、参数：坐椅采用金属材料焊接而成，坐面和靠背均使用优质抗菌耐磨pu皮革内包高密度海绵经缝纫加工而成，靠背可调成水平位置。压腿杆是采用金属材料加工而成，至少配有6块配重砣。坐位高62～66cm坐位宽49～53cm扶手高度18～24cm扶手宽度54～58cm压腿杆摆动角度≥120°座位额定负载≥140kg</w:t>
      </w:r>
    </w:p>
    <w:p w14:paraId="26932C3B" w14:textId="77777777" w:rsidR="00EB196D" w:rsidRDefault="00EB196D" w:rsidP="00EB196D">
      <w:pPr>
        <w:spacing w:line="360" w:lineRule="auto"/>
        <w:rPr>
          <w:color w:val="000000" w:themeColor="text1"/>
          <w:sz w:val="24"/>
          <w:szCs w:val="28"/>
        </w:rPr>
      </w:pPr>
      <w:r>
        <w:rPr>
          <w:rFonts w:hint="eastAsia"/>
          <w:color w:val="000000" w:themeColor="text1"/>
          <w:sz w:val="24"/>
          <w:szCs w:val="28"/>
        </w:rPr>
        <w:t>2、用途：膝关节运动受限患者进行股四头肌抗阻力主动运动，也可进行膝关节牵引及对膝关节被动训练。</w:t>
      </w:r>
    </w:p>
    <w:p w14:paraId="7714AD32" w14:textId="77777777" w:rsidR="00EB196D" w:rsidRDefault="00EB196D" w:rsidP="00EB196D">
      <w:pPr>
        <w:spacing w:line="360" w:lineRule="auto"/>
        <w:rPr>
          <w:color w:val="000000" w:themeColor="text1"/>
          <w:sz w:val="24"/>
          <w:szCs w:val="28"/>
        </w:rPr>
      </w:pPr>
    </w:p>
    <w:p w14:paraId="6F45483A" w14:textId="77777777" w:rsidR="00EB196D" w:rsidRDefault="00EB196D" w:rsidP="00EB196D">
      <w:pPr>
        <w:spacing w:line="520" w:lineRule="exact"/>
        <w:rPr>
          <w:rFonts w:ascii="宋体" w:cs="宋体"/>
          <w:b/>
          <w:bCs/>
          <w:color w:val="000000" w:themeColor="text1"/>
          <w:sz w:val="28"/>
          <w:szCs w:val="28"/>
        </w:rPr>
      </w:pPr>
      <w:r>
        <w:rPr>
          <w:rFonts w:ascii="宋体" w:hAnsi="宋体" w:cs="宋体" w:hint="eastAsia"/>
          <w:b/>
          <w:bCs/>
          <w:color w:val="000000" w:themeColor="text1"/>
          <w:sz w:val="28"/>
          <w:szCs w:val="28"/>
        </w:rPr>
        <w:t>参数四十二：肩抬举训练器主要技术参数及要求</w:t>
      </w:r>
    </w:p>
    <w:p w14:paraId="4FF0DD05"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bCs/>
          <w:color w:val="000000" w:themeColor="text1"/>
          <w:sz w:val="28"/>
          <w:szCs w:val="28"/>
        </w:rPr>
        <w:t>一、设备名称：</w:t>
      </w:r>
      <w:r>
        <w:rPr>
          <w:rFonts w:ascii="宋体" w:hAnsi="宋体" w:cs="宋体" w:hint="eastAsia"/>
          <w:b/>
          <w:bCs/>
          <w:color w:val="000000" w:themeColor="text1"/>
          <w:sz w:val="28"/>
          <w:szCs w:val="28"/>
        </w:rPr>
        <w:t>肩抬举训练器</w:t>
      </w:r>
      <w:r>
        <w:rPr>
          <w:rFonts w:ascii="宋体" w:hAnsi="宋体" w:cs="仿宋" w:hint="eastAsia"/>
          <w:b/>
          <w:bCs/>
          <w:color w:val="000000" w:themeColor="text1"/>
          <w:sz w:val="28"/>
          <w:szCs w:val="28"/>
        </w:rPr>
        <w:t xml:space="preserve"> </w:t>
      </w:r>
    </w:p>
    <w:p w14:paraId="665BDDB5"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color w:val="000000" w:themeColor="text1"/>
          <w:sz w:val="28"/>
          <w:szCs w:val="28"/>
        </w:rPr>
        <w:t>1</w:t>
      </w:r>
      <w:r>
        <w:rPr>
          <w:rFonts w:ascii="宋体" w:hAnsi="宋体" w:cs="仿宋" w:hint="eastAsia"/>
          <w:color w:val="000000" w:themeColor="text1"/>
          <w:sz w:val="28"/>
          <w:szCs w:val="28"/>
        </w:rPr>
        <w:t>台</w:t>
      </w:r>
      <w:r>
        <w:rPr>
          <w:rFonts w:ascii="宋体" w:hAnsi="宋体" w:cs="仿宋" w:hint="eastAsia"/>
          <w:color w:val="000000" w:themeColor="text1"/>
          <w:sz w:val="28"/>
          <w:szCs w:val="28"/>
        </w:rPr>
        <w:t xml:space="preserve"> </w:t>
      </w:r>
    </w:p>
    <w:p w14:paraId="6D55613C"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7F803DFE" w14:textId="77777777" w:rsidR="00EB196D" w:rsidRDefault="00EB196D" w:rsidP="00EB196D">
      <w:pPr>
        <w:spacing w:line="360" w:lineRule="auto"/>
        <w:rPr>
          <w:color w:val="000000" w:themeColor="text1"/>
          <w:sz w:val="24"/>
          <w:szCs w:val="28"/>
        </w:rPr>
      </w:pPr>
      <w:r>
        <w:rPr>
          <w:rFonts w:hint="eastAsia"/>
          <w:color w:val="000000" w:themeColor="text1"/>
          <w:sz w:val="24"/>
          <w:szCs w:val="28"/>
        </w:rPr>
        <w:t>1、优质钢材表面为静电喷涂，配有一根圆木棍。倾斜角度可调。</w:t>
      </w:r>
    </w:p>
    <w:p w14:paraId="75D73B92" w14:textId="77777777" w:rsidR="00EB196D" w:rsidRDefault="00EB196D" w:rsidP="00EB196D">
      <w:pPr>
        <w:spacing w:line="360" w:lineRule="auto"/>
        <w:rPr>
          <w:color w:val="000000" w:themeColor="text1"/>
          <w:sz w:val="24"/>
          <w:szCs w:val="28"/>
        </w:rPr>
      </w:pPr>
      <w:r>
        <w:rPr>
          <w:rFonts w:hint="eastAsia"/>
          <w:color w:val="000000" w:themeColor="text1"/>
          <w:sz w:val="24"/>
          <w:szCs w:val="28"/>
        </w:rPr>
        <w:t>2、用途：通过将棍棒置放于不同高度训练上肢抬举功能。可在棍棒两端悬挂沙袋，以增加抗阻力</w:t>
      </w:r>
    </w:p>
    <w:p w14:paraId="5D154B72" w14:textId="77777777" w:rsidR="00EB196D" w:rsidRDefault="00EB196D" w:rsidP="00EB196D">
      <w:pPr>
        <w:spacing w:line="360" w:lineRule="auto"/>
        <w:rPr>
          <w:color w:val="000000" w:themeColor="text1"/>
          <w:sz w:val="24"/>
          <w:szCs w:val="28"/>
        </w:rPr>
      </w:pPr>
      <w:r>
        <w:rPr>
          <w:rFonts w:hint="eastAsia"/>
          <w:color w:val="000000" w:themeColor="text1"/>
          <w:sz w:val="24"/>
          <w:szCs w:val="28"/>
        </w:rPr>
        <w:t>3、搁架角度可调，放在桌上使用</w:t>
      </w:r>
    </w:p>
    <w:p w14:paraId="14FC348D" w14:textId="77777777" w:rsidR="00EB196D" w:rsidRDefault="00EB196D" w:rsidP="00EB196D">
      <w:pPr>
        <w:spacing w:line="360" w:lineRule="auto"/>
        <w:rPr>
          <w:color w:val="000000" w:themeColor="text1"/>
          <w:sz w:val="24"/>
          <w:szCs w:val="28"/>
        </w:rPr>
      </w:pPr>
    </w:p>
    <w:p w14:paraId="2A78BA6C" w14:textId="77777777" w:rsidR="00EB196D" w:rsidRDefault="00EB196D" w:rsidP="00EB196D">
      <w:pPr>
        <w:spacing w:line="520" w:lineRule="exact"/>
        <w:rPr>
          <w:rFonts w:ascii="宋体" w:cs="宋体"/>
          <w:b/>
          <w:bCs/>
          <w:color w:val="000000" w:themeColor="text1"/>
          <w:sz w:val="32"/>
          <w:szCs w:val="32"/>
        </w:rPr>
      </w:pPr>
      <w:r>
        <w:rPr>
          <w:rFonts w:ascii="宋体" w:hAnsi="宋体" w:cs="宋体" w:hint="eastAsia"/>
          <w:b/>
          <w:bCs/>
          <w:color w:val="000000" w:themeColor="text1"/>
          <w:sz w:val="28"/>
          <w:szCs w:val="28"/>
        </w:rPr>
        <w:t>参数四十三：</w:t>
      </w:r>
      <w:r>
        <w:rPr>
          <w:rFonts w:ascii="宋体" w:hAnsi="宋体" w:cs="宋体" w:hint="eastAsia"/>
          <w:b/>
          <w:color w:val="000000" w:themeColor="text1"/>
          <w:sz w:val="28"/>
          <w:szCs w:val="28"/>
        </w:rPr>
        <w:t>智能上肢多功能磨砂板</w:t>
      </w:r>
      <w:r>
        <w:rPr>
          <w:rFonts w:ascii="宋体" w:hAnsi="宋体" w:cs="宋体" w:hint="eastAsia"/>
          <w:b/>
          <w:bCs/>
          <w:color w:val="000000" w:themeColor="text1"/>
          <w:sz w:val="28"/>
          <w:szCs w:val="28"/>
        </w:rPr>
        <w:t>主要技术参数及要求</w:t>
      </w:r>
    </w:p>
    <w:p w14:paraId="749499B9" w14:textId="77777777" w:rsidR="00EB196D" w:rsidRDefault="00EB196D" w:rsidP="00EB196D">
      <w:pPr>
        <w:spacing w:line="520" w:lineRule="exact"/>
        <w:rPr>
          <w:rFonts w:ascii="宋体" w:hAnsi="宋体" w:cs="宋体"/>
          <w:b/>
          <w:color w:val="000000" w:themeColor="text1"/>
          <w:sz w:val="28"/>
          <w:szCs w:val="28"/>
        </w:rPr>
      </w:pPr>
      <w:r>
        <w:rPr>
          <w:rFonts w:ascii="宋体" w:hAnsi="宋体" w:cs="仿宋" w:hint="eastAsia"/>
          <w:b/>
          <w:color w:val="000000" w:themeColor="text1"/>
          <w:sz w:val="28"/>
          <w:szCs w:val="28"/>
        </w:rPr>
        <w:t>一、设备名称：</w:t>
      </w:r>
      <w:r>
        <w:rPr>
          <w:rFonts w:ascii="宋体" w:hAnsi="宋体" w:cs="宋体" w:hint="eastAsia"/>
          <w:b/>
          <w:color w:val="000000" w:themeColor="text1"/>
          <w:sz w:val="28"/>
          <w:szCs w:val="28"/>
        </w:rPr>
        <w:t>智能上肢多功能磨砂板</w:t>
      </w:r>
    </w:p>
    <w:p w14:paraId="03DA3BE8"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color w:val="000000" w:themeColor="text1"/>
          <w:sz w:val="28"/>
          <w:szCs w:val="28"/>
        </w:rPr>
        <w:t>1</w:t>
      </w:r>
      <w:r>
        <w:rPr>
          <w:rFonts w:ascii="宋体" w:hAnsi="宋体" w:cs="仿宋" w:hint="eastAsia"/>
          <w:color w:val="000000" w:themeColor="text1"/>
          <w:sz w:val="28"/>
          <w:szCs w:val="28"/>
        </w:rPr>
        <w:t>套</w:t>
      </w:r>
      <w:r>
        <w:rPr>
          <w:rFonts w:ascii="宋体" w:hAnsi="宋体" w:cs="仿宋" w:hint="eastAsia"/>
          <w:color w:val="000000" w:themeColor="text1"/>
          <w:sz w:val="28"/>
          <w:szCs w:val="28"/>
        </w:rPr>
        <w:t xml:space="preserve"> </w:t>
      </w:r>
    </w:p>
    <w:p w14:paraId="6638E3C2"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2F867753" w14:textId="77777777" w:rsidR="00EB196D" w:rsidRDefault="00EB196D" w:rsidP="00EB196D">
      <w:pPr>
        <w:pStyle w:val="Default"/>
        <w:spacing w:line="360" w:lineRule="auto"/>
        <w:rPr>
          <w:rFonts w:asciiTheme="minorEastAsia" w:eastAsiaTheme="minorEastAsia" w:hAnsiTheme="minorEastAsia"/>
          <w:color w:val="auto"/>
          <w:szCs w:val="28"/>
        </w:rPr>
      </w:pPr>
      <w:r>
        <w:rPr>
          <w:rFonts w:asciiTheme="minorEastAsia" w:eastAsiaTheme="minorEastAsia" w:hAnsiTheme="minorEastAsia" w:hint="eastAsia"/>
          <w:color w:val="auto"/>
          <w:szCs w:val="28"/>
        </w:rPr>
        <w:t>1）不少于384个光点阵列，间距小于40mm</w:t>
      </w:r>
    </w:p>
    <w:p w14:paraId="549C6991" w14:textId="77777777" w:rsidR="00EB196D" w:rsidRDefault="00EB196D" w:rsidP="00EB196D">
      <w:pPr>
        <w:pStyle w:val="Default"/>
        <w:spacing w:line="360" w:lineRule="auto"/>
        <w:rPr>
          <w:rFonts w:asciiTheme="minorEastAsia" w:eastAsiaTheme="minorEastAsia" w:hAnsiTheme="minorEastAsia"/>
          <w:color w:val="auto"/>
          <w:szCs w:val="28"/>
        </w:rPr>
      </w:pPr>
      <w:r>
        <w:rPr>
          <w:rFonts w:asciiTheme="minorEastAsia" w:eastAsiaTheme="minorEastAsia" w:hAnsiTheme="minorEastAsia" w:hint="eastAsia"/>
          <w:color w:val="auto"/>
          <w:szCs w:val="28"/>
        </w:rPr>
        <w:t>2）磨砂面板倾斜度0～60°可调。</w:t>
      </w:r>
    </w:p>
    <w:p w14:paraId="0F8AC548" w14:textId="77777777" w:rsidR="00EB196D" w:rsidRDefault="00EB196D" w:rsidP="00EB196D">
      <w:pPr>
        <w:pStyle w:val="Default"/>
        <w:spacing w:line="360" w:lineRule="auto"/>
        <w:rPr>
          <w:rFonts w:asciiTheme="minorEastAsia" w:eastAsiaTheme="minorEastAsia" w:hAnsiTheme="minorEastAsia"/>
          <w:color w:val="auto"/>
          <w:szCs w:val="28"/>
        </w:rPr>
      </w:pPr>
      <w:r>
        <w:rPr>
          <w:rFonts w:asciiTheme="minorEastAsia" w:eastAsiaTheme="minorEastAsia" w:hAnsiTheme="minorEastAsia" w:hint="eastAsia"/>
          <w:color w:val="auto"/>
          <w:szCs w:val="28"/>
        </w:rPr>
        <w:t>3）包含不小于10寸高清触摸屏专用主机控制器，一套四个智能磨具</w:t>
      </w:r>
    </w:p>
    <w:p w14:paraId="59BF1A52" w14:textId="77777777" w:rsidR="00EB196D" w:rsidRDefault="00EB196D" w:rsidP="00EB196D">
      <w:pPr>
        <w:pStyle w:val="Default"/>
        <w:spacing w:line="360" w:lineRule="auto"/>
        <w:rPr>
          <w:rFonts w:asciiTheme="minorEastAsia" w:eastAsiaTheme="minorEastAsia" w:hAnsiTheme="minorEastAsia"/>
          <w:color w:val="auto"/>
          <w:szCs w:val="28"/>
        </w:rPr>
      </w:pPr>
      <w:r>
        <w:rPr>
          <w:rFonts w:asciiTheme="minorEastAsia" w:eastAsiaTheme="minorEastAsia" w:hAnsiTheme="minorEastAsia" w:hint="eastAsia"/>
          <w:color w:val="auto"/>
          <w:szCs w:val="28"/>
        </w:rPr>
        <w:t>4）独创轨迹引导跟踪训练模式，轨迹可随意针对性设计</w:t>
      </w:r>
    </w:p>
    <w:p w14:paraId="13619A5A" w14:textId="77777777" w:rsidR="00EB196D" w:rsidRDefault="00EB196D" w:rsidP="00EB196D">
      <w:pPr>
        <w:pStyle w:val="Default"/>
        <w:spacing w:line="360" w:lineRule="auto"/>
        <w:rPr>
          <w:rFonts w:asciiTheme="minorEastAsia" w:eastAsiaTheme="minorEastAsia" w:hAnsiTheme="minorEastAsia" w:cs="Times New Roman"/>
          <w:color w:val="auto"/>
          <w:kern w:val="2"/>
          <w:szCs w:val="28"/>
        </w:rPr>
      </w:pPr>
      <w:r>
        <w:rPr>
          <w:rFonts w:asciiTheme="minorEastAsia" w:eastAsiaTheme="minorEastAsia" w:hAnsiTheme="minorEastAsia" w:cs="Times New Roman" w:hint="eastAsia"/>
          <w:color w:val="auto"/>
          <w:kern w:val="2"/>
          <w:szCs w:val="28"/>
        </w:rPr>
        <w:t>5）多台设备之间可互联，不同训练者之间可进行实时竞赛排名训练，对战训练，小组训练</w:t>
      </w:r>
    </w:p>
    <w:p w14:paraId="226B2B04" w14:textId="77777777" w:rsidR="00EB196D" w:rsidRDefault="00EB196D" w:rsidP="00EB196D">
      <w:pPr>
        <w:pStyle w:val="Default"/>
        <w:rPr>
          <w:color w:val="000000" w:themeColor="text1"/>
        </w:rPr>
      </w:pPr>
    </w:p>
    <w:p w14:paraId="045DF466" w14:textId="77777777" w:rsidR="00EB196D" w:rsidRDefault="00EB196D" w:rsidP="00EB196D">
      <w:pPr>
        <w:pStyle w:val="Default"/>
        <w:rPr>
          <w:rFonts w:hAnsi="宋体"/>
          <w:bCs/>
          <w:color w:val="000000" w:themeColor="text1"/>
          <w:sz w:val="21"/>
          <w:szCs w:val="21"/>
        </w:rPr>
      </w:pPr>
    </w:p>
    <w:p w14:paraId="2375AC85" w14:textId="77777777" w:rsidR="00EB196D" w:rsidRDefault="00EB196D" w:rsidP="00EB196D">
      <w:pPr>
        <w:outlineLvl w:val="0"/>
        <w:rPr>
          <w:rFonts w:ascii="宋体" w:cs="宋体"/>
          <w:b/>
          <w:bCs/>
          <w:color w:val="000000" w:themeColor="text1"/>
          <w:sz w:val="28"/>
          <w:szCs w:val="28"/>
        </w:rPr>
      </w:pPr>
      <w:r>
        <w:rPr>
          <w:rFonts w:ascii="宋体" w:hAnsi="宋体" w:cs="宋体" w:hint="eastAsia"/>
          <w:b/>
          <w:bCs/>
          <w:color w:val="000000" w:themeColor="text1"/>
          <w:sz w:val="28"/>
          <w:szCs w:val="28"/>
        </w:rPr>
        <w:t>参数四十四：牵引床主要技术参数及要求</w:t>
      </w:r>
    </w:p>
    <w:p w14:paraId="74683E62" w14:textId="77777777" w:rsidR="00EB196D" w:rsidRDefault="00EB196D" w:rsidP="00EB196D">
      <w:pPr>
        <w:outlineLvl w:val="0"/>
        <w:rPr>
          <w:rFonts w:ascii="宋体" w:cs="仿宋"/>
          <w:b/>
          <w:bCs/>
          <w:color w:val="000000" w:themeColor="text1"/>
          <w:sz w:val="28"/>
          <w:szCs w:val="28"/>
        </w:rPr>
      </w:pPr>
      <w:r>
        <w:rPr>
          <w:rFonts w:ascii="宋体" w:hAnsi="宋体" w:cs="仿宋" w:hint="eastAsia"/>
          <w:b/>
          <w:bCs/>
          <w:color w:val="000000" w:themeColor="text1"/>
          <w:sz w:val="28"/>
          <w:szCs w:val="28"/>
        </w:rPr>
        <w:t>一、设备名称：</w:t>
      </w:r>
      <w:r>
        <w:rPr>
          <w:rFonts w:ascii="宋体" w:hAnsi="宋体" w:cs="宋体" w:hint="eastAsia"/>
          <w:b/>
          <w:bCs/>
          <w:color w:val="000000" w:themeColor="text1"/>
          <w:sz w:val="28"/>
          <w:szCs w:val="28"/>
        </w:rPr>
        <w:t>牵引床</w:t>
      </w:r>
    </w:p>
    <w:p w14:paraId="5E2E2E29"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color w:val="000000" w:themeColor="text1"/>
          <w:sz w:val="28"/>
          <w:szCs w:val="28"/>
        </w:rPr>
        <w:t>1</w:t>
      </w:r>
      <w:r>
        <w:rPr>
          <w:rFonts w:ascii="宋体" w:hAnsi="宋体" w:cs="仿宋" w:hint="eastAsia"/>
          <w:color w:val="000000" w:themeColor="text1"/>
          <w:sz w:val="28"/>
          <w:szCs w:val="28"/>
        </w:rPr>
        <w:t>张</w:t>
      </w:r>
      <w:r>
        <w:rPr>
          <w:rFonts w:ascii="宋体" w:hAnsi="宋体" w:cs="仿宋" w:hint="eastAsia"/>
          <w:color w:val="000000" w:themeColor="text1"/>
          <w:sz w:val="28"/>
          <w:szCs w:val="28"/>
        </w:rPr>
        <w:t xml:space="preserve"> </w:t>
      </w:r>
    </w:p>
    <w:p w14:paraId="2CADBEC7"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207C90A4"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1</w:t>
      </w:r>
      <w:r>
        <w:rPr>
          <w:rFonts w:ascii="宋体" w:hAnsi="宋体" w:hint="eastAsia"/>
          <w:color w:val="000000" w:themeColor="text1"/>
          <w:sz w:val="24"/>
          <w:szCs w:val="28"/>
        </w:rPr>
        <w:t>、牵引行程：</w:t>
      </w:r>
      <w:r>
        <w:rPr>
          <w:rFonts w:ascii="宋体" w:hAnsi="宋体" w:hint="eastAsia"/>
          <w:color w:val="000000" w:themeColor="text1"/>
          <w:sz w:val="24"/>
          <w:szCs w:val="28"/>
        </w:rPr>
        <w:t>0-200mm</w:t>
      </w:r>
    </w:p>
    <w:p w14:paraId="65C5ADD5"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2</w:t>
      </w:r>
      <w:r>
        <w:rPr>
          <w:rFonts w:ascii="宋体" w:hAnsi="宋体" w:hint="eastAsia"/>
          <w:color w:val="000000" w:themeColor="text1"/>
          <w:sz w:val="24"/>
          <w:szCs w:val="28"/>
        </w:rPr>
        <w:t>、牵引力：</w:t>
      </w:r>
      <w:r>
        <w:rPr>
          <w:rFonts w:ascii="宋体" w:hAnsi="宋体" w:hint="eastAsia"/>
          <w:color w:val="000000" w:themeColor="text1"/>
          <w:sz w:val="24"/>
          <w:szCs w:val="28"/>
        </w:rPr>
        <w:t>0-99kg</w:t>
      </w:r>
    </w:p>
    <w:p w14:paraId="6BAA9E71"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3</w:t>
      </w:r>
      <w:r>
        <w:rPr>
          <w:rFonts w:ascii="宋体" w:hAnsi="宋体" w:hint="eastAsia"/>
          <w:color w:val="000000" w:themeColor="text1"/>
          <w:sz w:val="24"/>
          <w:szCs w:val="28"/>
        </w:rPr>
        <w:t>、牵引总时间：</w:t>
      </w:r>
      <w:r>
        <w:rPr>
          <w:rFonts w:ascii="宋体" w:hAnsi="宋体" w:hint="eastAsia"/>
          <w:color w:val="000000" w:themeColor="text1"/>
          <w:sz w:val="24"/>
          <w:szCs w:val="28"/>
        </w:rPr>
        <w:t>0-60min</w:t>
      </w:r>
      <w:r>
        <w:rPr>
          <w:rFonts w:ascii="宋体" w:hAnsi="宋体" w:hint="eastAsia"/>
          <w:color w:val="000000" w:themeColor="text1"/>
          <w:sz w:val="24"/>
          <w:szCs w:val="28"/>
        </w:rPr>
        <w:t>任意可调</w:t>
      </w:r>
    </w:p>
    <w:p w14:paraId="0B8D3BA2"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4</w:t>
      </w:r>
      <w:r>
        <w:rPr>
          <w:rFonts w:ascii="宋体" w:hAnsi="宋体" w:hint="eastAsia"/>
          <w:color w:val="000000" w:themeColor="text1"/>
          <w:sz w:val="24"/>
          <w:szCs w:val="28"/>
        </w:rPr>
        <w:t>、牵引时间：</w:t>
      </w:r>
      <w:r>
        <w:rPr>
          <w:rFonts w:ascii="宋体" w:hAnsi="宋体" w:hint="eastAsia"/>
          <w:color w:val="000000" w:themeColor="text1"/>
          <w:sz w:val="24"/>
          <w:szCs w:val="28"/>
        </w:rPr>
        <w:t>0-9min</w:t>
      </w:r>
      <w:r>
        <w:rPr>
          <w:rFonts w:ascii="宋体" w:hAnsi="宋体" w:hint="eastAsia"/>
          <w:color w:val="000000" w:themeColor="text1"/>
          <w:sz w:val="24"/>
          <w:szCs w:val="28"/>
        </w:rPr>
        <w:t>任意可调</w:t>
      </w:r>
    </w:p>
    <w:p w14:paraId="44355C97"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5</w:t>
      </w:r>
      <w:r>
        <w:rPr>
          <w:rFonts w:ascii="宋体" w:hAnsi="宋体" w:hint="eastAsia"/>
          <w:color w:val="000000" w:themeColor="text1"/>
          <w:sz w:val="24"/>
          <w:szCs w:val="28"/>
        </w:rPr>
        <w:t>、间歇时间：</w:t>
      </w:r>
      <w:r>
        <w:rPr>
          <w:rFonts w:ascii="宋体" w:hAnsi="宋体" w:hint="eastAsia"/>
          <w:color w:val="000000" w:themeColor="text1"/>
          <w:sz w:val="24"/>
          <w:szCs w:val="28"/>
        </w:rPr>
        <w:t>0-90s</w:t>
      </w:r>
      <w:r>
        <w:rPr>
          <w:rFonts w:ascii="宋体" w:hAnsi="宋体" w:hint="eastAsia"/>
          <w:color w:val="000000" w:themeColor="text1"/>
          <w:sz w:val="24"/>
          <w:szCs w:val="28"/>
        </w:rPr>
        <w:t>任意可调</w:t>
      </w:r>
    </w:p>
    <w:p w14:paraId="4E2DE32C"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6</w:t>
      </w:r>
      <w:r>
        <w:rPr>
          <w:rFonts w:ascii="宋体" w:hAnsi="宋体" w:hint="eastAsia"/>
          <w:color w:val="000000" w:themeColor="text1"/>
          <w:sz w:val="24"/>
          <w:szCs w:val="28"/>
        </w:rPr>
        <w:t>、颈椎牵引力：</w:t>
      </w:r>
      <w:r>
        <w:rPr>
          <w:rFonts w:ascii="宋体" w:hAnsi="宋体" w:hint="eastAsia"/>
          <w:color w:val="000000" w:themeColor="text1"/>
          <w:sz w:val="24"/>
          <w:szCs w:val="28"/>
        </w:rPr>
        <w:t>0</w:t>
      </w:r>
      <w:r>
        <w:rPr>
          <w:rFonts w:ascii="宋体" w:hAnsi="宋体" w:hint="eastAsia"/>
          <w:color w:val="000000" w:themeColor="text1"/>
          <w:sz w:val="24"/>
          <w:szCs w:val="28"/>
        </w:rPr>
        <w:t>～</w:t>
      </w:r>
      <w:r>
        <w:rPr>
          <w:rFonts w:ascii="宋体" w:hAnsi="宋体" w:hint="eastAsia"/>
          <w:color w:val="000000" w:themeColor="text1"/>
          <w:sz w:val="24"/>
          <w:szCs w:val="28"/>
        </w:rPr>
        <w:t>30kg</w:t>
      </w:r>
    </w:p>
    <w:p w14:paraId="5170F26A"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7</w:t>
      </w:r>
      <w:r>
        <w:rPr>
          <w:rFonts w:ascii="宋体" w:hAnsi="宋体" w:hint="eastAsia"/>
          <w:color w:val="000000" w:themeColor="text1"/>
          <w:sz w:val="24"/>
          <w:szCs w:val="28"/>
        </w:rPr>
        <w:t>、颈椎牵引总时间：</w:t>
      </w:r>
      <w:r>
        <w:rPr>
          <w:rFonts w:ascii="宋体" w:hAnsi="宋体" w:hint="eastAsia"/>
          <w:color w:val="000000" w:themeColor="text1"/>
          <w:sz w:val="24"/>
          <w:szCs w:val="28"/>
        </w:rPr>
        <w:t>0-30min</w:t>
      </w:r>
      <w:r>
        <w:rPr>
          <w:rFonts w:ascii="宋体" w:hAnsi="宋体" w:hint="eastAsia"/>
          <w:color w:val="000000" w:themeColor="text1"/>
          <w:sz w:val="24"/>
          <w:szCs w:val="28"/>
        </w:rPr>
        <w:t>可调</w:t>
      </w:r>
    </w:p>
    <w:p w14:paraId="7510A7C4"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t>8</w:t>
      </w:r>
      <w:r>
        <w:rPr>
          <w:rFonts w:ascii="宋体" w:hAnsi="宋体" w:hint="eastAsia"/>
          <w:color w:val="000000" w:themeColor="text1"/>
          <w:sz w:val="24"/>
          <w:szCs w:val="28"/>
        </w:rPr>
        <w:t>、性能要求：</w:t>
      </w:r>
    </w:p>
    <w:p w14:paraId="1B01138D" w14:textId="77777777" w:rsidR="00EB196D" w:rsidRDefault="00EB196D" w:rsidP="00EB196D">
      <w:pPr>
        <w:spacing w:line="360" w:lineRule="auto"/>
        <w:rPr>
          <w:rFonts w:ascii="宋体" w:hAnsi="宋体"/>
          <w:color w:val="000000" w:themeColor="text1"/>
          <w:sz w:val="24"/>
          <w:szCs w:val="28"/>
        </w:rPr>
      </w:pPr>
      <w:r>
        <w:rPr>
          <w:rFonts w:ascii="宋体" w:hAnsi="宋体" w:hint="eastAsia"/>
          <w:color w:val="000000" w:themeColor="text1"/>
          <w:sz w:val="24"/>
          <w:szCs w:val="28"/>
        </w:rPr>
        <w:lastRenderedPageBreak/>
        <w:t>可做颈腰椎牵引，电脑控制颈椎牵引，双机双牵，颈腰椎可同时牵引。</w:t>
      </w:r>
    </w:p>
    <w:p w14:paraId="1357B9C1" w14:textId="77777777" w:rsidR="00EB196D" w:rsidRDefault="00EB196D" w:rsidP="00EB196D">
      <w:pPr>
        <w:spacing w:line="360" w:lineRule="auto"/>
        <w:rPr>
          <w:color w:val="000000" w:themeColor="text1"/>
          <w:sz w:val="24"/>
          <w:szCs w:val="28"/>
        </w:rPr>
      </w:pPr>
      <w:r>
        <w:rPr>
          <w:rFonts w:ascii="宋体" w:hAnsi="宋体" w:hint="eastAsia"/>
          <w:color w:val="000000" w:themeColor="text1"/>
          <w:sz w:val="24"/>
          <w:szCs w:val="28"/>
        </w:rPr>
        <w:t>颈腰椎一体化牵引，可能针对两个患者分别或同时进行颈椎或腰椎牵引；电脑控制颈椎牵引，患者持有紧急控制复位器，时间力量均由程序控制，具有牵引力过大自动保护功能。</w:t>
      </w:r>
    </w:p>
    <w:p w14:paraId="277DD710" w14:textId="77777777" w:rsidR="00EB196D" w:rsidRDefault="00EB196D" w:rsidP="00EB196D">
      <w:pPr>
        <w:pStyle w:val="Default"/>
        <w:rPr>
          <w:rFonts w:hAnsi="宋体"/>
          <w:color w:val="000000" w:themeColor="text1"/>
        </w:rPr>
      </w:pPr>
    </w:p>
    <w:p w14:paraId="21B05243" w14:textId="77777777" w:rsidR="00EB196D" w:rsidRDefault="00EB196D" w:rsidP="00EB196D">
      <w:pPr>
        <w:spacing w:line="520" w:lineRule="exact"/>
        <w:rPr>
          <w:rFonts w:ascii="宋体" w:cs="宋体"/>
          <w:b/>
          <w:bCs/>
          <w:color w:val="000000" w:themeColor="text1"/>
          <w:sz w:val="28"/>
          <w:szCs w:val="28"/>
        </w:rPr>
      </w:pPr>
      <w:r>
        <w:rPr>
          <w:rFonts w:ascii="宋体" w:hAnsi="宋体" w:cs="宋体" w:hint="eastAsia"/>
          <w:b/>
          <w:bCs/>
          <w:color w:val="000000" w:themeColor="text1"/>
          <w:sz w:val="28"/>
          <w:szCs w:val="28"/>
        </w:rPr>
        <w:t>参数四十五：踝关节训练器主要技术参数及要求</w:t>
      </w:r>
    </w:p>
    <w:p w14:paraId="045098D4"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bCs/>
          <w:color w:val="000000" w:themeColor="text1"/>
          <w:sz w:val="28"/>
          <w:szCs w:val="28"/>
        </w:rPr>
        <w:t>一、设备名称：</w:t>
      </w:r>
      <w:r>
        <w:rPr>
          <w:rFonts w:ascii="宋体" w:hAnsi="宋体" w:cs="宋体" w:hint="eastAsia"/>
          <w:b/>
          <w:bCs/>
          <w:color w:val="000000" w:themeColor="text1"/>
          <w:sz w:val="28"/>
          <w:szCs w:val="28"/>
        </w:rPr>
        <w:t>踝关节训练器</w:t>
      </w:r>
      <w:r>
        <w:rPr>
          <w:rFonts w:ascii="宋体" w:hAnsi="宋体" w:cs="仿宋" w:hint="eastAsia"/>
          <w:b/>
          <w:bCs/>
          <w:color w:val="000000" w:themeColor="text1"/>
          <w:sz w:val="28"/>
          <w:szCs w:val="28"/>
        </w:rPr>
        <w:t xml:space="preserve"> </w:t>
      </w:r>
    </w:p>
    <w:p w14:paraId="2303B13E"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hint="eastAsia"/>
          <w:color w:val="000000" w:themeColor="text1"/>
          <w:sz w:val="28"/>
          <w:szCs w:val="28"/>
        </w:rPr>
        <w:t>2</w:t>
      </w:r>
      <w:r>
        <w:rPr>
          <w:rFonts w:ascii="宋体" w:hAnsi="宋体" w:cs="仿宋" w:hint="eastAsia"/>
          <w:color w:val="000000" w:themeColor="text1"/>
          <w:sz w:val="28"/>
          <w:szCs w:val="28"/>
        </w:rPr>
        <w:t>台</w:t>
      </w:r>
      <w:r>
        <w:rPr>
          <w:rFonts w:ascii="宋体" w:hAnsi="宋体" w:cs="仿宋" w:hint="eastAsia"/>
          <w:color w:val="000000" w:themeColor="text1"/>
          <w:sz w:val="28"/>
          <w:szCs w:val="28"/>
        </w:rPr>
        <w:t xml:space="preserve"> </w:t>
      </w:r>
    </w:p>
    <w:p w14:paraId="5FB36227"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7FC948B5" w14:textId="77777777" w:rsidR="00EB196D" w:rsidRDefault="00EB196D" w:rsidP="00EB196D">
      <w:pPr>
        <w:spacing w:line="360" w:lineRule="auto"/>
        <w:rPr>
          <w:color w:val="000000" w:themeColor="text1"/>
          <w:sz w:val="24"/>
          <w:szCs w:val="28"/>
        </w:rPr>
      </w:pPr>
      <w:r>
        <w:rPr>
          <w:rFonts w:hint="eastAsia"/>
          <w:color w:val="000000" w:themeColor="text1"/>
          <w:sz w:val="24"/>
          <w:szCs w:val="28"/>
        </w:rPr>
        <w:t>1、型钢表面静电喷涂，支架为不锈钢，靠板使用优质抗菌耐磨pu皮革内包高密度海绵经缝纫加工而成，绑带使用优质抗菌耐磨pu皮革经缝纫加工而成。矫正板角度调节范围15°-35°，额定承载量≥135kg.</w:t>
      </w:r>
    </w:p>
    <w:p w14:paraId="67F74016" w14:textId="77777777" w:rsidR="00EB196D" w:rsidRDefault="00EB196D" w:rsidP="00EB196D">
      <w:pPr>
        <w:spacing w:line="360" w:lineRule="auto"/>
        <w:rPr>
          <w:color w:val="000000" w:themeColor="text1"/>
          <w:sz w:val="24"/>
          <w:szCs w:val="28"/>
        </w:rPr>
      </w:pPr>
      <w:r>
        <w:rPr>
          <w:rFonts w:hint="eastAsia"/>
          <w:color w:val="000000" w:themeColor="text1"/>
          <w:sz w:val="24"/>
          <w:szCs w:val="28"/>
        </w:rPr>
        <w:t>2、用途：矫正和防止足下垂、足内翻、足外翻等畸形</w:t>
      </w:r>
    </w:p>
    <w:p w14:paraId="13628168" w14:textId="77777777" w:rsidR="00EB196D" w:rsidRDefault="00EB196D" w:rsidP="00EB196D">
      <w:pPr>
        <w:pStyle w:val="Default"/>
        <w:spacing w:line="360" w:lineRule="auto"/>
        <w:rPr>
          <w:color w:val="000000" w:themeColor="text1"/>
        </w:rPr>
      </w:pPr>
      <w:r>
        <w:rPr>
          <w:color w:val="000000" w:themeColor="text1"/>
        </w:rPr>
        <w:t xml:space="preserve"> </w:t>
      </w:r>
    </w:p>
    <w:p w14:paraId="450B3E75" w14:textId="77777777" w:rsidR="00EB196D" w:rsidRDefault="00EB196D" w:rsidP="00EB196D">
      <w:pPr>
        <w:spacing w:line="520" w:lineRule="exact"/>
        <w:rPr>
          <w:rFonts w:ascii="宋体" w:cs="宋体"/>
          <w:b/>
          <w:bCs/>
          <w:color w:val="000000" w:themeColor="text1"/>
          <w:sz w:val="32"/>
          <w:szCs w:val="32"/>
        </w:rPr>
      </w:pPr>
      <w:r>
        <w:rPr>
          <w:rFonts w:ascii="宋体" w:hAnsi="宋体" w:cs="宋体" w:hint="eastAsia"/>
          <w:b/>
          <w:bCs/>
          <w:color w:val="000000" w:themeColor="text1"/>
          <w:sz w:val="28"/>
          <w:szCs w:val="28"/>
        </w:rPr>
        <w:t>参数四十六：肢体康复训练设备（进口、床边下肢型）主要技术参数及要求</w:t>
      </w:r>
    </w:p>
    <w:p w14:paraId="5B67F9E0" w14:textId="77777777" w:rsidR="00EB196D" w:rsidRDefault="00EB196D" w:rsidP="00EB196D">
      <w:pPr>
        <w:spacing w:line="520" w:lineRule="exact"/>
        <w:rPr>
          <w:rFonts w:ascii="宋体" w:cs="仿宋"/>
          <w:b/>
          <w:bCs/>
          <w:color w:val="000000" w:themeColor="text1"/>
          <w:sz w:val="28"/>
          <w:szCs w:val="28"/>
        </w:rPr>
      </w:pPr>
      <w:r>
        <w:rPr>
          <w:rFonts w:ascii="宋体" w:hAnsi="宋体" w:cs="仿宋" w:hint="eastAsia"/>
          <w:b/>
          <w:color w:val="000000" w:themeColor="text1"/>
          <w:sz w:val="28"/>
          <w:szCs w:val="28"/>
        </w:rPr>
        <w:t>一、设备名称：</w:t>
      </w:r>
      <w:r>
        <w:rPr>
          <w:rFonts w:ascii="宋体" w:hAnsi="宋体" w:cs="宋体" w:hint="eastAsia"/>
          <w:b/>
          <w:bCs/>
          <w:color w:val="000000" w:themeColor="text1"/>
          <w:sz w:val="28"/>
          <w:szCs w:val="28"/>
        </w:rPr>
        <w:t>肢体康复训练设备</w:t>
      </w:r>
      <w:r>
        <w:rPr>
          <w:rFonts w:ascii="宋体" w:hAnsi="宋体" w:cs="宋体" w:hint="eastAsia"/>
          <w:b/>
          <w:bCs/>
          <w:color w:val="000000" w:themeColor="text1"/>
          <w:sz w:val="28"/>
          <w:szCs w:val="28"/>
        </w:rPr>
        <w:t>(</w:t>
      </w:r>
      <w:r>
        <w:rPr>
          <w:rFonts w:ascii="宋体" w:hAnsi="宋体" w:cs="宋体" w:hint="eastAsia"/>
          <w:b/>
          <w:bCs/>
          <w:color w:val="000000" w:themeColor="text1"/>
          <w:sz w:val="28"/>
          <w:szCs w:val="28"/>
        </w:rPr>
        <w:t>床边下肢型）</w:t>
      </w:r>
    </w:p>
    <w:p w14:paraId="3EE9EB61"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color w:val="000000" w:themeColor="text1"/>
          <w:sz w:val="28"/>
          <w:szCs w:val="28"/>
        </w:rPr>
        <w:t>1</w:t>
      </w:r>
      <w:r>
        <w:rPr>
          <w:rFonts w:ascii="宋体" w:hAnsi="宋体" w:cs="仿宋" w:hint="eastAsia"/>
          <w:color w:val="000000" w:themeColor="text1"/>
          <w:sz w:val="28"/>
          <w:szCs w:val="28"/>
        </w:rPr>
        <w:t>台</w:t>
      </w:r>
      <w:r>
        <w:rPr>
          <w:rFonts w:ascii="宋体" w:hAnsi="宋体" w:cs="仿宋" w:hint="eastAsia"/>
          <w:color w:val="000000" w:themeColor="text1"/>
          <w:sz w:val="28"/>
          <w:szCs w:val="28"/>
        </w:rPr>
        <w:t xml:space="preserve"> </w:t>
      </w:r>
    </w:p>
    <w:p w14:paraId="2EF7BC62"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t>三、主要技术参数及要求：</w:t>
      </w:r>
    </w:p>
    <w:p w14:paraId="7102D4C3" w14:textId="77777777" w:rsidR="00EB196D" w:rsidRDefault="00EB196D" w:rsidP="00EB196D">
      <w:pPr>
        <w:spacing w:line="500" w:lineRule="exact"/>
        <w:rPr>
          <w:rFonts w:ascii="宋体" w:hAnsi="宋体"/>
          <w:bCs/>
          <w:sz w:val="28"/>
          <w:szCs w:val="28"/>
        </w:rPr>
      </w:pPr>
      <w:r>
        <w:rPr>
          <w:rFonts w:ascii="宋体" w:hAnsi="宋体" w:hint="eastAsia"/>
          <w:bCs/>
          <w:sz w:val="28"/>
          <w:szCs w:val="28"/>
        </w:rPr>
        <w:t>1</w:t>
      </w:r>
      <w:r>
        <w:rPr>
          <w:rFonts w:ascii="宋体" w:hAnsi="宋体" w:hint="eastAsia"/>
          <w:bCs/>
          <w:sz w:val="28"/>
          <w:szCs w:val="28"/>
        </w:rPr>
        <w:t>、</w:t>
      </w:r>
      <w:r>
        <w:rPr>
          <w:rFonts w:ascii="宋体" w:hAnsi="宋体" w:hint="eastAsia"/>
          <w:bCs/>
          <w:sz w:val="24"/>
        </w:rPr>
        <w:t>平稳驱动系统：该功能非常突出，训练开始和结束，或者发生痉挛时，此功能能最大限度地保证训练者的安全。</w:t>
      </w:r>
    </w:p>
    <w:p w14:paraId="14A942E4" w14:textId="77777777" w:rsidR="00EB196D" w:rsidRDefault="00EB196D" w:rsidP="00EB196D">
      <w:pPr>
        <w:spacing w:line="500" w:lineRule="exact"/>
        <w:rPr>
          <w:rFonts w:ascii="宋体" w:hAnsi="宋体"/>
          <w:bCs/>
          <w:sz w:val="24"/>
        </w:rPr>
      </w:pPr>
      <w:r>
        <w:rPr>
          <w:rFonts w:ascii="宋体" w:hAnsi="宋体" w:hint="eastAsia"/>
          <w:bCs/>
          <w:sz w:val="24"/>
        </w:rPr>
        <w:t>2</w:t>
      </w:r>
      <w:r>
        <w:rPr>
          <w:rFonts w:ascii="宋体" w:hAnsi="宋体" w:hint="eastAsia"/>
          <w:bCs/>
          <w:sz w:val="24"/>
        </w:rPr>
        <w:t>、适应症：多发性硬化、中风</w:t>
      </w:r>
      <w:r>
        <w:rPr>
          <w:rFonts w:ascii="宋体" w:hAnsi="宋体" w:hint="eastAsia"/>
          <w:bCs/>
          <w:sz w:val="24"/>
        </w:rPr>
        <w:t>/</w:t>
      </w:r>
      <w:r>
        <w:rPr>
          <w:rFonts w:ascii="宋体" w:hAnsi="宋体" w:hint="eastAsia"/>
          <w:bCs/>
          <w:sz w:val="24"/>
        </w:rPr>
        <w:t>脑卒中、脑瘫、偏瘫、截瘫、帕金森氏综合症、阿尔茨海默病和其他神经损伤及运动损伤所致的疾病；</w:t>
      </w:r>
    </w:p>
    <w:p w14:paraId="3C77D6A8" w14:textId="77777777" w:rsidR="00EB196D" w:rsidRDefault="00EB196D" w:rsidP="00EB196D">
      <w:pPr>
        <w:spacing w:line="500" w:lineRule="exact"/>
        <w:rPr>
          <w:rFonts w:ascii="宋体" w:hAnsi="宋体"/>
          <w:bCs/>
          <w:sz w:val="24"/>
        </w:rPr>
      </w:pPr>
      <w:r>
        <w:rPr>
          <w:rFonts w:ascii="宋体" w:hAnsi="宋体" w:hint="eastAsia"/>
          <w:bCs/>
          <w:sz w:val="24"/>
        </w:rPr>
        <w:t>3</w:t>
      </w:r>
      <w:r>
        <w:rPr>
          <w:rFonts w:ascii="宋体" w:hAnsi="宋体" w:hint="eastAsia"/>
          <w:bCs/>
          <w:sz w:val="24"/>
        </w:rPr>
        <w:t>、对运动功能进行了量化：整个训练过程的情况有大屏幕彩色显示，显示屏的对比度可调范围</w:t>
      </w:r>
      <w:r>
        <w:rPr>
          <w:rFonts w:ascii="宋体" w:hAnsi="宋体" w:hint="eastAsia"/>
          <w:bCs/>
          <w:sz w:val="24"/>
        </w:rPr>
        <w:t>0</w:t>
      </w:r>
      <w:r>
        <w:rPr>
          <w:rFonts w:ascii="宋体" w:hAnsi="宋体" w:hint="eastAsia"/>
          <w:bCs/>
          <w:sz w:val="24"/>
        </w:rPr>
        <w:t>——</w:t>
      </w:r>
      <w:r>
        <w:rPr>
          <w:rFonts w:ascii="宋体" w:hAnsi="宋体" w:hint="eastAsia"/>
          <w:bCs/>
          <w:sz w:val="24"/>
        </w:rPr>
        <w:t>38</w:t>
      </w:r>
      <w:r>
        <w:rPr>
          <w:rFonts w:ascii="宋体" w:hAnsi="宋体" w:hint="eastAsia"/>
          <w:bCs/>
          <w:sz w:val="24"/>
        </w:rPr>
        <w:t>；并且有最终训练分析，可供医生参考以调整训练方案。</w:t>
      </w:r>
    </w:p>
    <w:p w14:paraId="5C72BCDA" w14:textId="77777777" w:rsidR="00EB196D" w:rsidRDefault="00EB196D" w:rsidP="00EB196D">
      <w:pPr>
        <w:spacing w:line="500" w:lineRule="exact"/>
        <w:rPr>
          <w:rFonts w:ascii="宋体" w:hAnsi="宋体"/>
          <w:bCs/>
          <w:sz w:val="24"/>
        </w:rPr>
      </w:pPr>
      <w:r>
        <w:rPr>
          <w:rFonts w:ascii="宋体" w:hAnsi="宋体" w:hint="eastAsia"/>
          <w:bCs/>
          <w:sz w:val="24"/>
        </w:rPr>
        <w:t>4</w:t>
      </w:r>
      <w:r>
        <w:rPr>
          <w:rFonts w:ascii="宋体" w:hAnsi="宋体" w:hint="eastAsia"/>
          <w:bCs/>
          <w:sz w:val="24"/>
        </w:rPr>
        <w:t>、对运动对称性和</w:t>
      </w:r>
      <w:r>
        <w:rPr>
          <w:rFonts w:ascii="宋体" w:hAnsi="宋体" w:hint="eastAsia"/>
          <w:bCs/>
          <w:sz w:val="24"/>
        </w:rPr>
        <w:t>0</w:t>
      </w:r>
      <w:r>
        <w:rPr>
          <w:rFonts w:ascii="宋体" w:hAnsi="宋体" w:hint="eastAsia"/>
          <w:bCs/>
          <w:sz w:val="24"/>
        </w:rPr>
        <w:t>——</w:t>
      </w:r>
      <w:r>
        <w:rPr>
          <w:rFonts w:ascii="宋体" w:hAnsi="宋体" w:hint="eastAsia"/>
          <w:bCs/>
          <w:sz w:val="24"/>
        </w:rPr>
        <w:t>2</w:t>
      </w:r>
      <w:r>
        <w:rPr>
          <w:rFonts w:ascii="宋体" w:hAnsi="宋体" w:hint="eastAsia"/>
          <w:bCs/>
          <w:sz w:val="24"/>
        </w:rPr>
        <w:t>级残余肌力进行了量化：主动运动时可显示左右肢的的对</w:t>
      </w:r>
      <w:r>
        <w:rPr>
          <w:rFonts w:ascii="宋体" w:hAnsi="宋体" w:hint="eastAsia"/>
          <w:bCs/>
          <w:sz w:val="24"/>
        </w:rPr>
        <w:lastRenderedPageBreak/>
        <w:t>称性训练（肌张力分析），有两种显示方式供选择。</w:t>
      </w:r>
    </w:p>
    <w:p w14:paraId="38C3DE86" w14:textId="77777777" w:rsidR="00EB196D" w:rsidRDefault="00EB196D" w:rsidP="00EB196D">
      <w:pPr>
        <w:spacing w:line="500" w:lineRule="exact"/>
        <w:rPr>
          <w:rFonts w:ascii="宋体" w:hAnsi="宋体"/>
          <w:bCs/>
          <w:sz w:val="24"/>
        </w:rPr>
      </w:pPr>
      <w:r>
        <w:rPr>
          <w:rFonts w:ascii="宋体" w:hAnsi="宋体" w:hint="eastAsia"/>
          <w:bCs/>
          <w:sz w:val="24"/>
        </w:rPr>
        <w:t>5</w:t>
      </w:r>
      <w:r>
        <w:rPr>
          <w:rFonts w:ascii="宋体" w:hAnsi="宋体" w:hint="eastAsia"/>
          <w:bCs/>
          <w:sz w:val="24"/>
        </w:rPr>
        <w:t>、按钮操作，大屏幕清晰、高对比显示</w:t>
      </w:r>
      <w:r>
        <w:rPr>
          <w:rFonts w:ascii="宋体" w:hAnsi="宋体" w:hint="eastAsia"/>
          <w:bCs/>
          <w:sz w:val="24"/>
        </w:rPr>
        <w:t>.</w:t>
      </w:r>
    </w:p>
    <w:p w14:paraId="4D3C80AA" w14:textId="77777777" w:rsidR="00EB196D" w:rsidRDefault="00EB196D" w:rsidP="00EB196D">
      <w:pPr>
        <w:spacing w:line="500" w:lineRule="exact"/>
        <w:rPr>
          <w:rFonts w:ascii="宋体" w:hAnsi="宋体"/>
          <w:bCs/>
          <w:sz w:val="24"/>
        </w:rPr>
      </w:pPr>
      <w:r>
        <w:rPr>
          <w:rFonts w:ascii="宋体" w:hAnsi="宋体" w:hint="eastAsia"/>
          <w:bCs/>
          <w:sz w:val="24"/>
        </w:rPr>
        <w:t>6</w:t>
      </w:r>
      <w:r>
        <w:rPr>
          <w:rFonts w:ascii="宋体" w:hAnsi="宋体" w:hint="eastAsia"/>
          <w:bCs/>
          <w:sz w:val="24"/>
        </w:rPr>
        <w:t>、该型号针对卧床不起的患者，使其躺在病床上一样可以训练下肢。底座稳重，有四轮易于移动，固定，上下高度能调节。有专用的床头固定装置，不需要转移患者。</w:t>
      </w:r>
    </w:p>
    <w:p w14:paraId="2520C643" w14:textId="77777777" w:rsidR="00EB196D" w:rsidRDefault="00EB196D" w:rsidP="00EB196D">
      <w:pPr>
        <w:spacing w:line="500" w:lineRule="exact"/>
        <w:rPr>
          <w:rFonts w:ascii="宋体" w:hAnsi="宋体"/>
          <w:bCs/>
          <w:sz w:val="24"/>
        </w:rPr>
      </w:pPr>
      <w:r>
        <w:rPr>
          <w:rFonts w:ascii="宋体" w:hAnsi="宋体" w:hint="eastAsia"/>
          <w:bCs/>
          <w:sz w:val="24"/>
        </w:rPr>
        <w:t>7</w:t>
      </w:r>
      <w:r>
        <w:rPr>
          <w:rFonts w:ascii="宋体" w:hAnsi="宋体" w:hint="eastAsia"/>
          <w:bCs/>
          <w:sz w:val="24"/>
        </w:rPr>
        <w:t>、有三种运动方式；被动、主动、助力，三种运动方式可以自由转换，并且无间隙，也可以手动选择运动方式；其中助力运动尤为重要，此功能可以协助肌力非常微弱的病人做主动运动，从而达到增强其肌力的效果；</w:t>
      </w:r>
    </w:p>
    <w:p w14:paraId="7562BD45" w14:textId="77777777" w:rsidR="00EB196D" w:rsidRDefault="00EB196D" w:rsidP="00EB196D">
      <w:pPr>
        <w:spacing w:line="500" w:lineRule="exact"/>
        <w:rPr>
          <w:rFonts w:ascii="宋体" w:hAnsi="宋体"/>
          <w:bCs/>
          <w:sz w:val="24"/>
        </w:rPr>
      </w:pPr>
      <w:r>
        <w:rPr>
          <w:rFonts w:ascii="宋体" w:hAnsi="宋体" w:hint="eastAsia"/>
          <w:bCs/>
          <w:sz w:val="24"/>
        </w:rPr>
        <w:t>8</w:t>
      </w:r>
      <w:r>
        <w:rPr>
          <w:rFonts w:ascii="宋体" w:hAnsi="宋体" w:hint="eastAsia"/>
          <w:bCs/>
          <w:sz w:val="24"/>
        </w:rPr>
        <w:t>、平稳驱动系统：该功能非常突出，训练开始和结束，或者发生痉挛时，此功能能最大限度地保证训练者的安全；</w:t>
      </w:r>
    </w:p>
    <w:p w14:paraId="68040476" w14:textId="77777777" w:rsidR="00EB196D" w:rsidRDefault="00EB196D" w:rsidP="00EB196D">
      <w:pPr>
        <w:spacing w:line="500" w:lineRule="exact"/>
        <w:rPr>
          <w:rFonts w:ascii="宋体" w:hAnsi="宋体"/>
          <w:bCs/>
          <w:sz w:val="24"/>
        </w:rPr>
      </w:pPr>
      <w:r>
        <w:rPr>
          <w:rFonts w:ascii="宋体" w:hAnsi="宋体" w:hint="eastAsia"/>
          <w:bCs/>
          <w:sz w:val="24"/>
        </w:rPr>
        <w:t>9</w:t>
      </w:r>
      <w:r>
        <w:rPr>
          <w:rFonts w:ascii="宋体" w:hAnsi="宋体" w:hint="eastAsia"/>
          <w:bCs/>
          <w:sz w:val="24"/>
        </w:rPr>
        <w:t>、痉挛控制功能：软件可智能识别痉挛，一旦识别到痉挛，设备会自动改变运动方向，从而减轻、消除痉挛；按钮操作，按键音量可调节，</w:t>
      </w:r>
      <w:r>
        <w:rPr>
          <w:rFonts w:ascii="宋体" w:hAnsi="宋体" w:hint="eastAsia"/>
          <w:bCs/>
          <w:sz w:val="24"/>
          <w:lang w:val="en-GB"/>
        </w:rPr>
        <w:t>范围在</w:t>
      </w:r>
      <w:r>
        <w:rPr>
          <w:rFonts w:ascii="宋体" w:hAnsi="宋体" w:hint="eastAsia"/>
          <w:bCs/>
          <w:sz w:val="24"/>
          <w:lang w:val="en-GB"/>
        </w:rPr>
        <w:t>0-</w:t>
      </w:r>
      <w:r>
        <w:rPr>
          <w:rFonts w:ascii="宋体" w:hAnsi="宋体" w:hint="eastAsia"/>
          <w:bCs/>
          <w:sz w:val="24"/>
        </w:rPr>
        <w:t>6</w:t>
      </w:r>
      <w:r>
        <w:rPr>
          <w:rFonts w:ascii="宋体" w:hAnsi="宋体" w:hint="eastAsia"/>
          <w:bCs/>
          <w:sz w:val="24"/>
          <w:lang w:val="en-GB"/>
        </w:rPr>
        <w:t>之间；</w:t>
      </w:r>
      <w:r>
        <w:rPr>
          <w:rFonts w:ascii="宋体" w:hAnsi="宋体" w:hint="eastAsia"/>
          <w:bCs/>
          <w:sz w:val="24"/>
        </w:rPr>
        <w:t>所有操作都只需要大屏幕上的</w:t>
      </w:r>
      <w:r>
        <w:rPr>
          <w:rFonts w:ascii="宋体" w:hAnsi="宋体" w:hint="eastAsia"/>
          <w:bCs/>
          <w:sz w:val="24"/>
        </w:rPr>
        <w:t>8</w:t>
      </w:r>
      <w:r>
        <w:rPr>
          <w:rFonts w:ascii="宋体" w:hAnsi="宋体" w:hint="eastAsia"/>
          <w:bCs/>
          <w:sz w:val="24"/>
        </w:rPr>
        <w:t>个功能键。</w:t>
      </w:r>
    </w:p>
    <w:p w14:paraId="7D2C2191" w14:textId="77777777" w:rsidR="00EB196D" w:rsidRDefault="00EB196D" w:rsidP="00EB196D">
      <w:pPr>
        <w:spacing w:line="500" w:lineRule="exact"/>
        <w:rPr>
          <w:rFonts w:ascii="宋体" w:hAnsi="宋体"/>
          <w:bCs/>
          <w:sz w:val="24"/>
        </w:rPr>
      </w:pPr>
      <w:r>
        <w:rPr>
          <w:rFonts w:ascii="宋体" w:hAnsi="宋体" w:hint="eastAsia"/>
          <w:bCs/>
          <w:sz w:val="24"/>
        </w:rPr>
        <w:t>10</w:t>
      </w:r>
      <w:r>
        <w:rPr>
          <w:rFonts w:ascii="宋体" w:hAnsi="宋体" w:hint="eastAsia"/>
          <w:bCs/>
          <w:sz w:val="24"/>
        </w:rPr>
        <w:t>、训练参数可分标准参数和个人参数。</w:t>
      </w:r>
    </w:p>
    <w:p w14:paraId="2110BDCD" w14:textId="77777777" w:rsidR="00EB196D" w:rsidRDefault="00EB196D" w:rsidP="00EB196D">
      <w:pPr>
        <w:spacing w:line="500" w:lineRule="exact"/>
        <w:rPr>
          <w:rFonts w:ascii="宋体" w:hAnsi="宋体"/>
          <w:bCs/>
          <w:sz w:val="24"/>
        </w:rPr>
      </w:pPr>
      <w:r>
        <w:rPr>
          <w:rFonts w:ascii="宋体" w:hAnsi="宋体" w:hint="eastAsia"/>
          <w:bCs/>
          <w:sz w:val="24"/>
        </w:rPr>
        <w:t>11</w:t>
      </w:r>
      <w:r>
        <w:rPr>
          <w:rFonts w:ascii="宋体" w:hAnsi="宋体" w:hint="eastAsia"/>
          <w:bCs/>
          <w:sz w:val="24"/>
        </w:rPr>
        <w:t>、训练模式有两种：普通模式和专家模式。</w:t>
      </w:r>
    </w:p>
    <w:p w14:paraId="1A4E1A59" w14:textId="77777777" w:rsidR="00EB196D" w:rsidRDefault="00EB196D" w:rsidP="00EB196D">
      <w:pPr>
        <w:spacing w:line="500" w:lineRule="exact"/>
        <w:rPr>
          <w:rFonts w:ascii="宋体" w:hAnsi="宋体"/>
          <w:bCs/>
          <w:sz w:val="24"/>
        </w:rPr>
      </w:pPr>
      <w:r>
        <w:rPr>
          <w:rFonts w:ascii="宋体" w:hAnsi="宋体" w:hint="eastAsia"/>
          <w:bCs/>
          <w:sz w:val="24"/>
        </w:rPr>
        <w:t>普通模式下：踏板转动方向可调，可手动也可定时自动改变，范围</w:t>
      </w:r>
      <w:r>
        <w:rPr>
          <w:rFonts w:ascii="宋体" w:hAnsi="宋体" w:hint="eastAsia"/>
          <w:bCs/>
          <w:sz w:val="24"/>
        </w:rPr>
        <w:t>2</w:t>
      </w:r>
      <w:r>
        <w:rPr>
          <w:rFonts w:ascii="宋体" w:hAnsi="宋体" w:hint="eastAsia"/>
          <w:bCs/>
          <w:sz w:val="24"/>
        </w:rPr>
        <w:t>——</w:t>
      </w:r>
      <w:r>
        <w:rPr>
          <w:rFonts w:ascii="宋体" w:hAnsi="宋体" w:hint="eastAsia"/>
          <w:bCs/>
          <w:sz w:val="24"/>
        </w:rPr>
        <w:t>30</w:t>
      </w:r>
      <w:r>
        <w:rPr>
          <w:rFonts w:ascii="宋体" w:hAnsi="宋体" w:hint="eastAsia"/>
          <w:bCs/>
          <w:sz w:val="24"/>
        </w:rPr>
        <w:t>分钟之间，速度范围</w:t>
      </w:r>
      <w:r>
        <w:rPr>
          <w:rFonts w:ascii="宋体" w:hAnsi="宋体" w:hint="eastAsia"/>
          <w:bCs/>
          <w:sz w:val="24"/>
        </w:rPr>
        <w:t>0</w:t>
      </w:r>
      <w:r>
        <w:rPr>
          <w:rFonts w:ascii="宋体" w:hAnsi="宋体" w:hint="eastAsia"/>
          <w:bCs/>
          <w:sz w:val="24"/>
        </w:rPr>
        <w:t>——</w:t>
      </w:r>
      <w:r>
        <w:rPr>
          <w:rFonts w:ascii="宋体" w:hAnsi="宋体" w:hint="eastAsia"/>
          <w:bCs/>
          <w:sz w:val="24"/>
        </w:rPr>
        <w:t>60</w:t>
      </w:r>
      <w:r>
        <w:rPr>
          <w:rFonts w:ascii="宋体" w:hAnsi="宋体" w:hint="eastAsia"/>
          <w:bCs/>
          <w:sz w:val="24"/>
        </w:rPr>
        <w:t>转</w:t>
      </w:r>
      <w:r>
        <w:rPr>
          <w:rFonts w:ascii="宋体" w:hAnsi="宋体" w:hint="eastAsia"/>
          <w:bCs/>
          <w:sz w:val="24"/>
        </w:rPr>
        <w:t>/</w:t>
      </w:r>
      <w:r>
        <w:rPr>
          <w:rFonts w:ascii="宋体" w:hAnsi="宋体" w:hint="eastAsia"/>
          <w:bCs/>
          <w:sz w:val="24"/>
        </w:rPr>
        <w:t>分钟；</w:t>
      </w:r>
    </w:p>
    <w:p w14:paraId="415576A3" w14:textId="77777777" w:rsidR="00EB196D" w:rsidRDefault="00EB196D" w:rsidP="00EB196D">
      <w:pPr>
        <w:spacing w:line="500" w:lineRule="exact"/>
        <w:rPr>
          <w:rFonts w:ascii="宋体" w:hAnsi="宋体"/>
          <w:bCs/>
          <w:sz w:val="24"/>
        </w:rPr>
      </w:pPr>
      <w:r>
        <w:rPr>
          <w:rFonts w:ascii="宋体" w:hAnsi="宋体" w:hint="eastAsia"/>
          <w:bCs/>
          <w:sz w:val="24"/>
        </w:rPr>
        <w:t>最大速度：出现在主动运动时，训练范围</w:t>
      </w:r>
      <w:r>
        <w:rPr>
          <w:rFonts w:ascii="宋体" w:hAnsi="宋体" w:hint="eastAsia"/>
          <w:bCs/>
          <w:sz w:val="24"/>
        </w:rPr>
        <w:t>65-120</w:t>
      </w:r>
      <w:r>
        <w:rPr>
          <w:rFonts w:ascii="宋体" w:hAnsi="宋体" w:hint="eastAsia"/>
          <w:bCs/>
          <w:sz w:val="24"/>
        </w:rPr>
        <w:t>转</w:t>
      </w:r>
      <w:r>
        <w:rPr>
          <w:rFonts w:ascii="宋体" w:hAnsi="宋体" w:hint="eastAsia"/>
          <w:bCs/>
          <w:sz w:val="24"/>
        </w:rPr>
        <w:t>/</w:t>
      </w:r>
      <w:r>
        <w:rPr>
          <w:rFonts w:ascii="宋体" w:hAnsi="宋体" w:hint="eastAsia"/>
          <w:bCs/>
          <w:sz w:val="24"/>
        </w:rPr>
        <w:t>分钟。</w:t>
      </w:r>
    </w:p>
    <w:p w14:paraId="06B52ECC" w14:textId="77777777" w:rsidR="00EB196D" w:rsidRDefault="00EB196D" w:rsidP="00EB196D">
      <w:pPr>
        <w:spacing w:line="500" w:lineRule="exact"/>
        <w:rPr>
          <w:rFonts w:ascii="宋体" w:hAnsi="宋体"/>
          <w:bCs/>
          <w:sz w:val="24"/>
        </w:rPr>
      </w:pPr>
      <w:r>
        <w:rPr>
          <w:rFonts w:ascii="宋体" w:hAnsi="宋体" w:hint="eastAsia"/>
          <w:bCs/>
          <w:sz w:val="24"/>
        </w:rPr>
        <w:t>阻力挡位范围</w:t>
      </w:r>
      <w:r>
        <w:rPr>
          <w:rFonts w:ascii="宋体" w:hAnsi="宋体" w:hint="eastAsia"/>
          <w:bCs/>
          <w:sz w:val="24"/>
        </w:rPr>
        <w:t>0-10</w:t>
      </w:r>
      <w:r>
        <w:rPr>
          <w:rFonts w:ascii="宋体" w:hAnsi="宋体" w:hint="eastAsia"/>
          <w:bCs/>
          <w:sz w:val="24"/>
        </w:rPr>
        <w:t>，阻力降到最小，系统会非常敏感，发现训练者的残余肌力。</w:t>
      </w:r>
    </w:p>
    <w:p w14:paraId="6FD10AF1" w14:textId="77777777" w:rsidR="00EB196D" w:rsidRDefault="00EB196D" w:rsidP="00EB196D">
      <w:pPr>
        <w:spacing w:line="500" w:lineRule="exact"/>
        <w:rPr>
          <w:rFonts w:ascii="宋体" w:hAnsi="宋体"/>
          <w:bCs/>
          <w:sz w:val="24"/>
        </w:rPr>
      </w:pPr>
      <w:r>
        <w:rPr>
          <w:rFonts w:ascii="宋体" w:hAnsi="宋体" w:hint="eastAsia"/>
          <w:bCs/>
          <w:sz w:val="24"/>
        </w:rPr>
        <w:t>电机功率范围是</w:t>
      </w:r>
      <w:r>
        <w:rPr>
          <w:rFonts w:ascii="宋体" w:hAnsi="宋体" w:hint="eastAsia"/>
          <w:bCs/>
          <w:sz w:val="24"/>
        </w:rPr>
        <w:t>1-9Nm</w:t>
      </w:r>
      <w:r>
        <w:rPr>
          <w:rFonts w:ascii="宋体" w:hAnsi="宋体" w:hint="eastAsia"/>
          <w:bCs/>
          <w:sz w:val="24"/>
        </w:rPr>
        <w:t>。</w:t>
      </w:r>
    </w:p>
    <w:p w14:paraId="419DC0A7" w14:textId="77777777" w:rsidR="00EB196D" w:rsidRDefault="00EB196D" w:rsidP="00EB196D">
      <w:pPr>
        <w:spacing w:line="500" w:lineRule="exact"/>
        <w:rPr>
          <w:rFonts w:ascii="宋体" w:hAnsi="宋体"/>
          <w:bCs/>
          <w:sz w:val="24"/>
        </w:rPr>
      </w:pPr>
      <w:r>
        <w:rPr>
          <w:rFonts w:ascii="宋体" w:hAnsi="宋体" w:hint="eastAsia"/>
          <w:bCs/>
          <w:sz w:val="24"/>
        </w:rPr>
        <w:t>定时范围为</w:t>
      </w:r>
      <w:r>
        <w:rPr>
          <w:rFonts w:ascii="宋体" w:hAnsi="宋体" w:hint="eastAsia"/>
          <w:bCs/>
          <w:sz w:val="24"/>
        </w:rPr>
        <w:t>1-120</w:t>
      </w:r>
      <w:r>
        <w:rPr>
          <w:rFonts w:ascii="宋体" w:hAnsi="宋体" w:hint="eastAsia"/>
          <w:bCs/>
          <w:sz w:val="24"/>
        </w:rPr>
        <w:t>分钟，显示为倒计时，若定时为零，可进行持续运动。</w:t>
      </w:r>
    </w:p>
    <w:p w14:paraId="5BF49F4F" w14:textId="77777777" w:rsidR="00EB196D" w:rsidRDefault="00EB196D" w:rsidP="00EB196D">
      <w:pPr>
        <w:spacing w:line="500" w:lineRule="exact"/>
        <w:rPr>
          <w:rFonts w:ascii="宋体" w:hAnsi="宋体"/>
          <w:bCs/>
          <w:sz w:val="24"/>
        </w:rPr>
      </w:pPr>
      <w:r>
        <w:rPr>
          <w:rFonts w:ascii="宋体" w:hAnsi="宋体" w:hint="eastAsia"/>
          <w:bCs/>
          <w:sz w:val="24"/>
        </w:rPr>
        <w:t>12</w:t>
      </w:r>
      <w:r>
        <w:rPr>
          <w:rFonts w:ascii="宋体" w:hAnsi="宋体" w:hint="eastAsia"/>
          <w:bCs/>
          <w:sz w:val="24"/>
        </w:rPr>
        <w:t>、专家模式对帕金森、多发性硬化、中风进行了程序预设，预设程序中设置了最合理的转速、主被动运动时间及健患侧对称训练等，还预设了提高训练兴趣的游戏功能。</w:t>
      </w:r>
    </w:p>
    <w:p w14:paraId="52906EF8" w14:textId="77777777" w:rsidR="00EB196D" w:rsidRDefault="00EB196D" w:rsidP="00EB196D">
      <w:pPr>
        <w:spacing w:line="500" w:lineRule="exact"/>
        <w:rPr>
          <w:rFonts w:ascii="宋体" w:hAnsi="宋体"/>
          <w:bCs/>
          <w:sz w:val="24"/>
          <w:lang w:val="en-GB"/>
        </w:rPr>
      </w:pPr>
      <w:r>
        <w:rPr>
          <w:rFonts w:ascii="宋体" w:hAnsi="宋体" w:hint="eastAsia"/>
          <w:bCs/>
          <w:sz w:val="24"/>
        </w:rPr>
        <w:t>13</w:t>
      </w:r>
      <w:r>
        <w:rPr>
          <w:rFonts w:ascii="宋体" w:hAnsi="宋体" w:hint="eastAsia"/>
          <w:bCs/>
          <w:sz w:val="24"/>
        </w:rPr>
        <w:t>、</w:t>
      </w:r>
      <w:r>
        <w:rPr>
          <w:rFonts w:ascii="宋体" w:hAnsi="宋体" w:hint="eastAsia"/>
          <w:bCs/>
          <w:sz w:val="24"/>
          <w:lang w:val="en-GB"/>
        </w:rPr>
        <w:t>语言选择：可以选择多种语言，开机为中文显示。</w:t>
      </w:r>
    </w:p>
    <w:p w14:paraId="09FDEEB2" w14:textId="77777777" w:rsidR="00EB196D" w:rsidRDefault="00EB196D" w:rsidP="00EB196D">
      <w:pPr>
        <w:spacing w:line="520" w:lineRule="exact"/>
        <w:rPr>
          <w:rFonts w:ascii="宋体" w:hAnsi="宋体"/>
          <w:bCs/>
          <w:sz w:val="24"/>
        </w:rPr>
      </w:pPr>
      <w:r>
        <w:rPr>
          <w:rFonts w:ascii="宋体" w:hAnsi="宋体" w:hint="eastAsia"/>
          <w:bCs/>
          <w:sz w:val="24"/>
        </w:rPr>
        <w:t>14</w:t>
      </w:r>
      <w:r>
        <w:rPr>
          <w:rFonts w:ascii="宋体" w:hAnsi="宋体" w:hint="eastAsia"/>
          <w:bCs/>
          <w:sz w:val="24"/>
        </w:rPr>
        <w:t>、可选配件多，以满足临床的不同需要。</w:t>
      </w:r>
    </w:p>
    <w:p w14:paraId="6DBAEAE4" w14:textId="77777777" w:rsidR="00EB196D" w:rsidRDefault="00EB196D" w:rsidP="00EB196D">
      <w:pPr>
        <w:pStyle w:val="Default"/>
      </w:pPr>
    </w:p>
    <w:p w14:paraId="36D230ED" w14:textId="77777777" w:rsidR="00EB196D" w:rsidRDefault="00EB196D" w:rsidP="00EB196D">
      <w:pPr>
        <w:spacing w:line="520" w:lineRule="exact"/>
        <w:rPr>
          <w:rFonts w:ascii="宋体" w:cs="宋体"/>
          <w:b/>
          <w:bCs/>
          <w:color w:val="000000" w:themeColor="text1"/>
          <w:sz w:val="28"/>
          <w:szCs w:val="28"/>
        </w:rPr>
      </w:pPr>
      <w:r>
        <w:rPr>
          <w:rFonts w:ascii="宋体" w:hAnsi="宋体" w:cs="宋体" w:hint="eastAsia"/>
          <w:b/>
          <w:bCs/>
          <w:color w:val="000000" w:themeColor="text1"/>
          <w:sz w:val="28"/>
          <w:szCs w:val="28"/>
        </w:rPr>
        <w:t>参数四十七：言语认知康复系统主要技术参数及要求</w:t>
      </w:r>
    </w:p>
    <w:p w14:paraId="38ABD6EE" w14:textId="77777777" w:rsidR="00EB196D" w:rsidRDefault="00EB196D" w:rsidP="00EB196D">
      <w:pPr>
        <w:spacing w:line="520" w:lineRule="exact"/>
        <w:rPr>
          <w:rFonts w:ascii="宋体" w:cs="仿宋"/>
          <w:bCs/>
          <w:color w:val="000000" w:themeColor="text1"/>
          <w:sz w:val="28"/>
          <w:szCs w:val="28"/>
        </w:rPr>
      </w:pPr>
      <w:r>
        <w:rPr>
          <w:rFonts w:ascii="宋体" w:hAnsi="宋体" w:cs="仿宋" w:hint="eastAsia"/>
          <w:b/>
          <w:color w:val="000000" w:themeColor="text1"/>
          <w:sz w:val="28"/>
          <w:szCs w:val="28"/>
        </w:rPr>
        <w:t>一、设备名称：言语认知康复系统</w:t>
      </w:r>
    </w:p>
    <w:p w14:paraId="33613257" w14:textId="77777777" w:rsidR="00EB196D" w:rsidRDefault="00EB196D" w:rsidP="00EB196D">
      <w:pPr>
        <w:spacing w:line="520" w:lineRule="exact"/>
        <w:rPr>
          <w:rFonts w:ascii="宋体" w:cs="仿宋"/>
          <w:color w:val="000000" w:themeColor="text1"/>
          <w:sz w:val="28"/>
          <w:szCs w:val="28"/>
        </w:rPr>
      </w:pPr>
      <w:r>
        <w:rPr>
          <w:rFonts w:ascii="宋体" w:hAnsi="宋体" w:cs="仿宋" w:hint="eastAsia"/>
          <w:b/>
          <w:color w:val="000000" w:themeColor="text1"/>
          <w:sz w:val="28"/>
          <w:szCs w:val="28"/>
        </w:rPr>
        <w:t>二、数量</w:t>
      </w:r>
      <w:r>
        <w:rPr>
          <w:rFonts w:ascii="宋体" w:hAnsi="宋体" w:cs="仿宋" w:hint="eastAsia"/>
          <w:color w:val="000000" w:themeColor="text1"/>
          <w:sz w:val="28"/>
          <w:szCs w:val="28"/>
        </w:rPr>
        <w:t>：</w:t>
      </w:r>
      <w:r>
        <w:rPr>
          <w:rFonts w:ascii="宋体" w:hAnsi="宋体" w:cs="仿宋"/>
          <w:color w:val="000000" w:themeColor="text1"/>
          <w:sz w:val="28"/>
          <w:szCs w:val="28"/>
        </w:rPr>
        <w:t>1</w:t>
      </w:r>
      <w:r>
        <w:rPr>
          <w:rFonts w:ascii="宋体" w:hAnsi="宋体" w:cs="仿宋" w:hint="eastAsia"/>
          <w:color w:val="000000" w:themeColor="text1"/>
          <w:sz w:val="28"/>
          <w:szCs w:val="28"/>
        </w:rPr>
        <w:t>套</w:t>
      </w:r>
    </w:p>
    <w:p w14:paraId="32D51131" w14:textId="77777777" w:rsidR="00EB196D" w:rsidRDefault="00EB196D" w:rsidP="00EB196D">
      <w:pPr>
        <w:spacing w:line="520" w:lineRule="exact"/>
        <w:rPr>
          <w:rFonts w:ascii="宋体"/>
          <w:b/>
          <w:color w:val="000000" w:themeColor="text1"/>
          <w:sz w:val="28"/>
          <w:szCs w:val="28"/>
        </w:rPr>
      </w:pPr>
      <w:r>
        <w:rPr>
          <w:rFonts w:ascii="宋体" w:hAnsi="宋体" w:cs="仿宋" w:hint="eastAsia"/>
          <w:b/>
          <w:color w:val="000000" w:themeColor="text1"/>
          <w:sz w:val="28"/>
          <w:szCs w:val="28"/>
        </w:rPr>
        <w:lastRenderedPageBreak/>
        <w:t>三、主要技术参数及要求：</w:t>
      </w:r>
    </w:p>
    <w:p w14:paraId="3301599F" w14:textId="77777777" w:rsidR="00EB196D" w:rsidRDefault="00EB196D" w:rsidP="00EB196D">
      <w:pPr>
        <w:spacing w:line="360" w:lineRule="auto"/>
        <w:rPr>
          <w:rFonts w:ascii="宋体" w:hAnsi="宋体" w:cs="宋体"/>
          <w:sz w:val="24"/>
        </w:rPr>
      </w:pPr>
      <w:r>
        <w:rPr>
          <w:rFonts w:ascii="宋体" w:hAnsi="宋体" w:cs="宋体" w:hint="eastAsia"/>
          <w:sz w:val="24"/>
        </w:rPr>
        <w:t>1</w:t>
      </w:r>
      <w:r>
        <w:rPr>
          <w:rFonts w:ascii="宋体" w:hAnsi="宋体" w:cs="宋体" w:hint="eastAsia"/>
          <w:sz w:val="24"/>
        </w:rPr>
        <w:t>、言语障碍诊治仪软件系统由患者管理、处方管理、训练单元、量表评定、系统管理、用户访问控制六大部分组成的；</w:t>
      </w:r>
    </w:p>
    <w:p w14:paraId="55D7F3EA" w14:textId="77777777" w:rsidR="00EB196D" w:rsidRDefault="00EB196D" w:rsidP="00EB196D">
      <w:pPr>
        <w:spacing w:line="360" w:lineRule="auto"/>
        <w:rPr>
          <w:rFonts w:ascii="宋体" w:hAnsi="宋体" w:cs="宋体"/>
          <w:sz w:val="24"/>
        </w:rPr>
      </w:pPr>
      <w:r>
        <w:rPr>
          <w:rFonts w:ascii="宋体" w:hAnsi="宋体" w:cs="宋体" w:hint="eastAsia"/>
          <w:sz w:val="24"/>
        </w:rPr>
        <w:t>2</w:t>
      </w:r>
      <w:r>
        <w:rPr>
          <w:rFonts w:ascii="宋体" w:hAnsi="宋体" w:cs="宋体" w:hint="eastAsia"/>
          <w:sz w:val="24"/>
        </w:rPr>
        <w:t>、仪器以开放式接口计算机、音频输入</w:t>
      </w:r>
      <w:r>
        <w:rPr>
          <w:rFonts w:ascii="宋体" w:hAnsi="宋体" w:cs="宋体" w:hint="eastAsia"/>
          <w:sz w:val="24"/>
        </w:rPr>
        <w:t>/</w:t>
      </w:r>
      <w:r>
        <w:rPr>
          <w:rFonts w:ascii="宋体" w:hAnsi="宋体" w:cs="宋体" w:hint="eastAsia"/>
          <w:sz w:val="24"/>
        </w:rPr>
        <w:t>输出、打印机为硬件基础，预装正版言语障碍诊治软件系统，配有便携式密码狗。</w:t>
      </w:r>
    </w:p>
    <w:p w14:paraId="58B538F7" w14:textId="77777777" w:rsidR="00EB196D" w:rsidRDefault="00EB196D" w:rsidP="00EB196D">
      <w:pPr>
        <w:spacing w:line="360" w:lineRule="auto"/>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、软件架构</w:t>
      </w:r>
    </w:p>
    <w:p w14:paraId="3B573738" w14:textId="77777777" w:rsidR="00EB196D" w:rsidRDefault="00EB196D" w:rsidP="00EB196D">
      <w:pPr>
        <w:spacing w:line="360" w:lineRule="auto"/>
        <w:rPr>
          <w:rFonts w:ascii="宋体" w:hAnsi="宋体" w:cs="宋体"/>
          <w:sz w:val="24"/>
        </w:rPr>
      </w:pPr>
      <w:r>
        <w:rPr>
          <w:rFonts w:ascii="宋体" w:hAnsi="宋体" w:cs="宋体" w:hint="eastAsia"/>
          <w:sz w:val="24"/>
        </w:rPr>
        <w:t xml:space="preserve">     3.1</w:t>
      </w:r>
      <w:r>
        <w:rPr>
          <w:rFonts w:ascii="宋体" w:hAnsi="宋体" w:cs="宋体" w:hint="eastAsia"/>
          <w:sz w:val="24"/>
        </w:rPr>
        <w:t>患者管理：具有新建和查找患者功能；具有查看和修改患者自然信息功能；具有新增、查看和修改患者病例信息功能；具有患者归档、提档和删除功能；具有针对患者安排评定和训练任务、查看任务完成情况、打印评定报告和训练报告功能。</w:t>
      </w:r>
    </w:p>
    <w:p w14:paraId="1BEE30DE" w14:textId="77777777" w:rsidR="00EB196D" w:rsidRDefault="00EB196D" w:rsidP="00EB196D">
      <w:pPr>
        <w:spacing w:line="360" w:lineRule="auto"/>
        <w:rPr>
          <w:rFonts w:ascii="宋体" w:hAnsi="宋体" w:cs="宋体"/>
          <w:sz w:val="24"/>
        </w:rPr>
      </w:pPr>
      <w:r>
        <w:rPr>
          <w:rFonts w:ascii="宋体" w:hAnsi="宋体" w:cs="宋体" w:hint="eastAsia"/>
          <w:sz w:val="24"/>
        </w:rPr>
        <w:t xml:space="preserve">     3.2</w:t>
      </w:r>
      <w:r>
        <w:rPr>
          <w:rFonts w:ascii="宋体" w:hAnsi="宋体" w:cs="宋体" w:hint="eastAsia"/>
          <w:sz w:val="24"/>
        </w:rPr>
        <w:t>处方管理：处方由医护人员自行编辑，具有新增、查看、修改和删除处方功能。</w:t>
      </w:r>
    </w:p>
    <w:p w14:paraId="1BD5801B" w14:textId="77777777" w:rsidR="00EB196D" w:rsidRDefault="00EB196D" w:rsidP="00EB196D">
      <w:pPr>
        <w:spacing w:line="360" w:lineRule="auto"/>
        <w:rPr>
          <w:rFonts w:ascii="宋体" w:hAnsi="宋体" w:cs="宋体"/>
          <w:sz w:val="24"/>
        </w:rPr>
      </w:pPr>
      <w:r>
        <w:rPr>
          <w:rFonts w:ascii="宋体" w:hAnsi="宋体" w:cs="宋体" w:hint="eastAsia"/>
          <w:sz w:val="24"/>
        </w:rPr>
        <w:t xml:space="preserve">     3.3</w:t>
      </w:r>
      <w:r>
        <w:rPr>
          <w:rFonts w:ascii="宋体" w:hAnsi="宋体" w:cs="宋体" w:hint="eastAsia"/>
          <w:sz w:val="24"/>
        </w:rPr>
        <w:t>训练单元：训练内容主要包括听理解训练、阅读训练、言语训练和发声训练四大模块。</w:t>
      </w:r>
    </w:p>
    <w:p w14:paraId="68A03BE9" w14:textId="77777777" w:rsidR="00EB196D" w:rsidRDefault="00EB196D" w:rsidP="00EB196D">
      <w:pPr>
        <w:spacing w:line="360" w:lineRule="auto"/>
        <w:rPr>
          <w:rFonts w:ascii="宋体" w:hAnsi="宋体" w:cs="宋体"/>
          <w:sz w:val="24"/>
        </w:rPr>
      </w:pPr>
      <w:r>
        <w:rPr>
          <w:rFonts w:ascii="宋体" w:hAnsi="宋体" w:cs="宋体" w:hint="eastAsia"/>
          <w:sz w:val="24"/>
        </w:rPr>
        <w:t xml:space="preserve">     3.4</w:t>
      </w:r>
      <w:r>
        <w:rPr>
          <w:rFonts w:ascii="宋体" w:hAnsi="宋体" w:cs="宋体" w:hint="eastAsia"/>
          <w:sz w:val="24"/>
        </w:rPr>
        <w:t>评定量表：评定内容主要包括</w:t>
      </w:r>
      <w:r>
        <w:rPr>
          <w:rFonts w:ascii="宋体" w:hAnsi="宋体" w:cs="宋体" w:hint="eastAsia"/>
          <w:sz w:val="24"/>
        </w:rPr>
        <w:t>Reven</w:t>
      </w:r>
      <w:r>
        <w:rPr>
          <w:rFonts w:ascii="宋体" w:hAnsi="宋体" w:cs="宋体" w:hint="eastAsia"/>
          <w:sz w:val="24"/>
        </w:rPr>
        <w:t>检查、笔画辨别、单词听理解、复述、绘画、积木组合、计算、是非问答、书写、听写指字、图字匹配、文字指令、叙述字结构、应答、语句理解、语句完成、运用左手、运用右手、执行命令、字结构听辨、字图匹配、字物匹配、自发言语等量表。</w:t>
      </w:r>
    </w:p>
    <w:p w14:paraId="66274B02" w14:textId="77777777" w:rsidR="00EB196D" w:rsidRDefault="00EB196D" w:rsidP="00EB196D">
      <w:pPr>
        <w:spacing w:line="360" w:lineRule="auto"/>
        <w:rPr>
          <w:rFonts w:ascii="宋体" w:hAnsi="宋体" w:cs="宋体"/>
          <w:sz w:val="24"/>
        </w:rPr>
      </w:pPr>
      <w:r>
        <w:rPr>
          <w:rFonts w:ascii="宋体" w:hAnsi="宋体" w:cs="宋体" w:hint="eastAsia"/>
          <w:sz w:val="24"/>
        </w:rPr>
        <w:t xml:space="preserve">     3.5</w:t>
      </w:r>
      <w:r>
        <w:rPr>
          <w:rFonts w:ascii="宋体" w:hAnsi="宋体" w:cs="宋体" w:hint="eastAsia"/>
          <w:sz w:val="24"/>
        </w:rPr>
        <w:t>系统管理：具有新建和删除用户功能；具有查看和修改用户自然信息功能；具有系统锁定功能，系统锁定状态下，所有用户仅可进行患者列表查看、量表评定执行及训练单元执行，无法进行任何编辑操作。</w:t>
      </w:r>
    </w:p>
    <w:p w14:paraId="0C75851D" w14:textId="77777777" w:rsidR="00EB196D" w:rsidRDefault="00EB196D" w:rsidP="00EB196D">
      <w:pPr>
        <w:spacing w:line="360" w:lineRule="auto"/>
        <w:rPr>
          <w:rFonts w:ascii="宋体" w:hAnsi="宋体" w:cs="宋体"/>
          <w:sz w:val="24"/>
        </w:rPr>
      </w:pPr>
      <w:r>
        <w:rPr>
          <w:rFonts w:ascii="宋体" w:hAnsi="宋体" w:cs="宋体" w:hint="eastAsia"/>
          <w:sz w:val="24"/>
        </w:rPr>
        <w:t xml:space="preserve">     3.6</w:t>
      </w:r>
      <w:r>
        <w:rPr>
          <w:rFonts w:ascii="宋体" w:hAnsi="宋体" w:cs="宋体" w:hint="eastAsia"/>
          <w:sz w:val="24"/>
        </w:rPr>
        <w:t>用户访问控制：非管理员用户登录状态下，不可以修改其他用户信息及系统配置；系统锁定状态下，所有用户仅可进行患者列表查看、量表评定执行及训练单元执行，无法进行编辑操作。</w:t>
      </w:r>
    </w:p>
    <w:p w14:paraId="138066E8" w14:textId="45D71B3B" w:rsidR="00EB196D" w:rsidRDefault="00EB196D" w:rsidP="00EB196D">
      <w:pPr>
        <w:spacing w:line="360" w:lineRule="auto"/>
        <w:rPr>
          <w:color w:val="000000" w:themeColor="text1"/>
          <w:lang w:val="zh-CN"/>
        </w:rPr>
      </w:pPr>
      <w:r>
        <w:rPr>
          <w:rFonts w:ascii="宋体" w:hAnsi="宋体" w:cs="宋体" w:hint="eastAsia"/>
          <w:sz w:val="24"/>
        </w:rPr>
        <w:lastRenderedPageBreak/>
        <w:t>★</w:t>
      </w:r>
      <w:r>
        <w:rPr>
          <w:rFonts w:ascii="宋体" w:hAnsi="宋体" w:cs="宋体" w:hint="eastAsia"/>
          <w:sz w:val="24"/>
        </w:rPr>
        <w:t>4</w:t>
      </w:r>
      <w:r>
        <w:rPr>
          <w:rFonts w:ascii="宋体" w:hAnsi="宋体" w:cs="宋体" w:hint="eastAsia"/>
          <w:sz w:val="24"/>
        </w:rPr>
        <w:t>、具有计算机软件著作权。</w:t>
      </w:r>
    </w:p>
    <w:p w14:paraId="3FF87CB1" w14:textId="77777777" w:rsidR="00EB196D" w:rsidRDefault="00EB196D" w:rsidP="00EB196D">
      <w:pPr>
        <w:widowControl/>
        <w:spacing w:beforeLines="50" w:before="156" w:after="100" w:afterAutospacing="1" w:line="520" w:lineRule="exact"/>
        <w:ind w:left="420"/>
        <w:rPr>
          <w:rFonts w:asciiTheme="minorEastAsia" w:hAnsiTheme="minorEastAsia" w:cs="宋体"/>
          <w:b/>
          <w:color w:val="000000" w:themeColor="text1"/>
          <w:kern w:val="0"/>
          <w:sz w:val="40"/>
          <w:szCs w:val="32"/>
        </w:rPr>
      </w:pPr>
      <w:r>
        <w:rPr>
          <w:rFonts w:asciiTheme="minorEastAsia" w:hAnsiTheme="minorEastAsia" w:cs="宋体" w:hint="eastAsia"/>
          <w:b/>
          <w:color w:val="000000" w:themeColor="text1"/>
          <w:kern w:val="0"/>
          <w:sz w:val="40"/>
          <w:szCs w:val="32"/>
        </w:rPr>
        <w:t>总体要求</w:t>
      </w:r>
    </w:p>
    <w:p w14:paraId="3AD464CC" w14:textId="77777777" w:rsidR="00EB196D" w:rsidRDefault="00EB196D" w:rsidP="00EB196D">
      <w:pPr>
        <w:numPr>
          <w:ilvl w:val="0"/>
          <w:numId w:val="14"/>
        </w:numPr>
        <w:spacing w:line="520" w:lineRule="exact"/>
        <w:rPr>
          <w:rFonts w:asciiTheme="minorEastAsia" w:hAnsiTheme="minorEastAsia" w:cs="仿宋"/>
          <w:sz w:val="28"/>
          <w:szCs w:val="28"/>
        </w:rPr>
      </w:pPr>
      <w:r>
        <w:rPr>
          <w:rFonts w:asciiTheme="minorEastAsia" w:hAnsiTheme="minorEastAsia" w:cs="仿宋"/>
          <w:color w:val="000000" w:themeColor="text1"/>
          <w:sz w:val="28"/>
          <w:szCs w:val="28"/>
        </w:rPr>
        <w:t>1</w:t>
      </w:r>
      <w:r>
        <w:rPr>
          <w:rFonts w:asciiTheme="minorEastAsia" w:hAnsiTheme="minorEastAsia" w:cs="仿宋" w:hint="eastAsia"/>
          <w:color w:val="000000" w:themeColor="text1"/>
          <w:sz w:val="28"/>
          <w:szCs w:val="28"/>
        </w:rPr>
        <w:t>、免费培训医师、技师、操作及维修人员</w:t>
      </w:r>
      <w:r>
        <w:rPr>
          <w:rFonts w:asciiTheme="minorEastAsia" w:hAnsiTheme="minorEastAsia" w:cs="仿宋" w:hint="eastAsia"/>
          <w:sz w:val="28"/>
          <w:szCs w:val="28"/>
        </w:rPr>
        <w:t>，并免费提供外出技术培训，免费负责设备的安装及调试。</w:t>
      </w:r>
    </w:p>
    <w:p w14:paraId="012BBF6E" w14:textId="77777777" w:rsidR="00EB196D" w:rsidRDefault="00EB196D" w:rsidP="00EB196D">
      <w:pPr>
        <w:numPr>
          <w:ilvl w:val="0"/>
          <w:numId w:val="14"/>
        </w:numPr>
        <w:spacing w:line="520" w:lineRule="exact"/>
        <w:rPr>
          <w:rFonts w:asciiTheme="minorEastAsia" w:hAnsiTheme="minorEastAsia" w:cs="仿宋"/>
          <w:color w:val="000000" w:themeColor="text1"/>
          <w:sz w:val="28"/>
          <w:szCs w:val="28"/>
        </w:rPr>
      </w:pPr>
      <w:r>
        <w:rPr>
          <w:rFonts w:asciiTheme="minorEastAsia" w:hAnsiTheme="minorEastAsia" w:cs="仿宋"/>
          <w:color w:val="000000" w:themeColor="text1"/>
          <w:sz w:val="28"/>
          <w:szCs w:val="28"/>
        </w:rPr>
        <w:t>2</w:t>
      </w:r>
      <w:r>
        <w:rPr>
          <w:rFonts w:asciiTheme="minorEastAsia" w:hAnsiTheme="minorEastAsia" w:cs="仿宋" w:hint="eastAsia"/>
          <w:color w:val="000000" w:themeColor="text1"/>
          <w:sz w:val="28"/>
          <w:szCs w:val="28"/>
        </w:rPr>
        <w:t>、公司信誉度高，具有完善的售后服务，设备出现故障</w:t>
      </w:r>
      <w:r>
        <w:rPr>
          <w:rFonts w:asciiTheme="minorEastAsia" w:hAnsiTheme="minorEastAsia" w:cs="仿宋"/>
          <w:color w:val="000000" w:themeColor="text1"/>
          <w:sz w:val="28"/>
          <w:szCs w:val="28"/>
        </w:rPr>
        <w:t xml:space="preserve">, </w:t>
      </w:r>
      <w:r>
        <w:rPr>
          <w:rFonts w:asciiTheme="minorEastAsia" w:hAnsiTheme="minorEastAsia" w:cs="仿宋" w:hint="eastAsia"/>
          <w:color w:val="000000" w:themeColor="text1"/>
          <w:sz w:val="28"/>
          <w:szCs w:val="28"/>
        </w:rPr>
        <w:t>接到通知后</w:t>
      </w:r>
      <w:r>
        <w:rPr>
          <w:rFonts w:asciiTheme="minorEastAsia" w:hAnsiTheme="minorEastAsia" w:cs="仿宋"/>
          <w:color w:val="000000" w:themeColor="text1"/>
          <w:sz w:val="28"/>
          <w:szCs w:val="28"/>
        </w:rPr>
        <w:t>48</w:t>
      </w:r>
      <w:r>
        <w:rPr>
          <w:rFonts w:asciiTheme="minorEastAsia" w:hAnsiTheme="minorEastAsia" w:cs="仿宋" w:hint="eastAsia"/>
          <w:color w:val="000000" w:themeColor="text1"/>
          <w:sz w:val="28"/>
          <w:szCs w:val="28"/>
        </w:rPr>
        <w:t>小时内工程人员应到达现场。</w:t>
      </w:r>
    </w:p>
    <w:p w14:paraId="065B7FDC" w14:textId="77777777" w:rsidR="00EB196D" w:rsidRDefault="00EB196D" w:rsidP="00EB196D">
      <w:pPr>
        <w:numPr>
          <w:ilvl w:val="0"/>
          <w:numId w:val="14"/>
        </w:numPr>
        <w:spacing w:line="520" w:lineRule="exact"/>
        <w:rPr>
          <w:rFonts w:asciiTheme="minorEastAsia" w:hAnsiTheme="minorEastAsia" w:cs="仿宋"/>
          <w:color w:val="000000" w:themeColor="text1"/>
          <w:sz w:val="28"/>
          <w:szCs w:val="28"/>
        </w:rPr>
      </w:pPr>
      <w:r>
        <w:rPr>
          <w:rFonts w:asciiTheme="minorEastAsia" w:hAnsiTheme="minorEastAsia" w:cs="仿宋"/>
          <w:color w:val="000000" w:themeColor="text1"/>
          <w:sz w:val="28"/>
          <w:szCs w:val="28"/>
        </w:rPr>
        <w:t>3</w:t>
      </w:r>
      <w:r>
        <w:rPr>
          <w:rFonts w:asciiTheme="minorEastAsia" w:hAnsiTheme="minorEastAsia" w:cs="仿宋" w:hint="eastAsia"/>
          <w:color w:val="000000" w:themeColor="text1"/>
          <w:sz w:val="28"/>
          <w:szCs w:val="28"/>
        </w:rPr>
        <w:t>、提供设备使用说明书和维修指导说明书。</w:t>
      </w:r>
    </w:p>
    <w:p w14:paraId="7F44C46E" w14:textId="77777777" w:rsidR="00EB196D" w:rsidRDefault="00EB196D" w:rsidP="00EB196D">
      <w:pPr>
        <w:numPr>
          <w:ilvl w:val="0"/>
          <w:numId w:val="14"/>
        </w:numPr>
        <w:spacing w:line="520" w:lineRule="exact"/>
        <w:rPr>
          <w:rFonts w:asciiTheme="minorEastAsia" w:hAnsiTheme="minorEastAsia" w:cs="仿宋"/>
          <w:color w:val="000000" w:themeColor="text1"/>
          <w:sz w:val="28"/>
          <w:szCs w:val="28"/>
        </w:rPr>
      </w:pPr>
      <w:r>
        <w:rPr>
          <w:rFonts w:asciiTheme="minorEastAsia" w:hAnsiTheme="minorEastAsia" w:cs="仿宋"/>
          <w:color w:val="000000" w:themeColor="text1"/>
          <w:sz w:val="28"/>
          <w:szCs w:val="28"/>
        </w:rPr>
        <w:t>4</w:t>
      </w:r>
      <w:r>
        <w:rPr>
          <w:rFonts w:asciiTheme="minorEastAsia" w:hAnsiTheme="minorEastAsia" w:cs="仿宋" w:hint="eastAsia"/>
          <w:color w:val="000000" w:themeColor="text1"/>
          <w:sz w:val="28"/>
          <w:szCs w:val="28"/>
        </w:rPr>
        <w:t>、设备交付正常使用前所发生的所有费用均由公司承担。</w:t>
      </w:r>
    </w:p>
    <w:p w14:paraId="0C30AD6D" w14:textId="77777777" w:rsidR="00EB196D" w:rsidRDefault="00EB196D" w:rsidP="00EB196D">
      <w:pPr>
        <w:numPr>
          <w:ilvl w:val="0"/>
          <w:numId w:val="14"/>
        </w:numPr>
        <w:spacing w:line="520" w:lineRule="exact"/>
        <w:rPr>
          <w:rFonts w:asciiTheme="minorEastAsia" w:hAnsiTheme="minorEastAsia" w:cs="仿宋"/>
          <w:color w:val="000000" w:themeColor="text1"/>
          <w:sz w:val="28"/>
          <w:szCs w:val="28"/>
        </w:rPr>
      </w:pPr>
      <w:r>
        <w:rPr>
          <w:rFonts w:asciiTheme="minorEastAsia" w:hAnsiTheme="minorEastAsia" w:cs="仿宋"/>
          <w:color w:val="000000" w:themeColor="text1"/>
          <w:sz w:val="28"/>
          <w:szCs w:val="28"/>
        </w:rPr>
        <w:t>5</w:t>
      </w:r>
      <w:r>
        <w:rPr>
          <w:rFonts w:asciiTheme="minorEastAsia" w:hAnsiTheme="minorEastAsia" w:cs="仿宋" w:hint="eastAsia"/>
          <w:color w:val="000000" w:themeColor="text1"/>
          <w:sz w:val="28"/>
          <w:szCs w:val="28"/>
        </w:rPr>
        <w:t>、保修期：全部设备保修期≥</w:t>
      </w:r>
      <w:r>
        <w:rPr>
          <w:rFonts w:asciiTheme="minorEastAsia" w:hAnsiTheme="minorEastAsia" w:cs="仿宋"/>
          <w:color w:val="000000" w:themeColor="text1"/>
          <w:sz w:val="28"/>
          <w:szCs w:val="28"/>
        </w:rPr>
        <w:t>1</w:t>
      </w:r>
      <w:r>
        <w:rPr>
          <w:rFonts w:asciiTheme="minorEastAsia" w:hAnsiTheme="minorEastAsia" w:cs="仿宋" w:hint="eastAsia"/>
          <w:color w:val="000000" w:themeColor="text1"/>
          <w:sz w:val="28"/>
          <w:szCs w:val="28"/>
        </w:rPr>
        <w:t>年。</w:t>
      </w:r>
    </w:p>
    <w:p w14:paraId="4279F3C2" w14:textId="77777777" w:rsidR="00EB196D" w:rsidRDefault="00EB196D" w:rsidP="00EB196D">
      <w:pPr>
        <w:numPr>
          <w:ilvl w:val="0"/>
          <w:numId w:val="14"/>
        </w:numPr>
        <w:spacing w:line="520" w:lineRule="exact"/>
        <w:rPr>
          <w:rFonts w:asciiTheme="minorEastAsia" w:hAnsiTheme="minorEastAsia"/>
          <w:b/>
          <w:color w:val="000000" w:themeColor="text1"/>
          <w:sz w:val="28"/>
        </w:rPr>
      </w:pPr>
      <w:r>
        <w:rPr>
          <w:rFonts w:asciiTheme="minorEastAsia" w:hAnsiTheme="minorEastAsia" w:cs="仿宋"/>
          <w:color w:val="000000" w:themeColor="text1"/>
          <w:sz w:val="28"/>
          <w:szCs w:val="28"/>
        </w:rPr>
        <w:t>6</w:t>
      </w:r>
      <w:r>
        <w:rPr>
          <w:rFonts w:asciiTheme="minorEastAsia" w:hAnsiTheme="minorEastAsia" w:cs="仿宋" w:hint="eastAsia"/>
          <w:color w:val="000000" w:themeColor="text1"/>
          <w:sz w:val="28"/>
          <w:szCs w:val="28"/>
        </w:rPr>
        <w:t>、付款方式：</w:t>
      </w:r>
      <w:r>
        <w:rPr>
          <w:rFonts w:asciiTheme="minorEastAsia" w:hAnsiTheme="minorEastAsia" w:hint="eastAsia"/>
          <w:color w:val="000000" w:themeColor="text1"/>
          <w:sz w:val="28"/>
          <w:szCs w:val="28"/>
        </w:rPr>
        <w:t>设备安装验收培训使用合格后，一个月付全款的9</w:t>
      </w:r>
      <w:r>
        <w:rPr>
          <w:rFonts w:asciiTheme="minorEastAsia" w:hAnsiTheme="minorEastAsia"/>
          <w:color w:val="000000" w:themeColor="text1"/>
          <w:sz w:val="28"/>
          <w:szCs w:val="28"/>
        </w:rPr>
        <w:t>0%</w:t>
      </w:r>
      <w:r>
        <w:rPr>
          <w:rFonts w:asciiTheme="minorEastAsia" w:hAnsiTheme="minorEastAsia" w:hint="eastAsia"/>
          <w:color w:val="000000" w:themeColor="text1"/>
          <w:sz w:val="28"/>
          <w:szCs w:val="28"/>
        </w:rPr>
        <w:t>，剩余1</w:t>
      </w:r>
      <w:r>
        <w:rPr>
          <w:rFonts w:asciiTheme="minorEastAsia" w:hAnsiTheme="minorEastAsia"/>
          <w:color w:val="000000" w:themeColor="text1"/>
          <w:sz w:val="28"/>
          <w:szCs w:val="28"/>
        </w:rPr>
        <w:t>0%</w:t>
      </w:r>
      <w:r>
        <w:rPr>
          <w:rFonts w:asciiTheme="minorEastAsia" w:hAnsiTheme="minorEastAsia" w:hint="eastAsia"/>
          <w:color w:val="000000" w:themeColor="text1"/>
          <w:sz w:val="28"/>
          <w:szCs w:val="28"/>
        </w:rPr>
        <w:t>满一年内付清。</w:t>
      </w:r>
    </w:p>
    <w:p w14:paraId="5B89260D" w14:textId="15B3D24A" w:rsidR="00EB196D" w:rsidRDefault="00EB196D" w:rsidP="00EB196D">
      <w:pPr>
        <w:spacing w:line="360" w:lineRule="auto"/>
        <w:rPr>
          <w:color w:val="000000" w:themeColor="text1"/>
          <w:sz w:val="24"/>
          <w:szCs w:val="28"/>
        </w:rPr>
      </w:pPr>
    </w:p>
    <w:p w14:paraId="2E9723A5" w14:textId="773F44B5" w:rsidR="00EB196D" w:rsidRDefault="00EB196D" w:rsidP="00EB196D">
      <w:pPr>
        <w:pStyle w:val="a4"/>
      </w:pPr>
    </w:p>
    <w:p w14:paraId="513BD6CE" w14:textId="7FAC6AD5" w:rsidR="00EB196D" w:rsidRDefault="00EB196D" w:rsidP="00EB196D">
      <w:pPr>
        <w:pStyle w:val="a4"/>
      </w:pPr>
    </w:p>
    <w:p w14:paraId="148B70F5" w14:textId="447918FB" w:rsidR="00EB196D" w:rsidRDefault="00EB196D" w:rsidP="00EB196D">
      <w:pPr>
        <w:pStyle w:val="a4"/>
      </w:pPr>
    </w:p>
    <w:p w14:paraId="74C034F0" w14:textId="0CBBE0A3" w:rsidR="00EB196D" w:rsidRDefault="00EB196D" w:rsidP="00EB196D">
      <w:pPr>
        <w:pStyle w:val="a4"/>
      </w:pPr>
    </w:p>
    <w:p w14:paraId="1EA59406" w14:textId="512C769B" w:rsidR="00EB196D" w:rsidRDefault="00EB196D" w:rsidP="00EB196D">
      <w:pPr>
        <w:pStyle w:val="a4"/>
      </w:pPr>
    </w:p>
    <w:p w14:paraId="31CEFCA4" w14:textId="6CBEDB5E" w:rsidR="00EB196D" w:rsidRDefault="00EB196D" w:rsidP="00EB196D">
      <w:pPr>
        <w:pStyle w:val="a4"/>
      </w:pPr>
    </w:p>
    <w:p w14:paraId="70F2A366" w14:textId="277382CE" w:rsidR="00EB196D" w:rsidRDefault="00EB196D" w:rsidP="00EB196D">
      <w:pPr>
        <w:pStyle w:val="a4"/>
      </w:pPr>
    </w:p>
    <w:p w14:paraId="156DF154" w14:textId="35CFEAD9" w:rsidR="00EB196D" w:rsidRDefault="00EB196D" w:rsidP="00EB196D">
      <w:pPr>
        <w:pStyle w:val="a4"/>
      </w:pPr>
    </w:p>
    <w:p w14:paraId="04715DAE" w14:textId="0C237D55" w:rsidR="00EB196D" w:rsidRDefault="00EB196D" w:rsidP="00EB196D">
      <w:pPr>
        <w:pStyle w:val="a4"/>
      </w:pPr>
    </w:p>
    <w:p w14:paraId="488BE44B" w14:textId="39C1F6D9" w:rsidR="00EB196D" w:rsidRDefault="00EB196D" w:rsidP="00EB196D">
      <w:pPr>
        <w:pStyle w:val="a4"/>
      </w:pPr>
    </w:p>
    <w:p w14:paraId="6127C85C" w14:textId="4E3E4FFB" w:rsidR="00EB196D" w:rsidRDefault="00EB196D" w:rsidP="00EB196D">
      <w:pPr>
        <w:pStyle w:val="a4"/>
      </w:pPr>
    </w:p>
    <w:p w14:paraId="478F32DD" w14:textId="5B9F2A97" w:rsidR="00EB196D" w:rsidRDefault="00EB196D" w:rsidP="00EB196D">
      <w:pPr>
        <w:pStyle w:val="a4"/>
      </w:pPr>
    </w:p>
    <w:p w14:paraId="0431C8B0" w14:textId="04ECB5A6" w:rsidR="00EB196D" w:rsidRDefault="00EB196D" w:rsidP="00EB196D">
      <w:pPr>
        <w:pStyle w:val="a4"/>
      </w:pPr>
    </w:p>
    <w:p w14:paraId="08014D24" w14:textId="34F91B85" w:rsidR="00EB196D" w:rsidRDefault="00EB196D" w:rsidP="00EB196D">
      <w:pPr>
        <w:pStyle w:val="a4"/>
      </w:pPr>
    </w:p>
    <w:p w14:paraId="53A1950E" w14:textId="78E02ED2" w:rsidR="00EB196D" w:rsidRDefault="00EB196D" w:rsidP="00EB196D">
      <w:pPr>
        <w:pStyle w:val="a4"/>
      </w:pPr>
    </w:p>
    <w:p w14:paraId="4B712E57" w14:textId="500BA9C7" w:rsidR="00EB196D" w:rsidRDefault="00EB196D" w:rsidP="00EB196D">
      <w:pPr>
        <w:pStyle w:val="a4"/>
      </w:pPr>
    </w:p>
    <w:p w14:paraId="6A7D1FE4" w14:textId="77777777" w:rsidR="00EB196D" w:rsidRPr="00EB196D" w:rsidRDefault="00EB196D" w:rsidP="00EB196D">
      <w:pPr>
        <w:pStyle w:val="a4"/>
      </w:pPr>
    </w:p>
    <w:p w14:paraId="29D6B5FB" w14:textId="2F65708F" w:rsidR="00EB196D" w:rsidRPr="00EB196D" w:rsidRDefault="00EB196D" w:rsidP="009F4A38">
      <w:pPr>
        <w:pStyle w:val="a4"/>
        <w:spacing w:line="360" w:lineRule="auto"/>
        <w:jc w:val="center"/>
        <w:rPr>
          <w:rFonts w:ascii="宋体" w:eastAsia="宋体" w:hAnsi="宋体" w:cs="Times New Roman"/>
          <w:b/>
          <w:bCs/>
          <w:sz w:val="28"/>
          <w:szCs w:val="28"/>
        </w:rPr>
      </w:pPr>
      <w:r w:rsidRPr="00EB196D">
        <w:rPr>
          <w:rFonts w:ascii="宋体" w:eastAsia="宋体" w:hAnsi="宋体" w:cs="Times New Roman" w:hint="eastAsia"/>
          <w:b/>
          <w:bCs/>
          <w:sz w:val="28"/>
          <w:szCs w:val="28"/>
        </w:rPr>
        <w:lastRenderedPageBreak/>
        <w:t>2、第二标段：禹州市中医院“所需心电图机、除颤仪（进口）医疗设备”采购项目参数要求；</w:t>
      </w:r>
    </w:p>
    <w:tbl>
      <w:tblPr>
        <w:tblW w:w="912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3690"/>
        <w:gridCol w:w="1125"/>
        <w:gridCol w:w="1245"/>
        <w:gridCol w:w="1815"/>
      </w:tblGrid>
      <w:tr w:rsidR="00EB196D" w:rsidRPr="00EB196D" w14:paraId="22D458CD" w14:textId="77777777" w:rsidTr="00DA4BDE">
        <w:trPr>
          <w:trHeight w:val="589"/>
        </w:trPr>
        <w:tc>
          <w:tcPr>
            <w:tcW w:w="1245" w:type="dxa"/>
            <w:vAlign w:val="center"/>
          </w:tcPr>
          <w:p w14:paraId="2D103421" w14:textId="77777777" w:rsidR="00EB196D" w:rsidRPr="00EB196D" w:rsidRDefault="00EB196D" w:rsidP="00EB196D">
            <w:pPr>
              <w:jc w:val="center"/>
              <w:rPr>
                <w:rFonts w:ascii="宋体" w:eastAsia="宋体" w:hAnsi="宋体" w:cs="仿宋"/>
                <w:b/>
                <w:bCs/>
                <w:sz w:val="24"/>
                <w:szCs w:val="24"/>
              </w:rPr>
            </w:pPr>
            <w:r w:rsidRPr="00EB196D">
              <w:rPr>
                <w:rFonts w:ascii="宋体" w:eastAsia="宋体" w:hAnsi="宋体" w:cs="仿宋" w:hint="eastAsia"/>
                <w:b/>
                <w:bCs/>
                <w:sz w:val="24"/>
                <w:szCs w:val="24"/>
              </w:rPr>
              <w:t>序号</w:t>
            </w:r>
          </w:p>
        </w:tc>
        <w:tc>
          <w:tcPr>
            <w:tcW w:w="3690" w:type="dxa"/>
            <w:vAlign w:val="center"/>
          </w:tcPr>
          <w:p w14:paraId="61AC9693" w14:textId="77777777" w:rsidR="00EB196D" w:rsidRPr="00EB196D" w:rsidRDefault="00EB196D" w:rsidP="00EB196D">
            <w:pPr>
              <w:jc w:val="center"/>
              <w:rPr>
                <w:rFonts w:ascii="宋体" w:eastAsia="宋体" w:hAnsi="宋体" w:cs="仿宋"/>
                <w:b/>
                <w:bCs/>
                <w:sz w:val="24"/>
                <w:szCs w:val="24"/>
              </w:rPr>
            </w:pPr>
            <w:r w:rsidRPr="00EB196D">
              <w:rPr>
                <w:rFonts w:ascii="宋体" w:eastAsia="宋体" w:hAnsi="宋体" w:cs="仿宋" w:hint="eastAsia"/>
                <w:b/>
                <w:bCs/>
                <w:sz w:val="24"/>
                <w:szCs w:val="24"/>
              </w:rPr>
              <w:t>设备名称</w:t>
            </w:r>
          </w:p>
        </w:tc>
        <w:tc>
          <w:tcPr>
            <w:tcW w:w="1125" w:type="dxa"/>
            <w:vAlign w:val="center"/>
          </w:tcPr>
          <w:p w14:paraId="35197545" w14:textId="77777777" w:rsidR="00EB196D" w:rsidRPr="00EB196D" w:rsidRDefault="00EB196D" w:rsidP="00EB196D">
            <w:pPr>
              <w:jc w:val="center"/>
              <w:rPr>
                <w:rFonts w:ascii="宋体" w:eastAsia="宋体" w:hAnsi="宋体" w:cs="仿宋"/>
                <w:b/>
                <w:bCs/>
                <w:sz w:val="24"/>
                <w:szCs w:val="24"/>
              </w:rPr>
            </w:pPr>
            <w:r w:rsidRPr="00EB196D">
              <w:rPr>
                <w:rFonts w:ascii="宋体" w:eastAsia="宋体" w:hAnsi="宋体" w:cs="仿宋" w:hint="eastAsia"/>
                <w:b/>
                <w:bCs/>
                <w:sz w:val="24"/>
                <w:szCs w:val="24"/>
              </w:rPr>
              <w:t>数量</w:t>
            </w:r>
          </w:p>
        </w:tc>
        <w:tc>
          <w:tcPr>
            <w:tcW w:w="1245" w:type="dxa"/>
            <w:vAlign w:val="center"/>
          </w:tcPr>
          <w:p w14:paraId="2CB4B92D" w14:textId="634820AA" w:rsidR="00EB196D" w:rsidRPr="00EB196D" w:rsidRDefault="00EB196D" w:rsidP="00EB196D">
            <w:pPr>
              <w:jc w:val="center"/>
              <w:rPr>
                <w:rFonts w:ascii="宋体" w:eastAsia="宋体" w:hAnsi="宋体" w:cs="仿宋"/>
                <w:b/>
                <w:bCs/>
                <w:sz w:val="24"/>
                <w:szCs w:val="24"/>
              </w:rPr>
            </w:pPr>
            <w:r w:rsidRPr="00EB196D">
              <w:rPr>
                <w:rFonts w:ascii="宋体" w:eastAsia="宋体" w:hAnsi="宋体" w:cs="仿宋" w:hint="eastAsia"/>
                <w:b/>
                <w:bCs/>
                <w:sz w:val="24"/>
                <w:szCs w:val="24"/>
              </w:rPr>
              <w:t>金额</w:t>
            </w:r>
          </w:p>
          <w:p w14:paraId="2C30B669" w14:textId="77777777" w:rsidR="00EB196D" w:rsidRPr="00EB196D" w:rsidRDefault="00EB196D" w:rsidP="00EB196D">
            <w:pPr>
              <w:jc w:val="center"/>
              <w:rPr>
                <w:rFonts w:ascii="宋体" w:eastAsia="宋体" w:hAnsi="宋体" w:cs="仿宋"/>
                <w:b/>
                <w:bCs/>
                <w:sz w:val="24"/>
                <w:szCs w:val="24"/>
              </w:rPr>
            </w:pPr>
            <w:r w:rsidRPr="00EB196D">
              <w:rPr>
                <w:rFonts w:ascii="宋体" w:eastAsia="宋体" w:hAnsi="宋体" w:cs="仿宋" w:hint="eastAsia"/>
                <w:b/>
                <w:bCs/>
                <w:sz w:val="24"/>
                <w:szCs w:val="24"/>
              </w:rPr>
              <w:t>（万元）</w:t>
            </w:r>
          </w:p>
        </w:tc>
        <w:tc>
          <w:tcPr>
            <w:tcW w:w="1815" w:type="dxa"/>
            <w:vAlign w:val="center"/>
          </w:tcPr>
          <w:p w14:paraId="63D2A36C" w14:textId="77777777" w:rsidR="00EB196D" w:rsidRPr="00EB196D" w:rsidRDefault="00EB196D" w:rsidP="00EB196D">
            <w:pPr>
              <w:jc w:val="center"/>
              <w:rPr>
                <w:rFonts w:ascii="宋体" w:eastAsia="宋体" w:hAnsi="宋体" w:cs="仿宋"/>
                <w:b/>
                <w:bCs/>
                <w:sz w:val="24"/>
                <w:szCs w:val="24"/>
              </w:rPr>
            </w:pPr>
            <w:r w:rsidRPr="00EB196D">
              <w:rPr>
                <w:rFonts w:ascii="宋体" w:eastAsia="宋体" w:hAnsi="宋体" w:cs="仿宋" w:hint="eastAsia"/>
                <w:b/>
                <w:bCs/>
                <w:sz w:val="24"/>
                <w:szCs w:val="24"/>
              </w:rPr>
              <w:t>主要技术参数及要求</w:t>
            </w:r>
          </w:p>
        </w:tc>
      </w:tr>
      <w:tr w:rsidR="00EB196D" w:rsidRPr="00EB196D" w14:paraId="1D3B6D13" w14:textId="77777777" w:rsidTr="00DA4BDE">
        <w:trPr>
          <w:trHeight w:val="489"/>
        </w:trPr>
        <w:tc>
          <w:tcPr>
            <w:tcW w:w="1245" w:type="dxa"/>
            <w:vAlign w:val="center"/>
          </w:tcPr>
          <w:p w14:paraId="475F7FE6" w14:textId="77777777" w:rsidR="00EB196D" w:rsidRPr="00EB196D" w:rsidRDefault="00EB196D" w:rsidP="00EB196D">
            <w:pPr>
              <w:widowControl/>
              <w:spacing w:beforeAutospacing="1" w:afterAutospacing="1"/>
              <w:jc w:val="center"/>
              <w:rPr>
                <w:rFonts w:ascii="宋体" w:eastAsia="宋体" w:hAnsi="宋体" w:cs="仿宋"/>
                <w:color w:val="000000"/>
                <w:kern w:val="0"/>
                <w:sz w:val="24"/>
                <w:szCs w:val="24"/>
              </w:rPr>
            </w:pPr>
            <w:r w:rsidRPr="00EB196D">
              <w:rPr>
                <w:rFonts w:ascii="宋体" w:eastAsia="宋体" w:hAnsi="宋体" w:cs="仿宋"/>
                <w:color w:val="000000"/>
                <w:kern w:val="0"/>
                <w:sz w:val="24"/>
                <w:szCs w:val="24"/>
              </w:rPr>
              <w:t>1</w:t>
            </w:r>
          </w:p>
        </w:tc>
        <w:tc>
          <w:tcPr>
            <w:tcW w:w="3690" w:type="dxa"/>
            <w:vAlign w:val="center"/>
          </w:tcPr>
          <w:p w14:paraId="35BA62B6" w14:textId="77777777" w:rsidR="00EB196D" w:rsidRPr="00EB196D" w:rsidRDefault="00EB196D" w:rsidP="00EB196D">
            <w:pPr>
              <w:widowControl/>
              <w:spacing w:beforeAutospacing="1" w:afterAutospacing="1"/>
              <w:jc w:val="left"/>
              <w:rPr>
                <w:rFonts w:ascii="宋体" w:eastAsia="宋体" w:hAnsi="宋体" w:cs="仿宋"/>
                <w:color w:val="000000"/>
                <w:kern w:val="0"/>
                <w:sz w:val="24"/>
                <w:szCs w:val="24"/>
              </w:rPr>
            </w:pPr>
            <w:r w:rsidRPr="00EB196D">
              <w:rPr>
                <w:rFonts w:ascii="宋体" w:eastAsia="宋体" w:hAnsi="宋体" w:cs="仿宋" w:hint="eastAsia"/>
                <w:color w:val="000000"/>
                <w:kern w:val="0"/>
                <w:sz w:val="24"/>
                <w:szCs w:val="24"/>
              </w:rPr>
              <w:t>十八导心电图机</w:t>
            </w:r>
          </w:p>
        </w:tc>
        <w:tc>
          <w:tcPr>
            <w:tcW w:w="1125" w:type="dxa"/>
            <w:vAlign w:val="center"/>
          </w:tcPr>
          <w:p w14:paraId="4A69B6E2" w14:textId="77777777" w:rsidR="00EB196D" w:rsidRPr="00EB196D" w:rsidRDefault="00EB196D" w:rsidP="00EB196D">
            <w:pPr>
              <w:jc w:val="center"/>
              <w:rPr>
                <w:rFonts w:ascii="宋体" w:eastAsia="宋体" w:hAnsi="宋体" w:cs="仿宋"/>
                <w:sz w:val="24"/>
                <w:szCs w:val="24"/>
              </w:rPr>
            </w:pPr>
            <w:r w:rsidRPr="00EB196D">
              <w:rPr>
                <w:rFonts w:ascii="宋体" w:eastAsia="宋体" w:hAnsi="宋体" w:cs="仿宋" w:hint="eastAsia"/>
                <w:sz w:val="24"/>
                <w:szCs w:val="24"/>
              </w:rPr>
              <w:t>1</w:t>
            </w:r>
          </w:p>
        </w:tc>
        <w:tc>
          <w:tcPr>
            <w:tcW w:w="1245" w:type="dxa"/>
            <w:vAlign w:val="center"/>
          </w:tcPr>
          <w:p w14:paraId="5499E2FA" w14:textId="77777777" w:rsidR="00EB196D" w:rsidRPr="00EB196D" w:rsidRDefault="00EB196D" w:rsidP="00EB196D">
            <w:pPr>
              <w:jc w:val="center"/>
              <w:rPr>
                <w:rFonts w:ascii="宋体" w:eastAsia="宋体" w:hAnsi="宋体" w:cs="仿宋"/>
                <w:sz w:val="24"/>
                <w:szCs w:val="24"/>
              </w:rPr>
            </w:pPr>
            <w:r w:rsidRPr="00EB196D">
              <w:rPr>
                <w:rFonts w:ascii="宋体" w:eastAsia="宋体" w:hAnsi="宋体" w:cs="仿宋" w:hint="eastAsia"/>
                <w:sz w:val="24"/>
                <w:szCs w:val="24"/>
              </w:rPr>
              <w:t>12</w:t>
            </w:r>
          </w:p>
        </w:tc>
        <w:tc>
          <w:tcPr>
            <w:tcW w:w="1815" w:type="dxa"/>
            <w:vAlign w:val="center"/>
          </w:tcPr>
          <w:p w14:paraId="2EA579B9" w14:textId="77777777" w:rsidR="00EB196D" w:rsidRPr="00EB196D" w:rsidRDefault="00EB196D" w:rsidP="00EB196D">
            <w:pPr>
              <w:jc w:val="center"/>
              <w:rPr>
                <w:rFonts w:ascii="宋体" w:eastAsia="宋体" w:hAnsi="宋体" w:cs="仿宋"/>
                <w:sz w:val="24"/>
                <w:szCs w:val="24"/>
              </w:rPr>
            </w:pPr>
            <w:r w:rsidRPr="00EB196D">
              <w:rPr>
                <w:rFonts w:ascii="宋体" w:eastAsia="宋体" w:hAnsi="宋体" w:cs="仿宋" w:hint="eastAsia"/>
                <w:sz w:val="24"/>
                <w:szCs w:val="24"/>
              </w:rPr>
              <w:t>见参数（一）</w:t>
            </w:r>
          </w:p>
        </w:tc>
      </w:tr>
      <w:tr w:rsidR="00EB196D" w:rsidRPr="00EB196D" w14:paraId="0E3DB9B0" w14:textId="77777777" w:rsidTr="00DA4BDE">
        <w:trPr>
          <w:trHeight w:val="489"/>
        </w:trPr>
        <w:tc>
          <w:tcPr>
            <w:tcW w:w="1245" w:type="dxa"/>
            <w:vAlign w:val="center"/>
          </w:tcPr>
          <w:p w14:paraId="0BD43498" w14:textId="77777777" w:rsidR="00EB196D" w:rsidRPr="00EB196D" w:rsidRDefault="00EB196D" w:rsidP="00EB196D">
            <w:pPr>
              <w:widowControl/>
              <w:spacing w:beforeAutospacing="1" w:afterAutospacing="1"/>
              <w:jc w:val="center"/>
              <w:rPr>
                <w:rFonts w:ascii="宋体" w:eastAsia="宋体" w:hAnsi="宋体" w:cs="仿宋"/>
                <w:color w:val="000000"/>
                <w:kern w:val="0"/>
                <w:sz w:val="24"/>
                <w:szCs w:val="24"/>
              </w:rPr>
            </w:pPr>
            <w:r w:rsidRPr="00EB196D">
              <w:rPr>
                <w:rFonts w:ascii="宋体" w:eastAsia="宋体" w:hAnsi="宋体" w:cs="仿宋"/>
                <w:color w:val="000000"/>
                <w:kern w:val="0"/>
                <w:sz w:val="24"/>
                <w:szCs w:val="24"/>
              </w:rPr>
              <w:t>2</w:t>
            </w:r>
          </w:p>
        </w:tc>
        <w:tc>
          <w:tcPr>
            <w:tcW w:w="3690" w:type="dxa"/>
            <w:vAlign w:val="center"/>
          </w:tcPr>
          <w:p w14:paraId="66F251A8" w14:textId="77777777" w:rsidR="00EB196D" w:rsidRPr="00EB196D" w:rsidRDefault="00EB196D" w:rsidP="00EB196D">
            <w:pPr>
              <w:widowControl/>
              <w:spacing w:beforeAutospacing="1" w:afterAutospacing="1"/>
              <w:jc w:val="left"/>
              <w:rPr>
                <w:rFonts w:ascii="宋体" w:eastAsia="宋体" w:hAnsi="宋体" w:cs="仿宋"/>
                <w:color w:val="000000"/>
                <w:kern w:val="0"/>
                <w:sz w:val="24"/>
                <w:szCs w:val="24"/>
              </w:rPr>
            </w:pPr>
            <w:r w:rsidRPr="00EB196D">
              <w:rPr>
                <w:rFonts w:ascii="宋体" w:eastAsia="宋体" w:hAnsi="宋体" w:cs="仿宋" w:hint="eastAsia"/>
                <w:color w:val="000000"/>
                <w:kern w:val="0"/>
                <w:sz w:val="24"/>
                <w:szCs w:val="24"/>
              </w:rPr>
              <w:t>三道心电图机</w:t>
            </w:r>
          </w:p>
        </w:tc>
        <w:tc>
          <w:tcPr>
            <w:tcW w:w="1125" w:type="dxa"/>
            <w:vAlign w:val="center"/>
          </w:tcPr>
          <w:p w14:paraId="79337AD6" w14:textId="77777777" w:rsidR="00EB196D" w:rsidRPr="00EB196D" w:rsidRDefault="00EB196D" w:rsidP="00EB196D">
            <w:pPr>
              <w:jc w:val="center"/>
              <w:rPr>
                <w:rFonts w:ascii="宋体" w:eastAsia="宋体" w:hAnsi="宋体" w:cs="仿宋"/>
                <w:sz w:val="24"/>
                <w:szCs w:val="24"/>
              </w:rPr>
            </w:pPr>
            <w:r w:rsidRPr="00EB196D">
              <w:rPr>
                <w:rFonts w:ascii="宋体" w:eastAsia="宋体" w:hAnsi="宋体" w:cs="仿宋" w:hint="eastAsia"/>
                <w:sz w:val="24"/>
                <w:szCs w:val="24"/>
              </w:rPr>
              <w:t>12</w:t>
            </w:r>
          </w:p>
        </w:tc>
        <w:tc>
          <w:tcPr>
            <w:tcW w:w="1245" w:type="dxa"/>
            <w:vAlign w:val="center"/>
          </w:tcPr>
          <w:p w14:paraId="46FC57A8" w14:textId="77777777" w:rsidR="00EB196D" w:rsidRPr="00EB196D" w:rsidRDefault="00EB196D" w:rsidP="00EB196D">
            <w:pPr>
              <w:jc w:val="center"/>
              <w:rPr>
                <w:rFonts w:ascii="宋体" w:eastAsia="宋体" w:hAnsi="宋体" w:cs="仿宋"/>
                <w:sz w:val="24"/>
                <w:szCs w:val="24"/>
              </w:rPr>
            </w:pPr>
            <w:r w:rsidRPr="00EB196D">
              <w:rPr>
                <w:rFonts w:ascii="宋体" w:eastAsia="宋体" w:hAnsi="宋体" w:cs="仿宋" w:hint="eastAsia"/>
                <w:sz w:val="24"/>
                <w:szCs w:val="24"/>
              </w:rPr>
              <w:t>4.2</w:t>
            </w:r>
          </w:p>
        </w:tc>
        <w:tc>
          <w:tcPr>
            <w:tcW w:w="1815" w:type="dxa"/>
            <w:vAlign w:val="center"/>
          </w:tcPr>
          <w:p w14:paraId="59BBA1DE" w14:textId="77777777" w:rsidR="00EB196D" w:rsidRPr="00EB196D" w:rsidRDefault="00EB196D" w:rsidP="00EB196D">
            <w:pPr>
              <w:jc w:val="center"/>
              <w:rPr>
                <w:rFonts w:ascii="宋体" w:eastAsia="宋体" w:hAnsi="宋体" w:cs="仿宋"/>
                <w:sz w:val="24"/>
                <w:szCs w:val="24"/>
              </w:rPr>
            </w:pPr>
            <w:r w:rsidRPr="00EB196D">
              <w:rPr>
                <w:rFonts w:ascii="宋体" w:eastAsia="宋体" w:hAnsi="宋体" w:cs="仿宋" w:hint="eastAsia"/>
                <w:sz w:val="24"/>
                <w:szCs w:val="24"/>
              </w:rPr>
              <w:t>见参数（二）</w:t>
            </w:r>
          </w:p>
        </w:tc>
      </w:tr>
      <w:tr w:rsidR="009F4A38" w:rsidRPr="00EB196D" w14:paraId="18CB2A6F" w14:textId="77777777" w:rsidTr="00DA4BDE">
        <w:trPr>
          <w:trHeight w:val="489"/>
        </w:trPr>
        <w:tc>
          <w:tcPr>
            <w:tcW w:w="1245" w:type="dxa"/>
            <w:vAlign w:val="center"/>
          </w:tcPr>
          <w:p w14:paraId="6B0C79AE" w14:textId="4527A3A3" w:rsidR="009F4A38" w:rsidRPr="00EB196D" w:rsidRDefault="009F4A38" w:rsidP="00EB196D">
            <w:pPr>
              <w:widowControl/>
              <w:spacing w:beforeAutospacing="1" w:afterAutospacing="1"/>
              <w:jc w:val="center"/>
              <w:rPr>
                <w:rFonts w:ascii="宋体" w:eastAsia="宋体" w:hAnsi="宋体" w:cs="仿宋"/>
                <w:color w:val="000000"/>
                <w:kern w:val="0"/>
                <w:sz w:val="24"/>
                <w:szCs w:val="24"/>
              </w:rPr>
            </w:pPr>
            <w:r>
              <w:rPr>
                <w:rFonts w:ascii="宋体" w:eastAsia="宋体" w:hAnsi="宋体" w:cs="仿宋" w:hint="eastAsia"/>
                <w:color w:val="000000"/>
                <w:kern w:val="0"/>
                <w:sz w:val="24"/>
                <w:szCs w:val="24"/>
              </w:rPr>
              <w:t>3</w:t>
            </w:r>
          </w:p>
        </w:tc>
        <w:tc>
          <w:tcPr>
            <w:tcW w:w="3690" w:type="dxa"/>
            <w:vAlign w:val="center"/>
          </w:tcPr>
          <w:p w14:paraId="58A4F2AF" w14:textId="4A6E2321" w:rsidR="009F4A38" w:rsidRPr="00EB196D" w:rsidRDefault="009F4A38" w:rsidP="00EB196D">
            <w:pPr>
              <w:widowControl/>
              <w:spacing w:beforeAutospacing="1" w:afterAutospacing="1"/>
              <w:jc w:val="left"/>
              <w:rPr>
                <w:rFonts w:ascii="宋体" w:eastAsia="宋体" w:hAnsi="宋体" w:cs="仿宋"/>
                <w:color w:val="000000"/>
                <w:kern w:val="0"/>
                <w:sz w:val="24"/>
                <w:szCs w:val="24"/>
              </w:rPr>
            </w:pPr>
            <w:r w:rsidRPr="009F4A38">
              <w:rPr>
                <w:rFonts w:ascii="宋体" w:eastAsia="宋体" w:hAnsi="宋体" w:cs="仿宋" w:hint="eastAsia"/>
                <w:color w:val="000000"/>
                <w:kern w:val="0"/>
                <w:sz w:val="24"/>
                <w:szCs w:val="24"/>
              </w:rPr>
              <w:t>除颤仪（允许进口）</w:t>
            </w:r>
          </w:p>
        </w:tc>
        <w:tc>
          <w:tcPr>
            <w:tcW w:w="1125" w:type="dxa"/>
            <w:vAlign w:val="center"/>
          </w:tcPr>
          <w:p w14:paraId="4AFF01C2" w14:textId="749F7375" w:rsidR="009F4A38" w:rsidRPr="00EB196D" w:rsidRDefault="009F4A38" w:rsidP="00EB196D">
            <w:pPr>
              <w:jc w:val="center"/>
              <w:rPr>
                <w:rFonts w:ascii="宋体" w:eastAsia="宋体" w:hAnsi="宋体" w:cs="仿宋"/>
                <w:sz w:val="24"/>
                <w:szCs w:val="24"/>
              </w:rPr>
            </w:pPr>
            <w:r>
              <w:rPr>
                <w:rFonts w:ascii="宋体" w:eastAsia="宋体" w:hAnsi="宋体" w:cs="仿宋" w:hint="eastAsia"/>
                <w:sz w:val="24"/>
                <w:szCs w:val="24"/>
              </w:rPr>
              <w:t>1</w:t>
            </w:r>
            <w:r>
              <w:rPr>
                <w:rFonts w:ascii="宋体" w:eastAsia="宋体" w:hAnsi="宋体" w:cs="仿宋"/>
                <w:sz w:val="24"/>
                <w:szCs w:val="24"/>
              </w:rPr>
              <w:t>3</w:t>
            </w:r>
          </w:p>
        </w:tc>
        <w:tc>
          <w:tcPr>
            <w:tcW w:w="1245" w:type="dxa"/>
            <w:vAlign w:val="center"/>
          </w:tcPr>
          <w:p w14:paraId="33F355AE" w14:textId="15096B0B" w:rsidR="009F4A38" w:rsidRPr="00EB196D" w:rsidRDefault="009F4A38" w:rsidP="00EB196D">
            <w:pPr>
              <w:jc w:val="center"/>
              <w:rPr>
                <w:rFonts w:ascii="宋体" w:eastAsia="宋体" w:hAnsi="宋体" w:cs="仿宋"/>
                <w:sz w:val="24"/>
                <w:szCs w:val="24"/>
              </w:rPr>
            </w:pPr>
            <w:r>
              <w:rPr>
                <w:rFonts w:ascii="仿宋" w:eastAsia="仿宋" w:hAnsi="仿宋" w:cs="仿宋" w:hint="eastAsia"/>
                <w:sz w:val="24"/>
                <w:szCs w:val="24"/>
              </w:rPr>
              <w:t>97.5</w:t>
            </w:r>
          </w:p>
        </w:tc>
        <w:tc>
          <w:tcPr>
            <w:tcW w:w="1815" w:type="dxa"/>
            <w:vAlign w:val="center"/>
          </w:tcPr>
          <w:p w14:paraId="192AC4C3" w14:textId="4CA66951" w:rsidR="009F4A38" w:rsidRPr="00EB196D" w:rsidRDefault="009F4A38" w:rsidP="00EB196D">
            <w:pPr>
              <w:jc w:val="center"/>
              <w:rPr>
                <w:rFonts w:ascii="宋体" w:eastAsia="宋体" w:hAnsi="宋体" w:cs="仿宋"/>
                <w:sz w:val="24"/>
                <w:szCs w:val="24"/>
              </w:rPr>
            </w:pPr>
            <w:r w:rsidRPr="00EB196D">
              <w:rPr>
                <w:rFonts w:ascii="宋体" w:eastAsia="宋体" w:hAnsi="宋体" w:cs="仿宋" w:hint="eastAsia"/>
                <w:sz w:val="24"/>
                <w:szCs w:val="24"/>
              </w:rPr>
              <w:t>见参数（</w:t>
            </w:r>
            <w:r>
              <w:rPr>
                <w:rFonts w:ascii="宋体" w:eastAsia="宋体" w:hAnsi="宋体" w:cs="仿宋" w:hint="eastAsia"/>
                <w:sz w:val="24"/>
                <w:szCs w:val="24"/>
              </w:rPr>
              <w:t>三</w:t>
            </w:r>
            <w:r w:rsidRPr="00EB196D">
              <w:rPr>
                <w:rFonts w:ascii="宋体" w:eastAsia="宋体" w:hAnsi="宋体" w:cs="仿宋" w:hint="eastAsia"/>
                <w:sz w:val="24"/>
                <w:szCs w:val="24"/>
              </w:rPr>
              <w:t>）</w:t>
            </w:r>
          </w:p>
        </w:tc>
      </w:tr>
      <w:tr w:rsidR="00EB196D" w:rsidRPr="00EB196D" w14:paraId="2F86072D" w14:textId="77777777" w:rsidTr="00DA4BDE">
        <w:trPr>
          <w:trHeight w:val="489"/>
        </w:trPr>
        <w:tc>
          <w:tcPr>
            <w:tcW w:w="4935" w:type="dxa"/>
            <w:gridSpan w:val="2"/>
            <w:vAlign w:val="center"/>
          </w:tcPr>
          <w:p w14:paraId="710947F6" w14:textId="77777777" w:rsidR="00EB196D" w:rsidRPr="00EB196D" w:rsidRDefault="00EB196D" w:rsidP="00EB196D">
            <w:pPr>
              <w:widowControl/>
              <w:spacing w:beforeAutospacing="1" w:afterAutospacing="1"/>
              <w:ind w:firstLineChars="450" w:firstLine="1084"/>
              <w:jc w:val="left"/>
              <w:rPr>
                <w:rFonts w:ascii="宋体" w:eastAsia="宋体" w:hAnsi="宋体" w:cs="仿宋"/>
                <w:b/>
                <w:color w:val="000000"/>
                <w:kern w:val="0"/>
                <w:sz w:val="24"/>
                <w:szCs w:val="24"/>
              </w:rPr>
            </w:pPr>
            <w:r w:rsidRPr="00EB196D">
              <w:rPr>
                <w:rFonts w:ascii="宋体" w:eastAsia="宋体" w:hAnsi="宋体" w:cs="仿宋" w:hint="eastAsia"/>
                <w:b/>
                <w:color w:val="000000"/>
                <w:kern w:val="0"/>
                <w:sz w:val="24"/>
                <w:szCs w:val="24"/>
              </w:rPr>
              <w:t>合计</w:t>
            </w:r>
          </w:p>
        </w:tc>
        <w:tc>
          <w:tcPr>
            <w:tcW w:w="1125" w:type="dxa"/>
            <w:vAlign w:val="center"/>
          </w:tcPr>
          <w:p w14:paraId="0C1A9CF6" w14:textId="4389E841" w:rsidR="00EB196D" w:rsidRPr="00EB196D" w:rsidRDefault="00EB196D" w:rsidP="00EB196D">
            <w:pPr>
              <w:jc w:val="center"/>
              <w:rPr>
                <w:rFonts w:ascii="宋体" w:eastAsia="宋体" w:hAnsi="宋体" w:cs="仿宋"/>
                <w:sz w:val="24"/>
                <w:szCs w:val="24"/>
              </w:rPr>
            </w:pPr>
          </w:p>
        </w:tc>
        <w:tc>
          <w:tcPr>
            <w:tcW w:w="1245" w:type="dxa"/>
            <w:vAlign w:val="center"/>
          </w:tcPr>
          <w:p w14:paraId="74042EC1" w14:textId="1693677F" w:rsidR="00EB196D" w:rsidRPr="00EB196D" w:rsidRDefault="009F4A38" w:rsidP="00EB196D">
            <w:pPr>
              <w:jc w:val="center"/>
              <w:rPr>
                <w:rFonts w:ascii="宋体" w:eastAsia="宋体" w:hAnsi="宋体" w:cs="仿宋"/>
                <w:sz w:val="24"/>
                <w:szCs w:val="24"/>
              </w:rPr>
            </w:pPr>
            <w:r>
              <w:rPr>
                <w:rFonts w:ascii="宋体" w:eastAsia="宋体" w:hAnsi="宋体" w:cs="仿宋" w:hint="eastAsia"/>
                <w:sz w:val="24"/>
                <w:szCs w:val="24"/>
              </w:rPr>
              <w:t>1</w:t>
            </w:r>
            <w:r>
              <w:rPr>
                <w:rFonts w:ascii="宋体" w:eastAsia="宋体" w:hAnsi="宋体" w:cs="仿宋"/>
                <w:sz w:val="24"/>
                <w:szCs w:val="24"/>
              </w:rPr>
              <w:t>13.7</w:t>
            </w:r>
          </w:p>
        </w:tc>
        <w:tc>
          <w:tcPr>
            <w:tcW w:w="1815" w:type="dxa"/>
            <w:vAlign w:val="center"/>
          </w:tcPr>
          <w:p w14:paraId="5F829474" w14:textId="77777777" w:rsidR="00EB196D" w:rsidRPr="00EB196D" w:rsidRDefault="00EB196D" w:rsidP="00EB196D">
            <w:pPr>
              <w:jc w:val="center"/>
              <w:rPr>
                <w:rFonts w:ascii="宋体" w:eastAsia="宋体" w:hAnsi="宋体" w:cs="仿宋"/>
                <w:sz w:val="24"/>
                <w:szCs w:val="24"/>
              </w:rPr>
            </w:pPr>
          </w:p>
        </w:tc>
      </w:tr>
    </w:tbl>
    <w:p w14:paraId="43CE0571" w14:textId="77777777" w:rsidR="00EB196D" w:rsidRPr="00EB196D" w:rsidRDefault="00EB196D" w:rsidP="00EB196D">
      <w:pPr>
        <w:spacing w:line="360" w:lineRule="auto"/>
        <w:rPr>
          <w:rFonts w:ascii="宋体" w:eastAsia="宋体" w:hAnsi="宋体" w:cs="Times New Roman"/>
          <w:b/>
          <w:sz w:val="28"/>
          <w:szCs w:val="24"/>
        </w:rPr>
      </w:pPr>
    </w:p>
    <w:p w14:paraId="51B38D73" w14:textId="77777777" w:rsidR="00EB196D" w:rsidRPr="00EB196D" w:rsidRDefault="00EB196D" w:rsidP="00EB196D">
      <w:pPr>
        <w:spacing w:line="360" w:lineRule="auto"/>
        <w:rPr>
          <w:rFonts w:ascii="宋体" w:eastAsia="宋体" w:hAnsi="宋体" w:cs="Times New Roman"/>
          <w:b/>
          <w:sz w:val="28"/>
          <w:szCs w:val="24"/>
        </w:rPr>
      </w:pPr>
      <w:r w:rsidRPr="00EB196D">
        <w:rPr>
          <w:rFonts w:ascii="宋体" w:eastAsia="宋体" w:hAnsi="宋体" w:cs="Times New Roman" w:hint="eastAsia"/>
          <w:b/>
          <w:sz w:val="28"/>
          <w:szCs w:val="24"/>
        </w:rPr>
        <w:t>参数一：</w:t>
      </w:r>
      <w:r w:rsidRPr="00EB196D">
        <w:rPr>
          <w:rFonts w:ascii="宋体" w:eastAsia="宋体" w:hAnsi="宋体" w:cs="Times New Roman"/>
          <w:b/>
          <w:sz w:val="28"/>
          <w:szCs w:val="24"/>
        </w:rPr>
        <w:t xml:space="preserve">   </w:t>
      </w:r>
      <w:r w:rsidRPr="00EB196D">
        <w:rPr>
          <w:rFonts w:ascii="宋体" w:eastAsia="宋体" w:hAnsi="宋体" w:cs="Times New Roman" w:hint="eastAsia"/>
          <w:b/>
          <w:sz w:val="28"/>
          <w:szCs w:val="24"/>
        </w:rPr>
        <w:t>十八导心电图机主要技术参数及要求</w:t>
      </w:r>
    </w:p>
    <w:p w14:paraId="704666F7" w14:textId="77777777" w:rsidR="00EB196D" w:rsidRPr="00EB196D" w:rsidRDefault="00EB196D" w:rsidP="00EB196D">
      <w:pPr>
        <w:numPr>
          <w:ilvl w:val="0"/>
          <w:numId w:val="20"/>
        </w:numPr>
        <w:spacing w:line="520" w:lineRule="exact"/>
        <w:rPr>
          <w:rFonts w:ascii="宋体" w:eastAsia="宋体" w:hAnsi="宋体" w:cs="Times New Roman"/>
          <w:b/>
          <w:bCs/>
          <w:sz w:val="24"/>
          <w:szCs w:val="21"/>
        </w:rPr>
      </w:pPr>
      <w:r w:rsidRPr="00EB196D">
        <w:rPr>
          <w:rFonts w:ascii="宋体" w:eastAsia="宋体" w:hAnsi="宋体" w:cs="Times New Roman" w:hint="eastAsia"/>
          <w:b/>
          <w:sz w:val="28"/>
          <w:szCs w:val="28"/>
        </w:rPr>
        <w:t>设备名称：</w:t>
      </w:r>
      <w:r w:rsidRPr="00EB196D">
        <w:rPr>
          <w:rFonts w:ascii="宋体" w:eastAsia="宋体" w:hAnsi="宋体" w:cs="Times New Roman" w:hint="eastAsia"/>
          <w:b/>
          <w:bCs/>
          <w:sz w:val="24"/>
          <w:szCs w:val="21"/>
        </w:rPr>
        <w:t>十八导心电图机</w:t>
      </w:r>
    </w:p>
    <w:p w14:paraId="57E90B0A" w14:textId="77777777" w:rsidR="00EB196D" w:rsidRPr="00EB196D" w:rsidRDefault="00EB196D" w:rsidP="00EB196D">
      <w:pPr>
        <w:numPr>
          <w:ilvl w:val="0"/>
          <w:numId w:val="20"/>
        </w:numPr>
        <w:spacing w:line="520" w:lineRule="exact"/>
        <w:rPr>
          <w:rFonts w:ascii="宋体" w:eastAsia="宋体" w:hAnsi="宋体" w:cs="Times New Roman"/>
          <w:sz w:val="28"/>
          <w:szCs w:val="28"/>
        </w:rPr>
      </w:pPr>
      <w:r w:rsidRPr="00EB196D">
        <w:rPr>
          <w:rFonts w:ascii="宋体" w:eastAsia="宋体" w:hAnsi="宋体" w:cs="Times New Roman" w:hint="eastAsia"/>
          <w:b/>
          <w:sz w:val="28"/>
          <w:szCs w:val="28"/>
        </w:rPr>
        <w:t>数量</w:t>
      </w:r>
      <w:r w:rsidRPr="00EB196D">
        <w:rPr>
          <w:rFonts w:ascii="宋体" w:eastAsia="宋体" w:hAnsi="宋体" w:cs="Times New Roman" w:hint="eastAsia"/>
          <w:sz w:val="28"/>
          <w:szCs w:val="28"/>
        </w:rPr>
        <w:t>：</w:t>
      </w:r>
      <w:r w:rsidRPr="00EB196D">
        <w:rPr>
          <w:rFonts w:ascii="宋体" w:eastAsia="宋体" w:hAnsi="宋体" w:cs="Times New Roman" w:hint="eastAsia"/>
          <w:b/>
          <w:sz w:val="28"/>
          <w:szCs w:val="28"/>
        </w:rPr>
        <w:t>一台</w:t>
      </w:r>
      <w:r w:rsidRPr="00EB196D">
        <w:rPr>
          <w:rFonts w:ascii="宋体" w:eastAsia="宋体" w:hAnsi="宋体" w:cs="Times New Roman" w:hint="eastAsia"/>
          <w:sz w:val="28"/>
          <w:szCs w:val="28"/>
        </w:rPr>
        <w:t>。</w:t>
      </w:r>
    </w:p>
    <w:p w14:paraId="22595B79" w14:textId="77777777" w:rsidR="00EB196D" w:rsidRPr="00EB196D" w:rsidRDefault="00EB196D" w:rsidP="00EB196D">
      <w:pPr>
        <w:numPr>
          <w:ilvl w:val="0"/>
          <w:numId w:val="20"/>
        </w:numPr>
        <w:spacing w:line="520" w:lineRule="exact"/>
        <w:rPr>
          <w:rFonts w:ascii="宋体" w:eastAsia="宋体" w:hAnsi="宋体" w:cs="Times New Roman"/>
          <w:b/>
          <w:sz w:val="22"/>
          <w:szCs w:val="21"/>
        </w:rPr>
      </w:pPr>
      <w:r w:rsidRPr="00EB196D">
        <w:rPr>
          <w:rFonts w:ascii="宋体" w:eastAsia="宋体" w:hAnsi="宋体" w:cs="Times New Roman" w:hint="eastAsia"/>
          <w:b/>
          <w:color w:val="000000"/>
          <w:sz w:val="28"/>
          <w:szCs w:val="28"/>
        </w:rPr>
        <w:t>设备要求：</w:t>
      </w:r>
      <w:r w:rsidRPr="00EB196D">
        <w:rPr>
          <w:rFonts w:ascii="宋体" w:eastAsia="宋体" w:hAnsi="宋体" w:cs="Times New Roman" w:hint="eastAsia"/>
          <w:b/>
          <w:bCs/>
          <w:sz w:val="28"/>
          <w:szCs w:val="28"/>
        </w:rPr>
        <w:t>标准十八导联同步采集</w:t>
      </w:r>
    </w:p>
    <w:p w14:paraId="5916E674" w14:textId="77777777" w:rsidR="00EB196D" w:rsidRPr="00EB196D" w:rsidRDefault="00EB196D" w:rsidP="00EB196D">
      <w:pPr>
        <w:spacing w:line="520" w:lineRule="exact"/>
        <w:rPr>
          <w:rFonts w:ascii="宋体" w:eastAsia="宋体" w:hAnsi="宋体" w:cs="Times New Roman"/>
          <w:b/>
          <w:color w:val="000000"/>
          <w:sz w:val="28"/>
          <w:szCs w:val="28"/>
        </w:rPr>
      </w:pPr>
      <w:r w:rsidRPr="00EB196D">
        <w:rPr>
          <w:rFonts w:ascii="宋体" w:eastAsia="宋体" w:hAnsi="宋体" w:cs="Times New Roman" w:hint="eastAsia"/>
          <w:b/>
          <w:color w:val="000000"/>
          <w:sz w:val="28"/>
          <w:szCs w:val="28"/>
        </w:rPr>
        <w:t>四、主要技术参数及要求：</w:t>
      </w:r>
    </w:p>
    <w:p w14:paraId="5E93E481" w14:textId="77777777" w:rsidR="00EB196D" w:rsidRPr="00EB196D" w:rsidRDefault="00EB196D" w:rsidP="00EB196D">
      <w:pPr>
        <w:spacing w:line="360" w:lineRule="exact"/>
        <w:jc w:val="left"/>
        <w:rPr>
          <w:rFonts w:ascii="宋体" w:eastAsia="宋体" w:hAnsi="宋体" w:cs="Times New Roman"/>
          <w:b/>
          <w:sz w:val="24"/>
          <w:szCs w:val="24"/>
        </w:rPr>
      </w:pPr>
      <w:r w:rsidRPr="00EB196D">
        <w:rPr>
          <w:rFonts w:ascii="宋体" w:eastAsia="宋体" w:hAnsi="宋体" w:cs="Times New Roman"/>
          <w:b/>
          <w:sz w:val="24"/>
          <w:szCs w:val="24"/>
        </w:rPr>
        <w:t xml:space="preserve">一、工作条件： </w:t>
      </w:r>
    </w:p>
    <w:p w14:paraId="6AB20612" w14:textId="77777777" w:rsidR="00EB196D" w:rsidRPr="00EB196D" w:rsidRDefault="00EB196D" w:rsidP="00EB196D">
      <w:pPr>
        <w:spacing w:line="360" w:lineRule="exact"/>
        <w:jc w:val="left"/>
        <w:rPr>
          <w:rFonts w:ascii="宋体" w:eastAsia="宋体" w:hAnsi="宋体" w:cs="Times New Roman"/>
          <w:sz w:val="24"/>
          <w:szCs w:val="24"/>
        </w:rPr>
      </w:pPr>
      <w:r w:rsidRPr="00EB196D">
        <w:rPr>
          <w:rFonts w:ascii="宋体" w:eastAsia="宋体" w:hAnsi="宋体" w:cs="Times New Roman"/>
          <w:sz w:val="24"/>
          <w:szCs w:val="24"/>
        </w:rPr>
        <w:t>1.1  产品可在电源交流220V，50/60赫兹，室温5—40℃和相对湿度25%~80%的环境下正常工作</w:t>
      </w:r>
    </w:p>
    <w:p w14:paraId="4A9FDF3E" w14:textId="77777777" w:rsidR="00EB196D" w:rsidRPr="00EB196D" w:rsidRDefault="00EB196D" w:rsidP="00EB196D">
      <w:pPr>
        <w:rPr>
          <w:rFonts w:ascii="宋体" w:eastAsia="宋体" w:hAnsi="宋体" w:cs="Times New Roman"/>
          <w:sz w:val="24"/>
          <w:szCs w:val="24"/>
        </w:rPr>
      </w:pPr>
      <w:r w:rsidRPr="00EB196D">
        <w:rPr>
          <w:rFonts w:ascii="宋体" w:eastAsia="宋体" w:hAnsi="宋体" w:cs="Times New Roman"/>
          <w:sz w:val="24"/>
          <w:szCs w:val="24"/>
        </w:rPr>
        <w:t>1.2  产品的电源插头符合中国标准，无需适配器</w:t>
      </w:r>
    </w:p>
    <w:p w14:paraId="72442D47" w14:textId="77777777" w:rsidR="00EB196D" w:rsidRPr="00EB196D" w:rsidRDefault="00EB196D" w:rsidP="00EB196D">
      <w:pPr>
        <w:rPr>
          <w:rFonts w:ascii="宋体" w:eastAsia="宋体" w:hAnsi="宋体" w:cs="Times New Roman"/>
          <w:b/>
          <w:kern w:val="0"/>
          <w:sz w:val="24"/>
          <w:szCs w:val="24"/>
        </w:rPr>
      </w:pPr>
      <w:r w:rsidRPr="00EB196D">
        <w:rPr>
          <w:rFonts w:ascii="宋体" w:eastAsia="宋体" w:hAnsi="宋体" w:cs="Times New Roman"/>
          <w:b/>
          <w:kern w:val="0"/>
          <w:sz w:val="24"/>
          <w:szCs w:val="24"/>
        </w:rPr>
        <w:t>二、 ECG输入</w:t>
      </w:r>
    </w:p>
    <w:p w14:paraId="3C8A023E"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kern w:val="0"/>
          <w:sz w:val="24"/>
          <w:szCs w:val="24"/>
        </w:rPr>
        <w:t>2.1  ECG输入通道：标准18导联心电信息同步采集</w:t>
      </w:r>
    </w:p>
    <w:p w14:paraId="1584CB55"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kern w:val="0"/>
          <w:sz w:val="24"/>
          <w:szCs w:val="24"/>
        </w:rPr>
        <w:t>2.2  输入阻抗：50MΩ（10Hz）</w:t>
      </w:r>
    </w:p>
    <w:p w14:paraId="2279484F"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sz w:val="24"/>
          <w:szCs w:val="24"/>
        </w:rPr>
        <w:t>★</w:t>
      </w:r>
      <w:r w:rsidRPr="00EB196D">
        <w:rPr>
          <w:rFonts w:ascii="宋体" w:eastAsia="宋体" w:hAnsi="宋体" w:cs="Times New Roman"/>
          <w:kern w:val="0"/>
          <w:sz w:val="24"/>
          <w:szCs w:val="24"/>
        </w:rPr>
        <w:t>2.3  频率响应：0.01-350Hz (-3db)</w:t>
      </w:r>
    </w:p>
    <w:p w14:paraId="21D7BCAB"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kern w:val="0"/>
          <w:sz w:val="24"/>
          <w:szCs w:val="24"/>
        </w:rPr>
        <w:t>2.4  定标电压：1mV</w:t>
      </w:r>
      <w:r w:rsidRPr="00EB196D">
        <w:rPr>
          <w:rFonts w:ascii="宋体" w:eastAsia="宋体" w:hAnsi="宋体" w:cs="宋体"/>
          <w:bCs/>
          <w:sz w:val="24"/>
          <w:szCs w:val="24"/>
        </w:rPr>
        <w:t>±3%</w:t>
      </w:r>
    </w:p>
    <w:p w14:paraId="6C6DA7E9"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kern w:val="0"/>
          <w:sz w:val="24"/>
          <w:szCs w:val="24"/>
        </w:rPr>
        <w:t xml:space="preserve">2.5  耐极化电压：±610mV  </w:t>
      </w:r>
      <w:r w:rsidRPr="00EB196D">
        <w:rPr>
          <w:rFonts w:ascii="宋体" w:eastAsia="宋体" w:hAnsi="宋体" w:cs="宋体"/>
          <w:bCs/>
          <w:sz w:val="24"/>
          <w:szCs w:val="24"/>
        </w:rPr>
        <w:t>±1%</w:t>
      </w:r>
    </w:p>
    <w:p w14:paraId="45CF93E6"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kern w:val="0"/>
          <w:sz w:val="24"/>
          <w:szCs w:val="24"/>
        </w:rPr>
        <w:t>2.6  内部噪声：</w:t>
      </w:r>
      <w:r w:rsidRPr="00EB196D">
        <w:rPr>
          <w:rFonts w:ascii="宋体" w:eastAsia="宋体" w:hAnsi="宋体" w:cs="Times New Roman"/>
          <w:sz w:val="24"/>
          <w:szCs w:val="24"/>
        </w:rPr>
        <w:t>15µVp-p</w:t>
      </w:r>
    </w:p>
    <w:p w14:paraId="4769BAF1"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kern w:val="0"/>
          <w:sz w:val="24"/>
          <w:szCs w:val="24"/>
        </w:rPr>
        <w:t>2.7  时间常数：3.2s</w:t>
      </w:r>
    </w:p>
    <w:p w14:paraId="3E3587F7"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kern w:val="0"/>
          <w:sz w:val="24"/>
          <w:szCs w:val="24"/>
        </w:rPr>
        <w:t xml:space="preserve">2.8 共模抑制比：130dB  </w:t>
      </w:r>
    </w:p>
    <w:p w14:paraId="26ADF576"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kern w:val="0"/>
          <w:sz w:val="24"/>
          <w:szCs w:val="24"/>
        </w:rPr>
        <w:t>2.9  除颤保护：具有抗除颤电击保护功能</w:t>
      </w:r>
    </w:p>
    <w:p w14:paraId="7AAE6477"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kern w:val="0"/>
          <w:sz w:val="24"/>
          <w:szCs w:val="24"/>
        </w:rPr>
        <w:t>2.10 导联线：导联线内附抗除颤电击保护功能，并具有防缠绕设计，导联线一体化设计</w:t>
      </w:r>
    </w:p>
    <w:p w14:paraId="0F5116B4"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kern w:val="0"/>
          <w:sz w:val="24"/>
          <w:szCs w:val="24"/>
        </w:rPr>
        <w:t>2.11 中英文输入及操作提示,中文输入支持五笔和拼音输入法</w:t>
      </w:r>
    </w:p>
    <w:p w14:paraId="34E0B967" w14:textId="77777777" w:rsidR="00EB196D" w:rsidRPr="00EB196D" w:rsidRDefault="00EB196D" w:rsidP="00EB196D">
      <w:pPr>
        <w:rPr>
          <w:rFonts w:ascii="宋体" w:eastAsia="宋体" w:hAnsi="宋体" w:cs="宋体"/>
          <w:b/>
          <w:bCs/>
          <w:kern w:val="0"/>
          <w:sz w:val="24"/>
          <w:szCs w:val="24"/>
        </w:rPr>
      </w:pPr>
      <w:r w:rsidRPr="00EB196D">
        <w:rPr>
          <w:rFonts w:ascii="宋体" w:eastAsia="宋体" w:hAnsi="宋体" w:cs="宋体"/>
          <w:b/>
          <w:bCs/>
          <w:kern w:val="0"/>
          <w:sz w:val="24"/>
          <w:szCs w:val="24"/>
        </w:rPr>
        <w:t>三、技术及性能：</w:t>
      </w:r>
    </w:p>
    <w:p w14:paraId="2C357F3C"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kern w:val="0"/>
          <w:sz w:val="24"/>
          <w:szCs w:val="24"/>
        </w:rPr>
        <w:t>3.1  A/D转换：24bit</w:t>
      </w:r>
    </w:p>
    <w:p w14:paraId="1B5ED9F8"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sz w:val="24"/>
          <w:szCs w:val="24"/>
        </w:rPr>
        <w:t>★</w:t>
      </w:r>
      <w:r w:rsidRPr="00EB196D">
        <w:rPr>
          <w:rFonts w:ascii="宋体" w:eastAsia="宋体" w:hAnsi="宋体" w:cs="Times New Roman"/>
          <w:kern w:val="0"/>
          <w:sz w:val="24"/>
          <w:szCs w:val="24"/>
        </w:rPr>
        <w:t>3.2  采样率：32000Hz</w:t>
      </w:r>
    </w:p>
    <w:p w14:paraId="20DCC946"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kern w:val="0"/>
          <w:sz w:val="24"/>
          <w:szCs w:val="24"/>
        </w:rPr>
        <w:t>3.3  灵敏度选择：2.5、5、10、20mm/mV、自动（AGC）</w:t>
      </w:r>
      <w:r w:rsidRPr="00EB196D">
        <w:rPr>
          <w:rFonts w:ascii="宋体" w:eastAsia="宋体" w:hAnsi="宋体" w:cs="宋体"/>
          <w:bCs/>
          <w:sz w:val="24"/>
          <w:szCs w:val="24"/>
        </w:rPr>
        <w:t>±2%</w:t>
      </w:r>
    </w:p>
    <w:p w14:paraId="51225586"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kern w:val="0"/>
          <w:sz w:val="24"/>
          <w:szCs w:val="24"/>
        </w:rPr>
        <w:t>3.4  抗干扰滤波：具有交流滤波、肌电滤波、基线漂移滤波、低通滤波功能</w:t>
      </w:r>
    </w:p>
    <w:p w14:paraId="2D37E061"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kern w:val="0"/>
          <w:sz w:val="24"/>
          <w:szCs w:val="24"/>
        </w:rPr>
        <w:lastRenderedPageBreak/>
        <w:t>3.6  自诊断功能：具有设备自诊断及故障提示功能</w:t>
      </w:r>
    </w:p>
    <w:p w14:paraId="53A7B5E4"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kern w:val="0"/>
          <w:sz w:val="24"/>
          <w:szCs w:val="24"/>
        </w:rPr>
        <w:t>3.7  支持心脏起搏信号检测</w:t>
      </w:r>
    </w:p>
    <w:p w14:paraId="63F9BEB2"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kern w:val="0"/>
          <w:sz w:val="24"/>
          <w:szCs w:val="24"/>
        </w:rPr>
        <w:t>3.8  支持预采集、实时采集、触发采集、周期采集等多种采集方式</w:t>
      </w:r>
    </w:p>
    <w:p w14:paraId="7F15AED1" w14:textId="77777777" w:rsidR="00EB196D" w:rsidRPr="00EB196D" w:rsidRDefault="00EB196D" w:rsidP="00EB196D">
      <w:pPr>
        <w:rPr>
          <w:rFonts w:ascii="宋体" w:eastAsia="宋体" w:hAnsi="宋体" w:cs="Times New Roman"/>
          <w:b/>
          <w:kern w:val="0"/>
          <w:sz w:val="24"/>
          <w:szCs w:val="24"/>
        </w:rPr>
      </w:pPr>
      <w:r w:rsidRPr="00EB196D">
        <w:rPr>
          <w:rFonts w:ascii="宋体" w:eastAsia="宋体" w:hAnsi="宋体" w:cs="Times New Roman"/>
          <w:b/>
          <w:sz w:val="24"/>
          <w:szCs w:val="24"/>
        </w:rPr>
        <w:t>四、</w:t>
      </w:r>
      <w:r w:rsidRPr="00EB196D">
        <w:rPr>
          <w:rFonts w:ascii="宋体" w:eastAsia="宋体" w:hAnsi="宋体" w:cs="Times New Roman"/>
          <w:b/>
          <w:kern w:val="0"/>
          <w:sz w:val="24"/>
          <w:szCs w:val="24"/>
        </w:rPr>
        <w:t>存储器</w:t>
      </w:r>
    </w:p>
    <w:p w14:paraId="7DE0874D" w14:textId="77777777" w:rsidR="00EB196D" w:rsidRPr="00EB196D" w:rsidRDefault="00EB196D" w:rsidP="00EB196D">
      <w:pPr>
        <w:rPr>
          <w:rFonts w:ascii="宋体" w:eastAsia="宋体" w:hAnsi="宋体" w:cs="宋体"/>
          <w:bCs/>
          <w:sz w:val="24"/>
          <w:szCs w:val="24"/>
        </w:rPr>
      </w:pPr>
      <w:r w:rsidRPr="00EB196D">
        <w:rPr>
          <w:rFonts w:ascii="宋体" w:eastAsia="宋体" w:hAnsi="宋体" w:cs="Times New Roman"/>
          <w:kern w:val="0"/>
          <w:sz w:val="24"/>
          <w:szCs w:val="24"/>
        </w:rPr>
        <w:t>4.1 设备内置存储器</w:t>
      </w:r>
      <w:r w:rsidRPr="00EB196D">
        <w:rPr>
          <w:rFonts w:ascii="宋体" w:eastAsia="宋体" w:hAnsi="宋体" w:cs="宋体"/>
          <w:bCs/>
          <w:sz w:val="24"/>
          <w:szCs w:val="24"/>
        </w:rPr>
        <w:t>，本机可存储1000例</w:t>
      </w:r>
    </w:p>
    <w:p w14:paraId="29B38D16"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kern w:val="0"/>
          <w:sz w:val="24"/>
          <w:szCs w:val="24"/>
        </w:rPr>
        <w:t>4.2  支持外接U盘、SD卡扩展存储空间</w:t>
      </w:r>
    </w:p>
    <w:p w14:paraId="68383F0F"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kern w:val="0"/>
          <w:sz w:val="24"/>
          <w:szCs w:val="24"/>
        </w:rPr>
        <w:t>4.3 数据储存格式：pdf、png、jpg、Hl7、Xml</w:t>
      </w:r>
    </w:p>
    <w:p w14:paraId="50D819E2" w14:textId="77777777" w:rsidR="00EB196D" w:rsidRPr="00EB196D" w:rsidRDefault="00EB196D" w:rsidP="00EB196D">
      <w:pPr>
        <w:rPr>
          <w:rFonts w:ascii="宋体" w:eastAsia="宋体" w:hAnsi="宋体" w:cs="Times New Roman"/>
          <w:b/>
          <w:kern w:val="0"/>
          <w:sz w:val="24"/>
          <w:szCs w:val="24"/>
        </w:rPr>
      </w:pPr>
      <w:r w:rsidRPr="00EB196D">
        <w:rPr>
          <w:rFonts w:ascii="宋体" w:eastAsia="宋体" w:hAnsi="宋体" w:cs="Times New Roman"/>
          <w:b/>
          <w:kern w:val="0"/>
          <w:sz w:val="24"/>
          <w:szCs w:val="24"/>
        </w:rPr>
        <w:t>五、 外观：</w:t>
      </w:r>
    </w:p>
    <w:p w14:paraId="0D65E179" w14:textId="77777777" w:rsidR="00EB196D" w:rsidRPr="00EB196D" w:rsidRDefault="00EB196D" w:rsidP="00EB196D">
      <w:pPr>
        <w:ind w:left="600" w:hangingChars="250" w:hanging="600"/>
        <w:rPr>
          <w:rFonts w:ascii="宋体" w:eastAsia="宋体" w:hAnsi="宋体" w:cs="宋体"/>
          <w:bCs/>
          <w:sz w:val="24"/>
          <w:szCs w:val="24"/>
        </w:rPr>
      </w:pPr>
      <w:r w:rsidRPr="00EB196D">
        <w:rPr>
          <w:rFonts w:ascii="宋体" w:eastAsia="宋体" w:hAnsi="宋体" w:cs="宋体"/>
          <w:bCs/>
          <w:sz w:val="24"/>
          <w:szCs w:val="24"/>
        </w:rPr>
        <w:t>5.1  15英寸1024*768点彩色LED屏，显示屏可120度旋转</w:t>
      </w:r>
    </w:p>
    <w:p w14:paraId="1887A7CA" w14:textId="77777777" w:rsidR="00EB196D" w:rsidRPr="00EB196D" w:rsidRDefault="00EB196D" w:rsidP="00EB196D">
      <w:pPr>
        <w:ind w:left="600" w:hangingChars="250" w:hanging="600"/>
        <w:rPr>
          <w:rFonts w:ascii="宋体" w:eastAsia="宋体" w:hAnsi="宋体" w:cs="宋体"/>
          <w:bCs/>
          <w:sz w:val="24"/>
          <w:szCs w:val="24"/>
        </w:rPr>
      </w:pPr>
      <w:r w:rsidRPr="00EB196D">
        <w:rPr>
          <w:rFonts w:ascii="宋体" w:eastAsia="宋体" w:hAnsi="宋体" w:cs="Times New Roman"/>
          <w:sz w:val="24"/>
          <w:szCs w:val="24"/>
        </w:rPr>
        <w:t>★</w:t>
      </w:r>
      <w:r w:rsidRPr="00EB196D">
        <w:rPr>
          <w:rFonts w:ascii="宋体" w:eastAsia="宋体" w:hAnsi="宋体" w:cs="宋体"/>
          <w:bCs/>
          <w:sz w:val="24"/>
          <w:szCs w:val="24"/>
        </w:rPr>
        <w:t>5.2  全键盘和轨迹球设计，操作面板上要求有F1-F7快捷操作键，方便不同习惯的医生快速操作</w:t>
      </w:r>
    </w:p>
    <w:p w14:paraId="273CB924" w14:textId="77777777" w:rsidR="00EB196D" w:rsidRPr="00EB196D" w:rsidRDefault="00EB196D" w:rsidP="00EB196D">
      <w:pPr>
        <w:ind w:left="600" w:hangingChars="250" w:hanging="600"/>
        <w:rPr>
          <w:rFonts w:ascii="宋体" w:eastAsia="宋体" w:hAnsi="宋体" w:cs="Times New Roman"/>
          <w:kern w:val="0"/>
          <w:sz w:val="24"/>
          <w:szCs w:val="24"/>
        </w:rPr>
      </w:pPr>
      <w:r w:rsidRPr="00EB196D">
        <w:rPr>
          <w:rFonts w:ascii="宋体" w:eastAsia="宋体" w:hAnsi="宋体" w:cs="Times New Roman"/>
          <w:kern w:val="0"/>
          <w:sz w:val="24"/>
          <w:szCs w:val="24"/>
        </w:rPr>
        <w:t>5.3  显示信息：同屏显示18道心电波形</w:t>
      </w:r>
    </w:p>
    <w:p w14:paraId="5F975BDD" w14:textId="77777777" w:rsidR="00EB196D" w:rsidRPr="00EB196D" w:rsidRDefault="00EB196D" w:rsidP="00EB196D">
      <w:pPr>
        <w:ind w:left="600" w:hangingChars="250" w:hanging="600"/>
        <w:rPr>
          <w:rFonts w:ascii="宋体" w:eastAsia="宋体" w:hAnsi="宋体" w:cs="Times New Roman"/>
          <w:kern w:val="0"/>
          <w:sz w:val="24"/>
          <w:szCs w:val="24"/>
        </w:rPr>
      </w:pPr>
      <w:r w:rsidRPr="00EB196D">
        <w:rPr>
          <w:rFonts w:ascii="宋体" w:eastAsia="宋体" w:hAnsi="宋体" w:cs="Times New Roman"/>
          <w:kern w:val="0"/>
          <w:sz w:val="24"/>
          <w:szCs w:val="24"/>
        </w:rPr>
        <w:t>5.4  显示内容应包含波形、心率、导联、走纸速度、增益、滤波器、时间、电池电量指示、输入法、文件、信息提示区、患者信息等</w:t>
      </w:r>
    </w:p>
    <w:p w14:paraId="4CAC198E" w14:textId="77777777" w:rsidR="00EB196D" w:rsidRPr="00EB196D" w:rsidRDefault="00EB196D" w:rsidP="00EB196D">
      <w:pPr>
        <w:ind w:left="600" w:hangingChars="250" w:hanging="600"/>
        <w:rPr>
          <w:rFonts w:ascii="宋体" w:eastAsia="宋体" w:hAnsi="宋体" w:cs="Times New Roman"/>
          <w:kern w:val="0"/>
          <w:sz w:val="24"/>
          <w:szCs w:val="24"/>
        </w:rPr>
      </w:pPr>
      <w:r w:rsidRPr="00EB196D">
        <w:rPr>
          <w:rFonts w:ascii="宋体" w:eastAsia="宋体" w:hAnsi="宋体" w:cs="Times New Roman"/>
          <w:kern w:val="0"/>
          <w:sz w:val="24"/>
          <w:szCs w:val="24"/>
        </w:rPr>
        <w:t>5.5  有导联放置指示，方便护士及实习医生使用。</w:t>
      </w:r>
    </w:p>
    <w:p w14:paraId="015D487D" w14:textId="77777777" w:rsidR="00EB196D" w:rsidRPr="00EB196D" w:rsidRDefault="00EB196D" w:rsidP="00EB196D">
      <w:pPr>
        <w:ind w:left="600" w:hangingChars="250" w:hanging="600"/>
        <w:rPr>
          <w:rFonts w:ascii="宋体" w:eastAsia="宋体" w:hAnsi="宋体" w:cs="Times New Roman"/>
          <w:kern w:val="0"/>
          <w:sz w:val="24"/>
          <w:szCs w:val="24"/>
        </w:rPr>
      </w:pPr>
      <w:r w:rsidRPr="00EB196D">
        <w:rPr>
          <w:rFonts w:ascii="宋体" w:eastAsia="宋体" w:hAnsi="宋体" w:cs="Times New Roman"/>
          <w:kern w:val="0"/>
          <w:sz w:val="24"/>
          <w:szCs w:val="24"/>
        </w:rPr>
        <w:t>5.6  主机质量</w:t>
      </w:r>
      <w:r w:rsidRPr="00EB196D">
        <w:rPr>
          <w:rFonts w:ascii="宋体" w:eastAsia="宋体" w:hAnsi="宋体" w:cs="Times New Roman"/>
          <w:sz w:val="24"/>
          <w:szCs w:val="24"/>
        </w:rPr>
        <w:t>≤6kg,主机带提手</w:t>
      </w:r>
    </w:p>
    <w:p w14:paraId="72B28619" w14:textId="77777777" w:rsidR="00EB196D" w:rsidRPr="00EB196D" w:rsidRDefault="00EB196D" w:rsidP="00EB196D">
      <w:pPr>
        <w:rPr>
          <w:rFonts w:ascii="宋体" w:eastAsia="宋体" w:hAnsi="宋体" w:cs="宋体"/>
          <w:b/>
          <w:bCs/>
          <w:kern w:val="0"/>
          <w:sz w:val="24"/>
          <w:szCs w:val="24"/>
        </w:rPr>
      </w:pPr>
      <w:r w:rsidRPr="00EB196D">
        <w:rPr>
          <w:rFonts w:ascii="宋体" w:eastAsia="宋体" w:hAnsi="宋体" w:cs="宋体"/>
          <w:b/>
          <w:bCs/>
          <w:kern w:val="0"/>
          <w:sz w:val="24"/>
          <w:szCs w:val="24"/>
        </w:rPr>
        <w:t>六、记录器：</w:t>
      </w:r>
    </w:p>
    <w:p w14:paraId="45CF711B"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宋体"/>
          <w:bCs/>
          <w:kern w:val="0"/>
          <w:sz w:val="24"/>
          <w:szCs w:val="24"/>
        </w:rPr>
        <w:t xml:space="preserve">6.1  </w:t>
      </w:r>
      <w:r w:rsidRPr="00EB196D">
        <w:rPr>
          <w:rFonts w:ascii="宋体" w:eastAsia="宋体" w:hAnsi="宋体" w:cs="Times New Roman"/>
          <w:kern w:val="0"/>
          <w:sz w:val="24"/>
          <w:szCs w:val="24"/>
        </w:rPr>
        <w:t>多轴联动热敏打印机技术 multi-axisTP®，可确保在任何环境（运动中的救护车、不平整的野外场地）都能平滑清晰地记录每一份心电报告</w:t>
      </w:r>
    </w:p>
    <w:p w14:paraId="42330023"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kern w:val="0"/>
          <w:sz w:val="24"/>
          <w:szCs w:val="24"/>
        </w:rPr>
        <w:t>6.2  走纸速度：5、6.25、12.5、25、50 mm/s ±2%</w:t>
      </w:r>
    </w:p>
    <w:p w14:paraId="399904B3"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kern w:val="0"/>
          <w:sz w:val="24"/>
          <w:szCs w:val="24"/>
        </w:rPr>
        <w:t xml:space="preserve">6.3  记录模式：手动/自动打印： 6CH*3、6CH*3+1R </w:t>
      </w:r>
    </w:p>
    <w:p w14:paraId="3E561388"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kern w:val="0"/>
          <w:sz w:val="24"/>
          <w:szCs w:val="24"/>
        </w:rPr>
        <w:t>6.4  记录纸规格：折叠纸，210mm</w:t>
      </w:r>
    </w:p>
    <w:p w14:paraId="07380D58"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kern w:val="0"/>
          <w:sz w:val="24"/>
          <w:szCs w:val="24"/>
        </w:rPr>
        <w:t>6.5  打印方式：实时同步或连续18道心电波形打印</w:t>
      </w:r>
    </w:p>
    <w:p w14:paraId="0C64A0A5" w14:textId="77777777" w:rsidR="00EB196D" w:rsidRPr="00EB196D" w:rsidRDefault="00EB196D" w:rsidP="00EB196D">
      <w:pPr>
        <w:ind w:left="600" w:hangingChars="250" w:hanging="600"/>
        <w:rPr>
          <w:rFonts w:ascii="宋体" w:eastAsia="宋体" w:hAnsi="宋体" w:cs="Times New Roman"/>
          <w:kern w:val="0"/>
          <w:sz w:val="24"/>
          <w:szCs w:val="24"/>
        </w:rPr>
      </w:pPr>
      <w:r w:rsidRPr="00EB196D">
        <w:rPr>
          <w:rFonts w:ascii="宋体" w:eastAsia="宋体" w:hAnsi="宋体" w:cs="Times New Roman"/>
          <w:kern w:val="0"/>
          <w:sz w:val="24"/>
          <w:szCs w:val="24"/>
        </w:rPr>
        <w:t>6.6  记录内容：心电波形、分析结果、明尼苏达码、平均模板以及导联名称、走纸速度、增益、滤波器、日期、患者信息、标记等</w:t>
      </w:r>
    </w:p>
    <w:p w14:paraId="0B738BD9" w14:textId="77777777" w:rsidR="00EB196D" w:rsidRPr="00EB196D" w:rsidRDefault="00EB196D" w:rsidP="00EB196D">
      <w:pPr>
        <w:rPr>
          <w:rFonts w:ascii="宋体" w:eastAsia="宋体" w:hAnsi="宋体" w:cs="Times New Roman"/>
          <w:color w:val="FF0000"/>
          <w:kern w:val="0"/>
          <w:sz w:val="24"/>
          <w:szCs w:val="24"/>
        </w:rPr>
      </w:pPr>
      <w:r w:rsidRPr="00EB196D">
        <w:rPr>
          <w:rFonts w:ascii="宋体" w:eastAsia="宋体" w:hAnsi="宋体" w:cs="Times New Roman"/>
          <w:kern w:val="0"/>
          <w:sz w:val="24"/>
          <w:szCs w:val="24"/>
        </w:rPr>
        <w:t>6.7  支持选配直接外接打印机，通过A4纸打印心电波形和报告</w:t>
      </w:r>
    </w:p>
    <w:p w14:paraId="6AC8B642" w14:textId="77777777" w:rsidR="00EB196D" w:rsidRPr="00EB196D" w:rsidRDefault="00EB196D" w:rsidP="00EB196D">
      <w:pPr>
        <w:rPr>
          <w:rFonts w:ascii="宋体" w:eastAsia="宋体" w:hAnsi="宋体" w:cs="Times New Roman"/>
          <w:sz w:val="24"/>
          <w:szCs w:val="24"/>
        </w:rPr>
      </w:pPr>
      <w:r w:rsidRPr="00EB196D">
        <w:rPr>
          <w:rFonts w:ascii="宋体" w:eastAsia="宋体" w:hAnsi="宋体" w:cs="Times New Roman"/>
          <w:kern w:val="0"/>
          <w:sz w:val="24"/>
          <w:szCs w:val="24"/>
        </w:rPr>
        <w:t xml:space="preserve">6.8 </w:t>
      </w:r>
      <w:r w:rsidRPr="00EB196D">
        <w:rPr>
          <w:rFonts w:ascii="宋体" w:eastAsia="宋体" w:hAnsi="宋体" w:cs="Times New Roman"/>
          <w:sz w:val="24"/>
          <w:szCs w:val="24"/>
        </w:rPr>
        <w:t>具备在无网格纸上打印网格功能</w:t>
      </w:r>
    </w:p>
    <w:p w14:paraId="3104E52F" w14:textId="77777777" w:rsidR="00EB196D" w:rsidRPr="00EB196D" w:rsidRDefault="00EB196D" w:rsidP="00EB196D">
      <w:pPr>
        <w:rPr>
          <w:rFonts w:ascii="宋体" w:eastAsia="宋体" w:hAnsi="宋体" w:cs="Times New Roman"/>
          <w:sz w:val="24"/>
          <w:szCs w:val="24"/>
        </w:rPr>
      </w:pPr>
      <w:r w:rsidRPr="00EB196D">
        <w:rPr>
          <w:rFonts w:ascii="宋体" w:eastAsia="宋体" w:hAnsi="宋体" w:cs="Times New Roman"/>
          <w:sz w:val="24"/>
          <w:szCs w:val="24"/>
        </w:rPr>
        <w:t>6.9 支持最高60s波形冻结。</w:t>
      </w:r>
    </w:p>
    <w:p w14:paraId="23D9026F" w14:textId="77777777" w:rsidR="00EB196D" w:rsidRPr="00EB196D" w:rsidRDefault="00EB196D" w:rsidP="00EB196D">
      <w:pPr>
        <w:rPr>
          <w:rFonts w:ascii="宋体" w:eastAsia="宋体" w:hAnsi="宋体" w:cs="Times New Roman"/>
          <w:sz w:val="24"/>
          <w:szCs w:val="24"/>
        </w:rPr>
      </w:pPr>
      <w:r w:rsidRPr="00EB196D">
        <w:rPr>
          <w:rFonts w:ascii="宋体" w:eastAsia="宋体" w:hAnsi="宋体" w:cs="Times New Roman"/>
          <w:sz w:val="24"/>
          <w:szCs w:val="24"/>
        </w:rPr>
        <w:t>6.10支持已保存病例的电影回放和选择任意一段波形打印。</w:t>
      </w:r>
    </w:p>
    <w:p w14:paraId="573F254E" w14:textId="77777777" w:rsidR="00EB196D" w:rsidRPr="00EB196D" w:rsidRDefault="00EB196D" w:rsidP="00EB196D">
      <w:pPr>
        <w:rPr>
          <w:rFonts w:ascii="宋体" w:eastAsia="宋体" w:hAnsi="宋体" w:cs="Times New Roman"/>
          <w:sz w:val="24"/>
          <w:szCs w:val="24"/>
        </w:rPr>
      </w:pPr>
      <w:r w:rsidRPr="00EB196D">
        <w:rPr>
          <w:rFonts w:ascii="宋体" w:eastAsia="宋体" w:hAnsi="宋体" w:cs="Times New Roman"/>
          <w:sz w:val="24"/>
          <w:szCs w:val="24"/>
        </w:rPr>
        <w:t>6.11 支持病例重新编辑与重新诊断。</w:t>
      </w:r>
    </w:p>
    <w:p w14:paraId="2C86F808" w14:textId="77777777" w:rsidR="00EB196D" w:rsidRPr="00EB196D" w:rsidRDefault="00EB196D" w:rsidP="00EB196D">
      <w:pPr>
        <w:rPr>
          <w:rFonts w:ascii="宋体" w:eastAsia="宋体" w:hAnsi="宋体" w:cs="Times New Roman"/>
          <w:sz w:val="24"/>
          <w:szCs w:val="24"/>
        </w:rPr>
      </w:pPr>
      <w:r w:rsidRPr="00EB196D">
        <w:rPr>
          <w:rFonts w:ascii="宋体" w:eastAsia="宋体" w:hAnsi="宋体" w:cs="Times New Roman"/>
          <w:sz w:val="24"/>
          <w:szCs w:val="24"/>
        </w:rPr>
        <w:t>6.12 支持诊断结论模板化病例输入，只需输入相关病例首字母即可选择相应病例。</w:t>
      </w:r>
    </w:p>
    <w:p w14:paraId="50E60473"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sz w:val="24"/>
          <w:szCs w:val="24"/>
        </w:rPr>
        <w:t>6.13支持自定义病例模板的添加。</w:t>
      </w:r>
    </w:p>
    <w:p w14:paraId="23459CCD"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b/>
          <w:kern w:val="0"/>
          <w:sz w:val="24"/>
          <w:szCs w:val="24"/>
        </w:rPr>
        <w:t>七、外部输入接口</w:t>
      </w:r>
      <w:r w:rsidRPr="00EB196D">
        <w:rPr>
          <w:rFonts w:ascii="宋体" w:eastAsia="宋体" w:hAnsi="宋体" w:cs="Times New Roman"/>
          <w:kern w:val="0"/>
          <w:sz w:val="24"/>
          <w:szCs w:val="24"/>
        </w:rPr>
        <w:t>：</w:t>
      </w:r>
    </w:p>
    <w:p w14:paraId="409D22F7" w14:textId="77777777" w:rsidR="00EB196D" w:rsidRPr="00EB196D" w:rsidRDefault="00EB196D" w:rsidP="00EB196D">
      <w:pPr>
        <w:rPr>
          <w:rFonts w:ascii="宋体" w:eastAsia="宋体" w:hAnsi="宋体" w:cs="宋体"/>
          <w:bCs/>
          <w:sz w:val="24"/>
          <w:szCs w:val="24"/>
        </w:rPr>
      </w:pPr>
      <w:r w:rsidRPr="00EB196D">
        <w:rPr>
          <w:rFonts w:ascii="宋体" w:eastAsia="宋体" w:hAnsi="宋体" w:cs="宋体"/>
          <w:bCs/>
          <w:sz w:val="24"/>
          <w:szCs w:val="24"/>
        </w:rPr>
        <w:t>7.1  RS232端口，USB接口，SD卡接口，网络接口等</w:t>
      </w:r>
      <w:r w:rsidRPr="00EB196D">
        <w:rPr>
          <w:rFonts w:ascii="宋体" w:eastAsia="宋体" w:hAnsi="宋体" w:cs="Times New Roman"/>
          <w:sz w:val="24"/>
          <w:szCs w:val="24"/>
        </w:rPr>
        <w:t>外部输入输出端口</w:t>
      </w:r>
    </w:p>
    <w:p w14:paraId="675323F0" w14:textId="77777777" w:rsidR="00EB196D" w:rsidRPr="00EB196D" w:rsidRDefault="00EB196D" w:rsidP="00EB196D">
      <w:pPr>
        <w:rPr>
          <w:rFonts w:ascii="宋体" w:eastAsia="宋体" w:hAnsi="宋体" w:cs="宋体"/>
          <w:bCs/>
          <w:sz w:val="24"/>
          <w:szCs w:val="24"/>
        </w:rPr>
      </w:pPr>
      <w:r w:rsidRPr="00EB196D">
        <w:rPr>
          <w:rFonts w:ascii="宋体" w:eastAsia="宋体" w:hAnsi="宋体" w:cs="宋体"/>
          <w:bCs/>
          <w:sz w:val="24"/>
          <w:szCs w:val="24"/>
        </w:rPr>
        <w:t xml:space="preserve">7.2  </w:t>
      </w:r>
      <w:r w:rsidRPr="00EB196D">
        <w:rPr>
          <w:rFonts w:ascii="宋体" w:eastAsia="宋体" w:hAnsi="宋体" w:cs="Times New Roman"/>
          <w:sz w:val="24"/>
          <w:szCs w:val="24"/>
        </w:rPr>
        <w:t>支持二维条码扫描仪和</w:t>
      </w:r>
      <w:r w:rsidRPr="00EB196D">
        <w:rPr>
          <w:rFonts w:ascii="宋体" w:eastAsia="宋体" w:hAnsi="宋体" w:cs="宋体"/>
          <w:bCs/>
          <w:sz w:val="24"/>
          <w:szCs w:val="24"/>
        </w:rPr>
        <w:t>无线传输功能（选配）</w:t>
      </w:r>
    </w:p>
    <w:p w14:paraId="7B968F97" w14:textId="77777777" w:rsidR="00EB196D" w:rsidRPr="00EB196D" w:rsidRDefault="00EB196D" w:rsidP="00EB196D">
      <w:pPr>
        <w:rPr>
          <w:rFonts w:ascii="宋体" w:eastAsia="宋体" w:hAnsi="宋体" w:cs="宋体"/>
          <w:bCs/>
          <w:sz w:val="24"/>
          <w:szCs w:val="24"/>
        </w:rPr>
      </w:pPr>
      <w:r w:rsidRPr="00EB196D">
        <w:rPr>
          <w:rFonts w:ascii="宋体" w:eastAsia="宋体" w:hAnsi="宋体" w:cs="宋体"/>
          <w:bCs/>
          <w:sz w:val="24"/>
          <w:szCs w:val="24"/>
        </w:rPr>
        <w:t>7.3  可以直接输出PNG\JPG\XML\SCP\HL7\</w:t>
      </w:r>
      <w:r w:rsidRPr="00EB196D">
        <w:rPr>
          <w:rFonts w:ascii="宋体" w:eastAsia="宋体" w:hAnsi="宋体" w:cs="Times New Roman"/>
          <w:sz w:val="24"/>
          <w:szCs w:val="24"/>
        </w:rPr>
        <w:t>PDF格式</w:t>
      </w:r>
      <w:r w:rsidRPr="00EB196D">
        <w:rPr>
          <w:rFonts w:ascii="宋体" w:eastAsia="宋体" w:hAnsi="宋体" w:cs="宋体"/>
          <w:bCs/>
          <w:sz w:val="24"/>
          <w:szCs w:val="24"/>
        </w:rPr>
        <w:t>标准协议，满足医院联网需求</w:t>
      </w:r>
    </w:p>
    <w:p w14:paraId="5A0F9927" w14:textId="77777777" w:rsidR="00EB196D" w:rsidRPr="00EB196D" w:rsidRDefault="00EB196D" w:rsidP="00EB196D">
      <w:pPr>
        <w:rPr>
          <w:rFonts w:ascii="宋体" w:eastAsia="宋体" w:hAnsi="宋体" w:cs="宋体"/>
          <w:bCs/>
          <w:sz w:val="24"/>
          <w:szCs w:val="24"/>
        </w:rPr>
      </w:pPr>
      <w:r w:rsidRPr="00EB196D">
        <w:rPr>
          <w:rFonts w:ascii="宋体" w:eastAsia="宋体" w:hAnsi="宋体" w:cs="宋体"/>
          <w:bCs/>
          <w:sz w:val="24"/>
          <w:szCs w:val="24"/>
        </w:rPr>
        <w:t>7.4支持本机直接接入第三方网络系统、医院的HIS\EMR等系统</w:t>
      </w:r>
    </w:p>
    <w:p w14:paraId="23734C67"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b/>
          <w:kern w:val="0"/>
          <w:sz w:val="24"/>
          <w:szCs w:val="24"/>
        </w:rPr>
        <w:t>八、电源：</w:t>
      </w:r>
      <w:r w:rsidRPr="00EB196D">
        <w:rPr>
          <w:rFonts w:ascii="宋体" w:eastAsia="宋体" w:hAnsi="宋体" w:cs="Times New Roman"/>
          <w:kern w:val="0"/>
          <w:sz w:val="24"/>
          <w:szCs w:val="24"/>
        </w:rPr>
        <w:t>交直流两用　自动转换</w:t>
      </w:r>
    </w:p>
    <w:p w14:paraId="1946E017"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kern w:val="0"/>
          <w:sz w:val="24"/>
          <w:szCs w:val="24"/>
        </w:rPr>
        <w:t>8.1  交流电源：交流 220V  50Hz</w:t>
      </w:r>
    </w:p>
    <w:p w14:paraId="4F0F8F92"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kern w:val="0"/>
          <w:sz w:val="24"/>
          <w:szCs w:val="24"/>
        </w:rPr>
        <w:t>8.2  直流电源：内置可充电锂离子电池，连续工作8小时以上</w:t>
      </w:r>
    </w:p>
    <w:p w14:paraId="2303BD3E"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b/>
          <w:kern w:val="0"/>
          <w:sz w:val="24"/>
          <w:szCs w:val="24"/>
        </w:rPr>
        <w:t>九、配置：</w:t>
      </w:r>
    </w:p>
    <w:p w14:paraId="617FA7E6" w14:textId="77777777" w:rsidR="00EB196D" w:rsidRPr="00EB196D" w:rsidRDefault="00EB196D" w:rsidP="00EB196D">
      <w:pPr>
        <w:rPr>
          <w:rFonts w:ascii="Calibri" w:eastAsia="宋体" w:hAnsi="Calibri" w:cs="Times New Roman"/>
          <w:sz w:val="24"/>
          <w:szCs w:val="24"/>
        </w:rPr>
      </w:pPr>
      <w:r w:rsidRPr="00EB196D">
        <w:rPr>
          <w:rFonts w:ascii="Calibri" w:eastAsia="宋体" w:hAnsi="Calibri" w:cs="Times New Roman"/>
          <w:sz w:val="24"/>
          <w:szCs w:val="24"/>
        </w:rPr>
        <w:t>9.1.</w:t>
      </w:r>
      <w:r w:rsidRPr="00EB196D">
        <w:rPr>
          <w:rFonts w:ascii="Calibri" w:eastAsia="宋体" w:hAnsi="Calibri" w:cs="Times New Roman"/>
          <w:sz w:val="24"/>
          <w:szCs w:val="24"/>
        </w:rPr>
        <w:t>标准配置：主机</w:t>
      </w:r>
      <w:r w:rsidRPr="00EB196D">
        <w:rPr>
          <w:rFonts w:ascii="Calibri" w:eastAsia="宋体" w:hAnsi="Calibri" w:cs="Times New Roman"/>
          <w:sz w:val="24"/>
          <w:szCs w:val="24"/>
        </w:rPr>
        <w:t>1</w:t>
      </w:r>
      <w:r w:rsidRPr="00EB196D">
        <w:rPr>
          <w:rFonts w:ascii="Calibri" w:eastAsia="宋体" w:hAnsi="Calibri" w:cs="Times New Roman"/>
          <w:sz w:val="24"/>
          <w:szCs w:val="24"/>
        </w:rPr>
        <w:t>台，导连线</w:t>
      </w:r>
      <w:r w:rsidRPr="00EB196D">
        <w:rPr>
          <w:rFonts w:ascii="Calibri" w:eastAsia="宋体" w:hAnsi="Calibri" w:cs="Times New Roman"/>
          <w:sz w:val="24"/>
          <w:szCs w:val="24"/>
        </w:rPr>
        <w:t>1</w:t>
      </w:r>
      <w:r w:rsidRPr="00EB196D">
        <w:rPr>
          <w:rFonts w:ascii="Calibri" w:eastAsia="宋体" w:hAnsi="Calibri" w:cs="Times New Roman"/>
          <w:sz w:val="24"/>
          <w:szCs w:val="24"/>
        </w:rPr>
        <w:t>条，肢电极</w:t>
      </w:r>
      <w:r w:rsidRPr="00EB196D">
        <w:rPr>
          <w:rFonts w:ascii="Calibri" w:eastAsia="宋体" w:hAnsi="Calibri" w:cs="Times New Roman"/>
          <w:sz w:val="24"/>
          <w:szCs w:val="24"/>
        </w:rPr>
        <w:t>4</w:t>
      </w:r>
      <w:r w:rsidRPr="00EB196D">
        <w:rPr>
          <w:rFonts w:ascii="Calibri" w:eastAsia="宋体" w:hAnsi="Calibri" w:cs="Times New Roman"/>
          <w:sz w:val="24"/>
          <w:szCs w:val="24"/>
        </w:rPr>
        <w:t>个，胸电极</w:t>
      </w:r>
      <w:r w:rsidRPr="00EB196D">
        <w:rPr>
          <w:rFonts w:ascii="Calibri" w:eastAsia="宋体" w:hAnsi="Calibri" w:cs="Times New Roman"/>
          <w:sz w:val="24"/>
          <w:szCs w:val="24"/>
        </w:rPr>
        <w:t>12</w:t>
      </w:r>
      <w:r w:rsidRPr="00EB196D">
        <w:rPr>
          <w:rFonts w:ascii="Calibri" w:eastAsia="宋体" w:hAnsi="Calibri" w:cs="Times New Roman"/>
          <w:sz w:val="24"/>
          <w:szCs w:val="24"/>
        </w:rPr>
        <w:t>个，热敏打印纸</w:t>
      </w:r>
      <w:r w:rsidRPr="00EB196D">
        <w:rPr>
          <w:rFonts w:ascii="Calibri" w:eastAsia="宋体" w:hAnsi="Calibri" w:cs="Times New Roman"/>
          <w:sz w:val="24"/>
          <w:szCs w:val="24"/>
        </w:rPr>
        <w:t>1</w:t>
      </w:r>
      <w:r w:rsidRPr="00EB196D">
        <w:rPr>
          <w:rFonts w:ascii="Calibri" w:eastAsia="宋体" w:hAnsi="Calibri" w:cs="Times New Roman"/>
          <w:sz w:val="24"/>
          <w:szCs w:val="24"/>
        </w:rPr>
        <w:t>本，电源线</w:t>
      </w:r>
      <w:r w:rsidRPr="00EB196D">
        <w:rPr>
          <w:rFonts w:ascii="Calibri" w:eastAsia="宋体" w:hAnsi="Calibri" w:cs="Times New Roman"/>
          <w:sz w:val="24"/>
          <w:szCs w:val="24"/>
        </w:rPr>
        <w:t>1</w:t>
      </w:r>
      <w:r w:rsidRPr="00EB196D">
        <w:rPr>
          <w:rFonts w:ascii="Calibri" w:eastAsia="宋体" w:hAnsi="Calibri" w:cs="Times New Roman"/>
          <w:sz w:val="24"/>
          <w:szCs w:val="24"/>
        </w:rPr>
        <w:t>根，接地线</w:t>
      </w:r>
      <w:r w:rsidRPr="00EB196D">
        <w:rPr>
          <w:rFonts w:ascii="Calibri" w:eastAsia="宋体" w:hAnsi="Calibri" w:cs="Times New Roman"/>
          <w:sz w:val="24"/>
          <w:szCs w:val="24"/>
        </w:rPr>
        <w:t>1</w:t>
      </w:r>
      <w:r w:rsidRPr="00EB196D">
        <w:rPr>
          <w:rFonts w:ascii="Calibri" w:eastAsia="宋体" w:hAnsi="Calibri" w:cs="Times New Roman"/>
          <w:sz w:val="24"/>
          <w:szCs w:val="24"/>
        </w:rPr>
        <w:t>根，惠普激光打印机一台</w:t>
      </w:r>
      <w:r w:rsidRPr="00EB196D">
        <w:rPr>
          <w:rFonts w:ascii="Calibri" w:eastAsia="宋体" w:hAnsi="Calibri" w:cs="Times New Roman"/>
          <w:sz w:val="24"/>
          <w:szCs w:val="24"/>
        </w:rPr>
        <w:t>,</w:t>
      </w:r>
      <w:r w:rsidRPr="00EB196D">
        <w:rPr>
          <w:rFonts w:ascii="Calibri" w:eastAsia="宋体" w:hAnsi="Calibri" w:cs="Times New Roman"/>
          <w:sz w:val="24"/>
          <w:szCs w:val="24"/>
        </w:rPr>
        <w:t>专用推车一台</w:t>
      </w:r>
    </w:p>
    <w:p w14:paraId="7958FB1E" w14:textId="77777777" w:rsidR="00EB196D" w:rsidRPr="00EB196D" w:rsidRDefault="00EB196D" w:rsidP="00EB196D">
      <w:pPr>
        <w:rPr>
          <w:rFonts w:ascii="宋体" w:eastAsia="宋体" w:hAnsi="宋体" w:cs="Times New Roman"/>
          <w:kern w:val="0"/>
          <w:sz w:val="24"/>
          <w:szCs w:val="24"/>
        </w:rPr>
      </w:pPr>
      <w:r w:rsidRPr="00EB196D">
        <w:rPr>
          <w:rFonts w:ascii="宋体" w:eastAsia="宋体" w:hAnsi="宋体" w:cs="Times New Roman"/>
          <w:b/>
          <w:kern w:val="0"/>
          <w:sz w:val="24"/>
          <w:szCs w:val="24"/>
        </w:rPr>
        <w:t>十、厂家资格：</w:t>
      </w:r>
    </w:p>
    <w:p w14:paraId="65A6A28F" w14:textId="77777777" w:rsidR="00EB196D" w:rsidRPr="00EB196D" w:rsidRDefault="00EB196D" w:rsidP="00EB196D">
      <w:pPr>
        <w:rPr>
          <w:rFonts w:ascii="Calibri" w:eastAsia="宋体" w:hAnsi="Calibri" w:cs="Times New Roman"/>
          <w:sz w:val="24"/>
          <w:szCs w:val="24"/>
        </w:rPr>
      </w:pPr>
      <w:r w:rsidRPr="00EB196D">
        <w:rPr>
          <w:rFonts w:ascii="Calibri" w:eastAsia="宋体" w:hAnsi="Calibri" w:cs="Times New Roman"/>
          <w:sz w:val="24"/>
          <w:szCs w:val="24"/>
        </w:rPr>
        <w:t>10.1</w:t>
      </w:r>
      <w:r w:rsidRPr="00EB196D">
        <w:rPr>
          <w:rFonts w:ascii="Calibri" w:eastAsia="宋体" w:hAnsi="Calibri" w:cs="Times New Roman"/>
          <w:sz w:val="24"/>
          <w:szCs w:val="24"/>
        </w:rPr>
        <w:t>制造商资质：</w:t>
      </w:r>
      <w:r w:rsidRPr="00EB196D">
        <w:rPr>
          <w:rFonts w:ascii="Calibri" w:eastAsia="宋体" w:hAnsi="Calibri" w:cs="Times New Roman"/>
          <w:sz w:val="24"/>
          <w:szCs w:val="24"/>
        </w:rPr>
        <w:t>ISO9001</w:t>
      </w:r>
      <w:r w:rsidRPr="00EB196D">
        <w:rPr>
          <w:rFonts w:ascii="Calibri" w:eastAsia="宋体" w:hAnsi="Calibri" w:cs="Times New Roman"/>
          <w:sz w:val="24"/>
          <w:szCs w:val="24"/>
        </w:rPr>
        <w:t>质量体系认证证书和</w:t>
      </w:r>
      <w:r w:rsidRPr="00EB196D">
        <w:rPr>
          <w:rFonts w:ascii="Calibri" w:eastAsia="宋体" w:hAnsi="Calibri" w:cs="Times New Roman"/>
          <w:sz w:val="24"/>
          <w:szCs w:val="24"/>
        </w:rPr>
        <w:t>CMD</w:t>
      </w:r>
      <w:r w:rsidRPr="00EB196D">
        <w:rPr>
          <w:rFonts w:ascii="Calibri" w:eastAsia="宋体" w:hAnsi="Calibri" w:cs="Times New Roman"/>
          <w:sz w:val="24"/>
          <w:szCs w:val="24"/>
        </w:rPr>
        <w:t>医疗器械企业质量体系证书、通过职业健康安全管理体系认证等。</w:t>
      </w:r>
    </w:p>
    <w:p w14:paraId="44B7411C" w14:textId="77777777" w:rsidR="00EB196D" w:rsidRPr="00EB196D" w:rsidRDefault="00EB196D" w:rsidP="00EB196D">
      <w:pPr>
        <w:rPr>
          <w:rFonts w:ascii="Calibri" w:eastAsia="宋体" w:hAnsi="Calibri" w:cs="Times New Roman"/>
          <w:sz w:val="24"/>
          <w:szCs w:val="24"/>
        </w:rPr>
      </w:pPr>
      <w:r w:rsidRPr="00EB196D">
        <w:rPr>
          <w:rFonts w:ascii="宋体" w:eastAsia="宋体" w:hAnsi="宋体" w:cs="Times New Roman"/>
          <w:color w:val="000008"/>
          <w:sz w:val="24"/>
          <w:szCs w:val="24"/>
        </w:rPr>
        <w:lastRenderedPageBreak/>
        <w:t>10.2为保证售后服务的及时便利，要求投标产品生产厂家在河南省设有分公司，提供工商注册的营业执照复印件加盖厂家公章</w:t>
      </w:r>
    </w:p>
    <w:p w14:paraId="45499DFF" w14:textId="77777777" w:rsidR="00EB196D" w:rsidRPr="00EB196D" w:rsidRDefault="00EB196D" w:rsidP="00EB196D">
      <w:pPr>
        <w:rPr>
          <w:rFonts w:ascii="宋体" w:eastAsia="宋体" w:hAnsi="宋体" w:cs="Times New Roman"/>
          <w:b/>
          <w:kern w:val="0"/>
          <w:sz w:val="24"/>
          <w:szCs w:val="24"/>
        </w:rPr>
      </w:pPr>
      <w:r w:rsidRPr="00EB196D">
        <w:rPr>
          <w:rFonts w:ascii="宋体" w:eastAsia="宋体" w:hAnsi="宋体" w:cs="Times New Roman"/>
          <w:b/>
          <w:kern w:val="0"/>
          <w:sz w:val="24"/>
          <w:szCs w:val="24"/>
        </w:rPr>
        <w:t>十一、分析扩展</w:t>
      </w:r>
    </w:p>
    <w:p w14:paraId="343F1CC6" w14:textId="77777777" w:rsidR="00EB196D" w:rsidRPr="00EB196D" w:rsidRDefault="00EB196D" w:rsidP="00EB196D">
      <w:pPr>
        <w:rPr>
          <w:rFonts w:ascii="宋体" w:eastAsia="宋体" w:hAnsi="宋体" w:cs="Times New Roman"/>
          <w:sz w:val="24"/>
          <w:szCs w:val="24"/>
        </w:rPr>
      </w:pPr>
      <w:r w:rsidRPr="00EB196D">
        <w:rPr>
          <w:rFonts w:ascii="宋体" w:eastAsia="宋体" w:hAnsi="宋体" w:cs="Times New Roman"/>
          <w:sz w:val="24"/>
          <w:szCs w:val="24"/>
        </w:rPr>
        <w:t>GLASGOW大学心电算法，可根据患者年龄、性别、种族、用药做出精确诊断，对急性心肌缺血、室颤室速、极度心动过缓、恶性心律失常等能进行有效判断。</w:t>
      </w:r>
    </w:p>
    <w:p w14:paraId="743FA94D" w14:textId="77777777" w:rsidR="00EB196D" w:rsidRPr="00EB196D" w:rsidRDefault="00EB196D" w:rsidP="00EB196D">
      <w:pPr>
        <w:spacing w:line="360" w:lineRule="auto"/>
        <w:rPr>
          <w:rFonts w:ascii="宋体" w:eastAsia="宋体" w:hAnsi="宋体" w:cs="Times New Roman"/>
          <w:b/>
          <w:sz w:val="24"/>
          <w:szCs w:val="24"/>
        </w:rPr>
      </w:pPr>
    </w:p>
    <w:p w14:paraId="494ED2DA" w14:textId="77777777" w:rsidR="00EB196D" w:rsidRPr="00EB196D" w:rsidRDefault="00EB196D" w:rsidP="00EB196D">
      <w:pPr>
        <w:spacing w:line="360" w:lineRule="auto"/>
        <w:rPr>
          <w:rFonts w:ascii="宋体" w:eastAsia="宋体" w:hAnsi="宋体" w:cs="Times New Roman"/>
          <w:color w:val="000000"/>
          <w:sz w:val="24"/>
          <w:szCs w:val="24"/>
        </w:rPr>
      </w:pPr>
      <w:r w:rsidRPr="00EB196D">
        <w:rPr>
          <w:rFonts w:ascii="宋体" w:eastAsia="宋体" w:hAnsi="宋体" w:cs="Times New Roman" w:hint="eastAsia"/>
          <w:b/>
          <w:sz w:val="24"/>
          <w:szCs w:val="24"/>
        </w:rPr>
        <w:t>注：要求满足带*号条款。</w:t>
      </w:r>
      <w:r w:rsidRPr="00EB196D">
        <w:rPr>
          <w:rFonts w:ascii="宋体" w:eastAsia="宋体" w:hAnsi="宋体" w:cs="Times New Roman" w:hint="eastAsia"/>
          <w:color w:val="000000"/>
          <w:sz w:val="24"/>
          <w:szCs w:val="24"/>
        </w:rPr>
        <w:t>技术参数来源必须是技术彩页，权威部门检测报告，注册证，产品说明书，并有生产厂家加盖公章确认且提供技术参数真实证明。</w:t>
      </w:r>
    </w:p>
    <w:p w14:paraId="6FFBD3FA" w14:textId="77777777" w:rsidR="00EB196D" w:rsidRPr="00EB196D" w:rsidRDefault="00EB196D" w:rsidP="00EB196D">
      <w:pPr>
        <w:spacing w:line="360" w:lineRule="auto"/>
        <w:rPr>
          <w:rFonts w:ascii="宋体" w:eastAsia="宋体" w:hAnsi="宋体" w:cs="Times New Roman"/>
          <w:color w:val="000000"/>
          <w:sz w:val="24"/>
          <w:szCs w:val="24"/>
        </w:rPr>
      </w:pPr>
    </w:p>
    <w:p w14:paraId="2B001568" w14:textId="77777777" w:rsidR="00EB196D" w:rsidRPr="00EB196D" w:rsidRDefault="00EB196D" w:rsidP="00EB196D">
      <w:pPr>
        <w:keepNext/>
        <w:keepLines/>
        <w:numPr>
          <w:ilvl w:val="0"/>
          <w:numId w:val="7"/>
        </w:numPr>
        <w:spacing w:line="576" w:lineRule="auto"/>
        <w:outlineLvl w:val="0"/>
        <w:rPr>
          <w:rFonts w:ascii="宋体" w:eastAsia="宋体" w:hAnsi="宋体" w:cs="Times New Roman"/>
          <w:b/>
          <w:color w:val="000000"/>
          <w:kern w:val="44"/>
          <w:sz w:val="32"/>
          <w:szCs w:val="20"/>
        </w:rPr>
      </w:pPr>
      <w:bookmarkStart w:id="11" w:name="_Toc446926729"/>
      <w:r w:rsidRPr="00EB196D">
        <w:rPr>
          <w:rFonts w:ascii="宋体" w:eastAsia="宋体" w:hAnsi="宋体" w:cs="Times New Roman" w:hint="eastAsia"/>
          <w:b/>
          <w:color w:val="000000"/>
          <w:kern w:val="44"/>
          <w:sz w:val="28"/>
          <w:szCs w:val="20"/>
        </w:rPr>
        <w:t>参数二：三道心电图机主要技术参数及要求</w:t>
      </w:r>
    </w:p>
    <w:p w14:paraId="3D420CB9" w14:textId="77777777" w:rsidR="00EB196D" w:rsidRPr="00EB196D" w:rsidRDefault="00EB196D" w:rsidP="00EB196D">
      <w:pPr>
        <w:spacing w:line="520" w:lineRule="exact"/>
        <w:rPr>
          <w:rFonts w:ascii="宋体" w:eastAsia="宋体" w:hAnsi="宋体" w:cs="宋体"/>
          <w:color w:val="000000"/>
          <w:kern w:val="0"/>
          <w:sz w:val="30"/>
          <w:szCs w:val="30"/>
        </w:rPr>
      </w:pPr>
      <w:r w:rsidRPr="00EB196D">
        <w:rPr>
          <w:rFonts w:ascii="宋体" w:eastAsia="宋体" w:hAnsi="宋体" w:cs="Times New Roman" w:hint="eastAsia"/>
          <w:b/>
          <w:color w:val="000000"/>
          <w:sz w:val="28"/>
          <w:szCs w:val="28"/>
        </w:rPr>
        <w:t>一、设备名称：</w:t>
      </w:r>
      <w:r w:rsidRPr="00EB196D">
        <w:rPr>
          <w:rFonts w:ascii="宋体" w:eastAsia="宋体" w:hAnsi="宋体" w:cs="Times New Roman" w:hint="eastAsia"/>
          <w:color w:val="000000"/>
          <w:sz w:val="28"/>
          <w:szCs w:val="24"/>
        </w:rPr>
        <w:t>三道心电图机</w:t>
      </w:r>
      <w:r w:rsidRPr="00EB196D">
        <w:rPr>
          <w:rFonts w:ascii="宋体" w:eastAsia="宋体" w:hAnsi="宋体" w:cs="仿宋" w:hint="eastAsia"/>
          <w:color w:val="000000"/>
          <w:sz w:val="28"/>
          <w:szCs w:val="28"/>
          <w:lang w:val="zh-CN"/>
        </w:rPr>
        <w:t>。</w:t>
      </w:r>
    </w:p>
    <w:p w14:paraId="29EEFC29" w14:textId="77777777" w:rsidR="00EB196D" w:rsidRPr="00EB196D" w:rsidRDefault="00EB196D" w:rsidP="00EB196D">
      <w:pPr>
        <w:spacing w:line="520" w:lineRule="exact"/>
        <w:rPr>
          <w:rFonts w:ascii="宋体" w:eastAsia="宋体" w:hAnsi="宋体" w:cs="Times New Roman"/>
          <w:color w:val="000000"/>
          <w:sz w:val="28"/>
          <w:szCs w:val="28"/>
        </w:rPr>
      </w:pPr>
      <w:r w:rsidRPr="00EB196D">
        <w:rPr>
          <w:rFonts w:ascii="宋体" w:eastAsia="宋体" w:hAnsi="宋体" w:cs="Times New Roman" w:hint="eastAsia"/>
          <w:color w:val="000000"/>
          <w:sz w:val="28"/>
          <w:szCs w:val="28"/>
        </w:rPr>
        <w:t>二、</w:t>
      </w:r>
      <w:r w:rsidRPr="00EB196D">
        <w:rPr>
          <w:rFonts w:ascii="宋体" w:eastAsia="宋体" w:hAnsi="宋体" w:cs="Times New Roman" w:hint="eastAsia"/>
          <w:b/>
          <w:color w:val="000000"/>
          <w:sz w:val="28"/>
          <w:szCs w:val="28"/>
        </w:rPr>
        <w:t>数量</w:t>
      </w:r>
      <w:r w:rsidRPr="00EB196D">
        <w:rPr>
          <w:rFonts w:ascii="宋体" w:eastAsia="宋体" w:hAnsi="宋体" w:cs="Times New Roman" w:hint="eastAsia"/>
          <w:color w:val="000000"/>
          <w:sz w:val="28"/>
          <w:szCs w:val="28"/>
        </w:rPr>
        <w:t>：12台。</w:t>
      </w:r>
    </w:p>
    <w:p w14:paraId="504C7A66" w14:textId="77777777" w:rsidR="00EB196D" w:rsidRPr="00EB196D" w:rsidRDefault="00EB196D" w:rsidP="00EB196D">
      <w:pPr>
        <w:rPr>
          <w:rFonts w:ascii="宋体" w:eastAsia="宋体" w:hAnsi="宋体" w:cs="Times New Roman"/>
          <w:color w:val="000000"/>
          <w:kern w:val="0"/>
          <w:sz w:val="24"/>
        </w:rPr>
      </w:pPr>
      <w:r w:rsidRPr="00EB196D">
        <w:rPr>
          <w:rFonts w:ascii="宋体" w:eastAsia="宋体" w:hAnsi="宋体" w:cs="Times New Roman" w:hint="eastAsia"/>
          <w:b/>
          <w:color w:val="000000"/>
          <w:kern w:val="0"/>
          <w:sz w:val="28"/>
          <w:szCs w:val="28"/>
        </w:rPr>
        <w:t>三、设备要求：12导联同步采集</w:t>
      </w:r>
      <w:r w:rsidRPr="00EB196D">
        <w:rPr>
          <w:rFonts w:ascii="宋体" w:eastAsia="宋体" w:hAnsi="宋体" w:cs="Times New Roman" w:hint="eastAsia"/>
          <w:color w:val="000000"/>
          <w:kern w:val="0"/>
          <w:sz w:val="24"/>
        </w:rPr>
        <w:t>。</w:t>
      </w:r>
    </w:p>
    <w:p w14:paraId="21007C2A" w14:textId="77777777" w:rsidR="00EB196D" w:rsidRPr="00EB196D" w:rsidRDefault="00EB196D" w:rsidP="00EB196D">
      <w:pPr>
        <w:spacing w:line="520" w:lineRule="exact"/>
        <w:rPr>
          <w:rFonts w:ascii="宋体" w:eastAsia="宋体" w:hAnsi="宋体" w:cs="Times New Roman"/>
          <w:b/>
          <w:color w:val="000000"/>
          <w:sz w:val="28"/>
          <w:szCs w:val="28"/>
        </w:rPr>
      </w:pPr>
      <w:r w:rsidRPr="00EB196D">
        <w:rPr>
          <w:rFonts w:ascii="宋体" w:eastAsia="宋体" w:hAnsi="宋体" w:cs="Times New Roman" w:hint="eastAsia"/>
          <w:b/>
          <w:color w:val="000000"/>
          <w:sz w:val="28"/>
          <w:szCs w:val="28"/>
        </w:rPr>
        <w:t>四、主要技术参数及要求</w:t>
      </w:r>
      <w:bookmarkEnd w:id="11"/>
      <w:r w:rsidRPr="00EB196D">
        <w:rPr>
          <w:rFonts w:ascii="宋体" w:eastAsia="宋体" w:hAnsi="宋体" w:cs="Times New Roman" w:hint="eastAsia"/>
          <w:b/>
          <w:color w:val="000000"/>
          <w:sz w:val="28"/>
          <w:szCs w:val="28"/>
        </w:rPr>
        <w:t>：</w:t>
      </w:r>
    </w:p>
    <w:p w14:paraId="2AA81A52" w14:textId="77777777" w:rsidR="00EB196D" w:rsidRPr="00EB196D" w:rsidRDefault="00EB196D" w:rsidP="00EB196D">
      <w:pPr>
        <w:spacing w:line="400" w:lineRule="exact"/>
        <w:rPr>
          <w:rFonts w:ascii="微软雅黑" w:eastAsia="微软雅黑" w:hAnsi="微软雅黑" w:cs="Times New Roman"/>
          <w:color w:val="000000"/>
          <w:sz w:val="24"/>
          <w:szCs w:val="24"/>
        </w:rPr>
      </w:pPr>
      <w:r w:rsidRPr="00EB196D">
        <w:rPr>
          <w:rFonts w:ascii="微软雅黑" w:eastAsia="微软雅黑" w:hAnsi="微软雅黑" w:cs="Times New Roman"/>
          <w:color w:val="000000"/>
          <w:sz w:val="24"/>
          <w:szCs w:val="24"/>
        </w:rPr>
        <w:t xml:space="preserve">1. </w:t>
      </w:r>
      <w:r w:rsidRPr="00EB196D">
        <w:rPr>
          <w:rFonts w:ascii="微软雅黑" w:eastAsia="微软雅黑" w:hAnsi="微软雅黑" w:cs="Times New Roman" w:hint="eastAsia"/>
          <w:color w:val="000000"/>
          <w:sz w:val="24"/>
          <w:szCs w:val="24"/>
        </w:rPr>
        <w:t>导</w:t>
      </w:r>
      <w:r w:rsidRPr="00EB196D">
        <w:rPr>
          <w:rFonts w:ascii="微软雅黑" w:eastAsia="微软雅黑" w:hAnsi="微软雅黑" w:cs="Times New Roman"/>
          <w:color w:val="000000"/>
          <w:sz w:val="24"/>
          <w:szCs w:val="24"/>
        </w:rPr>
        <w:t xml:space="preserve">  </w:t>
      </w:r>
      <w:r w:rsidRPr="00EB196D">
        <w:rPr>
          <w:rFonts w:ascii="微软雅黑" w:eastAsia="微软雅黑" w:hAnsi="微软雅黑" w:cs="Times New Roman" w:hint="eastAsia"/>
          <w:color w:val="000000"/>
          <w:sz w:val="24"/>
          <w:szCs w:val="24"/>
        </w:rPr>
        <w:t>联：标准</w:t>
      </w:r>
      <w:r w:rsidRPr="00EB196D">
        <w:rPr>
          <w:rFonts w:ascii="微软雅黑" w:eastAsia="微软雅黑" w:hAnsi="微软雅黑" w:cs="Times New Roman"/>
          <w:color w:val="000000"/>
          <w:sz w:val="24"/>
          <w:szCs w:val="24"/>
        </w:rPr>
        <w:t>12</w:t>
      </w:r>
      <w:r w:rsidRPr="00EB196D">
        <w:rPr>
          <w:rFonts w:ascii="微软雅黑" w:eastAsia="微软雅黑" w:hAnsi="微软雅黑" w:cs="Times New Roman" w:hint="eastAsia"/>
          <w:color w:val="000000"/>
          <w:sz w:val="24"/>
          <w:szCs w:val="24"/>
        </w:rPr>
        <w:t>导联</w:t>
      </w:r>
    </w:p>
    <w:p w14:paraId="0E068513" w14:textId="77777777" w:rsidR="00EB196D" w:rsidRPr="00EB196D" w:rsidRDefault="00EB196D" w:rsidP="00EB196D">
      <w:pPr>
        <w:spacing w:line="400" w:lineRule="exact"/>
        <w:rPr>
          <w:rFonts w:ascii="微软雅黑" w:eastAsia="微软雅黑" w:hAnsi="微软雅黑" w:cs="Times New Roman"/>
          <w:color w:val="000000"/>
          <w:sz w:val="24"/>
          <w:szCs w:val="24"/>
        </w:rPr>
      </w:pPr>
      <w:r w:rsidRPr="00EB196D">
        <w:rPr>
          <w:rFonts w:ascii="微软雅黑" w:eastAsia="微软雅黑" w:hAnsi="微软雅黑" w:cs="Times New Roman"/>
          <w:color w:val="000000"/>
          <w:sz w:val="24"/>
          <w:szCs w:val="24"/>
        </w:rPr>
        <w:t xml:space="preserve">2. </w:t>
      </w:r>
      <w:r w:rsidRPr="00EB196D">
        <w:rPr>
          <w:rFonts w:ascii="微软雅黑" w:eastAsia="微软雅黑" w:hAnsi="微软雅黑" w:cs="Times New Roman" w:hint="eastAsia"/>
          <w:color w:val="000000"/>
          <w:sz w:val="24"/>
          <w:szCs w:val="24"/>
        </w:rPr>
        <w:t>采集方式：</w:t>
      </w:r>
      <w:r w:rsidRPr="00EB196D">
        <w:rPr>
          <w:rFonts w:ascii="微软雅黑" w:eastAsia="微软雅黑" w:hAnsi="微软雅黑" w:cs="Times New Roman"/>
          <w:color w:val="000000"/>
          <w:sz w:val="24"/>
          <w:szCs w:val="24"/>
        </w:rPr>
        <w:t>12</w:t>
      </w:r>
      <w:r w:rsidRPr="00EB196D">
        <w:rPr>
          <w:rFonts w:ascii="微软雅黑" w:eastAsia="微软雅黑" w:hAnsi="微软雅黑" w:cs="Times New Roman" w:hint="eastAsia"/>
          <w:color w:val="000000"/>
          <w:sz w:val="24"/>
          <w:szCs w:val="24"/>
        </w:rPr>
        <w:t>导联同步采集</w:t>
      </w:r>
    </w:p>
    <w:p w14:paraId="2B2BCFBE" w14:textId="77777777" w:rsidR="00EB196D" w:rsidRPr="00EB196D" w:rsidRDefault="00EB196D" w:rsidP="00EB196D">
      <w:pPr>
        <w:spacing w:line="400" w:lineRule="exact"/>
        <w:rPr>
          <w:rFonts w:ascii="微软雅黑" w:eastAsia="微软雅黑" w:hAnsi="微软雅黑" w:cs="Times New Roman"/>
          <w:b/>
          <w:color w:val="000000"/>
          <w:sz w:val="24"/>
          <w:szCs w:val="24"/>
        </w:rPr>
      </w:pPr>
      <w:r w:rsidRPr="00EB196D">
        <w:rPr>
          <w:rFonts w:ascii="微软雅黑" w:eastAsia="微软雅黑" w:hAnsi="微软雅黑" w:cs="Times New Roman"/>
          <w:color w:val="000000"/>
          <w:sz w:val="24"/>
          <w:szCs w:val="24"/>
        </w:rPr>
        <w:t xml:space="preserve"> 3. </w:t>
      </w:r>
      <w:r w:rsidRPr="00EB196D">
        <w:rPr>
          <w:rFonts w:ascii="微软雅黑" w:eastAsia="微软雅黑" w:hAnsi="微软雅黑" w:cs="Times New Roman" w:hint="eastAsia"/>
          <w:color w:val="000000"/>
          <w:sz w:val="24"/>
          <w:szCs w:val="24"/>
        </w:rPr>
        <w:t>显示：彩屏显示</w:t>
      </w:r>
      <w:r w:rsidRPr="00EB196D">
        <w:rPr>
          <w:rFonts w:ascii="微软雅黑" w:eastAsia="微软雅黑" w:hAnsi="微软雅黑" w:cs="Times New Roman"/>
          <w:color w:val="000000"/>
          <w:sz w:val="24"/>
          <w:szCs w:val="24"/>
        </w:rPr>
        <w:t>12</w:t>
      </w:r>
      <w:r w:rsidRPr="00EB196D">
        <w:rPr>
          <w:rFonts w:ascii="微软雅黑" w:eastAsia="微软雅黑" w:hAnsi="微软雅黑" w:cs="Times New Roman" w:hint="eastAsia"/>
          <w:color w:val="000000"/>
          <w:sz w:val="24"/>
          <w:szCs w:val="24"/>
        </w:rPr>
        <w:t>导联心电波形，</w:t>
      </w:r>
      <w:r w:rsidRPr="00EB196D">
        <w:rPr>
          <w:rFonts w:ascii="微软雅黑" w:eastAsia="微软雅黑" w:hAnsi="微软雅黑" w:cs="Times New Roman" w:hint="eastAsia"/>
          <w:b/>
          <w:color w:val="000000"/>
          <w:sz w:val="24"/>
          <w:szCs w:val="24"/>
        </w:rPr>
        <w:t>液晶屏</w:t>
      </w:r>
      <w:r w:rsidRPr="00EB196D">
        <w:rPr>
          <w:rFonts w:ascii="Microsoft YaHei Western" w:eastAsia="微软雅黑" w:hAnsi="Microsoft YaHei Western" w:cs="Times New Roman"/>
          <w:b/>
          <w:color w:val="000000"/>
          <w:sz w:val="24"/>
          <w:szCs w:val="24"/>
        </w:rPr>
        <w:t>≥</w:t>
      </w:r>
      <w:r w:rsidRPr="00EB196D">
        <w:rPr>
          <w:rFonts w:ascii="微软雅黑" w:eastAsia="微软雅黑" w:hAnsi="微软雅黑" w:cs="Times New Roman" w:hint="eastAsia"/>
          <w:b/>
          <w:color w:val="000000"/>
          <w:sz w:val="24"/>
          <w:szCs w:val="24"/>
        </w:rPr>
        <w:t>3.8寸</w:t>
      </w:r>
    </w:p>
    <w:p w14:paraId="4ACD7B72" w14:textId="77777777" w:rsidR="00EB196D" w:rsidRPr="00EB196D" w:rsidRDefault="00EB196D" w:rsidP="00EB196D">
      <w:pPr>
        <w:spacing w:line="400" w:lineRule="exact"/>
        <w:rPr>
          <w:rFonts w:ascii="微软雅黑" w:eastAsia="微软雅黑" w:hAnsi="微软雅黑" w:cs="Times New Roman"/>
          <w:color w:val="000000"/>
          <w:sz w:val="24"/>
          <w:szCs w:val="24"/>
        </w:rPr>
      </w:pPr>
      <w:r w:rsidRPr="00EB196D">
        <w:rPr>
          <w:rFonts w:ascii="微软雅黑" w:eastAsia="微软雅黑" w:hAnsi="微软雅黑" w:cs="Times New Roman"/>
          <w:color w:val="000000"/>
          <w:sz w:val="24"/>
          <w:szCs w:val="24"/>
        </w:rPr>
        <w:t xml:space="preserve">4.  </w:t>
      </w:r>
      <w:r w:rsidRPr="00EB196D">
        <w:rPr>
          <w:rFonts w:ascii="微软雅黑" w:eastAsia="微软雅黑" w:hAnsi="微软雅黑" w:cs="Times New Roman" w:hint="eastAsia"/>
          <w:color w:val="000000"/>
          <w:sz w:val="24"/>
          <w:szCs w:val="24"/>
        </w:rPr>
        <w:t>输入方式：浮地输入具有除颤效应防护和起博脉冲抑制电路</w:t>
      </w:r>
    </w:p>
    <w:p w14:paraId="4805B2EF" w14:textId="77777777" w:rsidR="00EB196D" w:rsidRPr="00EB196D" w:rsidRDefault="00EB196D" w:rsidP="00EB196D">
      <w:pPr>
        <w:spacing w:line="400" w:lineRule="exact"/>
        <w:rPr>
          <w:rFonts w:ascii="微软雅黑" w:eastAsia="微软雅黑" w:hAnsi="微软雅黑" w:cs="Times New Roman"/>
          <w:color w:val="000000"/>
          <w:sz w:val="24"/>
          <w:szCs w:val="24"/>
        </w:rPr>
      </w:pPr>
      <w:r w:rsidRPr="00EB196D">
        <w:rPr>
          <w:rFonts w:ascii="微软雅黑" w:eastAsia="微软雅黑" w:hAnsi="微软雅黑" w:cs="Times New Roman"/>
          <w:color w:val="000000"/>
          <w:sz w:val="24"/>
          <w:szCs w:val="24"/>
        </w:rPr>
        <w:t xml:space="preserve">5. </w:t>
      </w:r>
      <w:r w:rsidRPr="00EB196D">
        <w:rPr>
          <w:rFonts w:ascii="微软雅黑" w:eastAsia="微软雅黑" w:hAnsi="微软雅黑" w:cs="Times New Roman" w:hint="eastAsia"/>
          <w:color w:val="000000"/>
          <w:sz w:val="24"/>
          <w:szCs w:val="24"/>
        </w:rPr>
        <w:t>输入阻抗：</w:t>
      </w:r>
      <w:r w:rsidRPr="00EB196D">
        <w:rPr>
          <w:rFonts w:ascii="Microsoft YaHei Greek" w:eastAsia="微软雅黑" w:hAnsi="Microsoft YaHei Greek" w:cs="Times New Roman"/>
          <w:color w:val="000000"/>
          <w:sz w:val="24"/>
          <w:szCs w:val="24"/>
        </w:rPr>
        <w:t>≥50 MΩ</w:t>
      </w:r>
    </w:p>
    <w:p w14:paraId="1DAE5198" w14:textId="77777777" w:rsidR="00EB196D" w:rsidRPr="00EB196D" w:rsidRDefault="00EB196D" w:rsidP="00EB196D">
      <w:pPr>
        <w:spacing w:line="400" w:lineRule="exact"/>
        <w:rPr>
          <w:rFonts w:ascii="微软雅黑" w:eastAsia="微软雅黑" w:hAnsi="微软雅黑" w:cs="Times New Roman"/>
          <w:color w:val="000000"/>
          <w:sz w:val="24"/>
          <w:szCs w:val="24"/>
        </w:rPr>
      </w:pPr>
      <w:r w:rsidRPr="00EB196D">
        <w:rPr>
          <w:rFonts w:ascii="微软雅黑" w:eastAsia="微软雅黑" w:hAnsi="微软雅黑" w:cs="Times New Roman"/>
          <w:color w:val="000000"/>
          <w:sz w:val="24"/>
          <w:szCs w:val="24"/>
        </w:rPr>
        <w:t xml:space="preserve">6. </w:t>
      </w:r>
      <w:r w:rsidRPr="00EB196D">
        <w:rPr>
          <w:rFonts w:ascii="微软雅黑" w:eastAsia="微软雅黑" w:hAnsi="微软雅黑" w:cs="Times New Roman" w:hint="eastAsia"/>
          <w:color w:val="000000"/>
          <w:sz w:val="24"/>
          <w:szCs w:val="24"/>
        </w:rPr>
        <w:t>输入回路电流：</w:t>
      </w:r>
      <w:r w:rsidRPr="00EB196D">
        <w:rPr>
          <w:rFonts w:ascii="Microsoft YaHei Western" w:eastAsia="微软雅黑" w:hAnsi="Microsoft YaHei Western" w:cs="Times New Roman"/>
          <w:color w:val="000000"/>
          <w:sz w:val="24"/>
          <w:szCs w:val="24"/>
        </w:rPr>
        <w:t>≤50 nA</w:t>
      </w:r>
      <w:r w:rsidRPr="00EB196D">
        <w:rPr>
          <w:rFonts w:ascii="微软雅黑" w:eastAsia="微软雅黑" w:hAnsi="微软雅黑" w:cs="Times New Roman" w:hint="eastAsia"/>
          <w:color w:val="000000"/>
          <w:sz w:val="24"/>
          <w:szCs w:val="24"/>
        </w:rPr>
        <w:t>，</w:t>
      </w:r>
      <w:r w:rsidRPr="00EB196D">
        <w:rPr>
          <w:rFonts w:ascii="微软雅黑" w:eastAsia="微软雅黑" w:hAnsi="微软雅黑" w:cs="宋体" w:hint="eastAsia"/>
          <w:b/>
          <w:color w:val="000000"/>
          <w:kern w:val="0"/>
          <w:sz w:val="24"/>
          <w:szCs w:val="24"/>
        </w:rPr>
        <w:t>患者漏电流：＜</w:t>
      </w:r>
      <w:r w:rsidRPr="00EB196D">
        <w:rPr>
          <w:rFonts w:ascii="Microsoft YaHei Western" w:eastAsia="微软雅黑" w:hAnsi="Microsoft YaHei Western" w:cs="宋体"/>
          <w:b/>
          <w:color w:val="000000"/>
          <w:kern w:val="0"/>
          <w:sz w:val="24"/>
          <w:szCs w:val="24"/>
        </w:rPr>
        <w:t>10µA</w:t>
      </w:r>
      <w:r w:rsidRPr="00EB196D">
        <w:rPr>
          <w:rFonts w:ascii="微软雅黑" w:eastAsia="微软雅黑" w:hAnsi="微软雅黑" w:cs="宋体" w:hint="eastAsia"/>
          <w:b/>
          <w:color w:val="000000"/>
          <w:kern w:val="0"/>
          <w:sz w:val="24"/>
          <w:szCs w:val="24"/>
        </w:rPr>
        <w:t>，频响：</w:t>
      </w:r>
      <w:r w:rsidRPr="00EB196D">
        <w:rPr>
          <w:rFonts w:ascii="微软雅黑" w:eastAsia="微软雅黑" w:hAnsi="微软雅黑" w:cs="宋体"/>
          <w:b/>
          <w:color w:val="000000"/>
          <w:kern w:val="0"/>
          <w:sz w:val="24"/>
          <w:szCs w:val="24"/>
        </w:rPr>
        <w:t>0.05</w:t>
      </w:r>
      <w:r w:rsidRPr="00EB196D">
        <w:rPr>
          <w:rFonts w:ascii="微软雅黑" w:eastAsia="微软雅黑" w:hAnsi="微软雅黑" w:cs="宋体" w:hint="eastAsia"/>
          <w:b/>
          <w:color w:val="000000"/>
          <w:kern w:val="0"/>
          <w:sz w:val="24"/>
          <w:szCs w:val="24"/>
        </w:rPr>
        <w:t>～</w:t>
      </w:r>
      <w:r w:rsidRPr="00EB196D">
        <w:rPr>
          <w:rFonts w:ascii="微软雅黑" w:eastAsia="微软雅黑" w:hAnsi="微软雅黑" w:cs="宋体"/>
          <w:b/>
          <w:color w:val="000000"/>
          <w:kern w:val="0"/>
          <w:sz w:val="24"/>
          <w:szCs w:val="24"/>
        </w:rPr>
        <w:t>150Hz</w:t>
      </w:r>
      <w:r w:rsidRPr="00EB196D">
        <w:rPr>
          <w:rFonts w:ascii="微软雅黑" w:eastAsia="微软雅黑" w:hAnsi="微软雅黑" w:cs="宋体" w:hint="eastAsia"/>
          <w:b/>
          <w:color w:val="000000"/>
          <w:kern w:val="0"/>
          <w:sz w:val="24"/>
          <w:szCs w:val="24"/>
        </w:rPr>
        <w:t>（</w:t>
      </w:r>
      <w:r w:rsidRPr="00EB196D">
        <w:rPr>
          <w:rFonts w:ascii="微软雅黑" w:eastAsia="微软雅黑" w:hAnsi="微软雅黑" w:cs="宋体"/>
          <w:b/>
          <w:color w:val="000000"/>
          <w:kern w:val="0"/>
          <w:sz w:val="24"/>
          <w:szCs w:val="24"/>
        </w:rPr>
        <w:t>-3dB</w:t>
      </w:r>
      <w:r w:rsidRPr="00EB196D">
        <w:rPr>
          <w:rFonts w:ascii="微软雅黑" w:eastAsia="微软雅黑" w:hAnsi="微软雅黑" w:cs="宋体" w:hint="eastAsia"/>
          <w:b/>
          <w:color w:val="000000"/>
          <w:kern w:val="0"/>
          <w:sz w:val="24"/>
          <w:szCs w:val="24"/>
        </w:rPr>
        <w:t>）</w:t>
      </w:r>
    </w:p>
    <w:p w14:paraId="437CF4BB" w14:textId="77777777" w:rsidR="00EB196D" w:rsidRPr="00EB196D" w:rsidRDefault="00EB196D" w:rsidP="00EB196D">
      <w:pPr>
        <w:spacing w:line="400" w:lineRule="exact"/>
        <w:rPr>
          <w:rFonts w:ascii="微软雅黑" w:eastAsia="微软雅黑" w:hAnsi="微软雅黑" w:cs="Times New Roman"/>
          <w:color w:val="000000"/>
          <w:sz w:val="24"/>
          <w:szCs w:val="24"/>
        </w:rPr>
      </w:pPr>
      <w:r w:rsidRPr="00EB196D">
        <w:rPr>
          <w:rFonts w:ascii="微软雅黑" w:eastAsia="微软雅黑" w:hAnsi="微软雅黑" w:cs="Times New Roman"/>
          <w:color w:val="000000"/>
          <w:sz w:val="24"/>
          <w:szCs w:val="24"/>
        </w:rPr>
        <w:t xml:space="preserve">7. </w:t>
      </w:r>
      <w:r w:rsidRPr="00EB196D">
        <w:rPr>
          <w:rFonts w:ascii="微软雅黑" w:eastAsia="微软雅黑" w:hAnsi="微软雅黑" w:cs="Times New Roman" w:hint="eastAsia"/>
          <w:color w:val="000000"/>
          <w:sz w:val="24"/>
          <w:szCs w:val="24"/>
        </w:rPr>
        <w:t>定标电压：</w:t>
      </w:r>
      <w:r w:rsidRPr="00EB196D">
        <w:rPr>
          <w:rFonts w:ascii="Microsoft YaHei Western" w:eastAsia="微软雅黑" w:hAnsi="Microsoft YaHei Western" w:cs="Times New Roman"/>
          <w:color w:val="000000"/>
          <w:sz w:val="24"/>
          <w:szCs w:val="24"/>
        </w:rPr>
        <w:t>1 mV±2%</w:t>
      </w:r>
    </w:p>
    <w:p w14:paraId="2BC592D6" w14:textId="77777777" w:rsidR="00EB196D" w:rsidRPr="00EB196D" w:rsidRDefault="00EB196D" w:rsidP="00EB196D">
      <w:pPr>
        <w:spacing w:line="400" w:lineRule="exact"/>
        <w:rPr>
          <w:rFonts w:ascii="微软雅黑" w:eastAsia="微软雅黑" w:hAnsi="微软雅黑" w:cs="Times New Roman"/>
          <w:color w:val="000000"/>
          <w:sz w:val="24"/>
          <w:szCs w:val="24"/>
        </w:rPr>
      </w:pPr>
      <w:r w:rsidRPr="00EB196D">
        <w:rPr>
          <w:rFonts w:ascii="微软雅黑" w:eastAsia="微软雅黑" w:hAnsi="微软雅黑" w:cs="Times New Roman"/>
          <w:color w:val="000000"/>
          <w:sz w:val="24"/>
          <w:szCs w:val="24"/>
        </w:rPr>
        <w:t xml:space="preserve"> 8. </w:t>
      </w:r>
      <w:r w:rsidRPr="00EB196D">
        <w:rPr>
          <w:rFonts w:ascii="微软雅黑" w:eastAsia="微软雅黑" w:hAnsi="微软雅黑" w:cs="Times New Roman" w:hint="eastAsia"/>
          <w:color w:val="000000"/>
          <w:sz w:val="24"/>
          <w:szCs w:val="24"/>
        </w:rPr>
        <w:t>抗极化电压：</w:t>
      </w:r>
      <w:r w:rsidRPr="00EB196D">
        <w:rPr>
          <w:rFonts w:ascii="Microsoft YaHei Western" w:eastAsia="微软雅黑" w:hAnsi="Microsoft YaHei Western" w:cs="Times New Roman"/>
          <w:color w:val="000000"/>
          <w:sz w:val="24"/>
          <w:szCs w:val="24"/>
        </w:rPr>
        <w:t>≥±600 mV</w:t>
      </w:r>
    </w:p>
    <w:p w14:paraId="559EDA9B" w14:textId="77777777" w:rsidR="00EB196D" w:rsidRPr="00EB196D" w:rsidRDefault="00EB196D" w:rsidP="00EB196D">
      <w:pPr>
        <w:spacing w:line="400" w:lineRule="exact"/>
        <w:rPr>
          <w:rFonts w:ascii="微软雅黑" w:eastAsia="微软雅黑" w:hAnsi="微软雅黑" w:cs="Times New Roman"/>
          <w:color w:val="000000"/>
          <w:sz w:val="24"/>
          <w:szCs w:val="24"/>
        </w:rPr>
      </w:pPr>
      <w:r w:rsidRPr="00EB196D">
        <w:rPr>
          <w:rFonts w:ascii="微软雅黑" w:eastAsia="微软雅黑" w:hAnsi="微软雅黑" w:cs="Times New Roman"/>
          <w:color w:val="000000"/>
          <w:sz w:val="24"/>
          <w:szCs w:val="24"/>
        </w:rPr>
        <w:t xml:space="preserve">9. </w:t>
      </w:r>
      <w:r w:rsidRPr="00EB196D">
        <w:rPr>
          <w:rFonts w:ascii="微软雅黑" w:eastAsia="微软雅黑" w:hAnsi="微软雅黑" w:cs="Times New Roman" w:hint="eastAsia"/>
          <w:color w:val="000000"/>
          <w:sz w:val="24"/>
          <w:szCs w:val="24"/>
        </w:rPr>
        <w:t>灵敏度选择：</w:t>
      </w:r>
      <w:r w:rsidRPr="00EB196D">
        <w:rPr>
          <w:rFonts w:ascii="微软雅黑" w:eastAsia="微软雅黑" w:hAnsi="微软雅黑" w:cs="Times New Roman"/>
          <w:color w:val="000000"/>
          <w:sz w:val="24"/>
          <w:szCs w:val="24"/>
        </w:rPr>
        <w:t>1.25</w:t>
      </w:r>
      <w:r w:rsidRPr="00EB196D">
        <w:rPr>
          <w:rFonts w:ascii="微软雅黑" w:eastAsia="微软雅黑" w:hAnsi="微软雅黑" w:cs="Times New Roman" w:hint="eastAsia"/>
          <w:color w:val="000000"/>
          <w:sz w:val="24"/>
          <w:szCs w:val="24"/>
        </w:rPr>
        <w:t>，</w:t>
      </w:r>
      <w:r w:rsidRPr="00EB196D">
        <w:rPr>
          <w:rFonts w:ascii="微软雅黑" w:eastAsia="微软雅黑" w:hAnsi="微软雅黑" w:cs="Times New Roman"/>
          <w:color w:val="000000"/>
          <w:sz w:val="24"/>
          <w:szCs w:val="24"/>
        </w:rPr>
        <w:t>2.5</w:t>
      </w:r>
      <w:r w:rsidRPr="00EB196D">
        <w:rPr>
          <w:rFonts w:ascii="微软雅黑" w:eastAsia="微软雅黑" w:hAnsi="微软雅黑" w:cs="Times New Roman" w:hint="eastAsia"/>
          <w:color w:val="000000"/>
          <w:sz w:val="24"/>
          <w:szCs w:val="24"/>
        </w:rPr>
        <w:t>，</w:t>
      </w:r>
      <w:r w:rsidRPr="00EB196D">
        <w:rPr>
          <w:rFonts w:ascii="微软雅黑" w:eastAsia="微软雅黑" w:hAnsi="微软雅黑" w:cs="Times New Roman"/>
          <w:color w:val="000000"/>
          <w:sz w:val="24"/>
          <w:szCs w:val="24"/>
        </w:rPr>
        <w:t>5</w:t>
      </w:r>
      <w:r w:rsidRPr="00EB196D">
        <w:rPr>
          <w:rFonts w:ascii="微软雅黑" w:eastAsia="微软雅黑" w:hAnsi="微软雅黑" w:cs="Times New Roman" w:hint="eastAsia"/>
          <w:color w:val="000000"/>
          <w:sz w:val="24"/>
          <w:szCs w:val="24"/>
        </w:rPr>
        <w:t>，</w:t>
      </w:r>
      <w:r w:rsidRPr="00EB196D">
        <w:rPr>
          <w:rFonts w:ascii="微软雅黑" w:eastAsia="微软雅黑" w:hAnsi="微软雅黑" w:cs="Times New Roman"/>
          <w:color w:val="000000"/>
          <w:sz w:val="24"/>
          <w:szCs w:val="24"/>
        </w:rPr>
        <w:t>10</w:t>
      </w:r>
      <w:r w:rsidRPr="00EB196D">
        <w:rPr>
          <w:rFonts w:ascii="微软雅黑" w:eastAsia="微软雅黑" w:hAnsi="微软雅黑" w:cs="Times New Roman" w:hint="eastAsia"/>
          <w:color w:val="000000"/>
          <w:sz w:val="24"/>
          <w:szCs w:val="24"/>
        </w:rPr>
        <w:t>，</w:t>
      </w:r>
      <w:r w:rsidRPr="00EB196D">
        <w:rPr>
          <w:rFonts w:ascii="微软雅黑" w:eastAsia="微软雅黑" w:hAnsi="微软雅黑" w:cs="Times New Roman"/>
          <w:color w:val="000000"/>
          <w:sz w:val="24"/>
          <w:szCs w:val="24"/>
        </w:rPr>
        <w:t>20</w:t>
      </w:r>
      <w:r w:rsidRPr="00EB196D">
        <w:rPr>
          <w:rFonts w:ascii="微软雅黑" w:eastAsia="微软雅黑" w:hAnsi="微软雅黑" w:cs="Times New Roman" w:hint="eastAsia"/>
          <w:color w:val="000000"/>
          <w:sz w:val="24"/>
          <w:szCs w:val="24"/>
        </w:rPr>
        <w:t>，</w:t>
      </w:r>
      <w:r w:rsidRPr="00EB196D">
        <w:rPr>
          <w:rFonts w:ascii="Microsoft YaHei Western" w:eastAsia="微软雅黑" w:hAnsi="Microsoft YaHei Western" w:cs="Times New Roman"/>
          <w:color w:val="000000"/>
          <w:sz w:val="24"/>
          <w:szCs w:val="24"/>
        </w:rPr>
        <w:t>40  ±2%</w:t>
      </w:r>
      <w:r w:rsidRPr="00EB196D">
        <w:rPr>
          <w:rFonts w:ascii="微软雅黑" w:eastAsia="微软雅黑" w:hAnsi="微软雅黑" w:cs="Times New Roman" w:hint="eastAsia"/>
          <w:color w:val="000000"/>
          <w:sz w:val="24"/>
          <w:szCs w:val="24"/>
        </w:rPr>
        <w:t>，六档可调</w:t>
      </w:r>
      <w:r w:rsidRPr="00EB196D">
        <w:rPr>
          <w:rFonts w:ascii="微软雅黑" w:eastAsia="微软雅黑" w:hAnsi="微软雅黑" w:cs="Times New Roman"/>
          <w:color w:val="000000"/>
          <w:sz w:val="24"/>
          <w:szCs w:val="24"/>
        </w:rPr>
        <w:t xml:space="preserve"> </w:t>
      </w:r>
    </w:p>
    <w:p w14:paraId="4A35555C" w14:textId="77777777" w:rsidR="00EB196D" w:rsidRPr="00EB196D" w:rsidRDefault="00EB196D" w:rsidP="00EB196D">
      <w:pPr>
        <w:widowControl/>
        <w:spacing w:line="400" w:lineRule="exact"/>
        <w:rPr>
          <w:rFonts w:ascii="宋体" w:eastAsia="宋体" w:hAnsi="Calibri" w:cs="Times New Roman"/>
          <w:color w:val="000000"/>
          <w:szCs w:val="21"/>
        </w:rPr>
      </w:pPr>
      <w:r w:rsidRPr="00EB196D">
        <w:rPr>
          <w:rFonts w:ascii="微软雅黑" w:eastAsia="微软雅黑" w:hAnsi="微软雅黑" w:cs="Times New Roman"/>
          <w:color w:val="000000"/>
          <w:sz w:val="24"/>
          <w:szCs w:val="24"/>
        </w:rPr>
        <w:t xml:space="preserve">10. </w:t>
      </w:r>
      <w:r w:rsidRPr="00EB196D">
        <w:rPr>
          <w:rFonts w:ascii="微软雅黑" w:eastAsia="微软雅黑" w:hAnsi="微软雅黑" w:cs="Times New Roman" w:hint="eastAsia"/>
          <w:color w:val="000000"/>
          <w:sz w:val="24"/>
          <w:szCs w:val="24"/>
        </w:rPr>
        <w:t>滤波器交流：交流：</w:t>
      </w:r>
      <w:r w:rsidRPr="00EB196D">
        <w:rPr>
          <w:rFonts w:ascii="微软雅黑" w:eastAsia="微软雅黑" w:hAnsi="微软雅黑" w:cs="Times New Roman"/>
          <w:color w:val="000000"/>
          <w:sz w:val="24"/>
          <w:szCs w:val="24"/>
        </w:rPr>
        <w:t>50/60Hz</w:t>
      </w:r>
      <w:r w:rsidRPr="00EB196D">
        <w:rPr>
          <w:rFonts w:ascii="微软雅黑" w:eastAsia="微软雅黑" w:hAnsi="微软雅黑" w:cs="Times New Roman" w:hint="eastAsia"/>
          <w:color w:val="000000"/>
          <w:sz w:val="24"/>
          <w:szCs w:val="24"/>
        </w:rPr>
        <w:t>（</w:t>
      </w:r>
      <w:r w:rsidRPr="00EB196D">
        <w:rPr>
          <w:rFonts w:ascii="微软雅黑" w:eastAsia="微软雅黑" w:hAnsi="微软雅黑" w:cs="Times New Roman"/>
          <w:color w:val="000000"/>
          <w:sz w:val="24"/>
          <w:szCs w:val="24"/>
        </w:rPr>
        <w:t>-20dB</w:t>
      </w:r>
      <w:r w:rsidRPr="00EB196D">
        <w:rPr>
          <w:rFonts w:ascii="微软雅黑" w:eastAsia="微软雅黑" w:hAnsi="微软雅黑" w:cs="Times New Roman" w:hint="eastAsia"/>
          <w:color w:val="000000"/>
          <w:sz w:val="24"/>
          <w:szCs w:val="24"/>
        </w:rPr>
        <w:t>）；肌电</w:t>
      </w:r>
      <w:r w:rsidRPr="00EB196D">
        <w:rPr>
          <w:rFonts w:ascii="微软雅黑" w:eastAsia="微软雅黑" w:hAnsi="微软雅黑" w:cs="Times New Roman"/>
          <w:color w:val="000000"/>
          <w:sz w:val="24"/>
          <w:szCs w:val="24"/>
        </w:rPr>
        <w:t>25/35Hz</w:t>
      </w:r>
      <w:r w:rsidRPr="00EB196D">
        <w:rPr>
          <w:rFonts w:ascii="微软雅黑" w:eastAsia="微软雅黑" w:hAnsi="微软雅黑" w:cs="Times New Roman" w:hint="eastAsia"/>
          <w:color w:val="000000"/>
          <w:sz w:val="24"/>
          <w:szCs w:val="24"/>
        </w:rPr>
        <w:t>（</w:t>
      </w:r>
      <w:r w:rsidRPr="00EB196D">
        <w:rPr>
          <w:rFonts w:ascii="微软雅黑" w:eastAsia="微软雅黑" w:hAnsi="微软雅黑" w:cs="Times New Roman"/>
          <w:color w:val="000000"/>
          <w:sz w:val="24"/>
          <w:szCs w:val="24"/>
        </w:rPr>
        <w:t>-3dB</w:t>
      </w:r>
      <w:r w:rsidRPr="00EB196D">
        <w:rPr>
          <w:rFonts w:ascii="微软雅黑" w:eastAsia="微软雅黑" w:hAnsi="微软雅黑" w:cs="Times New Roman" w:hint="eastAsia"/>
          <w:color w:val="000000"/>
          <w:sz w:val="24"/>
          <w:szCs w:val="24"/>
        </w:rPr>
        <w:t>）；漂移滤波</w:t>
      </w:r>
      <w:r w:rsidRPr="00EB196D">
        <w:rPr>
          <w:rFonts w:ascii="微软雅黑" w:eastAsia="微软雅黑" w:hAnsi="微软雅黑" w:cs="Times New Roman"/>
          <w:color w:val="000000"/>
          <w:sz w:val="24"/>
          <w:szCs w:val="24"/>
        </w:rPr>
        <w:t>0.15Hz</w:t>
      </w:r>
      <w:r w:rsidRPr="00EB196D">
        <w:rPr>
          <w:rFonts w:ascii="微软雅黑" w:eastAsia="微软雅黑" w:hAnsi="微软雅黑" w:cs="Times New Roman" w:hint="eastAsia"/>
          <w:color w:val="000000"/>
          <w:sz w:val="24"/>
          <w:szCs w:val="24"/>
        </w:rPr>
        <w:t>～</w:t>
      </w:r>
      <w:r w:rsidRPr="00EB196D">
        <w:rPr>
          <w:rFonts w:ascii="微软雅黑" w:eastAsia="微软雅黑" w:hAnsi="微软雅黑" w:cs="Times New Roman"/>
          <w:color w:val="000000"/>
          <w:sz w:val="24"/>
          <w:szCs w:val="24"/>
        </w:rPr>
        <w:t>0.5Hz</w:t>
      </w:r>
      <w:r w:rsidRPr="00EB196D">
        <w:rPr>
          <w:rFonts w:ascii="微软雅黑" w:eastAsia="微软雅黑" w:hAnsi="微软雅黑" w:cs="Times New Roman" w:hint="eastAsia"/>
          <w:color w:val="000000"/>
          <w:sz w:val="24"/>
          <w:szCs w:val="24"/>
        </w:rPr>
        <w:t>；高频：</w:t>
      </w:r>
      <w:r w:rsidRPr="00EB196D">
        <w:rPr>
          <w:rFonts w:ascii="微软雅黑" w:eastAsia="微软雅黑" w:hAnsi="微软雅黑" w:cs="Times New Roman"/>
          <w:color w:val="000000"/>
          <w:sz w:val="24"/>
          <w:szCs w:val="24"/>
        </w:rPr>
        <w:t>70Hz,100Hz,150Hz</w:t>
      </w:r>
    </w:p>
    <w:p w14:paraId="7B187738" w14:textId="77777777" w:rsidR="00EB196D" w:rsidRPr="00EB196D" w:rsidRDefault="00EB196D" w:rsidP="00EB196D">
      <w:pPr>
        <w:spacing w:line="400" w:lineRule="exact"/>
        <w:rPr>
          <w:rFonts w:ascii="微软雅黑" w:eastAsia="微软雅黑" w:hAnsi="微软雅黑" w:cs="Times New Roman"/>
          <w:color w:val="000000"/>
          <w:sz w:val="24"/>
          <w:szCs w:val="24"/>
        </w:rPr>
      </w:pPr>
      <w:r w:rsidRPr="00EB196D">
        <w:rPr>
          <w:rFonts w:ascii="微软雅黑" w:eastAsia="微软雅黑" w:hAnsi="微软雅黑" w:cs="Times New Roman"/>
          <w:color w:val="000000"/>
          <w:sz w:val="24"/>
          <w:szCs w:val="24"/>
        </w:rPr>
        <w:t xml:space="preserve">11. </w:t>
      </w:r>
      <w:r w:rsidRPr="00EB196D">
        <w:rPr>
          <w:rFonts w:ascii="微软雅黑" w:eastAsia="微软雅黑" w:hAnsi="微软雅黑" w:cs="Times New Roman" w:hint="eastAsia"/>
          <w:color w:val="000000"/>
          <w:sz w:val="24"/>
          <w:szCs w:val="24"/>
        </w:rPr>
        <w:t>记录速度：</w:t>
      </w:r>
      <w:r w:rsidRPr="00EB196D">
        <w:rPr>
          <w:rFonts w:ascii="微软雅黑" w:eastAsia="微软雅黑" w:hAnsi="微软雅黑" w:cs="Times New Roman"/>
          <w:color w:val="000000"/>
          <w:sz w:val="24"/>
          <w:szCs w:val="24"/>
        </w:rPr>
        <w:t>5</w:t>
      </w:r>
      <w:r w:rsidRPr="00EB196D">
        <w:rPr>
          <w:rFonts w:ascii="微软雅黑" w:eastAsia="微软雅黑" w:hAnsi="微软雅黑" w:cs="Times New Roman" w:hint="eastAsia"/>
          <w:color w:val="000000"/>
          <w:sz w:val="24"/>
          <w:szCs w:val="24"/>
        </w:rPr>
        <w:t>、</w:t>
      </w:r>
      <w:r w:rsidRPr="00EB196D">
        <w:rPr>
          <w:rFonts w:ascii="微软雅黑" w:eastAsia="微软雅黑" w:hAnsi="微软雅黑" w:cs="Times New Roman"/>
          <w:color w:val="000000"/>
          <w:sz w:val="24"/>
          <w:szCs w:val="24"/>
        </w:rPr>
        <w:t>6.25</w:t>
      </w:r>
      <w:r w:rsidRPr="00EB196D">
        <w:rPr>
          <w:rFonts w:ascii="微软雅黑" w:eastAsia="微软雅黑" w:hAnsi="微软雅黑" w:cs="Times New Roman" w:hint="eastAsia"/>
          <w:color w:val="000000"/>
          <w:sz w:val="24"/>
          <w:szCs w:val="24"/>
        </w:rPr>
        <w:t>、</w:t>
      </w:r>
      <w:r w:rsidRPr="00EB196D">
        <w:rPr>
          <w:rFonts w:ascii="微软雅黑" w:eastAsia="微软雅黑" w:hAnsi="微软雅黑" w:cs="Times New Roman"/>
          <w:color w:val="000000"/>
          <w:sz w:val="24"/>
          <w:szCs w:val="24"/>
        </w:rPr>
        <w:t>10</w:t>
      </w:r>
      <w:r w:rsidRPr="00EB196D">
        <w:rPr>
          <w:rFonts w:ascii="微软雅黑" w:eastAsia="微软雅黑" w:hAnsi="微软雅黑" w:cs="Times New Roman" w:hint="eastAsia"/>
          <w:color w:val="000000"/>
          <w:sz w:val="24"/>
          <w:szCs w:val="24"/>
        </w:rPr>
        <w:t>、</w:t>
      </w:r>
      <w:r w:rsidRPr="00EB196D">
        <w:rPr>
          <w:rFonts w:ascii="微软雅黑" w:eastAsia="微软雅黑" w:hAnsi="微软雅黑" w:cs="Times New Roman"/>
          <w:color w:val="000000"/>
          <w:sz w:val="24"/>
          <w:szCs w:val="24"/>
        </w:rPr>
        <w:t>12.5</w:t>
      </w:r>
      <w:r w:rsidRPr="00EB196D">
        <w:rPr>
          <w:rFonts w:ascii="微软雅黑" w:eastAsia="微软雅黑" w:hAnsi="微软雅黑" w:cs="Times New Roman" w:hint="eastAsia"/>
          <w:color w:val="000000"/>
          <w:sz w:val="24"/>
          <w:szCs w:val="24"/>
        </w:rPr>
        <w:t>、</w:t>
      </w:r>
      <w:r w:rsidRPr="00EB196D">
        <w:rPr>
          <w:rFonts w:ascii="微软雅黑" w:eastAsia="微软雅黑" w:hAnsi="微软雅黑" w:cs="Times New Roman"/>
          <w:color w:val="000000"/>
          <w:sz w:val="24"/>
          <w:szCs w:val="24"/>
        </w:rPr>
        <w:t>25</w:t>
      </w:r>
      <w:r w:rsidRPr="00EB196D">
        <w:rPr>
          <w:rFonts w:ascii="微软雅黑" w:eastAsia="微软雅黑" w:hAnsi="微软雅黑" w:cs="Times New Roman" w:hint="eastAsia"/>
          <w:color w:val="000000"/>
          <w:sz w:val="24"/>
          <w:szCs w:val="24"/>
        </w:rPr>
        <w:t>、</w:t>
      </w:r>
      <w:r w:rsidRPr="00EB196D">
        <w:rPr>
          <w:rFonts w:ascii="微软雅黑" w:eastAsia="微软雅黑" w:hAnsi="微软雅黑" w:cs="Times New Roman"/>
          <w:color w:val="000000"/>
          <w:sz w:val="24"/>
          <w:szCs w:val="24"/>
        </w:rPr>
        <w:t xml:space="preserve">50mm/s </w:t>
      </w:r>
      <w:r w:rsidRPr="00EB196D">
        <w:rPr>
          <w:rFonts w:ascii="微软雅黑" w:eastAsia="微软雅黑" w:hAnsi="微软雅黑" w:cs="Times New Roman" w:hint="eastAsia"/>
          <w:color w:val="000000"/>
          <w:sz w:val="24"/>
          <w:szCs w:val="24"/>
        </w:rPr>
        <w:t>，六档可调</w:t>
      </w:r>
    </w:p>
    <w:p w14:paraId="74A2A683" w14:textId="77777777" w:rsidR="00EB196D" w:rsidRPr="00EB196D" w:rsidRDefault="00EB196D" w:rsidP="00EB196D">
      <w:pPr>
        <w:spacing w:line="400" w:lineRule="exact"/>
        <w:rPr>
          <w:rFonts w:ascii="微软雅黑" w:eastAsia="微软雅黑" w:hAnsi="微软雅黑" w:cs="Times New Roman"/>
          <w:color w:val="000000"/>
          <w:sz w:val="24"/>
          <w:szCs w:val="24"/>
        </w:rPr>
      </w:pPr>
      <w:r w:rsidRPr="00EB196D">
        <w:rPr>
          <w:rFonts w:ascii="微软雅黑" w:eastAsia="微软雅黑" w:hAnsi="微软雅黑" w:cs="Times New Roman"/>
          <w:color w:val="000000"/>
          <w:sz w:val="24"/>
          <w:szCs w:val="24"/>
        </w:rPr>
        <w:t xml:space="preserve">12. </w:t>
      </w:r>
      <w:r w:rsidRPr="00EB196D">
        <w:rPr>
          <w:rFonts w:ascii="微软雅黑" w:eastAsia="微软雅黑" w:hAnsi="微软雅黑" w:cs="Times New Roman" w:hint="eastAsia"/>
          <w:color w:val="000000"/>
          <w:sz w:val="24"/>
          <w:szCs w:val="24"/>
        </w:rPr>
        <w:t>具有导联脱落指示及按键声音提示功能</w:t>
      </w:r>
    </w:p>
    <w:p w14:paraId="1EDAE382" w14:textId="77777777" w:rsidR="00EB196D" w:rsidRPr="00EB196D" w:rsidRDefault="00EB196D" w:rsidP="00EB196D">
      <w:pPr>
        <w:spacing w:line="400" w:lineRule="exact"/>
        <w:rPr>
          <w:rFonts w:ascii="微软雅黑" w:eastAsia="微软雅黑" w:hAnsi="微软雅黑" w:cs="Times New Roman"/>
          <w:color w:val="000000"/>
          <w:sz w:val="24"/>
          <w:szCs w:val="24"/>
        </w:rPr>
      </w:pPr>
      <w:r w:rsidRPr="00EB196D">
        <w:rPr>
          <w:rFonts w:ascii="微软雅黑" w:eastAsia="微软雅黑" w:hAnsi="微软雅黑" w:cs="Times New Roman"/>
          <w:color w:val="000000"/>
          <w:sz w:val="24"/>
          <w:szCs w:val="24"/>
        </w:rPr>
        <w:t xml:space="preserve">13. </w:t>
      </w:r>
      <w:r w:rsidRPr="00EB196D">
        <w:rPr>
          <w:rFonts w:ascii="微软雅黑" w:eastAsia="微软雅黑" w:hAnsi="微软雅黑" w:cs="Times New Roman" w:hint="eastAsia"/>
          <w:color w:val="000000"/>
          <w:sz w:val="24"/>
          <w:szCs w:val="24"/>
        </w:rPr>
        <w:t>记录：3</w:t>
      </w:r>
      <w:r w:rsidRPr="00EB196D">
        <w:rPr>
          <w:rFonts w:ascii="微软雅黑" w:eastAsia="微软雅黑" w:hAnsi="微软雅黑" w:cs="Times New Roman"/>
          <w:color w:val="000000"/>
          <w:sz w:val="24"/>
          <w:szCs w:val="24"/>
        </w:rPr>
        <w:t>CH</w:t>
      </w:r>
      <w:r w:rsidRPr="00EB196D">
        <w:rPr>
          <w:rFonts w:ascii="微软雅黑" w:eastAsia="微软雅黑" w:hAnsi="微软雅黑" w:cs="Times New Roman" w:hint="eastAsia"/>
          <w:color w:val="000000"/>
          <w:sz w:val="24"/>
          <w:szCs w:val="24"/>
        </w:rPr>
        <w:t>、3</w:t>
      </w:r>
      <w:r w:rsidRPr="00EB196D">
        <w:rPr>
          <w:rFonts w:ascii="微软雅黑" w:eastAsia="微软雅黑" w:hAnsi="微软雅黑" w:cs="Times New Roman"/>
          <w:color w:val="000000"/>
          <w:sz w:val="24"/>
          <w:szCs w:val="24"/>
        </w:rPr>
        <w:t>CH+1R</w:t>
      </w:r>
      <w:r w:rsidRPr="00EB196D">
        <w:rPr>
          <w:rFonts w:ascii="微软雅黑" w:eastAsia="微软雅黑" w:hAnsi="微软雅黑" w:cs="Times New Roman" w:hint="eastAsia"/>
          <w:color w:val="000000"/>
          <w:sz w:val="24"/>
          <w:szCs w:val="24"/>
        </w:rPr>
        <w:t>、</w:t>
      </w:r>
      <w:r w:rsidRPr="00EB196D">
        <w:rPr>
          <w:rFonts w:ascii="微软雅黑" w:eastAsia="微软雅黑" w:hAnsi="微软雅黑" w:cs="Times New Roman"/>
          <w:color w:val="000000"/>
          <w:sz w:val="24"/>
          <w:szCs w:val="24"/>
        </w:rPr>
        <w:t>60</w:t>
      </w:r>
      <w:r w:rsidRPr="00EB196D">
        <w:rPr>
          <w:rFonts w:ascii="微软雅黑" w:eastAsia="微软雅黑" w:hAnsi="微软雅黑" w:cs="Times New Roman" w:hint="eastAsia"/>
          <w:color w:val="000000"/>
          <w:sz w:val="24"/>
          <w:szCs w:val="24"/>
        </w:rPr>
        <w:t>秒心率失常分析波形</w:t>
      </w:r>
    </w:p>
    <w:p w14:paraId="4E56A5B4" w14:textId="77777777" w:rsidR="00EB196D" w:rsidRPr="00EB196D" w:rsidRDefault="00EB196D" w:rsidP="00EB196D">
      <w:pPr>
        <w:spacing w:line="400" w:lineRule="exact"/>
        <w:rPr>
          <w:rFonts w:ascii="微软雅黑" w:eastAsia="微软雅黑" w:hAnsi="微软雅黑" w:cs="Times New Roman"/>
          <w:color w:val="000000"/>
          <w:sz w:val="24"/>
          <w:szCs w:val="24"/>
        </w:rPr>
      </w:pPr>
      <w:r w:rsidRPr="00EB196D">
        <w:rPr>
          <w:rFonts w:ascii="微软雅黑" w:eastAsia="微软雅黑" w:hAnsi="微软雅黑" w:cs="Times New Roman"/>
          <w:color w:val="000000"/>
          <w:sz w:val="24"/>
          <w:szCs w:val="24"/>
        </w:rPr>
        <w:t xml:space="preserve">14. </w:t>
      </w:r>
      <w:r w:rsidRPr="00EB196D">
        <w:rPr>
          <w:rFonts w:ascii="微软雅黑" w:eastAsia="微软雅黑" w:hAnsi="微软雅黑" w:cs="Times New Roman" w:hint="eastAsia"/>
          <w:color w:val="000000"/>
          <w:sz w:val="24"/>
          <w:szCs w:val="24"/>
        </w:rPr>
        <w:t>记录方式：手动和自动均能同步打印心电波形</w:t>
      </w:r>
    </w:p>
    <w:p w14:paraId="6D1FBC0F" w14:textId="77777777" w:rsidR="00EB196D" w:rsidRPr="00EB196D" w:rsidRDefault="00EB196D" w:rsidP="00EB196D">
      <w:pPr>
        <w:spacing w:line="400" w:lineRule="exact"/>
        <w:rPr>
          <w:rFonts w:ascii="微软雅黑" w:eastAsia="微软雅黑" w:hAnsi="微软雅黑" w:cs="Times New Roman"/>
          <w:color w:val="000000"/>
          <w:sz w:val="24"/>
          <w:szCs w:val="24"/>
        </w:rPr>
      </w:pPr>
      <w:r w:rsidRPr="00EB196D">
        <w:rPr>
          <w:rFonts w:ascii="微软雅黑" w:eastAsia="微软雅黑" w:hAnsi="微软雅黑" w:cs="Times New Roman"/>
          <w:color w:val="000000"/>
          <w:sz w:val="24"/>
          <w:szCs w:val="24"/>
        </w:rPr>
        <w:t>15. A/D</w:t>
      </w:r>
      <w:r w:rsidRPr="00EB196D">
        <w:rPr>
          <w:rFonts w:ascii="微软雅黑" w:eastAsia="微软雅黑" w:hAnsi="微软雅黑" w:cs="Times New Roman" w:hint="eastAsia"/>
          <w:color w:val="000000"/>
          <w:sz w:val="24"/>
          <w:szCs w:val="24"/>
        </w:rPr>
        <w:t>转换：</w:t>
      </w:r>
      <w:r w:rsidRPr="00EB196D">
        <w:rPr>
          <w:rFonts w:ascii="Microsoft YaHei Western" w:eastAsia="微软雅黑" w:hAnsi="Microsoft YaHei Western" w:cs="Times New Roman"/>
          <w:color w:val="000000"/>
          <w:sz w:val="24"/>
          <w:szCs w:val="24"/>
        </w:rPr>
        <w:t>≥20</w:t>
      </w:r>
      <w:r w:rsidRPr="00EB196D">
        <w:rPr>
          <w:rFonts w:ascii="微软雅黑" w:eastAsia="微软雅黑" w:hAnsi="微软雅黑" w:cs="Times New Roman" w:hint="eastAsia"/>
          <w:color w:val="000000"/>
          <w:sz w:val="24"/>
          <w:szCs w:val="24"/>
        </w:rPr>
        <w:t>位</w:t>
      </w:r>
    </w:p>
    <w:p w14:paraId="757E8B33" w14:textId="77777777" w:rsidR="00EB196D" w:rsidRPr="00EB196D" w:rsidRDefault="00EB196D" w:rsidP="00EB196D">
      <w:pPr>
        <w:spacing w:line="400" w:lineRule="exact"/>
        <w:rPr>
          <w:rFonts w:ascii="微软雅黑" w:eastAsia="微软雅黑" w:hAnsi="微软雅黑" w:cs="Times New Roman"/>
          <w:color w:val="000000"/>
          <w:sz w:val="24"/>
          <w:szCs w:val="24"/>
        </w:rPr>
      </w:pPr>
      <w:r w:rsidRPr="00EB196D">
        <w:rPr>
          <w:rFonts w:ascii="微软雅黑" w:eastAsia="微软雅黑" w:hAnsi="微软雅黑" w:cs="Times New Roman"/>
          <w:color w:val="000000"/>
          <w:sz w:val="24"/>
          <w:szCs w:val="24"/>
        </w:rPr>
        <w:t xml:space="preserve">16. </w:t>
      </w:r>
      <w:r w:rsidRPr="00EB196D">
        <w:rPr>
          <w:rFonts w:ascii="微软雅黑" w:eastAsia="微软雅黑" w:hAnsi="微软雅黑" w:cs="Times New Roman" w:hint="eastAsia"/>
          <w:color w:val="000000"/>
          <w:sz w:val="24"/>
          <w:szCs w:val="24"/>
        </w:rPr>
        <w:t>采样率：</w:t>
      </w:r>
      <w:r w:rsidRPr="00EB196D">
        <w:rPr>
          <w:rFonts w:ascii="Microsoft YaHei Western" w:eastAsia="微软雅黑" w:hAnsi="Microsoft YaHei Western" w:cs="Times New Roman"/>
          <w:color w:val="000000"/>
          <w:sz w:val="24"/>
          <w:szCs w:val="24"/>
        </w:rPr>
        <w:t>≥8000</w:t>
      </w:r>
      <w:r w:rsidRPr="00EB196D">
        <w:rPr>
          <w:rFonts w:ascii="微软雅黑" w:eastAsia="微软雅黑" w:hAnsi="微软雅黑" w:cs="Times New Roman" w:hint="eastAsia"/>
          <w:color w:val="000000"/>
          <w:sz w:val="24"/>
          <w:szCs w:val="24"/>
        </w:rPr>
        <w:t>样</w:t>
      </w:r>
      <w:r w:rsidRPr="00EB196D">
        <w:rPr>
          <w:rFonts w:ascii="微软雅黑" w:eastAsia="微软雅黑" w:hAnsi="微软雅黑" w:cs="Times New Roman"/>
          <w:color w:val="000000"/>
          <w:sz w:val="24"/>
          <w:szCs w:val="24"/>
        </w:rPr>
        <w:t>/</w:t>
      </w:r>
      <w:r w:rsidRPr="00EB196D">
        <w:rPr>
          <w:rFonts w:ascii="微软雅黑" w:eastAsia="微软雅黑" w:hAnsi="微软雅黑" w:cs="Times New Roman" w:hint="eastAsia"/>
          <w:color w:val="000000"/>
          <w:sz w:val="24"/>
          <w:szCs w:val="24"/>
        </w:rPr>
        <w:t>秒</w:t>
      </w:r>
    </w:p>
    <w:p w14:paraId="12AF1832" w14:textId="77777777" w:rsidR="00EB196D" w:rsidRPr="00EB196D" w:rsidRDefault="00EB196D" w:rsidP="00EB196D">
      <w:pPr>
        <w:spacing w:line="400" w:lineRule="exact"/>
        <w:rPr>
          <w:rFonts w:ascii="微软雅黑" w:eastAsia="微软雅黑" w:hAnsi="微软雅黑" w:cs="Times New Roman"/>
          <w:color w:val="000000"/>
          <w:sz w:val="24"/>
          <w:szCs w:val="24"/>
        </w:rPr>
      </w:pPr>
      <w:r w:rsidRPr="00EB196D">
        <w:rPr>
          <w:rFonts w:ascii="微软雅黑" w:eastAsia="微软雅黑" w:hAnsi="微软雅黑" w:cs="Times New Roman"/>
          <w:color w:val="000000"/>
          <w:sz w:val="24"/>
          <w:szCs w:val="24"/>
        </w:rPr>
        <w:t xml:space="preserve">17. </w:t>
      </w:r>
      <w:r w:rsidRPr="00EB196D">
        <w:rPr>
          <w:rFonts w:ascii="微软雅黑" w:eastAsia="微软雅黑" w:hAnsi="微软雅黑" w:cs="Times New Roman" w:hint="eastAsia"/>
          <w:color w:val="000000"/>
          <w:sz w:val="24"/>
          <w:szCs w:val="24"/>
        </w:rPr>
        <w:t>连续工作时间：交流＞</w:t>
      </w:r>
      <w:r w:rsidRPr="00EB196D">
        <w:rPr>
          <w:rFonts w:ascii="微软雅黑" w:eastAsia="微软雅黑" w:hAnsi="微软雅黑" w:cs="Times New Roman"/>
          <w:color w:val="000000"/>
          <w:sz w:val="24"/>
          <w:szCs w:val="24"/>
        </w:rPr>
        <w:t>10h</w:t>
      </w:r>
      <w:r w:rsidRPr="00EB196D">
        <w:rPr>
          <w:rFonts w:ascii="微软雅黑" w:eastAsia="微软雅黑" w:hAnsi="微软雅黑" w:cs="Times New Roman" w:hint="eastAsia"/>
          <w:color w:val="000000"/>
          <w:sz w:val="24"/>
          <w:szCs w:val="24"/>
        </w:rPr>
        <w:t>；直流＞</w:t>
      </w:r>
      <w:r w:rsidRPr="00EB196D">
        <w:rPr>
          <w:rFonts w:ascii="微软雅黑" w:eastAsia="微软雅黑" w:hAnsi="微软雅黑" w:cs="Times New Roman"/>
          <w:color w:val="000000"/>
          <w:sz w:val="24"/>
          <w:szCs w:val="24"/>
        </w:rPr>
        <w:t>3h</w:t>
      </w:r>
    </w:p>
    <w:p w14:paraId="623FE298" w14:textId="77777777" w:rsidR="00EB196D" w:rsidRPr="00EB196D" w:rsidRDefault="00EB196D" w:rsidP="00EB196D">
      <w:pPr>
        <w:spacing w:line="400" w:lineRule="exact"/>
        <w:rPr>
          <w:rFonts w:ascii="微软雅黑" w:eastAsia="微软雅黑" w:hAnsi="微软雅黑" w:cs="Times New Roman"/>
          <w:color w:val="000000"/>
          <w:sz w:val="24"/>
          <w:szCs w:val="24"/>
        </w:rPr>
      </w:pPr>
      <w:r w:rsidRPr="00EB196D">
        <w:rPr>
          <w:rFonts w:ascii="微软雅黑" w:eastAsia="微软雅黑" w:hAnsi="微软雅黑" w:cs="Times New Roman"/>
          <w:color w:val="000000"/>
          <w:sz w:val="24"/>
          <w:szCs w:val="24"/>
        </w:rPr>
        <w:t xml:space="preserve">18. </w:t>
      </w:r>
      <w:r w:rsidRPr="00EB196D">
        <w:rPr>
          <w:rFonts w:ascii="微软雅黑" w:eastAsia="微软雅黑" w:hAnsi="微软雅黑" w:cs="Times New Roman" w:hint="eastAsia"/>
          <w:color w:val="000000"/>
          <w:sz w:val="24"/>
          <w:szCs w:val="24"/>
        </w:rPr>
        <w:t>时间常数</w:t>
      </w:r>
      <w:r w:rsidRPr="00EB196D">
        <w:rPr>
          <w:rFonts w:ascii="微软雅黑" w:eastAsia="微软雅黑" w:hAnsi="微软雅黑" w:cs="Times New Roman"/>
          <w:color w:val="000000"/>
          <w:sz w:val="24"/>
          <w:szCs w:val="24"/>
        </w:rPr>
        <w:t>&gt;3.2s</w:t>
      </w:r>
    </w:p>
    <w:p w14:paraId="47E4D668" w14:textId="77777777" w:rsidR="00EB196D" w:rsidRPr="00EB196D" w:rsidRDefault="00EB196D" w:rsidP="00EB196D">
      <w:pPr>
        <w:spacing w:line="400" w:lineRule="exact"/>
        <w:rPr>
          <w:rFonts w:ascii="微软雅黑" w:eastAsia="微软雅黑" w:hAnsi="微软雅黑" w:cs="Times New Roman"/>
          <w:color w:val="000000"/>
          <w:sz w:val="24"/>
          <w:szCs w:val="24"/>
        </w:rPr>
      </w:pPr>
      <w:r w:rsidRPr="00EB196D">
        <w:rPr>
          <w:rFonts w:ascii="微软雅黑" w:eastAsia="微软雅黑" w:hAnsi="微软雅黑" w:cs="Times New Roman"/>
          <w:color w:val="000000"/>
          <w:sz w:val="24"/>
          <w:szCs w:val="24"/>
        </w:rPr>
        <w:t xml:space="preserve">19. </w:t>
      </w:r>
      <w:r w:rsidRPr="00EB196D">
        <w:rPr>
          <w:rFonts w:ascii="微软雅黑" w:eastAsia="微软雅黑" w:hAnsi="微软雅黑" w:cs="Times New Roman" w:hint="eastAsia"/>
          <w:color w:val="000000"/>
          <w:sz w:val="24"/>
          <w:szCs w:val="24"/>
        </w:rPr>
        <w:t>噪声电平</w:t>
      </w:r>
      <w:r w:rsidRPr="00EB196D">
        <w:rPr>
          <w:rFonts w:ascii="Microsoft YaHei Greek" w:eastAsia="微软雅黑" w:hAnsi="Microsoft YaHei Greek" w:cs="Times New Roman"/>
          <w:color w:val="000000"/>
          <w:sz w:val="24"/>
          <w:szCs w:val="24"/>
        </w:rPr>
        <w:t>≤15μVp-p</w:t>
      </w:r>
    </w:p>
    <w:p w14:paraId="310230EB" w14:textId="77777777" w:rsidR="00EB196D" w:rsidRPr="00EB196D" w:rsidRDefault="00EB196D" w:rsidP="00EB196D">
      <w:pPr>
        <w:spacing w:line="400" w:lineRule="exact"/>
        <w:rPr>
          <w:rFonts w:ascii="微软雅黑" w:eastAsia="微软雅黑" w:hAnsi="微软雅黑" w:cs="Times New Roman"/>
          <w:color w:val="000000"/>
          <w:sz w:val="24"/>
          <w:szCs w:val="24"/>
        </w:rPr>
      </w:pPr>
      <w:r w:rsidRPr="00EB196D">
        <w:rPr>
          <w:rFonts w:ascii="微软雅黑" w:eastAsia="微软雅黑" w:hAnsi="微软雅黑" w:cs="Times New Roman"/>
          <w:color w:val="000000"/>
          <w:sz w:val="24"/>
          <w:szCs w:val="24"/>
        </w:rPr>
        <w:lastRenderedPageBreak/>
        <w:t xml:space="preserve">20. </w:t>
      </w:r>
      <w:r w:rsidRPr="00EB196D">
        <w:rPr>
          <w:rFonts w:ascii="微软雅黑" w:eastAsia="微软雅黑" w:hAnsi="微软雅黑" w:cs="Times New Roman" w:hint="eastAsia"/>
          <w:color w:val="000000"/>
          <w:sz w:val="24"/>
          <w:szCs w:val="24"/>
        </w:rPr>
        <w:t>共模抑制比</w:t>
      </w:r>
      <w:r w:rsidRPr="00EB196D">
        <w:rPr>
          <w:rFonts w:ascii="Microsoft YaHei Western" w:eastAsia="微软雅黑" w:hAnsi="Microsoft YaHei Western" w:cs="Times New Roman"/>
          <w:color w:val="000000"/>
          <w:sz w:val="24"/>
          <w:szCs w:val="24"/>
        </w:rPr>
        <w:t>≥100dB</w:t>
      </w:r>
    </w:p>
    <w:p w14:paraId="3C1B78BE" w14:textId="77777777" w:rsidR="00EB196D" w:rsidRPr="00EB196D" w:rsidRDefault="00EB196D" w:rsidP="00EB196D">
      <w:pPr>
        <w:spacing w:line="400" w:lineRule="exact"/>
        <w:rPr>
          <w:rFonts w:ascii="微软雅黑" w:eastAsia="微软雅黑" w:hAnsi="微软雅黑" w:cs="Times New Roman"/>
          <w:color w:val="000000"/>
          <w:sz w:val="24"/>
          <w:szCs w:val="24"/>
        </w:rPr>
      </w:pPr>
      <w:r w:rsidRPr="00EB196D">
        <w:rPr>
          <w:rFonts w:ascii="微软雅黑" w:eastAsia="微软雅黑" w:hAnsi="微软雅黑" w:cs="Times New Roman"/>
          <w:color w:val="000000"/>
          <w:sz w:val="24"/>
          <w:szCs w:val="24"/>
        </w:rPr>
        <w:t xml:space="preserve">21. </w:t>
      </w:r>
      <w:r w:rsidRPr="00EB196D">
        <w:rPr>
          <w:rFonts w:ascii="微软雅黑" w:eastAsia="微软雅黑" w:hAnsi="微软雅黑" w:cs="Times New Roman" w:hint="eastAsia"/>
          <w:color w:val="000000"/>
          <w:sz w:val="24"/>
          <w:szCs w:val="24"/>
        </w:rPr>
        <w:t>记录系统：高灵敏度热点阵打印，记录纸宽：80</w:t>
      </w:r>
      <w:r w:rsidRPr="00EB196D">
        <w:rPr>
          <w:rFonts w:ascii="微软雅黑" w:eastAsia="微软雅黑" w:hAnsi="微软雅黑" w:cs="Times New Roman"/>
          <w:color w:val="000000"/>
          <w:sz w:val="24"/>
          <w:szCs w:val="24"/>
        </w:rPr>
        <w:t>mm</w:t>
      </w:r>
    </w:p>
    <w:p w14:paraId="04F3F4E8" w14:textId="77777777" w:rsidR="00EB196D" w:rsidRPr="00EB196D" w:rsidRDefault="00EB196D" w:rsidP="00EB196D">
      <w:pPr>
        <w:spacing w:line="400" w:lineRule="exact"/>
        <w:rPr>
          <w:rFonts w:ascii="微软雅黑" w:eastAsia="微软雅黑" w:hAnsi="微软雅黑" w:cs="Times New Roman"/>
          <w:b/>
          <w:color w:val="000000"/>
          <w:sz w:val="24"/>
          <w:szCs w:val="24"/>
        </w:rPr>
      </w:pPr>
      <w:r w:rsidRPr="00EB196D">
        <w:rPr>
          <w:rFonts w:ascii="微软雅黑" w:eastAsia="微软雅黑" w:hAnsi="微软雅黑" w:cs="Times New Roman"/>
          <w:b/>
          <w:color w:val="000000"/>
          <w:sz w:val="24"/>
          <w:szCs w:val="24"/>
        </w:rPr>
        <w:t>22.</w:t>
      </w:r>
      <w:r w:rsidRPr="00EB196D">
        <w:rPr>
          <w:rFonts w:ascii="微软雅黑" w:eastAsia="微软雅黑" w:hAnsi="微软雅黑" w:cs="Times New Roman" w:hint="eastAsia"/>
          <w:b/>
          <w:color w:val="000000"/>
          <w:sz w:val="24"/>
          <w:szCs w:val="24"/>
        </w:rPr>
        <w:t>存储：可存储</w:t>
      </w:r>
      <w:r w:rsidRPr="00EB196D">
        <w:rPr>
          <w:rFonts w:ascii="微软雅黑" w:eastAsia="微软雅黑" w:hAnsi="微软雅黑" w:cs="Times New Roman"/>
          <w:b/>
          <w:color w:val="000000"/>
          <w:sz w:val="24"/>
          <w:szCs w:val="24"/>
        </w:rPr>
        <w:t>150</w:t>
      </w:r>
      <w:r w:rsidRPr="00EB196D">
        <w:rPr>
          <w:rFonts w:ascii="微软雅黑" w:eastAsia="微软雅黑" w:hAnsi="微软雅黑" w:cs="Times New Roman" w:hint="eastAsia"/>
          <w:b/>
          <w:color w:val="000000"/>
          <w:sz w:val="24"/>
          <w:szCs w:val="24"/>
        </w:rPr>
        <w:t>个以上的心电数据</w:t>
      </w:r>
    </w:p>
    <w:p w14:paraId="1E0720A1" w14:textId="77777777" w:rsidR="00EB196D" w:rsidRPr="00EB196D" w:rsidRDefault="00EB196D" w:rsidP="00EB196D">
      <w:pPr>
        <w:spacing w:line="400" w:lineRule="exact"/>
        <w:rPr>
          <w:rFonts w:ascii="微软雅黑" w:eastAsia="微软雅黑" w:hAnsi="微软雅黑" w:cs="Times New Roman"/>
          <w:color w:val="000000"/>
          <w:sz w:val="24"/>
          <w:szCs w:val="24"/>
        </w:rPr>
      </w:pPr>
      <w:r w:rsidRPr="00EB196D">
        <w:rPr>
          <w:rFonts w:ascii="微软雅黑" w:eastAsia="微软雅黑" w:hAnsi="微软雅黑" w:cs="Times New Roman"/>
          <w:color w:val="000000"/>
          <w:sz w:val="24"/>
          <w:szCs w:val="24"/>
        </w:rPr>
        <w:t xml:space="preserve">23. </w:t>
      </w:r>
      <w:r w:rsidRPr="00EB196D">
        <w:rPr>
          <w:rFonts w:ascii="微软雅黑" w:eastAsia="微软雅黑" w:hAnsi="微软雅黑" w:cs="Times New Roman" w:hint="eastAsia"/>
          <w:color w:val="000000"/>
          <w:sz w:val="24"/>
          <w:szCs w:val="24"/>
        </w:rPr>
        <w:t>分析功能：自动测量、自动分析</w:t>
      </w:r>
    </w:p>
    <w:p w14:paraId="127B8ABF" w14:textId="77777777" w:rsidR="00EB196D" w:rsidRPr="00EB196D" w:rsidRDefault="00EB196D" w:rsidP="00EB196D">
      <w:pPr>
        <w:spacing w:line="400" w:lineRule="exact"/>
        <w:rPr>
          <w:rFonts w:ascii="微软雅黑" w:eastAsia="微软雅黑" w:hAnsi="微软雅黑" w:cs="Times New Roman"/>
          <w:color w:val="000000"/>
          <w:sz w:val="24"/>
          <w:szCs w:val="24"/>
        </w:rPr>
      </w:pPr>
      <w:r w:rsidRPr="00EB196D">
        <w:rPr>
          <w:rFonts w:ascii="微软雅黑" w:eastAsia="微软雅黑" w:hAnsi="微软雅黑" w:cs="Times New Roman"/>
          <w:color w:val="000000"/>
          <w:sz w:val="24"/>
          <w:szCs w:val="24"/>
        </w:rPr>
        <w:t>24.</w:t>
      </w:r>
      <w:r w:rsidRPr="00EB196D">
        <w:rPr>
          <w:rFonts w:ascii="微软雅黑" w:eastAsia="微软雅黑" w:hAnsi="微软雅黑" w:cs="Times New Roman" w:hint="eastAsia"/>
          <w:color w:val="000000"/>
          <w:sz w:val="24"/>
          <w:szCs w:val="24"/>
        </w:rPr>
        <w:t>安全类别</w:t>
      </w:r>
      <w:r w:rsidRPr="00EB196D">
        <w:rPr>
          <w:rFonts w:ascii="微软雅黑" w:eastAsia="微软雅黑" w:hAnsi="微软雅黑" w:cs="Times New Roman"/>
          <w:color w:val="000000"/>
          <w:sz w:val="24"/>
          <w:szCs w:val="24"/>
        </w:rPr>
        <w:t>I</w:t>
      </w:r>
      <w:r w:rsidRPr="00EB196D">
        <w:rPr>
          <w:rFonts w:ascii="微软雅黑" w:eastAsia="微软雅黑" w:hAnsi="微软雅黑" w:cs="Times New Roman" w:hint="eastAsia"/>
          <w:color w:val="000000"/>
          <w:sz w:val="24"/>
          <w:szCs w:val="24"/>
        </w:rPr>
        <w:t>类</w:t>
      </w:r>
      <w:r w:rsidRPr="00EB196D">
        <w:rPr>
          <w:rFonts w:ascii="微软雅黑" w:eastAsia="微软雅黑" w:hAnsi="微软雅黑" w:cs="Times New Roman"/>
          <w:color w:val="000000"/>
          <w:sz w:val="24"/>
          <w:szCs w:val="24"/>
        </w:rPr>
        <w:t>CF</w:t>
      </w:r>
      <w:r w:rsidRPr="00EB196D">
        <w:rPr>
          <w:rFonts w:ascii="微软雅黑" w:eastAsia="微软雅黑" w:hAnsi="微软雅黑" w:cs="Times New Roman" w:hint="eastAsia"/>
          <w:color w:val="000000"/>
          <w:sz w:val="24"/>
          <w:szCs w:val="24"/>
        </w:rPr>
        <w:t>型</w:t>
      </w:r>
    </w:p>
    <w:p w14:paraId="28867517" w14:textId="77777777" w:rsidR="00EB196D" w:rsidRPr="00EB196D" w:rsidRDefault="00EB196D" w:rsidP="00EB196D">
      <w:pPr>
        <w:spacing w:line="400" w:lineRule="exact"/>
        <w:rPr>
          <w:rFonts w:ascii="微软雅黑" w:eastAsia="微软雅黑" w:hAnsi="微软雅黑" w:cs="Times New Roman"/>
          <w:color w:val="000000"/>
          <w:sz w:val="24"/>
          <w:szCs w:val="24"/>
        </w:rPr>
      </w:pPr>
      <w:r w:rsidRPr="00EB196D">
        <w:rPr>
          <w:rFonts w:ascii="微软雅黑" w:eastAsia="微软雅黑" w:hAnsi="微软雅黑" w:cs="Times New Roman"/>
          <w:color w:val="000000"/>
          <w:sz w:val="24"/>
          <w:szCs w:val="24"/>
        </w:rPr>
        <w:t xml:space="preserve">25. </w:t>
      </w:r>
      <w:r w:rsidRPr="00EB196D">
        <w:rPr>
          <w:rFonts w:ascii="微软雅黑" w:eastAsia="微软雅黑" w:hAnsi="微软雅黑" w:cs="Times New Roman" w:hint="eastAsia"/>
          <w:color w:val="000000"/>
          <w:sz w:val="24"/>
          <w:szCs w:val="24"/>
        </w:rPr>
        <w:t>电源要求：交流：</w:t>
      </w:r>
      <w:r w:rsidRPr="00EB196D">
        <w:rPr>
          <w:rFonts w:ascii="Microsoft YaHei Western" w:eastAsia="微软雅黑" w:hAnsi="Microsoft YaHei Western" w:cs="Times New Roman"/>
          <w:color w:val="000000"/>
          <w:sz w:val="24"/>
          <w:szCs w:val="24"/>
        </w:rPr>
        <w:t>220V±10%</w:t>
      </w:r>
      <w:r w:rsidRPr="00EB196D">
        <w:rPr>
          <w:rFonts w:ascii="微软雅黑" w:eastAsia="微软雅黑" w:hAnsi="微软雅黑" w:cs="Times New Roman" w:hint="eastAsia"/>
          <w:color w:val="000000"/>
          <w:sz w:val="24"/>
          <w:szCs w:val="24"/>
        </w:rPr>
        <w:t>，</w:t>
      </w:r>
      <w:r w:rsidRPr="00EB196D">
        <w:rPr>
          <w:rFonts w:ascii="微软雅黑" w:eastAsia="微软雅黑" w:hAnsi="微软雅黑" w:cs="Times New Roman"/>
          <w:color w:val="000000"/>
          <w:sz w:val="24"/>
          <w:szCs w:val="24"/>
        </w:rPr>
        <w:t>50Hz/60Hz</w:t>
      </w:r>
      <w:r w:rsidRPr="00EB196D">
        <w:rPr>
          <w:rFonts w:ascii="微软雅黑" w:eastAsia="微软雅黑" w:hAnsi="微软雅黑" w:cs="Times New Roman" w:hint="eastAsia"/>
          <w:color w:val="000000"/>
          <w:sz w:val="24"/>
          <w:szCs w:val="24"/>
        </w:rPr>
        <w:t>；直流：内置可充电电池与电路</w:t>
      </w:r>
      <w:r w:rsidRPr="00EB196D">
        <w:rPr>
          <w:rFonts w:ascii="微软雅黑" w:eastAsia="微软雅黑" w:hAnsi="微软雅黑" w:cs="Times New Roman"/>
          <w:color w:val="000000"/>
          <w:sz w:val="24"/>
          <w:szCs w:val="24"/>
        </w:rPr>
        <w:t xml:space="preserve"> </w:t>
      </w:r>
    </w:p>
    <w:p w14:paraId="4946B392" w14:textId="77777777" w:rsidR="00EB196D" w:rsidRPr="00EB196D" w:rsidRDefault="00EB196D" w:rsidP="00EB196D">
      <w:pPr>
        <w:spacing w:line="400" w:lineRule="exact"/>
        <w:rPr>
          <w:rFonts w:ascii="微软雅黑" w:eastAsia="微软雅黑" w:hAnsi="微软雅黑" w:cs="Times New Roman"/>
          <w:color w:val="000000"/>
          <w:sz w:val="24"/>
          <w:szCs w:val="24"/>
        </w:rPr>
      </w:pPr>
      <w:r w:rsidRPr="00EB196D">
        <w:rPr>
          <w:rFonts w:ascii="微软雅黑" w:eastAsia="微软雅黑" w:hAnsi="微软雅黑" w:cs="Times New Roman"/>
          <w:color w:val="000000"/>
          <w:sz w:val="24"/>
          <w:szCs w:val="24"/>
        </w:rPr>
        <w:t>26.</w:t>
      </w:r>
      <w:r w:rsidRPr="00EB196D">
        <w:rPr>
          <w:rFonts w:ascii="微软雅黑" w:eastAsia="微软雅黑" w:hAnsi="微软雅黑" w:cs="Times New Roman" w:hint="eastAsia"/>
          <w:color w:val="000000"/>
          <w:sz w:val="24"/>
          <w:szCs w:val="24"/>
        </w:rPr>
        <w:t>标准配置：主机一台，导连线一条，肢电极</w:t>
      </w:r>
      <w:r w:rsidRPr="00EB196D">
        <w:rPr>
          <w:rFonts w:ascii="微软雅黑" w:eastAsia="微软雅黑" w:hAnsi="微软雅黑" w:cs="Times New Roman"/>
          <w:color w:val="000000"/>
          <w:sz w:val="24"/>
          <w:szCs w:val="24"/>
        </w:rPr>
        <w:t>4</w:t>
      </w:r>
      <w:r w:rsidRPr="00EB196D">
        <w:rPr>
          <w:rFonts w:ascii="微软雅黑" w:eastAsia="微软雅黑" w:hAnsi="微软雅黑" w:cs="Times New Roman" w:hint="eastAsia"/>
          <w:color w:val="000000"/>
          <w:sz w:val="24"/>
          <w:szCs w:val="24"/>
        </w:rPr>
        <w:t>个，胸电极</w:t>
      </w:r>
      <w:r w:rsidRPr="00EB196D">
        <w:rPr>
          <w:rFonts w:ascii="微软雅黑" w:eastAsia="微软雅黑" w:hAnsi="微软雅黑" w:cs="Times New Roman"/>
          <w:color w:val="000000"/>
          <w:sz w:val="24"/>
          <w:szCs w:val="24"/>
        </w:rPr>
        <w:t>6</w:t>
      </w:r>
      <w:r w:rsidRPr="00EB196D">
        <w:rPr>
          <w:rFonts w:ascii="微软雅黑" w:eastAsia="微软雅黑" w:hAnsi="微软雅黑" w:cs="Times New Roman" w:hint="eastAsia"/>
          <w:color w:val="000000"/>
          <w:sz w:val="24"/>
          <w:szCs w:val="24"/>
        </w:rPr>
        <w:t>个，热敏打印纸</w:t>
      </w:r>
      <w:r w:rsidRPr="00EB196D">
        <w:rPr>
          <w:rFonts w:ascii="微软雅黑" w:eastAsia="微软雅黑" w:hAnsi="微软雅黑" w:cs="Times New Roman"/>
          <w:color w:val="000000"/>
          <w:sz w:val="24"/>
          <w:szCs w:val="24"/>
        </w:rPr>
        <w:t>1</w:t>
      </w:r>
      <w:r w:rsidRPr="00EB196D">
        <w:rPr>
          <w:rFonts w:ascii="微软雅黑" w:eastAsia="微软雅黑" w:hAnsi="微软雅黑" w:cs="Times New Roman" w:hint="eastAsia"/>
          <w:color w:val="000000"/>
          <w:sz w:val="24"/>
          <w:szCs w:val="24"/>
        </w:rPr>
        <w:t>卷，其它必要辅件一套</w:t>
      </w:r>
    </w:p>
    <w:p w14:paraId="3863B511" w14:textId="77777777" w:rsidR="00EB196D" w:rsidRPr="00EB196D" w:rsidRDefault="00EB196D" w:rsidP="00EB196D">
      <w:pPr>
        <w:spacing w:line="520" w:lineRule="exact"/>
        <w:rPr>
          <w:rFonts w:ascii="宋体" w:eastAsia="宋体" w:hAnsi="宋体" w:cs="Times New Roman"/>
          <w:b/>
          <w:color w:val="000000"/>
          <w:sz w:val="28"/>
          <w:szCs w:val="28"/>
        </w:rPr>
      </w:pPr>
    </w:p>
    <w:p w14:paraId="64261C86" w14:textId="43649FBC" w:rsidR="00EB196D" w:rsidRPr="00EB196D" w:rsidRDefault="00EB196D" w:rsidP="00EB196D">
      <w:pPr>
        <w:widowControl/>
        <w:spacing w:beforeLines="50" w:before="156" w:after="100" w:afterAutospacing="1" w:line="520" w:lineRule="exact"/>
        <w:ind w:left="420"/>
        <w:rPr>
          <w:rFonts w:ascii="宋体" w:eastAsia="宋体" w:hAnsi="宋体" w:cs="宋体"/>
          <w:b/>
          <w:color w:val="000000"/>
          <w:kern w:val="0"/>
          <w:sz w:val="40"/>
          <w:szCs w:val="32"/>
        </w:rPr>
      </w:pPr>
      <w:r w:rsidRPr="00EB196D">
        <w:rPr>
          <w:rFonts w:ascii="宋体" w:eastAsia="宋体" w:hAnsi="宋体" w:cs="宋体" w:hint="eastAsia"/>
          <w:b/>
          <w:color w:val="000000"/>
          <w:kern w:val="0"/>
          <w:sz w:val="32"/>
          <w:szCs w:val="32"/>
        </w:rPr>
        <w:t xml:space="preserve">          </w:t>
      </w:r>
      <w:r w:rsidR="009F4A38">
        <w:rPr>
          <w:rFonts w:ascii="宋体" w:eastAsia="宋体" w:hAnsi="宋体" w:cs="宋体" w:hint="eastAsia"/>
          <w:b/>
          <w:color w:val="000000"/>
          <w:kern w:val="0"/>
          <w:sz w:val="40"/>
          <w:szCs w:val="32"/>
        </w:rPr>
        <w:t>参数一、参数二</w:t>
      </w:r>
      <w:r w:rsidRPr="00EB196D">
        <w:rPr>
          <w:rFonts w:ascii="宋体" w:eastAsia="宋体" w:hAnsi="宋体" w:cs="宋体" w:hint="eastAsia"/>
          <w:b/>
          <w:color w:val="000000"/>
          <w:kern w:val="0"/>
          <w:sz w:val="40"/>
          <w:szCs w:val="32"/>
        </w:rPr>
        <w:t>总体要求</w:t>
      </w:r>
    </w:p>
    <w:p w14:paraId="2521283C" w14:textId="77777777" w:rsidR="00EB196D" w:rsidRPr="00EB196D" w:rsidRDefault="00EB196D" w:rsidP="00EB196D">
      <w:pPr>
        <w:numPr>
          <w:ilvl w:val="0"/>
          <w:numId w:val="14"/>
        </w:numPr>
        <w:spacing w:line="520" w:lineRule="exact"/>
        <w:rPr>
          <w:rFonts w:ascii="宋体" w:eastAsia="宋体" w:hAnsi="宋体" w:cs="仿宋"/>
          <w:color w:val="000000"/>
          <w:sz w:val="28"/>
          <w:szCs w:val="28"/>
        </w:rPr>
      </w:pPr>
      <w:r w:rsidRPr="00EB196D">
        <w:rPr>
          <w:rFonts w:ascii="宋体" w:eastAsia="宋体" w:hAnsi="宋体" w:cs="仿宋"/>
          <w:color w:val="000000"/>
          <w:sz w:val="28"/>
          <w:szCs w:val="28"/>
        </w:rPr>
        <w:t>1</w:t>
      </w:r>
      <w:r w:rsidRPr="00EB196D">
        <w:rPr>
          <w:rFonts w:ascii="宋体" w:eastAsia="宋体" w:hAnsi="宋体" w:cs="仿宋" w:hint="eastAsia"/>
          <w:color w:val="000000"/>
          <w:sz w:val="28"/>
          <w:szCs w:val="28"/>
        </w:rPr>
        <w:t>、免费培训医师、技师、操作及维修人员，免费负责设备的安装及调试。</w:t>
      </w:r>
    </w:p>
    <w:p w14:paraId="04113A53" w14:textId="77777777" w:rsidR="00EB196D" w:rsidRPr="00EB196D" w:rsidRDefault="00EB196D" w:rsidP="00EB196D">
      <w:pPr>
        <w:numPr>
          <w:ilvl w:val="0"/>
          <w:numId w:val="14"/>
        </w:numPr>
        <w:spacing w:line="520" w:lineRule="exact"/>
        <w:rPr>
          <w:rFonts w:ascii="宋体" w:eastAsia="宋体" w:hAnsi="宋体" w:cs="仿宋"/>
          <w:color w:val="000000"/>
          <w:sz w:val="28"/>
          <w:szCs w:val="28"/>
        </w:rPr>
      </w:pPr>
      <w:r w:rsidRPr="00EB196D">
        <w:rPr>
          <w:rFonts w:ascii="宋体" w:eastAsia="宋体" w:hAnsi="宋体" w:cs="仿宋"/>
          <w:color w:val="000000"/>
          <w:sz w:val="28"/>
          <w:szCs w:val="28"/>
        </w:rPr>
        <w:t>2</w:t>
      </w:r>
      <w:r w:rsidRPr="00EB196D">
        <w:rPr>
          <w:rFonts w:ascii="宋体" w:eastAsia="宋体" w:hAnsi="宋体" w:cs="仿宋" w:hint="eastAsia"/>
          <w:color w:val="000000"/>
          <w:sz w:val="28"/>
          <w:szCs w:val="28"/>
        </w:rPr>
        <w:t>、公司信誉度高，具有完善的售后服务，设备出现故障</w:t>
      </w:r>
      <w:r w:rsidRPr="00EB196D">
        <w:rPr>
          <w:rFonts w:ascii="宋体" w:eastAsia="宋体" w:hAnsi="宋体" w:cs="仿宋"/>
          <w:color w:val="000000"/>
          <w:sz w:val="28"/>
          <w:szCs w:val="28"/>
        </w:rPr>
        <w:t xml:space="preserve">, </w:t>
      </w:r>
      <w:r w:rsidRPr="00EB196D">
        <w:rPr>
          <w:rFonts w:ascii="宋体" w:eastAsia="宋体" w:hAnsi="宋体" w:cs="仿宋" w:hint="eastAsia"/>
          <w:color w:val="000000"/>
          <w:sz w:val="28"/>
          <w:szCs w:val="28"/>
        </w:rPr>
        <w:t>接到通知后</w:t>
      </w:r>
      <w:r w:rsidRPr="00EB196D">
        <w:rPr>
          <w:rFonts w:ascii="宋体" w:eastAsia="宋体" w:hAnsi="宋体" w:cs="仿宋"/>
          <w:color w:val="000000"/>
          <w:sz w:val="28"/>
          <w:szCs w:val="28"/>
        </w:rPr>
        <w:t>48</w:t>
      </w:r>
      <w:r w:rsidRPr="00EB196D">
        <w:rPr>
          <w:rFonts w:ascii="宋体" w:eastAsia="宋体" w:hAnsi="宋体" w:cs="仿宋" w:hint="eastAsia"/>
          <w:color w:val="000000"/>
          <w:sz w:val="28"/>
          <w:szCs w:val="28"/>
        </w:rPr>
        <w:t>小时内工程人员应到达现场。</w:t>
      </w:r>
    </w:p>
    <w:p w14:paraId="23F7424B" w14:textId="77777777" w:rsidR="00EB196D" w:rsidRPr="00EB196D" w:rsidRDefault="00EB196D" w:rsidP="00EB196D">
      <w:pPr>
        <w:numPr>
          <w:ilvl w:val="0"/>
          <w:numId w:val="14"/>
        </w:numPr>
        <w:spacing w:line="520" w:lineRule="exact"/>
        <w:rPr>
          <w:rFonts w:ascii="宋体" w:eastAsia="宋体" w:hAnsi="宋体" w:cs="仿宋"/>
          <w:color w:val="000000"/>
          <w:sz w:val="28"/>
          <w:szCs w:val="28"/>
        </w:rPr>
      </w:pPr>
      <w:r w:rsidRPr="00EB196D">
        <w:rPr>
          <w:rFonts w:ascii="宋体" w:eastAsia="宋体" w:hAnsi="宋体" w:cs="仿宋"/>
          <w:color w:val="000000"/>
          <w:sz w:val="28"/>
          <w:szCs w:val="28"/>
        </w:rPr>
        <w:t>3</w:t>
      </w:r>
      <w:r w:rsidRPr="00EB196D">
        <w:rPr>
          <w:rFonts w:ascii="宋体" w:eastAsia="宋体" w:hAnsi="宋体" w:cs="仿宋" w:hint="eastAsia"/>
          <w:color w:val="000000"/>
          <w:sz w:val="28"/>
          <w:szCs w:val="28"/>
        </w:rPr>
        <w:t>、提供设备使用说明书和维修指导说明书。</w:t>
      </w:r>
    </w:p>
    <w:p w14:paraId="5FB6FD4D" w14:textId="77777777" w:rsidR="00EB196D" w:rsidRPr="00EB196D" w:rsidRDefault="00EB196D" w:rsidP="00EB196D">
      <w:pPr>
        <w:numPr>
          <w:ilvl w:val="0"/>
          <w:numId w:val="14"/>
        </w:numPr>
        <w:spacing w:line="520" w:lineRule="exact"/>
        <w:rPr>
          <w:rFonts w:ascii="宋体" w:eastAsia="宋体" w:hAnsi="宋体" w:cs="仿宋"/>
          <w:color w:val="000000"/>
          <w:sz w:val="28"/>
          <w:szCs w:val="28"/>
        </w:rPr>
      </w:pPr>
      <w:r w:rsidRPr="00EB196D">
        <w:rPr>
          <w:rFonts w:ascii="宋体" w:eastAsia="宋体" w:hAnsi="宋体" w:cs="仿宋"/>
          <w:color w:val="000000"/>
          <w:sz w:val="28"/>
          <w:szCs w:val="28"/>
        </w:rPr>
        <w:t>4</w:t>
      </w:r>
      <w:r w:rsidRPr="00EB196D">
        <w:rPr>
          <w:rFonts w:ascii="宋体" w:eastAsia="宋体" w:hAnsi="宋体" w:cs="仿宋" w:hint="eastAsia"/>
          <w:color w:val="000000"/>
          <w:sz w:val="28"/>
          <w:szCs w:val="28"/>
        </w:rPr>
        <w:t>、设备交付正常使用前所发生的所有费用均由公司承担。</w:t>
      </w:r>
    </w:p>
    <w:p w14:paraId="0A206CCF" w14:textId="77777777" w:rsidR="00EB196D" w:rsidRPr="00EB196D" w:rsidRDefault="00EB196D" w:rsidP="00EB196D">
      <w:pPr>
        <w:numPr>
          <w:ilvl w:val="0"/>
          <w:numId w:val="14"/>
        </w:numPr>
        <w:spacing w:line="520" w:lineRule="exact"/>
        <w:rPr>
          <w:rFonts w:ascii="宋体" w:eastAsia="宋体" w:hAnsi="宋体" w:cs="仿宋"/>
          <w:color w:val="000000"/>
          <w:sz w:val="28"/>
          <w:szCs w:val="28"/>
        </w:rPr>
      </w:pPr>
      <w:r w:rsidRPr="00EB196D">
        <w:rPr>
          <w:rFonts w:ascii="宋体" w:eastAsia="宋体" w:hAnsi="宋体" w:cs="仿宋"/>
          <w:color w:val="000000"/>
          <w:sz w:val="28"/>
          <w:szCs w:val="28"/>
        </w:rPr>
        <w:t>5</w:t>
      </w:r>
      <w:r w:rsidRPr="00EB196D">
        <w:rPr>
          <w:rFonts w:ascii="宋体" w:eastAsia="宋体" w:hAnsi="宋体" w:cs="仿宋" w:hint="eastAsia"/>
          <w:color w:val="000000"/>
          <w:sz w:val="28"/>
          <w:szCs w:val="28"/>
        </w:rPr>
        <w:t>、保修期：全部设备保修期≥</w:t>
      </w:r>
      <w:r w:rsidRPr="00EB196D">
        <w:rPr>
          <w:rFonts w:ascii="宋体" w:eastAsia="宋体" w:hAnsi="宋体" w:cs="仿宋"/>
          <w:color w:val="000000"/>
          <w:sz w:val="28"/>
          <w:szCs w:val="28"/>
        </w:rPr>
        <w:t>1</w:t>
      </w:r>
      <w:r w:rsidRPr="00EB196D">
        <w:rPr>
          <w:rFonts w:ascii="宋体" w:eastAsia="宋体" w:hAnsi="宋体" w:cs="仿宋" w:hint="eastAsia"/>
          <w:color w:val="000000"/>
          <w:sz w:val="28"/>
          <w:szCs w:val="28"/>
        </w:rPr>
        <w:t>年。</w:t>
      </w:r>
    </w:p>
    <w:p w14:paraId="18FB0204" w14:textId="77777777" w:rsidR="00EB196D" w:rsidRPr="00EB196D" w:rsidRDefault="00EB196D" w:rsidP="00EB196D">
      <w:pPr>
        <w:numPr>
          <w:ilvl w:val="0"/>
          <w:numId w:val="14"/>
        </w:numPr>
        <w:spacing w:line="520" w:lineRule="exact"/>
        <w:rPr>
          <w:rFonts w:ascii="宋体" w:eastAsia="宋体" w:hAnsi="宋体" w:cs="Times New Roman"/>
          <w:b/>
          <w:sz w:val="28"/>
          <w:szCs w:val="24"/>
        </w:rPr>
      </w:pPr>
      <w:r w:rsidRPr="00EB196D">
        <w:rPr>
          <w:rFonts w:ascii="宋体" w:eastAsia="宋体" w:hAnsi="宋体" w:cs="仿宋"/>
          <w:color w:val="000000"/>
          <w:sz w:val="28"/>
          <w:szCs w:val="28"/>
        </w:rPr>
        <w:t>6</w:t>
      </w:r>
      <w:r w:rsidRPr="00EB196D">
        <w:rPr>
          <w:rFonts w:ascii="宋体" w:eastAsia="宋体" w:hAnsi="宋体" w:cs="仿宋" w:hint="eastAsia"/>
          <w:color w:val="000000"/>
          <w:sz w:val="28"/>
          <w:szCs w:val="28"/>
        </w:rPr>
        <w:t>、付款方式：</w:t>
      </w:r>
      <w:r w:rsidRPr="00EB196D">
        <w:rPr>
          <w:rFonts w:ascii="宋体" w:eastAsia="宋体" w:hAnsi="宋体" w:cs="Times New Roman" w:hint="eastAsia"/>
          <w:color w:val="000000"/>
          <w:sz w:val="28"/>
          <w:szCs w:val="28"/>
        </w:rPr>
        <w:t>设备安装验收培训使用合格后，一个月付全款的9</w:t>
      </w:r>
      <w:r w:rsidRPr="00EB196D">
        <w:rPr>
          <w:rFonts w:ascii="宋体" w:eastAsia="宋体" w:hAnsi="宋体" w:cs="Times New Roman"/>
          <w:color w:val="000000"/>
          <w:sz w:val="28"/>
          <w:szCs w:val="28"/>
        </w:rPr>
        <w:t>0%</w:t>
      </w:r>
      <w:r w:rsidRPr="00EB196D">
        <w:rPr>
          <w:rFonts w:ascii="宋体" w:eastAsia="宋体" w:hAnsi="宋体" w:cs="Times New Roman" w:hint="eastAsia"/>
          <w:color w:val="000000"/>
          <w:sz w:val="28"/>
          <w:szCs w:val="28"/>
        </w:rPr>
        <w:t>，剩余1</w:t>
      </w:r>
      <w:r w:rsidRPr="00EB196D">
        <w:rPr>
          <w:rFonts w:ascii="宋体" w:eastAsia="宋体" w:hAnsi="宋体" w:cs="Times New Roman"/>
          <w:color w:val="000000"/>
          <w:sz w:val="28"/>
          <w:szCs w:val="28"/>
        </w:rPr>
        <w:t>0%</w:t>
      </w:r>
      <w:r w:rsidRPr="00EB196D">
        <w:rPr>
          <w:rFonts w:ascii="宋体" w:eastAsia="宋体" w:hAnsi="宋体" w:cs="Times New Roman" w:hint="eastAsia"/>
          <w:color w:val="000000"/>
          <w:sz w:val="28"/>
          <w:szCs w:val="28"/>
        </w:rPr>
        <w:t>满一年内付清。</w:t>
      </w:r>
    </w:p>
    <w:p w14:paraId="102940C8" w14:textId="77777777" w:rsidR="009F4A38" w:rsidRDefault="009F4A38" w:rsidP="009F4A38">
      <w:pPr>
        <w:rPr>
          <w:rFonts w:ascii="仿宋" w:eastAsia="仿宋" w:hAnsi="仿宋" w:cs="仿宋"/>
        </w:rPr>
      </w:pPr>
      <w:bookmarkStart w:id="12" w:name="_Hlk37323784"/>
    </w:p>
    <w:p w14:paraId="19A6F307" w14:textId="0650C3E5" w:rsidR="009F4A38" w:rsidRDefault="009F4A38" w:rsidP="009F4A38">
      <w:pPr>
        <w:spacing w:line="360" w:lineRule="auto"/>
        <w:rPr>
          <w:rFonts w:ascii="宋体"/>
          <w:b/>
          <w:sz w:val="28"/>
          <w:szCs w:val="28"/>
        </w:rPr>
      </w:pPr>
      <w:r>
        <w:rPr>
          <w:rFonts w:ascii="宋体" w:hAnsi="宋体" w:hint="eastAsia"/>
          <w:b/>
          <w:sz w:val="28"/>
          <w:szCs w:val="28"/>
        </w:rPr>
        <w:t>参数三：除颤仪主要技术参数及要求</w:t>
      </w:r>
    </w:p>
    <w:p w14:paraId="34C61A20" w14:textId="77777777" w:rsidR="009F4A38" w:rsidRDefault="009F4A38" w:rsidP="009F4A38">
      <w:pPr>
        <w:spacing w:line="520" w:lineRule="exact"/>
        <w:rPr>
          <w:rFonts w:ascii="宋体" w:cs="宋体"/>
          <w:b/>
          <w:kern w:val="0"/>
          <w:sz w:val="28"/>
          <w:szCs w:val="28"/>
        </w:rPr>
      </w:pPr>
      <w:r>
        <w:rPr>
          <w:rFonts w:ascii="宋体" w:hAnsi="宋体" w:hint="eastAsia"/>
          <w:b/>
          <w:sz w:val="28"/>
          <w:szCs w:val="28"/>
        </w:rPr>
        <w:t>一、设备名称：</w:t>
      </w:r>
      <w:r>
        <w:rPr>
          <w:rFonts w:ascii="宋体" w:hAnsi="宋体" w:cs="仿宋" w:hint="eastAsia"/>
          <w:b/>
          <w:sz w:val="28"/>
          <w:szCs w:val="28"/>
          <w:lang w:val="zh-CN"/>
        </w:rPr>
        <w:t>除颤仪（允许进口）</w:t>
      </w:r>
    </w:p>
    <w:p w14:paraId="2EE51B83" w14:textId="77777777" w:rsidR="009F4A38" w:rsidRDefault="009F4A38" w:rsidP="009F4A38">
      <w:pPr>
        <w:spacing w:line="520" w:lineRule="exact"/>
        <w:rPr>
          <w:rFonts w:ascii="宋体"/>
          <w:b/>
          <w:sz w:val="28"/>
          <w:szCs w:val="28"/>
        </w:rPr>
      </w:pPr>
      <w:r>
        <w:rPr>
          <w:rFonts w:ascii="宋体" w:hAnsi="宋体" w:hint="eastAsia"/>
          <w:b/>
          <w:sz w:val="28"/>
          <w:szCs w:val="28"/>
        </w:rPr>
        <w:t>二、数量：一十三台</w:t>
      </w:r>
    </w:p>
    <w:p w14:paraId="265D3AEC" w14:textId="77777777" w:rsidR="009F4A38" w:rsidRDefault="009F4A38" w:rsidP="009F4A38">
      <w:pPr>
        <w:spacing w:line="520" w:lineRule="exact"/>
        <w:rPr>
          <w:rFonts w:ascii="宋体" w:hAnsi="宋体" w:cs="仿宋"/>
          <w:b/>
          <w:sz w:val="28"/>
          <w:szCs w:val="28"/>
          <w:lang w:val="zh-CN"/>
        </w:rPr>
      </w:pPr>
      <w:r>
        <w:rPr>
          <w:rFonts w:ascii="宋体" w:hAnsi="宋体" w:hint="eastAsia"/>
          <w:b/>
          <w:sz w:val="28"/>
          <w:szCs w:val="28"/>
        </w:rPr>
        <w:t>三、设备要求：双向波除颤监护仪，须为原装进口品牌。</w:t>
      </w:r>
    </w:p>
    <w:p w14:paraId="61AA2A67" w14:textId="77777777" w:rsidR="009F4A38" w:rsidRDefault="009F4A38" w:rsidP="009F4A38">
      <w:pPr>
        <w:spacing w:line="520" w:lineRule="exact"/>
        <w:rPr>
          <w:rFonts w:ascii="宋体"/>
          <w:b/>
          <w:sz w:val="28"/>
          <w:szCs w:val="28"/>
        </w:rPr>
      </w:pPr>
      <w:r>
        <w:rPr>
          <w:rFonts w:ascii="宋体" w:hAnsi="宋体" w:hint="eastAsia"/>
          <w:b/>
          <w:sz w:val="28"/>
          <w:szCs w:val="28"/>
        </w:rPr>
        <w:t>四、主要技术参数及要求：</w:t>
      </w:r>
    </w:p>
    <w:p w14:paraId="582993DF" w14:textId="77777777" w:rsidR="009F4A38" w:rsidRDefault="009F4A38" w:rsidP="009F4A38">
      <w:pPr>
        <w:spacing w:line="400" w:lineRule="exact"/>
        <w:ind w:firstLineChars="200" w:firstLine="592"/>
        <w:jc w:val="left"/>
        <w:rPr>
          <w:rFonts w:ascii="黑体" w:eastAsia="黑体" w:hAnsi="宋体"/>
          <w:bCs/>
          <w:color w:val="1F497D"/>
          <w:spacing w:val="-12"/>
          <w:sz w:val="32"/>
          <w:szCs w:val="32"/>
        </w:rPr>
      </w:pPr>
    </w:p>
    <w:p w14:paraId="4E1AC5C7" w14:textId="77777777" w:rsidR="009F4A38" w:rsidRDefault="009F4A38" w:rsidP="009F4A38">
      <w:pPr>
        <w:numPr>
          <w:ilvl w:val="0"/>
          <w:numId w:val="21"/>
        </w:numPr>
        <w:jc w:val="left"/>
        <w:rPr>
          <w:rFonts w:ascii="Arial" w:eastAsia="微软雅黑" w:hAnsi="Arial" w:cs="Arial"/>
          <w:b/>
          <w:szCs w:val="21"/>
        </w:rPr>
      </w:pPr>
      <w:r>
        <w:rPr>
          <w:rFonts w:ascii="Arial" w:eastAsia="微软雅黑" w:hAnsi="微软雅黑" w:cs="Arial" w:hint="eastAsia"/>
          <w:szCs w:val="21"/>
        </w:rPr>
        <w:t>*</w:t>
      </w:r>
      <w:r>
        <w:rPr>
          <w:rFonts w:ascii="Arial" w:eastAsia="微软雅黑" w:hAnsi="微软雅黑" w:cs="Arial"/>
          <w:szCs w:val="21"/>
        </w:rPr>
        <w:t>产地</w:t>
      </w:r>
      <w:r>
        <w:rPr>
          <w:rFonts w:ascii="Arial" w:eastAsia="微软雅黑" w:hAnsi="Arial" w:cs="Arial"/>
          <w:szCs w:val="21"/>
        </w:rPr>
        <w:t xml:space="preserve">: </w:t>
      </w:r>
      <w:r>
        <w:rPr>
          <w:rFonts w:ascii="Arial" w:eastAsia="微软雅黑" w:hAnsi="微软雅黑" w:cs="Arial"/>
          <w:szCs w:val="21"/>
        </w:rPr>
        <w:t>原装进口</w:t>
      </w:r>
      <w:r>
        <w:rPr>
          <w:rFonts w:ascii="Arial" w:eastAsia="微软雅黑" w:hAnsi="微软雅黑" w:cs="Arial" w:hint="eastAsia"/>
          <w:szCs w:val="21"/>
        </w:rPr>
        <w:t>,</w:t>
      </w:r>
      <w:r>
        <w:rPr>
          <w:rFonts w:ascii="Arial" w:eastAsia="微软雅黑" w:hAnsi="微软雅黑" w:cs="Arial" w:hint="eastAsia"/>
          <w:szCs w:val="21"/>
        </w:rPr>
        <w:t>可用于成人，儿童，新生儿（注册证证明）</w:t>
      </w:r>
    </w:p>
    <w:p w14:paraId="74222F1E" w14:textId="77777777" w:rsidR="009F4A38" w:rsidRDefault="009F4A38" w:rsidP="009F4A38">
      <w:pPr>
        <w:numPr>
          <w:ilvl w:val="0"/>
          <w:numId w:val="21"/>
        </w:numPr>
        <w:jc w:val="left"/>
        <w:rPr>
          <w:rFonts w:ascii="Arial" w:eastAsia="微软雅黑" w:hAnsi="Arial" w:cs="Arial"/>
          <w:b/>
          <w:szCs w:val="21"/>
        </w:rPr>
      </w:pPr>
      <w:r>
        <w:rPr>
          <w:rFonts w:ascii="Arial" w:eastAsia="微软雅黑" w:hAnsi="微软雅黑" w:cs="Arial"/>
          <w:szCs w:val="21"/>
        </w:rPr>
        <w:t>显示器</w:t>
      </w:r>
      <w:r>
        <w:rPr>
          <w:rFonts w:ascii="Arial" w:eastAsia="微软雅黑" w:hAnsi="Arial" w:cs="Arial"/>
          <w:szCs w:val="21"/>
        </w:rPr>
        <w:t xml:space="preserve">: </w:t>
      </w:r>
      <w:r>
        <w:rPr>
          <w:rFonts w:ascii="Arial" w:eastAsia="微软雅黑" w:hAnsi="Arial" w:cs="Arial" w:hint="eastAsia"/>
          <w:szCs w:val="21"/>
        </w:rPr>
        <w:t>不小于</w:t>
      </w:r>
      <w:r>
        <w:rPr>
          <w:rFonts w:ascii="Arial" w:eastAsia="微软雅黑" w:hAnsi="Arial" w:cs="Arial" w:hint="eastAsia"/>
          <w:szCs w:val="21"/>
        </w:rPr>
        <w:t>6.5</w:t>
      </w:r>
      <w:r>
        <w:rPr>
          <w:rFonts w:ascii="Arial" w:eastAsia="微软雅黑" w:hAnsi="微软雅黑" w:cs="Arial"/>
          <w:szCs w:val="21"/>
        </w:rPr>
        <w:t>英寸</w:t>
      </w:r>
      <w:r>
        <w:rPr>
          <w:rFonts w:ascii="Arial" w:eastAsia="微软雅黑" w:hAnsi="微软雅黑" w:cs="Arial" w:hint="eastAsia"/>
          <w:szCs w:val="21"/>
        </w:rPr>
        <w:t>,</w:t>
      </w:r>
      <w:r>
        <w:rPr>
          <w:rFonts w:ascii="Arial" w:eastAsia="微软雅黑" w:hAnsi="微软雅黑" w:cs="Arial"/>
          <w:szCs w:val="21"/>
        </w:rPr>
        <w:t>彩色</w:t>
      </w:r>
      <w:r>
        <w:rPr>
          <w:rFonts w:ascii="Arial" w:eastAsia="微软雅黑" w:hAnsi="Arial" w:cs="Arial" w:hint="eastAsia"/>
          <w:szCs w:val="21"/>
        </w:rPr>
        <w:t>LCD</w:t>
      </w:r>
      <w:r>
        <w:rPr>
          <w:rFonts w:ascii="Arial" w:eastAsia="微软雅黑" w:hAnsi="Arial" w:cs="Arial" w:hint="eastAsia"/>
          <w:szCs w:val="21"/>
        </w:rPr>
        <w:t>显示，高背光显示，屏幕亮度</w:t>
      </w:r>
      <w:r>
        <w:rPr>
          <w:rFonts w:ascii="微软雅黑" w:eastAsia="微软雅黑" w:hAnsi="微软雅黑" w:cs="Arial" w:hint="eastAsia"/>
          <w:szCs w:val="21"/>
        </w:rPr>
        <w:t>≥</w:t>
      </w:r>
      <w:r>
        <w:rPr>
          <w:rFonts w:ascii="Arial" w:eastAsia="微软雅黑" w:hAnsi="Arial" w:cs="Arial" w:hint="eastAsia"/>
          <w:szCs w:val="21"/>
        </w:rPr>
        <w:t>1000cd/m</w:t>
      </w:r>
      <w:r>
        <w:rPr>
          <w:rFonts w:ascii="Arial" w:eastAsia="微软雅黑" w:hAnsi="Arial" w:cs="Arial" w:hint="eastAsia"/>
          <w:szCs w:val="21"/>
          <w:vertAlign w:val="superscript"/>
        </w:rPr>
        <w:t xml:space="preserve">2 </w:t>
      </w:r>
      <w:r>
        <w:rPr>
          <w:rFonts w:ascii="Arial" w:eastAsia="微软雅黑" w:hAnsi="Arial" w:cs="Arial" w:hint="eastAsia"/>
          <w:szCs w:val="21"/>
        </w:rPr>
        <w:t>,</w:t>
      </w:r>
      <w:r>
        <w:rPr>
          <w:rFonts w:ascii="Arial" w:eastAsia="微软雅黑" w:hAnsi="Arial" w:cs="Arial" w:hint="eastAsia"/>
          <w:szCs w:val="21"/>
        </w:rPr>
        <w:t>屏幕有倾斜，</w:t>
      </w:r>
      <w:r>
        <w:rPr>
          <w:rFonts w:ascii="Arial" w:eastAsia="微软雅黑" w:hAnsi="Arial" w:cs="Arial" w:hint="eastAsia"/>
          <w:szCs w:val="21"/>
        </w:rPr>
        <w:lastRenderedPageBreak/>
        <w:t>便于观察</w:t>
      </w:r>
      <w:r>
        <w:rPr>
          <w:rFonts w:ascii="Arial" w:eastAsia="微软雅黑" w:hAnsi="微软雅黑" w:cs="Arial" w:hint="eastAsia"/>
          <w:szCs w:val="21"/>
        </w:rPr>
        <w:t>,</w:t>
      </w:r>
      <w:r>
        <w:rPr>
          <w:rFonts w:ascii="Arial" w:eastAsia="微软雅黑" w:hAnsi="微软雅黑" w:cs="Arial"/>
          <w:szCs w:val="21"/>
        </w:rPr>
        <w:t>可显示</w:t>
      </w:r>
      <w:r>
        <w:rPr>
          <w:rFonts w:ascii="Arial" w:eastAsia="微软雅黑" w:hAnsi="微软雅黑" w:cs="Arial" w:hint="eastAsia"/>
          <w:szCs w:val="21"/>
        </w:rPr>
        <w:t>ECG</w:t>
      </w:r>
      <w:r>
        <w:rPr>
          <w:rFonts w:ascii="Arial" w:eastAsia="微软雅黑" w:hAnsi="微软雅黑" w:cs="Arial" w:hint="eastAsia"/>
          <w:szCs w:val="21"/>
        </w:rPr>
        <w:t>，</w:t>
      </w:r>
      <w:r>
        <w:rPr>
          <w:rFonts w:ascii="Arial" w:eastAsia="微软雅黑" w:hAnsi="微软雅黑" w:cs="Arial" w:hint="eastAsia"/>
          <w:szCs w:val="21"/>
        </w:rPr>
        <w:t>SpO</w:t>
      </w:r>
      <w:r>
        <w:rPr>
          <w:rFonts w:ascii="Arial" w:eastAsia="微软雅黑" w:hAnsi="微软雅黑" w:cs="Arial" w:hint="eastAsia"/>
          <w:szCs w:val="21"/>
          <w:vertAlign w:val="subscript"/>
        </w:rPr>
        <w:t>2</w:t>
      </w:r>
      <w:r>
        <w:rPr>
          <w:rFonts w:ascii="Arial" w:eastAsia="微软雅黑" w:hAnsi="微软雅黑" w:cs="Arial" w:hint="eastAsia"/>
          <w:szCs w:val="21"/>
        </w:rPr>
        <w:t>, EtCO</w:t>
      </w:r>
      <w:r>
        <w:rPr>
          <w:rFonts w:ascii="Arial" w:eastAsia="微软雅黑" w:hAnsi="微软雅黑" w:cs="Arial" w:hint="eastAsia"/>
          <w:szCs w:val="21"/>
          <w:vertAlign w:val="subscript"/>
        </w:rPr>
        <w:t>2</w:t>
      </w:r>
      <w:r>
        <w:rPr>
          <w:rFonts w:ascii="Arial" w:eastAsia="微软雅黑" w:hAnsi="微软雅黑" w:cs="Arial" w:hint="eastAsia"/>
          <w:szCs w:val="21"/>
        </w:rPr>
        <w:t>等四通道波形</w:t>
      </w:r>
      <w:r>
        <w:rPr>
          <w:rFonts w:ascii="Arial" w:eastAsia="微软雅黑" w:hAnsi="微软雅黑" w:cs="Arial" w:hint="eastAsia"/>
          <w:szCs w:val="21"/>
        </w:rPr>
        <w:t xml:space="preserve">, </w:t>
      </w:r>
      <w:r>
        <w:rPr>
          <w:rFonts w:ascii="Arial" w:eastAsia="微软雅黑" w:hAnsi="微软雅黑" w:cs="Arial" w:hint="eastAsia"/>
          <w:szCs w:val="21"/>
        </w:rPr>
        <w:t>支持数字放大，波形冻结</w:t>
      </w:r>
    </w:p>
    <w:p w14:paraId="5E768B35" w14:textId="77777777" w:rsidR="009F4A38" w:rsidRDefault="009F4A38" w:rsidP="009F4A38">
      <w:pPr>
        <w:pStyle w:val="Default"/>
        <w:numPr>
          <w:ilvl w:val="0"/>
          <w:numId w:val="21"/>
        </w:numPr>
        <w:rPr>
          <w:rFonts w:ascii="Arial" w:eastAsia="微软雅黑" w:hAnsi="Arial" w:cs="Arial"/>
          <w:b/>
          <w:szCs w:val="21"/>
        </w:rPr>
      </w:pPr>
      <w:r>
        <w:rPr>
          <w:rFonts w:ascii="微软雅黑" w:eastAsia="微软雅黑" w:hAnsi="微软雅黑" w:cs="Times New Roman" w:hint="eastAsia"/>
          <w:color w:val="auto"/>
          <w:kern w:val="2"/>
          <w:sz w:val="20"/>
          <w:szCs w:val="20"/>
        </w:rPr>
        <w:t>*1秒内完成开机，最高能量选择，智能自检等三个项目,以最快速度实施除颤</w:t>
      </w:r>
    </w:p>
    <w:p w14:paraId="04C74D18" w14:textId="77777777" w:rsidR="009F4A38" w:rsidRDefault="009F4A38" w:rsidP="009F4A38">
      <w:pPr>
        <w:numPr>
          <w:ilvl w:val="0"/>
          <w:numId w:val="21"/>
        </w:numPr>
        <w:jc w:val="left"/>
        <w:rPr>
          <w:rFonts w:ascii="Arial" w:eastAsia="微软雅黑" w:hAnsi="Arial" w:cs="Arial"/>
          <w:b/>
          <w:szCs w:val="21"/>
        </w:rPr>
      </w:pPr>
      <w:r>
        <w:rPr>
          <w:rFonts w:ascii="Arial" w:eastAsia="微软雅黑" w:hAnsi="微软雅黑" w:cs="Arial"/>
          <w:szCs w:val="21"/>
        </w:rPr>
        <w:t>除颤电流波形：</w:t>
      </w:r>
      <w:r>
        <w:rPr>
          <w:rFonts w:ascii="Arial" w:eastAsia="微软雅黑" w:hAnsi="微软雅黑" w:cs="Arial" w:hint="eastAsia"/>
          <w:szCs w:val="21"/>
        </w:rPr>
        <w:t>美国专利双相波技术</w:t>
      </w:r>
    </w:p>
    <w:p w14:paraId="6CE54737" w14:textId="77777777" w:rsidR="009F4A38" w:rsidRDefault="009F4A38" w:rsidP="009F4A38">
      <w:pPr>
        <w:numPr>
          <w:ilvl w:val="0"/>
          <w:numId w:val="21"/>
        </w:numPr>
        <w:jc w:val="left"/>
        <w:rPr>
          <w:rFonts w:ascii="Arial" w:eastAsia="微软雅黑" w:hAnsi="Arial" w:cs="Arial"/>
          <w:b/>
          <w:szCs w:val="21"/>
        </w:rPr>
      </w:pPr>
      <w:r>
        <w:rPr>
          <w:rFonts w:ascii="Arial" w:eastAsia="微软雅黑" w:hAnsi="微软雅黑" w:cs="Arial"/>
          <w:szCs w:val="21"/>
        </w:rPr>
        <w:t>手动除颤电极板：标配成人、儿童各一付</w:t>
      </w:r>
    </w:p>
    <w:p w14:paraId="32E9FD58" w14:textId="77777777" w:rsidR="009F4A38" w:rsidRDefault="009F4A38" w:rsidP="009F4A38">
      <w:pPr>
        <w:numPr>
          <w:ilvl w:val="0"/>
          <w:numId w:val="21"/>
        </w:numPr>
        <w:jc w:val="left"/>
        <w:rPr>
          <w:rFonts w:ascii="Arial" w:eastAsia="微软雅黑" w:hAnsi="Arial" w:cs="Arial"/>
          <w:b/>
          <w:szCs w:val="21"/>
        </w:rPr>
      </w:pPr>
      <w:r>
        <w:rPr>
          <w:rFonts w:ascii="Arial" w:eastAsia="微软雅黑" w:hAnsi="Arial" w:cs="Arial"/>
          <w:szCs w:val="21"/>
        </w:rPr>
        <w:t>*</w:t>
      </w:r>
      <w:r>
        <w:rPr>
          <w:rFonts w:ascii="Arial" w:eastAsia="微软雅黑" w:hAnsi="微软雅黑" w:cs="Arial"/>
          <w:szCs w:val="21"/>
        </w:rPr>
        <w:t>标配工作模式：手动除颤，同步复律，生命体征监护，内部放电，机器</w:t>
      </w:r>
      <w:r>
        <w:rPr>
          <w:rFonts w:ascii="Arial" w:eastAsia="微软雅黑" w:hAnsi="微软雅黑" w:cs="Arial" w:hint="eastAsia"/>
          <w:szCs w:val="21"/>
        </w:rPr>
        <w:t>智能</w:t>
      </w:r>
      <w:r>
        <w:rPr>
          <w:rFonts w:ascii="Arial" w:eastAsia="微软雅黑" w:hAnsi="微软雅黑" w:cs="Arial"/>
          <w:szCs w:val="21"/>
        </w:rPr>
        <w:t>自检</w:t>
      </w:r>
    </w:p>
    <w:p w14:paraId="55A8F641" w14:textId="77777777" w:rsidR="009F4A38" w:rsidRDefault="009F4A38" w:rsidP="009F4A38">
      <w:pPr>
        <w:numPr>
          <w:ilvl w:val="0"/>
          <w:numId w:val="21"/>
        </w:numPr>
        <w:jc w:val="left"/>
        <w:rPr>
          <w:rFonts w:ascii="Arial" w:eastAsia="微软雅黑" w:hAnsi="Arial" w:cs="Arial"/>
          <w:b/>
          <w:szCs w:val="21"/>
        </w:rPr>
      </w:pPr>
      <w:r>
        <w:rPr>
          <w:rFonts w:ascii="Arial" w:eastAsia="微软雅黑" w:hAnsi="微软雅黑" w:cs="Arial" w:hint="eastAsia"/>
          <w:szCs w:val="21"/>
        </w:rPr>
        <w:t>*</w:t>
      </w:r>
      <w:r>
        <w:rPr>
          <w:rFonts w:ascii="Arial" w:eastAsia="微软雅黑" w:hAnsi="微软雅黑" w:cs="Arial"/>
          <w:szCs w:val="21"/>
        </w:rPr>
        <w:t>除颤能量</w:t>
      </w:r>
      <w:r>
        <w:rPr>
          <w:rFonts w:ascii="Arial" w:eastAsia="微软雅黑" w:hAnsi="Arial" w:cs="Arial"/>
          <w:szCs w:val="21"/>
        </w:rPr>
        <w:t xml:space="preserve">: </w:t>
      </w:r>
      <w:r>
        <w:rPr>
          <w:rFonts w:ascii="微软雅黑" w:eastAsia="微软雅黑" w:hAnsi="微软雅黑" w:cs="Arial" w:hint="eastAsia"/>
          <w:szCs w:val="21"/>
        </w:rPr>
        <w:t>≤</w:t>
      </w:r>
      <w:r>
        <w:rPr>
          <w:rFonts w:ascii="Arial" w:eastAsia="微软雅黑" w:hAnsi="Arial" w:cs="Arial" w:hint="eastAsia"/>
          <w:szCs w:val="21"/>
        </w:rPr>
        <w:t>30</w:t>
      </w:r>
      <w:r>
        <w:rPr>
          <w:rFonts w:ascii="Arial" w:eastAsia="微软雅黑" w:hAnsi="Arial" w:cs="Arial"/>
          <w:szCs w:val="21"/>
        </w:rPr>
        <w:t>0J</w:t>
      </w:r>
      <w:r>
        <w:rPr>
          <w:rFonts w:ascii="Arial" w:eastAsia="微软雅黑" w:hAnsi="Arial" w:cs="Arial" w:hint="eastAsia"/>
          <w:szCs w:val="21"/>
        </w:rPr>
        <w:t>,</w:t>
      </w:r>
      <w:r>
        <w:rPr>
          <w:rFonts w:ascii="Arial" w:eastAsia="微软雅黑" w:hAnsi="微软雅黑" w:cs="Arial" w:hint="eastAsia"/>
          <w:szCs w:val="21"/>
        </w:rPr>
        <w:t xml:space="preserve"> </w:t>
      </w:r>
      <w:r>
        <w:rPr>
          <w:rFonts w:ascii="微软雅黑" w:eastAsia="微软雅黑" w:hAnsi="微软雅黑" w:cs="Arial" w:hint="eastAsia"/>
          <w:szCs w:val="21"/>
        </w:rPr>
        <w:t>≥</w:t>
      </w:r>
      <w:r>
        <w:rPr>
          <w:rFonts w:ascii="Arial" w:eastAsia="微软雅黑" w:hAnsi="Arial" w:cs="Arial"/>
          <w:szCs w:val="21"/>
        </w:rPr>
        <w:t>1</w:t>
      </w:r>
      <w:r>
        <w:rPr>
          <w:rFonts w:ascii="Arial" w:eastAsia="微软雅黑" w:hAnsi="Arial" w:cs="Arial" w:hint="eastAsia"/>
          <w:szCs w:val="21"/>
        </w:rPr>
        <w:t>2</w:t>
      </w:r>
      <w:r>
        <w:rPr>
          <w:rFonts w:ascii="Arial" w:eastAsia="微软雅黑" w:hAnsi="微软雅黑" w:cs="Arial"/>
          <w:szCs w:val="21"/>
        </w:rPr>
        <w:t>档能量选择</w:t>
      </w:r>
    </w:p>
    <w:p w14:paraId="4DFBFAEC" w14:textId="77777777" w:rsidR="009F4A38" w:rsidRDefault="009F4A38" w:rsidP="009F4A38">
      <w:pPr>
        <w:numPr>
          <w:ilvl w:val="0"/>
          <w:numId w:val="21"/>
        </w:numPr>
        <w:jc w:val="left"/>
        <w:rPr>
          <w:rFonts w:ascii="Arial" w:eastAsia="微软雅黑" w:hAnsi="Arial" w:cs="Arial"/>
          <w:szCs w:val="21"/>
        </w:rPr>
      </w:pPr>
      <w:r>
        <w:rPr>
          <w:rFonts w:ascii="Arial" w:eastAsia="微软雅黑" w:hAnsi="Arial" w:cs="Arial"/>
          <w:szCs w:val="21"/>
        </w:rPr>
        <w:t>*</w:t>
      </w:r>
      <w:r>
        <w:rPr>
          <w:rFonts w:ascii="Arial" w:eastAsia="微软雅黑" w:hAnsi="微软雅黑" w:cs="Arial"/>
          <w:szCs w:val="21"/>
        </w:rPr>
        <w:t>能量及工作模式选择</w:t>
      </w:r>
      <w:r>
        <w:rPr>
          <w:rFonts w:ascii="Arial" w:eastAsia="微软雅黑" w:hAnsi="Arial" w:cs="Arial"/>
          <w:szCs w:val="21"/>
        </w:rPr>
        <w:t xml:space="preserve">: </w:t>
      </w:r>
      <w:r>
        <w:rPr>
          <w:rFonts w:ascii="Arial" w:eastAsia="微软雅黑" w:hAnsi="Arial" w:cs="Arial" w:hint="eastAsia"/>
          <w:szCs w:val="21"/>
        </w:rPr>
        <w:t>一体</w:t>
      </w:r>
      <w:r>
        <w:rPr>
          <w:rFonts w:ascii="Arial" w:eastAsia="微软雅黑" w:hAnsi="微软雅黑" w:cs="Arial"/>
          <w:szCs w:val="21"/>
        </w:rPr>
        <w:t>旋扭式</w:t>
      </w:r>
      <w:r>
        <w:rPr>
          <w:rFonts w:ascii="Arial" w:eastAsia="微软雅黑" w:hAnsi="Arial" w:cs="Arial"/>
          <w:szCs w:val="21"/>
        </w:rPr>
        <w:t>,</w:t>
      </w:r>
      <w:r>
        <w:rPr>
          <w:rFonts w:ascii="Arial" w:eastAsia="微软雅黑" w:hAnsi="微软雅黑" w:cs="Arial"/>
          <w:szCs w:val="21"/>
        </w:rPr>
        <w:t>快速，直观</w:t>
      </w:r>
    </w:p>
    <w:p w14:paraId="56D60B5F" w14:textId="77777777" w:rsidR="009F4A38" w:rsidRDefault="009F4A38" w:rsidP="009F4A38">
      <w:pPr>
        <w:numPr>
          <w:ilvl w:val="0"/>
          <w:numId w:val="21"/>
        </w:numPr>
        <w:jc w:val="left"/>
        <w:rPr>
          <w:rFonts w:ascii="Arial" w:eastAsia="微软雅黑" w:hAnsi="Arial" w:cs="Arial"/>
          <w:szCs w:val="21"/>
        </w:rPr>
      </w:pPr>
      <w:r>
        <w:rPr>
          <w:rFonts w:ascii="Arial" w:eastAsia="微软雅黑" w:hAnsi="Arial" w:cs="Arial"/>
          <w:szCs w:val="21"/>
        </w:rPr>
        <w:t>*</w:t>
      </w:r>
      <w:r>
        <w:rPr>
          <w:rFonts w:ascii="Arial" w:eastAsia="微软雅黑" w:hAnsi="Arial" w:cs="Arial" w:hint="eastAsia"/>
          <w:szCs w:val="21"/>
        </w:rPr>
        <w:t>快速</w:t>
      </w:r>
      <w:r>
        <w:rPr>
          <w:rFonts w:ascii="Arial" w:eastAsia="微软雅黑" w:hAnsi="微软雅黑" w:cs="Arial"/>
          <w:szCs w:val="21"/>
        </w:rPr>
        <w:t>充电：</w:t>
      </w:r>
      <w:r>
        <w:rPr>
          <w:rFonts w:ascii="Arial" w:eastAsia="微软雅黑" w:hAnsi="Arial" w:cs="Arial" w:hint="eastAsia"/>
          <w:szCs w:val="21"/>
        </w:rPr>
        <w:t>4</w:t>
      </w:r>
      <w:r>
        <w:rPr>
          <w:rFonts w:ascii="Arial" w:eastAsia="微软雅黑" w:hAnsi="微软雅黑" w:cs="Arial"/>
          <w:szCs w:val="21"/>
        </w:rPr>
        <w:t>秒内充电到</w:t>
      </w:r>
      <w:r>
        <w:rPr>
          <w:rFonts w:ascii="Arial" w:eastAsia="微软雅黑" w:hAnsi="Arial" w:cs="Arial" w:hint="eastAsia"/>
          <w:szCs w:val="21"/>
        </w:rPr>
        <w:t>200J</w:t>
      </w:r>
      <w:r>
        <w:rPr>
          <w:rFonts w:ascii="Arial" w:eastAsia="微软雅黑" w:hAnsi="Arial" w:cs="Arial" w:hint="eastAsia"/>
          <w:szCs w:val="21"/>
        </w:rPr>
        <w:t>（包括使用交流电时）</w:t>
      </w:r>
      <w:r>
        <w:rPr>
          <w:rFonts w:ascii="Arial" w:eastAsia="微软雅黑" w:hAnsi="微软雅黑" w:cs="Arial" w:hint="eastAsia"/>
          <w:szCs w:val="21"/>
        </w:rPr>
        <w:t>，</w:t>
      </w:r>
      <w:r>
        <w:rPr>
          <w:rFonts w:ascii="Arial" w:eastAsia="微软雅黑" w:hAnsi="微软雅黑" w:cs="Arial"/>
          <w:szCs w:val="21"/>
        </w:rPr>
        <w:t>充电过程中可在屏幕上显示当前能量值</w:t>
      </w:r>
    </w:p>
    <w:p w14:paraId="6C7F1AF8" w14:textId="77777777" w:rsidR="009F4A38" w:rsidRDefault="009F4A38" w:rsidP="009F4A38">
      <w:pPr>
        <w:numPr>
          <w:ilvl w:val="0"/>
          <w:numId w:val="21"/>
        </w:numPr>
        <w:jc w:val="left"/>
        <w:rPr>
          <w:rFonts w:ascii="Arial" w:eastAsia="微软雅黑" w:hAnsi="Arial" w:cs="Arial"/>
          <w:b/>
          <w:szCs w:val="21"/>
        </w:rPr>
      </w:pPr>
      <w:r>
        <w:rPr>
          <w:rFonts w:ascii="Arial" w:eastAsia="微软雅黑" w:hAnsi="Arial" w:cs="Arial"/>
          <w:szCs w:val="21"/>
        </w:rPr>
        <w:t>*ECG</w:t>
      </w:r>
      <w:r>
        <w:rPr>
          <w:rFonts w:ascii="Arial" w:eastAsia="微软雅黑" w:hAnsi="微软雅黑" w:cs="Arial"/>
          <w:szCs w:val="21"/>
        </w:rPr>
        <w:t>波形恢复时间：除颤放电后，心电波形在</w:t>
      </w:r>
      <w:r>
        <w:rPr>
          <w:rFonts w:ascii="Arial" w:eastAsia="微软雅黑" w:hAnsi="Arial" w:cs="Arial"/>
          <w:szCs w:val="21"/>
        </w:rPr>
        <w:t>3</w:t>
      </w:r>
      <w:r>
        <w:rPr>
          <w:rFonts w:ascii="Arial" w:eastAsia="微软雅黑" w:hAnsi="微软雅黑" w:cs="Arial"/>
          <w:szCs w:val="21"/>
        </w:rPr>
        <w:t>秒内恢复</w:t>
      </w:r>
    </w:p>
    <w:p w14:paraId="633A85AA" w14:textId="77777777" w:rsidR="009F4A38" w:rsidRDefault="009F4A38" w:rsidP="009F4A38">
      <w:pPr>
        <w:numPr>
          <w:ilvl w:val="0"/>
          <w:numId w:val="21"/>
        </w:numPr>
        <w:jc w:val="left"/>
        <w:rPr>
          <w:rFonts w:ascii="Arial" w:eastAsia="微软雅黑" w:hAnsi="Arial" w:cs="Arial"/>
          <w:b/>
          <w:szCs w:val="21"/>
        </w:rPr>
      </w:pPr>
      <w:r>
        <w:rPr>
          <w:rFonts w:ascii="Arial" w:eastAsia="微软雅黑" w:hAnsi="微软雅黑" w:cs="Arial"/>
          <w:szCs w:val="21"/>
        </w:rPr>
        <w:t>心电导联：标配三导联，可选</w:t>
      </w:r>
      <w:r>
        <w:rPr>
          <w:rFonts w:ascii="Arial" w:eastAsia="微软雅黑" w:hAnsi="微软雅黑" w:cs="Arial" w:hint="eastAsia"/>
          <w:szCs w:val="21"/>
        </w:rPr>
        <w:t>配</w:t>
      </w:r>
      <w:r>
        <w:rPr>
          <w:rFonts w:ascii="Arial" w:eastAsia="微软雅黑" w:hAnsi="Arial" w:cs="Arial" w:hint="eastAsia"/>
          <w:szCs w:val="21"/>
        </w:rPr>
        <w:t>6</w:t>
      </w:r>
      <w:r>
        <w:rPr>
          <w:rFonts w:ascii="Arial" w:eastAsia="微软雅黑" w:hAnsi="Arial" w:cs="Arial" w:hint="eastAsia"/>
          <w:szCs w:val="21"/>
        </w:rPr>
        <w:t>芯</w:t>
      </w:r>
      <w:r>
        <w:rPr>
          <w:rFonts w:ascii="Arial" w:eastAsia="微软雅黑" w:hAnsi="微软雅黑" w:cs="Arial"/>
          <w:szCs w:val="21"/>
        </w:rPr>
        <w:t>心电导联</w:t>
      </w:r>
      <w:r>
        <w:rPr>
          <w:rFonts w:ascii="Arial" w:eastAsia="微软雅黑" w:hAnsi="微软雅黑" w:cs="Arial" w:hint="eastAsia"/>
          <w:szCs w:val="21"/>
        </w:rPr>
        <w:t>线</w:t>
      </w:r>
    </w:p>
    <w:p w14:paraId="5726C869" w14:textId="77777777" w:rsidR="009F4A38" w:rsidRDefault="009F4A38" w:rsidP="009F4A38">
      <w:pPr>
        <w:numPr>
          <w:ilvl w:val="0"/>
          <w:numId w:val="21"/>
        </w:numPr>
        <w:jc w:val="left"/>
        <w:rPr>
          <w:rFonts w:ascii="Arial" w:eastAsia="微软雅黑" w:hAnsi="Arial" w:cs="Arial"/>
          <w:b/>
          <w:szCs w:val="21"/>
        </w:rPr>
      </w:pPr>
      <w:r>
        <w:rPr>
          <w:rFonts w:ascii="Arial" w:eastAsia="微软雅黑" w:hAnsi="微软雅黑" w:cs="Arial"/>
          <w:szCs w:val="21"/>
        </w:rPr>
        <w:t>心电共模抑制比：</w:t>
      </w:r>
      <w:r>
        <w:rPr>
          <w:rFonts w:ascii="Arial" w:eastAsia="微软雅黑" w:hAnsi="Arial" w:cs="Arial"/>
          <w:szCs w:val="21"/>
        </w:rPr>
        <w:t>≥100dB</w:t>
      </w:r>
    </w:p>
    <w:p w14:paraId="05E35571" w14:textId="77777777" w:rsidR="009F4A38" w:rsidRDefault="009F4A38" w:rsidP="009F4A38">
      <w:pPr>
        <w:numPr>
          <w:ilvl w:val="0"/>
          <w:numId w:val="21"/>
        </w:numPr>
        <w:jc w:val="left"/>
        <w:rPr>
          <w:rFonts w:ascii="Arial" w:eastAsia="微软雅黑" w:hAnsi="Arial" w:cs="Arial"/>
          <w:szCs w:val="21"/>
        </w:rPr>
      </w:pPr>
      <w:r>
        <w:rPr>
          <w:rFonts w:ascii="Arial" w:eastAsia="微软雅黑" w:hAnsi="Arial" w:cs="Arial"/>
          <w:szCs w:val="21"/>
        </w:rPr>
        <w:t>*</w:t>
      </w:r>
      <w:r>
        <w:rPr>
          <w:rFonts w:ascii="Arial" w:eastAsia="微软雅黑" w:hAnsi="微软雅黑" w:cs="Arial"/>
          <w:szCs w:val="21"/>
        </w:rPr>
        <w:t>电容：高性能集合式电容</w:t>
      </w:r>
      <w:r>
        <w:rPr>
          <w:rFonts w:ascii="Arial" w:eastAsia="微软雅黑" w:hAnsi="微软雅黑" w:cs="Arial" w:hint="eastAsia"/>
          <w:szCs w:val="21"/>
        </w:rPr>
        <w:t>，确保性能稳定</w:t>
      </w:r>
    </w:p>
    <w:p w14:paraId="7D5175BC" w14:textId="77777777" w:rsidR="009F4A38" w:rsidRDefault="009F4A38" w:rsidP="009F4A38">
      <w:pPr>
        <w:numPr>
          <w:ilvl w:val="0"/>
          <w:numId w:val="21"/>
        </w:numPr>
        <w:jc w:val="left"/>
        <w:rPr>
          <w:rFonts w:ascii="Arial" w:eastAsia="微软雅黑" w:hAnsi="Arial" w:cs="Arial"/>
          <w:b/>
          <w:szCs w:val="21"/>
        </w:rPr>
      </w:pPr>
      <w:r>
        <w:rPr>
          <w:rFonts w:ascii="Arial" w:eastAsia="微软雅黑" w:hAnsi="Arial" w:cs="Arial"/>
          <w:szCs w:val="21"/>
        </w:rPr>
        <w:t>*</w:t>
      </w:r>
      <w:r>
        <w:rPr>
          <w:rFonts w:ascii="Arial" w:eastAsia="微软雅黑" w:hAnsi="微软雅黑" w:cs="Arial"/>
          <w:szCs w:val="21"/>
        </w:rPr>
        <w:t>可升级主流法呼吸末二氧化碳</w:t>
      </w:r>
      <w:r>
        <w:rPr>
          <w:rFonts w:ascii="Arial" w:eastAsia="微软雅黑" w:hAnsi="微软雅黑" w:cs="Arial" w:hint="eastAsia"/>
          <w:szCs w:val="21"/>
        </w:rPr>
        <w:t>，</w:t>
      </w:r>
      <w:r>
        <w:rPr>
          <w:rFonts w:ascii="Arial" w:eastAsia="微软雅黑" w:hAnsi="微软雅黑" w:cs="Arial"/>
          <w:szCs w:val="21"/>
        </w:rPr>
        <w:t>既能用于插管病人，又能用于非插管病人，传感器预热时间不超过</w:t>
      </w:r>
      <w:r>
        <w:rPr>
          <w:rFonts w:ascii="Arial" w:eastAsia="微软雅黑" w:hAnsi="Arial" w:cs="Arial" w:hint="eastAsia"/>
          <w:szCs w:val="21"/>
        </w:rPr>
        <w:t>10</w:t>
      </w:r>
      <w:r>
        <w:rPr>
          <w:rFonts w:ascii="Arial" w:eastAsia="微软雅黑" w:hAnsi="微软雅黑" w:cs="Arial"/>
          <w:szCs w:val="21"/>
        </w:rPr>
        <w:t>秒，</w:t>
      </w:r>
      <w:r>
        <w:rPr>
          <w:rFonts w:ascii="Arial" w:eastAsia="微软雅黑" w:hAnsi="微软雅黑" w:cs="Arial" w:hint="eastAsia"/>
          <w:szCs w:val="21"/>
        </w:rPr>
        <w:t>传感器重量不超过</w:t>
      </w:r>
      <w:r>
        <w:rPr>
          <w:rFonts w:ascii="Arial" w:eastAsia="微软雅黑" w:hAnsi="微软雅黑" w:cs="Arial" w:hint="eastAsia"/>
          <w:szCs w:val="21"/>
        </w:rPr>
        <w:t>10g, IPX7</w:t>
      </w:r>
      <w:r>
        <w:rPr>
          <w:rFonts w:ascii="Arial" w:eastAsia="微软雅黑" w:hAnsi="微软雅黑" w:cs="Arial" w:hint="eastAsia"/>
          <w:szCs w:val="21"/>
        </w:rPr>
        <w:t>防水等级</w:t>
      </w:r>
      <w:r>
        <w:rPr>
          <w:rFonts w:ascii="Arial" w:eastAsia="微软雅黑" w:hAnsi="微软雅黑" w:cs="Arial"/>
          <w:szCs w:val="21"/>
        </w:rPr>
        <w:t>，耐摔</w:t>
      </w:r>
    </w:p>
    <w:p w14:paraId="391EBB83" w14:textId="77777777" w:rsidR="009F4A38" w:rsidRDefault="009F4A38" w:rsidP="009F4A38">
      <w:pPr>
        <w:numPr>
          <w:ilvl w:val="0"/>
          <w:numId w:val="21"/>
        </w:numPr>
        <w:jc w:val="left"/>
        <w:rPr>
          <w:rFonts w:ascii="Arial" w:eastAsia="微软雅黑" w:hAnsi="Arial" w:cs="Arial"/>
          <w:b/>
          <w:szCs w:val="21"/>
        </w:rPr>
      </w:pPr>
      <w:r>
        <w:rPr>
          <w:rFonts w:ascii="Arial" w:eastAsia="微软雅黑" w:hAnsi="微软雅黑" w:cs="Arial"/>
          <w:szCs w:val="21"/>
        </w:rPr>
        <w:t>可升级血氧饱和度：血氧饱和度探头采用平行夹设计，可水洗消毒</w:t>
      </w:r>
    </w:p>
    <w:p w14:paraId="6B0C6123" w14:textId="77777777" w:rsidR="009F4A38" w:rsidRDefault="009F4A38" w:rsidP="009F4A38">
      <w:pPr>
        <w:pStyle w:val="Default"/>
        <w:numPr>
          <w:ilvl w:val="0"/>
          <w:numId w:val="21"/>
        </w:numPr>
        <w:rPr>
          <w:rFonts w:ascii="Arial" w:eastAsia="微软雅黑" w:hAnsi="Arial" w:cs="Arial"/>
          <w:color w:val="auto"/>
          <w:kern w:val="2"/>
          <w:sz w:val="21"/>
          <w:szCs w:val="21"/>
        </w:rPr>
      </w:pPr>
      <w:r>
        <w:rPr>
          <w:rFonts w:ascii="Arial" w:eastAsia="微软雅黑" w:hAnsi="Arial" w:cs="Arial"/>
          <w:color w:val="auto"/>
          <w:kern w:val="2"/>
          <w:sz w:val="21"/>
          <w:szCs w:val="21"/>
        </w:rPr>
        <w:t>*</w:t>
      </w:r>
      <w:r>
        <w:rPr>
          <w:rFonts w:ascii="Arial" w:eastAsia="微软雅黑" w:hAnsi="微软雅黑" w:cs="Arial" w:hint="eastAsia"/>
          <w:color w:val="auto"/>
          <w:kern w:val="2"/>
          <w:sz w:val="21"/>
          <w:szCs w:val="21"/>
        </w:rPr>
        <w:t>自检指示</w:t>
      </w:r>
      <w:r>
        <w:rPr>
          <w:rFonts w:ascii="Arial" w:eastAsia="微软雅黑" w:hAnsi="微软雅黑" w:cs="Arial"/>
          <w:color w:val="auto"/>
          <w:kern w:val="2"/>
          <w:sz w:val="21"/>
          <w:szCs w:val="21"/>
        </w:rPr>
        <w:t>：</w:t>
      </w:r>
      <w:r>
        <w:rPr>
          <w:rFonts w:ascii="Arial" w:eastAsia="微软雅黑" w:hAnsi="微软雅黑" w:cs="Arial" w:hint="eastAsia"/>
          <w:sz w:val="21"/>
          <w:szCs w:val="21"/>
        </w:rPr>
        <w:t>带有自检指示灯，关机状态下可每天自动自检，并更新状态灯颜色（绿色代表一切正常，红色代表有异常），清晰指示仪器状态，并自动保存自检结果。</w:t>
      </w:r>
    </w:p>
    <w:p w14:paraId="54F75FAB" w14:textId="77777777" w:rsidR="009F4A38" w:rsidRDefault="009F4A38" w:rsidP="009F4A38">
      <w:pPr>
        <w:pStyle w:val="Default"/>
        <w:numPr>
          <w:ilvl w:val="0"/>
          <w:numId w:val="21"/>
        </w:numPr>
      </w:pPr>
      <w:r>
        <w:rPr>
          <w:rFonts w:ascii="Arial" w:eastAsia="微软雅黑" w:hAnsi="微软雅黑" w:cs="Arial"/>
          <w:sz w:val="21"/>
          <w:szCs w:val="21"/>
        </w:rPr>
        <w:t>电池：采用安全性高的环保电池</w:t>
      </w:r>
    </w:p>
    <w:p w14:paraId="311E08F3" w14:textId="77777777" w:rsidR="009F4A38" w:rsidRDefault="009F4A38" w:rsidP="009F4A38">
      <w:pPr>
        <w:pStyle w:val="Default"/>
        <w:numPr>
          <w:ilvl w:val="0"/>
          <w:numId w:val="21"/>
        </w:numPr>
      </w:pPr>
      <w:r>
        <w:rPr>
          <w:rFonts w:ascii="Arial" w:eastAsia="微软雅黑" w:hAnsi="Arial" w:cs="Arial" w:hint="eastAsia"/>
          <w:color w:val="auto"/>
          <w:kern w:val="2"/>
          <w:sz w:val="21"/>
          <w:szCs w:val="21"/>
        </w:rPr>
        <w:t>*</w:t>
      </w:r>
      <w:r>
        <w:rPr>
          <w:rFonts w:ascii="Arial" w:eastAsia="微软雅黑" w:hAnsi="Arial" w:cs="Arial" w:hint="eastAsia"/>
          <w:color w:val="auto"/>
          <w:kern w:val="2"/>
          <w:sz w:val="21"/>
          <w:szCs w:val="21"/>
        </w:rPr>
        <w:t>使用环境：</w:t>
      </w:r>
    </w:p>
    <w:p w14:paraId="684A2658" w14:textId="77777777" w:rsidR="009F4A38" w:rsidRDefault="009F4A38" w:rsidP="009F4A38">
      <w:pPr>
        <w:spacing w:line="360" w:lineRule="exact"/>
        <w:ind w:firstLineChars="150" w:firstLine="300"/>
        <w:jc w:val="left"/>
        <w:rPr>
          <w:rFonts w:ascii="微软雅黑" w:eastAsia="微软雅黑" w:hAnsi="微软雅黑"/>
          <w:sz w:val="20"/>
          <w:szCs w:val="20"/>
        </w:rPr>
      </w:pPr>
      <w:r>
        <w:rPr>
          <w:rFonts w:ascii="微软雅黑" w:eastAsia="微软雅黑" w:hAnsi="微软雅黑" w:hint="eastAsia"/>
          <w:sz w:val="20"/>
          <w:szCs w:val="20"/>
        </w:rPr>
        <w:t>工作温度</w:t>
      </w:r>
      <w:r>
        <w:rPr>
          <w:rFonts w:ascii="微软雅黑" w:eastAsia="微软雅黑" w:hAnsi="微软雅黑" w:hint="eastAsia"/>
          <w:b/>
          <w:sz w:val="20"/>
          <w:szCs w:val="20"/>
        </w:rPr>
        <w:t>：</w:t>
      </w:r>
      <w:r>
        <w:rPr>
          <w:rFonts w:ascii="微软雅黑" w:eastAsia="微软雅黑" w:hAnsi="微软雅黑" w:hint="eastAsia"/>
          <w:sz w:val="20"/>
          <w:szCs w:val="20"/>
        </w:rPr>
        <w:t>-5℃到45℃</w:t>
      </w:r>
    </w:p>
    <w:p w14:paraId="7FADF686" w14:textId="77777777" w:rsidR="009F4A38" w:rsidRDefault="009F4A38" w:rsidP="009F4A38">
      <w:pPr>
        <w:spacing w:line="360" w:lineRule="exact"/>
        <w:ind w:firstLineChars="150" w:firstLine="300"/>
        <w:jc w:val="left"/>
        <w:rPr>
          <w:rFonts w:ascii="微软雅黑" w:eastAsia="微软雅黑" w:hAnsi="微软雅黑"/>
          <w:sz w:val="20"/>
          <w:szCs w:val="20"/>
        </w:rPr>
      </w:pPr>
      <w:r>
        <w:rPr>
          <w:rFonts w:ascii="微软雅黑" w:eastAsia="微软雅黑" w:hAnsi="微软雅黑" w:hint="eastAsia"/>
          <w:sz w:val="20"/>
          <w:szCs w:val="20"/>
        </w:rPr>
        <w:t>振动冲击及跌落认证：通过</w:t>
      </w:r>
      <w:r>
        <w:rPr>
          <w:rFonts w:ascii="微软雅黑" w:eastAsia="微软雅黑" w:hAnsi="微软雅黑"/>
          <w:sz w:val="20"/>
          <w:szCs w:val="20"/>
        </w:rPr>
        <w:t xml:space="preserve">MIL-STD-810F 514.5 Category 4 </w:t>
      </w:r>
      <w:r>
        <w:rPr>
          <w:rFonts w:ascii="微软雅黑" w:eastAsia="微软雅黑" w:hAnsi="微软雅黑" w:hint="eastAsia"/>
          <w:sz w:val="20"/>
          <w:szCs w:val="20"/>
        </w:rPr>
        <w:t>及</w:t>
      </w:r>
      <w:r>
        <w:rPr>
          <w:rFonts w:ascii="微软雅黑" w:eastAsia="微软雅黑" w:hAnsi="微软雅黑"/>
          <w:sz w:val="20"/>
          <w:szCs w:val="20"/>
        </w:rPr>
        <w:t xml:space="preserve">MIL-STD-810F 514.5 Category 9 </w:t>
      </w:r>
      <w:r>
        <w:rPr>
          <w:rFonts w:ascii="微软雅黑" w:eastAsia="微软雅黑" w:hAnsi="微软雅黑" w:hint="eastAsia"/>
          <w:sz w:val="20"/>
          <w:szCs w:val="20"/>
        </w:rPr>
        <w:t>，可用于救护车及急救直升机</w:t>
      </w:r>
    </w:p>
    <w:p w14:paraId="4FD77CD9" w14:textId="77777777" w:rsidR="009F4A38" w:rsidRDefault="009F4A38" w:rsidP="009F4A38">
      <w:pPr>
        <w:numPr>
          <w:ilvl w:val="0"/>
          <w:numId w:val="21"/>
        </w:numPr>
        <w:spacing w:line="360" w:lineRule="exact"/>
        <w:jc w:val="left"/>
        <w:rPr>
          <w:rFonts w:ascii="微软雅黑" w:eastAsia="微软雅黑" w:hAnsi="微软雅黑"/>
          <w:sz w:val="20"/>
          <w:szCs w:val="20"/>
        </w:rPr>
      </w:pPr>
      <w:r>
        <w:rPr>
          <w:rFonts w:ascii="微软雅黑" w:eastAsia="微软雅黑" w:hAnsi="微软雅黑" w:hint="eastAsia"/>
          <w:sz w:val="20"/>
          <w:szCs w:val="20"/>
        </w:rPr>
        <w:t>*仪器内置屏幕智能操作指导，带有电极板放置架，具有报警指示灯</w:t>
      </w:r>
    </w:p>
    <w:p w14:paraId="18DD6893" w14:textId="77777777" w:rsidR="009F4A38" w:rsidRDefault="009F4A38" w:rsidP="009F4A38">
      <w:pPr>
        <w:numPr>
          <w:ilvl w:val="0"/>
          <w:numId w:val="21"/>
        </w:numPr>
        <w:spacing w:line="360" w:lineRule="exact"/>
        <w:jc w:val="left"/>
        <w:rPr>
          <w:rFonts w:ascii="微软雅黑" w:eastAsia="微软雅黑" w:hAnsi="微软雅黑"/>
          <w:sz w:val="20"/>
          <w:szCs w:val="20"/>
        </w:rPr>
      </w:pPr>
      <w:r>
        <w:rPr>
          <w:rFonts w:ascii="微软雅黑" w:eastAsia="微软雅黑" w:hAnsi="微软雅黑" w:hint="eastAsia"/>
          <w:sz w:val="20"/>
          <w:szCs w:val="20"/>
        </w:rPr>
        <w:t>数据存储：可存储≥160小时心电图连续波形，可存储周围环境音</w:t>
      </w:r>
    </w:p>
    <w:p w14:paraId="01019DC8" w14:textId="77777777" w:rsidR="009F4A38" w:rsidRDefault="009F4A38" w:rsidP="009F4A38">
      <w:pPr>
        <w:numPr>
          <w:ilvl w:val="0"/>
          <w:numId w:val="21"/>
        </w:numPr>
        <w:spacing w:line="360" w:lineRule="exact"/>
        <w:jc w:val="left"/>
        <w:rPr>
          <w:rFonts w:ascii="微软雅黑" w:eastAsia="微软雅黑" w:hAnsi="微软雅黑"/>
          <w:sz w:val="20"/>
          <w:szCs w:val="20"/>
        </w:rPr>
      </w:pPr>
      <w:r>
        <w:rPr>
          <w:rFonts w:ascii="微软雅黑" w:eastAsia="微软雅黑" w:hAnsi="微软雅黑" w:hint="eastAsia"/>
          <w:sz w:val="20"/>
          <w:szCs w:val="20"/>
        </w:rPr>
        <w:lastRenderedPageBreak/>
        <w:t>*提供配套原装进口专业除颤导电膏，有效降低接触阻抗，提高除颤效率。</w:t>
      </w:r>
    </w:p>
    <w:p w14:paraId="360EB4FC" w14:textId="17DF9318" w:rsidR="009F4A38" w:rsidRDefault="009F4A38" w:rsidP="009F4A38">
      <w:pPr>
        <w:widowControl/>
        <w:spacing w:beforeLines="50" w:before="156" w:after="100" w:afterAutospacing="1" w:line="520" w:lineRule="exact"/>
        <w:jc w:val="center"/>
        <w:rPr>
          <w:rFonts w:ascii="宋体" w:cs="宋体"/>
          <w:b/>
          <w:color w:val="000000"/>
          <w:kern w:val="0"/>
          <w:sz w:val="32"/>
          <w:szCs w:val="32"/>
        </w:rPr>
      </w:pPr>
      <w:r>
        <w:rPr>
          <w:rFonts w:ascii="宋体" w:hAnsi="宋体" w:cs="宋体" w:hint="eastAsia"/>
          <w:b/>
          <w:color w:val="000000"/>
          <w:kern w:val="0"/>
          <w:sz w:val="32"/>
          <w:szCs w:val="32"/>
        </w:rPr>
        <w:t>参数三总体要求</w:t>
      </w:r>
    </w:p>
    <w:p w14:paraId="6D41EB48" w14:textId="77777777" w:rsidR="009F4A38" w:rsidRDefault="009F4A38" w:rsidP="009F4A38">
      <w:pPr>
        <w:spacing w:line="520" w:lineRule="exact"/>
        <w:rPr>
          <w:rFonts w:ascii="宋体" w:cs="仿宋"/>
          <w:sz w:val="28"/>
          <w:szCs w:val="28"/>
        </w:rPr>
      </w:pPr>
      <w:r>
        <w:rPr>
          <w:rFonts w:ascii="宋体" w:cs="仿宋"/>
          <w:sz w:val="28"/>
          <w:szCs w:val="28"/>
        </w:rPr>
        <w:t>1</w:t>
      </w:r>
      <w:r>
        <w:rPr>
          <w:rFonts w:ascii="宋体" w:cs="仿宋" w:hint="eastAsia"/>
          <w:sz w:val="28"/>
          <w:szCs w:val="28"/>
        </w:rPr>
        <w:t>、免费培训医师、技师、操作及维修人员，免费负责设备的安装及调试。</w:t>
      </w:r>
    </w:p>
    <w:p w14:paraId="14EC1641" w14:textId="77777777" w:rsidR="009F4A38" w:rsidRDefault="009F4A38" w:rsidP="009F4A38">
      <w:pPr>
        <w:spacing w:line="520" w:lineRule="exact"/>
        <w:rPr>
          <w:rFonts w:ascii="宋体" w:cs="仿宋"/>
          <w:sz w:val="28"/>
          <w:szCs w:val="28"/>
        </w:rPr>
      </w:pPr>
      <w:r>
        <w:rPr>
          <w:rFonts w:ascii="宋体" w:cs="仿宋"/>
          <w:sz w:val="28"/>
          <w:szCs w:val="28"/>
        </w:rPr>
        <w:t>2</w:t>
      </w:r>
      <w:r>
        <w:rPr>
          <w:rFonts w:ascii="宋体" w:cs="仿宋" w:hint="eastAsia"/>
          <w:sz w:val="28"/>
          <w:szCs w:val="28"/>
        </w:rPr>
        <w:t>、公司信誉度高，具有完善的售后服务，设备出现故障</w:t>
      </w:r>
      <w:r>
        <w:rPr>
          <w:rFonts w:ascii="宋体" w:cs="仿宋"/>
          <w:sz w:val="28"/>
          <w:szCs w:val="28"/>
        </w:rPr>
        <w:t xml:space="preserve">, </w:t>
      </w:r>
      <w:r>
        <w:rPr>
          <w:rFonts w:ascii="宋体" w:cs="仿宋" w:hint="eastAsia"/>
          <w:sz w:val="28"/>
          <w:szCs w:val="28"/>
        </w:rPr>
        <w:t>接到通知后</w:t>
      </w:r>
      <w:r>
        <w:rPr>
          <w:rFonts w:ascii="宋体" w:cs="仿宋" w:hint="eastAsia"/>
          <w:sz w:val="28"/>
          <w:szCs w:val="28"/>
        </w:rPr>
        <w:t>12</w:t>
      </w:r>
      <w:r>
        <w:rPr>
          <w:rFonts w:ascii="宋体" w:cs="仿宋" w:hint="eastAsia"/>
          <w:sz w:val="28"/>
          <w:szCs w:val="28"/>
        </w:rPr>
        <w:t>小时内工程人员应到达现场。</w:t>
      </w:r>
    </w:p>
    <w:p w14:paraId="401E8112" w14:textId="77777777" w:rsidR="009F4A38" w:rsidRDefault="009F4A38" w:rsidP="009F4A38">
      <w:pPr>
        <w:spacing w:line="520" w:lineRule="exact"/>
        <w:rPr>
          <w:rFonts w:ascii="宋体" w:cs="仿宋"/>
          <w:sz w:val="28"/>
          <w:szCs w:val="28"/>
        </w:rPr>
      </w:pPr>
      <w:r>
        <w:rPr>
          <w:rFonts w:ascii="宋体" w:cs="仿宋" w:hint="eastAsia"/>
          <w:sz w:val="28"/>
          <w:szCs w:val="28"/>
        </w:rPr>
        <w:t>*</w:t>
      </w:r>
      <w:r>
        <w:rPr>
          <w:rFonts w:ascii="宋体" w:cs="仿宋"/>
          <w:sz w:val="28"/>
          <w:szCs w:val="28"/>
        </w:rPr>
        <w:t>3</w:t>
      </w:r>
      <w:r>
        <w:rPr>
          <w:rFonts w:ascii="宋体" w:cs="仿宋" w:hint="eastAsia"/>
          <w:sz w:val="28"/>
          <w:szCs w:val="28"/>
        </w:rPr>
        <w:t>、授权书如果有省代，以省级代理授权为准。便于售后。</w:t>
      </w:r>
    </w:p>
    <w:p w14:paraId="6D4A77FD" w14:textId="77777777" w:rsidR="009F4A38" w:rsidRDefault="009F4A38" w:rsidP="009F4A38">
      <w:pPr>
        <w:spacing w:line="520" w:lineRule="exact"/>
        <w:rPr>
          <w:rFonts w:ascii="宋体" w:cs="仿宋"/>
          <w:sz w:val="28"/>
          <w:szCs w:val="28"/>
        </w:rPr>
      </w:pPr>
      <w:r>
        <w:rPr>
          <w:rFonts w:ascii="宋体" w:cs="仿宋"/>
          <w:sz w:val="28"/>
          <w:szCs w:val="28"/>
        </w:rPr>
        <w:t>4</w:t>
      </w:r>
      <w:r>
        <w:rPr>
          <w:rFonts w:ascii="宋体" w:cs="仿宋" w:hint="eastAsia"/>
          <w:sz w:val="28"/>
          <w:szCs w:val="28"/>
        </w:rPr>
        <w:t>、设备交付正常使用前所发生的所有费用均由公司承担。</w:t>
      </w:r>
    </w:p>
    <w:p w14:paraId="5CEA06B1" w14:textId="77777777" w:rsidR="009F4A38" w:rsidRDefault="009F4A38" w:rsidP="009F4A38">
      <w:pPr>
        <w:spacing w:line="520" w:lineRule="exact"/>
        <w:rPr>
          <w:rFonts w:ascii="宋体" w:cs="仿宋"/>
          <w:sz w:val="28"/>
          <w:szCs w:val="28"/>
        </w:rPr>
      </w:pPr>
      <w:r>
        <w:rPr>
          <w:rFonts w:ascii="宋体" w:cs="仿宋"/>
          <w:sz w:val="28"/>
          <w:szCs w:val="28"/>
        </w:rPr>
        <w:t>5</w:t>
      </w:r>
      <w:r>
        <w:rPr>
          <w:rFonts w:ascii="宋体" w:cs="仿宋" w:hint="eastAsia"/>
          <w:sz w:val="28"/>
          <w:szCs w:val="28"/>
        </w:rPr>
        <w:t>、保修期：全部设备保修期≥</w:t>
      </w:r>
      <w:r>
        <w:rPr>
          <w:rFonts w:ascii="宋体" w:cs="仿宋" w:hint="eastAsia"/>
          <w:sz w:val="28"/>
          <w:szCs w:val="28"/>
        </w:rPr>
        <w:t>2</w:t>
      </w:r>
      <w:r>
        <w:rPr>
          <w:rFonts w:ascii="宋体" w:cs="仿宋" w:hint="eastAsia"/>
          <w:sz w:val="28"/>
          <w:szCs w:val="28"/>
        </w:rPr>
        <w:t>年。</w:t>
      </w:r>
    </w:p>
    <w:p w14:paraId="190F8FCA" w14:textId="77777777" w:rsidR="009F4A38" w:rsidRDefault="009F4A38" w:rsidP="009F4A38">
      <w:pPr>
        <w:spacing w:line="520" w:lineRule="exact"/>
        <w:rPr>
          <w:rFonts w:ascii="宋体" w:cs="仿宋"/>
          <w:sz w:val="28"/>
          <w:szCs w:val="28"/>
        </w:rPr>
      </w:pPr>
      <w:r>
        <w:rPr>
          <w:rFonts w:ascii="宋体" w:cs="仿宋"/>
          <w:sz w:val="28"/>
          <w:szCs w:val="28"/>
        </w:rPr>
        <w:t>6</w:t>
      </w:r>
      <w:r>
        <w:rPr>
          <w:rFonts w:ascii="宋体" w:cs="仿宋" w:hint="eastAsia"/>
          <w:sz w:val="28"/>
          <w:szCs w:val="28"/>
        </w:rPr>
        <w:t>、付款方式：</w:t>
      </w:r>
      <w:r>
        <w:rPr>
          <w:rFonts w:ascii="宋体" w:hAnsi="宋体" w:hint="eastAsia"/>
          <w:sz w:val="28"/>
          <w:szCs w:val="28"/>
        </w:rPr>
        <w:t>设备安装验收培训使用合格后，一个月付</w:t>
      </w:r>
      <w:r>
        <w:rPr>
          <w:rFonts w:ascii="宋体" w:hAnsi="宋体" w:hint="eastAsia"/>
          <w:color w:val="000000"/>
          <w:sz w:val="28"/>
          <w:szCs w:val="28"/>
        </w:rPr>
        <w:t>全款的</w:t>
      </w:r>
      <w:r>
        <w:rPr>
          <w:rFonts w:ascii="宋体" w:hAnsi="宋体" w:hint="eastAsia"/>
          <w:color w:val="000000"/>
          <w:sz w:val="28"/>
          <w:szCs w:val="28"/>
        </w:rPr>
        <w:t>90</w:t>
      </w:r>
      <w:r>
        <w:rPr>
          <w:rFonts w:ascii="宋体" w:hAnsi="宋体"/>
          <w:color w:val="000000"/>
          <w:sz w:val="28"/>
          <w:szCs w:val="28"/>
        </w:rPr>
        <w:t>%</w:t>
      </w:r>
      <w:r>
        <w:rPr>
          <w:rFonts w:ascii="宋体" w:hAnsi="宋体" w:hint="eastAsia"/>
          <w:color w:val="000000"/>
          <w:sz w:val="28"/>
          <w:szCs w:val="28"/>
        </w:rPr>
        <w:t>，</w:t>
      </w:r>
      <w:r>
        <w:rPr>
          <w:rFonts w:ascii="宋体" w:hAnsi="宋体" w:hint="eastAsia"/>
          <w:sz w:val="28"/>
          <w:szCs w:val="28"/>
        </w:rPr>
        <w:t>剩余</w:t>
      </w:r>
      <w:r>
        <w:rPr>
          <w:rFonts w:ascii="宋体" w:hAnsi="宋体" w:hint="eastAsia"/>
          <w:color w:val="000000"/>
          <w:sz w:val="28"/>
          <w:szCs w:val="28"/>
        </w:rPr>
        <w:t>10</w:t>
      </w:r>
      <w:r>
        <w:rPr>
          <w:rFonts w:ascii="宋体" w:hAnsi="宋体"/>
          <w:color w:val="000000"/>
          <w:sz w:val="28"/>
          <w:szCs w:val="28"/>
        </w:rPr>
        <w:t>%</w:t>
      </w:r>
      <w:r>
        <w:rPr>
          <w:rFonts w:ascii="宋体" w:hAnsi="宋体" w:hint="eastAsia"/>
          <w:color w:val="000000"/>
          <w:sz w:val="28"/>
          <w:szCs w:val="28"/>
        </w:rPr>
        <w:t>满</w:t>
      </w:r>
      <w:r>
        <w:rPr>
          <w:rFonts w:ascii="宋体" w:hAnsi="宋体" w:hint="eastAsia"/>
          <w:sz w:val="28"/>
          <w:szCs w:val="28"/>
        </w:rPr>
        <w:t>一年内付清。</w:t>
      </w:r>
      <w:bookmarkEnd w:id="12"/>
    </w:p>
    <w:p w14:paraId="5B4E6BC0" w14:textId="77777777" w:rsidR="00D63396" w:rsidRPr="009F4A38" w:rsidRDefault="00D63396" w:rsidP="00BE7C16">
      <w:pPr>
        <w:spacing w:line="520" w:lineRule="exact"/>
        <w:rPr>
          <w:rFonts w:ascii="宋体" w:eastAsia="宋体" w:hAnsi="宋体" w:cs="Times New Roman"/>
          <w:sz w:val="24"/>
          <w:szCs w:val="24"/>
        </w:rPr>
      </w:pPr>
    </w:p>
    <w:p w14:paraId="65A93B26" w14:textId="77777777" w:rsidR="00D63396" w:rsidRDefault="00D63396" w:rsidP="00BE7C16">
      <w:pPr>
        <w:spacing w:line="520" w:lineRule="exact"/>
      </w:pPr>
    </w:p>
    <w:p w14:paraId="7914DC0F" w14:textId="77777777" w:rsidR="00D63396" w:rsidRDefault="00D63396" w:rsidP="00BE7C16">
      <w:pPr>
        <w:spacing w:line="520" w:lineRule="exact"/>
      </w:pPr>
    </w:p>
    <w:p w14:paraId="4D1BCB55" w14:textId="0D3F05B1" w:rsidR="00D63396" w:rsidRDefault="00D63396" w:rsidP="00BE7C16">
      <w:pPr>
        <w:spacing w:line="520" w:lineRule="exact"/>
      </w:pPr>
    </w:p>
    <w:p w14:paraId="45CA0754" w14:textId="72880BE9" w:rsidR="009049A3" w:rsidRDefault="009049A3" w:rsidP="009049A3">
      <w:pPr>
        <w:pStyle w:val="a4"/>
      </w:pPr>
    </w:p>
    <w:p w14:paraId="683DE726" w14:textId="29D9803C" w:rsidR="009049A3" w:rsidRDefault="009049A3" w:rsidP="009049A3">
      <w:pPr>
        <w:pStyle w:val="a4"/>
      </w:pPr>
    </w:p>
    <w:p w14:paraId="18195910" w14:textId="1F7A776F" w:rsidR="009049A3" w:rsidRDefault="009049A3" w:rsidP="009049A3">
      <w:pPr>
        <w:pStyle w:val="a4"/>
      </w:pPr>
    </w:p>
    <w:p w14:paraId="38448EC7" w14:textId="39263DA3" w:rsidR="009049A3" w:rsidRDefault="009049A3" w:rsidP="009049A3">
      <w:pPr>
        <w:pStyle w:val="a4"/>
      </w:pPr>
    </w:p>
    <w:p w14:paraId="0B176BC9" w14:textId="1C8EC222" w:rsidR="009049A3" w:rsidRDefault="009049A3" w:rsidP="009049A3">
      <w:pPr>
        <w:pStyle w:val="a4"/>
      </w:pPr>
    </w:p>
    <w:p w14:paraId="2BBA4A1A" w14:textId="24B98051" w:rsidR="009049A3" w:rsidRDefault="009049A3" w:rsidP="009049A3">
      <w:pPr>
        <w:pStyle w:val="a4"/>
      </w:pPr>
    </w:p>
    <w:p w14:paraId="7B7C7817" w14:textId="7118144C" w:rsidR="009049A3" w:rsidRDefault="009049A3" w:rsidP="009049A3">
      <w:pPr>
        <w:pStyle w:val="a4"/>
      </w:pPr>
    </w:p>
    <w:p w14:paraId="43CF90E2" w14:textId="0CF60FE3" w:rsidR="009049A3" w:rsidRDefault="009049A3" w:rsidP="009049A3">
      <w:pPr>
        <w:pStyle w:val="a4"/>
      </w:pPr>
    </w:p>
    <w:p w14:paraId="56CC2C83" w14:textId="71D48E81" w:rsidR="009049A3" w:rsidRDefault="009049A3" w:rsidP="009049A3">
      <w:pPr>
        <w:pStyle w:val="a4"/>
      </w:pPr>
    </w:p>
    <w:p w14:paraId="026BE0CE" w14:textId="7F9BEEB6" w:rsidR="009049A3" w:rsidRDefault="009049A3" w:rsidP="009049A3">
      <w:pPr>
        <w:pStyle w:val="a4"/>
      </w:pPr>
    </w:p>
    <w:p w14:paraId="1C21BEF2" w14:textId="55A71A03" w:rsidR="009049A3" w:rsidRDefault="009049A3" w:rsidP="009049A3">
      <w:pPr>
        <w:pStyle w:val="a4"/>
      </w:pPr>
    </w:p>
    <w:p w14:paraId="069DC59A" w14:textId="6DB2569F" w:rsidR="009049A3" w:rsidRDefault="009049A3" w:rsidP="009049A3">
      <w:pPr>
        <w:pStyle w:val="a4"/>
      </w:pPr>
    </w:p>
    <w:p w14:paraId="6DB1FC02" w14:textId="601DC871" w:rsidR="009049A3" w:rsidRDefault="009049A3" w:rsidP="009049A3">
      <w:pPr>
        <w:pStyle w:val="a4"/>
      </w:pPr>
    </w:p>
    <w:p w14:paraId="719F90A8" w14:textId="117D75AB" w:rsidR="009049A3" w:rsidRDefault="009049A3" w:rsidP="009049A3">
      <w:pPr>
        <w:pStyle w:val="a4"/>
      </w:pPr>
    </w:p>
    <w:p w14:paraId="1517E5AF" w14:textId="50D325C4" w:rsidR="009049A3" w:rsidRDefault="009049A3" w:rsidP="009049A3">
      <w:pPr>
        <w:pStyle w:val="a4"/>
      </w:pPr>
    </w:p>
    <w:p w14:paraId="4F5CBD13" w14:textId="33CE58D2" w:rsidR="009049A3" w:rsidRDefault="009049A3" w:rsidP="009049A3">
      <w:pPr>
        <w:pStyle w:val="a4"/>
      </w:pPr>
    </w:p>
    <w:p w14:paraId="1A9A715E" w14:textId="0AF49DD4" w:rsidR="006D0561" w:rsidRPr="006D0561" w:rsidRDefault="009049A3" w:rsidP="006D0561">
      <w:pPr>
        <w:autoSpaceDE w:val="0"/>
        <w:autoSpaceDN w:val="0"/>
        <w:adjustRightInd w:val="0"/>
        <w:spacing w:line="360" w:lineRule="auto"/>
        <w:rPr>
          <w:rFonts w:ascii="宋体" w:eastAsia="宋体" w:hAnsi="宋体" w:cs="仿宋_GB2312"/>
          <w:b/>
          <w:bCs/>
          <w:color w:val="000000"/>
          <w:sz w:val="28"/>
          <w:szCs w:val="28"/>
        </w:rPr>
      </w:pPr>
      <w:r w:rsidRPr="009049A3">
        <w:rPr>
          <w:rFonts w:ascii="宋体" w:eastAsia="宋体" w:hAnsi="宋体" w:cs="仿宋_GB2312" w:hint="eastAsia"/>
          <w:b/>
          <w:bCs/>
          <w:color w:val="000000"/>
          <w:sz w:val="28"/>
          <w:szCs w:val="28"/>
        </w:rPr>
        <w:lastRenderedPageBreak/>
        <w:t>3、第三标段：禹州市中医院“所需肌电图诱发电位仪等医疗设备”采购项目</w:t>
      </w:r>
      <w:r>
        <w:rPr>
          <w:rFonts w:ascii="宋体" w:eastAsia="宋体" w:hAnsi="宋体" w:cs="仿宋_GB2312" w:hint="eastAsia"/>
          <w:b/>
          <w:bCs/>
          <w:color w:val="000000"/>
          <w:sz w:val="28"/>
          <w:szCs w:val="28"/>
        </w:rPr>
        <w:t>参数要求</w:t>
      </w:r>
      <w:r w:rsidRPr="009049A3">
        <w:rPr>
          <w:rFonts w:ascii="宋体" w:eastAsia="宋体" w:hAnsi="宋体" w:cs="仿宋_GB2312" w:hint="eastAsia"/>
          <w:b/>
          <w:bCs/>
          <w:color w:val="000000"/>
          <w:sz w:val="28"/>
          <w:szCs w:val="28"/>
        </w:rPr>
        <w:t>；</w:t>
      </w:r>
      <w:r w:rsidRPr="009049A3">
        <w:rPr>
          <w:rFonts w:ascii="宋体" w:eastAsia="宋体" w:hAnsi="宋体" w:cs="仿宋_GB2312"/>
          <w:b/>
          <w:bCs/>
          <w:color w:val="000000"/>
          <w:sz w:val="28"/>
          <w:szCs w:val="28"/>
        </w:rPr>
        <w:t xml:space="preserve"> </w:t>
      </w:r>
    </w:p>
    <w:tbl>
      <w:tblPr>
        <w:tblW w:w="912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3690"/>
        <w:gridCol w:w="1011"/>
        <w:gridCol w:w="1359"/>
        <w:gridCol w:w="1815"/>
      </w:tblGrid>
      <w:tr w:rsidR="006D0561" w:rsidRPr="006D0561" w14:paraId="19AE0E8E" w14:textId="77777777" w:rsidTr="00DA4BDE">
        <w:trPr>
          <w:trHeight w:val="589"/>
        </w:trPr>
        <w:tc>
          <w:tcPr>
            <w:tcW w:w="1245" w:type="dxa"/>
            <w:vAlign w:val="center"/>
          </w:tcPr>
          <w:p w14:paraId="31FBDEB8" w14:textId="77777777" w:rsidR="006D0561" w:rsidRPr="006D0561" w:rsidRDefault="006D0561" w:rsidP="006D0561">
            <w:pPr>
              <w:jc w:val="center"/>
              <w:rPr>
                <w:rFonts w:ascii="仿宋" w:eastAsia="仿宋" w:hAnsi="仿宋" w:cs="仿宋"/>
                <w:b/>
                <w:bCs/>
                <w:kern w:val="0"/>
                <w:sz w:val="24"/>
                <w:szCs w:val="24"/>
              </w:rPr>
            </w:pPr>
            <w:r w:rsidRPr="006D0561">
              <w:rPr>
                <w:rFonts w:ascii="仿宋" w:eastAsia="仿宋" w:hAnsi="仿宋" w:cs="仿宋" w:hint="eastAsia"/>
                <w:b/>
                <w:bCs/>
                <w:kern w:val="0"/>
                <w:sz w:val="24"/>
                <w:szCs w:val="24"/>
              </w:rPr>
              <w:t>序号</w:t>
            </w:r>
          </w:p>
        </w:tc>
        <w:tc>
          <w:tcPr>
            <w:tcW w:w="3690" w:type="dxa"/>
            <w:vAlign w:val="center"/>
          </w:tcPr>
          <w:p w14:paraId="269BFBD5" w14:textId="77777777" w:rsidR="006D0561" w:rsidRPr="006D0561" w:rsidRDefault="006D0561" w:rsidP="006D0561">
            <w:pPr>
              <w:jc w:val="center"/>
              <w:rPr>
                <w:rFonts w:ascii="仿宋" w:eastAsia="仿宋" w:hAnsi="仿宋" w:cs="仿宋"/>
                <w:b/>
                <w:bCs/>
                <w:kern w:val="0"/>
                <w:sz w:val="24"/>
                <w:szCs w:val="24"/>
              </w:rPr>
            </w:pPr>
            <w:r w:rsidRPr="006D0561">
              <w:rPr>
                <w:rFonts w:ascii="仿宋" w:eastAsia="仿宋" w:hAnsi="仿宋" w:cs="仿宋" w:hint="eastAsia"/>
                <w:b/>
                <w:bCs/>
                <w:kern w:val="0"/>
                <w:sz w:val="24"/>
                <w:szCs w:val="24"/>
              </w:rPr>
              <w:t>设备名称</w:t>
            </w:r>
          </w:p>
        </w:tc>
        <w:tc>
          <w:tcPr>
            <w:tcW w:w="1011" w:type="dxa"/>
            <w:vAlign w:val="center"/>
          </w:tcPr>
          <w:p w14:paraId="4918DCB1" w14:textId="77777777" w:rsidR="006D0561" w:rsidRPr="006D0561" w:rsidRDefault="006D0561" w:rsidP="006D0561">
            <w:pPr>
              <w:jc w:val="center"/>
              <w:rPr>
                <w:rFonts w:ascii="仿宋" w:eastAsia="仿宋" w:hAnsi="仿宋" w:cs="仿宋"/>
                <w:b/>
                <w:bCs/>
                <w:kern w:val="0"/>
                <w:sz w:val="24"/>
                <w:szCs w:val="24"/>
              </w:rPr>
            </w:pPr>
            <w:r w:rsidRPr="006D0561">
              <w:rPr>
                <w:rFonts w:ascii="仿宋" w:eastAsia="仿宋" w:hAnsi="仿宋" w:cs="仿宋" w:hint="eastAsia"/>
                <w:b/>
                <w:bCs/>
                <w:kern w:val="0"/>
                <w:sz w:val="24"/>
                <w:szCs w:val="24"/>
              </w:rPr>
              <w:t>数量</w:t>
            </w:r>
          </w:p>
        </w:tc>
        <w:tc>
          <w:tcPr>
            <w:tcW w:w="1359" w:type="dxa"/>
            <w:vAlign w:val="center"/>
          </w:tcPr>
          <w:p w14:paraId="59D7429F" w14:textId="77777777" w:rsidR="006D0561" w:rsidRPr="006D0561" w:rsidRDefault="006D0561" w:rsidP="006D0561">
            <w:pPr>
              <w:jc w:val="center"/>
              <w:rPr>
                <w:rFonts w:ascii="仿宋" w:eastAsia="仿宋" w:hAnsi="仿宋" w:cs="仿宋"/>
                <w:b/>
                <w:bCs/>
                <w:kern w:val="0"/>
                <w:sz w:val="24"/>
                <w:szCs w:val="24"/>
              </w:rPr>
            </w:pPr>
            <w:r w:rsidRPr="006D0561">
              <w:rPr>
                <w:rFonts w:ascii="仿宋" w:eastAsia="仿宋" w:hAnsi="仿宋" w:cs="仿宋" w:hint="eastAsia"/>
                <w:b/>
                <w:bCs/>
                <w:kern w:val="0"/>
                <w:sz w:val="24"/>
                <w:szCs w:val="24"/>
              </w:rPr>
              <w:t>预计金额</w:t>
            </w:r>
          </w:p>
          <w:p w14:paraId="3223C32D" w14:textId="77777777" w:rsidR="006D0561" w:rsidRPr="006D0561" w:rsidRDefault="006D0561" w:rsidP="006D0561">
            <w:pPr>
              <w:jc w:val="center"/>
              <w:rPr>
                <w:rFonts w:ascii="仿宋" w:eastAsia="仿宋" w:hAnsi="仿宋" w:cs="仿宋"/>
                <w:b/>
                <w:bCs/>
                <w:kern w:val="0"/>
                <w:sz w:val="24"/>
                <w:szCs w:val="24"/>
              </w:rPr>
            </w:pPr>
            <w:r w:rsidRPr="006D0561">
              <w:rPr>
                <w:rFonts w:ascii="仿宋" w:eastAsia="仿宋" w:hAnsi="仿宋" w:cs="仿宋" w:hint="eastAsia"/>
                <w:b/>
                <w:bCs/>
                <w:kern w:val="0"/>
                <w:sz w:val="24"/>
                <w:szCs w:val="24"/>
              </w:rPr>
              <w:t>（万元）</w:t>
            </w:r>
          </w:p>
        </w:tc>
        <w:tc>
          <w:tcPr>
            <w:tcW w:w="1815" w:type="dxa"/>
            <w:vAlign w:val="center"/>
          </w:tcPr>
          <w:p w14:paraId="21036107" w14:textId="77777777" w:rsidR="006D0561" w:rsidRPr="006D0561" w:rsidRDefault="006D0561" w:rsidP="006D0561">
            <w:pPr>
              <w:jc w:val="center"/>
              <w:rPr>
                <w:rFonts w:ascii="仿宋" w:eastAsia="仿宋" w:hAnsi="仿宋" w:cs="仿宋"/>
                <w:b/>
                <w:bCs/>
                <w:kern w:val="0"/>
                <w:sz w:val="24"/>
                <w:szCs w:val="24"/>
              </w:rPr>
            </w:pPr>
            <w:r w:rsidRPr="006D0561">
              <w:rPr>
                <w:rFonts w:ascii="仿宋" w:eastAsia="仿宋" w:hAnsi="仿宋" w:cs="仿宋" w:hint="eastAsia"/>
                <w:b/>
                <w:bCs/>
                <w:kern w:val="0"/>
                <w:sz w:val="24"/>
                <w:szCs w:val="24"/>
              </w:rPr>
              <w:t>主要技术参数及要求</w:t>
            </w:r>
          </w:p>
        </w:tc>
      </w:tr>
      <w:tr w:rsidR="009C6A32" w:rsidRPr="006D0561" w14:paraId="7BF571E0" w14:textId="77777777" w:rsidTr="00DA4BDE">
        <w:trPr>
          <w:trHeight w:val="489"/>
        </w:trPr>
        <w:tc>
          <w:tcPr>
            <w:tcW w:w="1245" w:type="dxa"/>
            <w:vAlign w:val="center"/>
          </w:tcPr>
          <w:p w14:paraId="45711C3A" w14:textId="001FD564" w:rsidR="009C6A32" w:rsidRPr="006D0561" w:rsidRDefault="009C6A32" w:rsidP="009C6A32">
            <w:pPr>
              <w:widowControl/>
              <w:spacing w:beforeAutospacing="1" w:afterAutospacing="1"/>
              <w:jc w:val="center"/>
              <w:rPr>
                <w:rFonts w:ascii="宋体" w:eastAsia="宋体" w:hAnsi="宋体" w:cs="宋体"/>
                <w:color w:val="000000"/>
                <w:kern w:val="0"/>
                <w:sz w:val="24"/>
                <w:szCs w:val="24"/>
              </w:rPr>
            </w:pPr>
            <w:r>
              <w:rPr>
                <w:rFonts w:ascii="宋体" w:eastAsia="宋体" w:hAnsi="宋体" w:cs="宋体" w:hint="eastAsia"/>
                <w:color w:val="000000"/>
              </w:rPr>
              <w:t>1</w:t>
            </w:r>
          </w:p>
        </w:tc>
        <w:tc>
          <w:tcPr>
            <w:tcW w:w="3690" w:type="dxa"/>
            <w:vAlign w:val="center"/>
          </w:tcPr>
          <w:p w14:paraId="1F54B138" w14:textId="604A18F8" w:rsidR="009C6A32" w:rsidRPr="006D0561" w:rsidRDefault="009C6A32" w:rsidP="009C6A32">
            <w:pPr>
              <w:widowControl/>
              <w:spacing w:beforeAutospacing="1" w:afterAutospacing="1"/>
              <w:jc w:val="left"/>
              <w:rPr>
                <w:rFonts w:ascii="宋体" w:eastAsia="宋体" w:hAnsi="宋体" w:cs="宋体"/>
                <w:color w:val="000000"/>
                <w:kern w:val="0"/>
                <w:sz w:val="24"/>
                <w:szCs w:val="24"/>
              </w:rPr>
            </w:pPr>
            <w:r>
              <w:rPr>
                <w:rStyle w:val="NormalCharacter"/>
                <w:rFonts w:ascii="宋体" w:eastAsia="宋体" w:hAnsi="宋体" w:cs="宋体" w:hint="eastAsia"/>
                <w:sz w:val="24"/>
                <w:szCs w:val="24"/>
              </w:rPr>
              <w:t>红蓝黄光治疗仪</w:t>
            </w:r>
          </w:p>
        </w:tc>
        <w:tc>
          <w:tcPr>
            <w:tcW w:w="1011" w:type="dxa"/>
            <w:vAlign w:val="center"/>
          </w:tcPr>
          <w:p w14:paraId="0F1F6426" w14:textId="15ACD26A" w:rsidR="009C6A32" w:rsidRPr="006D0561" w:rsidRDefault="009C6A32" w:rsidP="009C6A32">
            <w:pPr>
              <w:jc w:val="center"/>
              <w:rPr>
                <w:rFonts w:ascii="宋体" w:eastAsia="宋体" w:hAnsi="宋体" w:cs="宋体"/>
                <w:kern w:val="0"/>
                <w:sz w:val="24"/>
                <w:szCs w:val="24"/>
              </w:rPr>
            </w:pPr>
            <w:r>
              <w:rPr>
                <w:rFonts w:ascii="宋体" w:eastAsia="宋体" w:hAnsi="宋体" w:cs="宋体" w:hint="eastAsia"/>
                <w:sz w:val="24"/>
                <w:szCs w:val="24"/>
              </w:rPr>
              <w:t>1台</w:t>
            </w:r>
          </w:p>
        </w:tc>
        <w:tc>
          <w:tcPr>
            <w:tcW w:w="1359" w:type="dxa"/>
            <w:vAlign w:val="center"/>
          </w:tcPr>
          <w:p w14:paraId="4251BF20" w14:textId="2210F916" w:rsidR="009C6A32" w:rsidRPr="006D0561" w:rsidRDefault="009C6A32" w:rsidP="009C6A32">
            <w:pPr>
              <w:jc w:val="center"/>
              <w:rPr>
                <w:rFonts w:ascii="宋体" w:eastAsia="宋体" w:hAnsi="宋体" w:cs="宋体"/>
                <w:kern w:val="0"/>
                <w:sz w:val="24"/>
                <w:szCs w:val="24"/>
              </w:rPr>
            </w:pPr>
            <w:r>
              <w:rPr>
                <w:rFonts w:ascii="宋体" w:eastAsia="宋体" w:hAnsi="宋体" w:cs="宋体" w:hint="eastAsia"/>
                <w:sz w:val="24"/>
                <w:szCs w:val="24"/>
              </w:rPr>
              <w:t>10</w:t>
            </w:r>
          </w:p>
        </w:tc>
        <w:tc>
          <w:tcPr>
            <w:tcW w:w="1815" w:type="dxa"/>
            <w:vAlign w:val="center"/>
          </w:tcPr>
          <w:p w14:paraId="551E06BD" w14:textId="00308CE6" w:rsidR="009C6A32" w:rsidRPr="006D0561" w:rsidRDefault="009C6A32" w:rsidP="009C6A32">
            <w:pPr>
              <w:jc w:val="left"/>
              <w:rPr>
                <w:rFonts w:ascii="宋体" w:eastAsia="宋体" w:hAnsi="宋体" w:cs="宋体"/>
                <w:kern w:val="0"/>
                <w:sz w:val="24"/>
                <w:szCs w:val="24"/>
              </w:rPr>
            </w:pPr>
            <w:r>
              <w:rPr>
                <w:rFonts w:ascii="宋体" w:eastAsia="宋体" w:hAnsi="宋体" w:cs="宋体" w:hint="eastAsia"/>
                <w:sz w:val="24"/>
                <w:szCs w:val="24"/>
              </w:rPr>
              <w:t>见参数（一）</w:t>
            </w:r>
          </w:p>
        </w:tc>
      </w:tr>
      <w:tr w:rsidR="009C6A32" w:rsidRPr="006D0561" w14:paraId="335CBDAD" w14:textId="77777777" w:rsidTr="00DA4BDE">
        <w:trPr>
          <w:trHeight w:val="489"/>
        </w:trPr>
        <w:tc>
          <w:tcPr>
            <w:tcW w:w="1245" w:type="dxa"/>
            <w:vAlign w:val="center"/>
          </w:tcPr>
          <w:p w14:paraId="121E89D3" w14:textId="619A071B" w:rsidR="009C6A32" w:rsidRPr="006D0561" w:rsidRDefault="009C6A32" w:rsidP="009C6A32">
            <w:pPr>
              <w:widowControl/>
              <w:spacing w:beforeAutospacing="1" w:afterAutospacing="1"/>
              <w:jc w:val="center"/>
              <w:rPr>
                <w:rFonts w:ascii="宋体" w:eastAsia="宋体" w:hAnsi="宋体" w:cs="宋体"/>
                <w:color w:val="000000"/>
                <w:kern w:val="0"/>
                <w:sz w:val="24"/>
                <w:szCs w:val="24"/>
              </w:rPr>
            </w:pPr>
            <w:r>
              <w:rPr>
                <w:rFonts w:ascii="宋体" w:eastAsia="宋体" w:hAnsi="宋体" w:cs="宋体" w:hint="eastAsia"/>
                <w:color w:val="000000"/>
              </w:rPr>
              <w:t>2</w:t>
            </w:r>
          </w:p>
        </w:tc>
        <w:tc>
          <w:tcPr>
            <w:tcW w:w="3690" w:type="dxa"/>
            <w:vAlign w:val="center"/>
          </w:tcPr>
          <w:p w14:paraId="389A2969" w14:textId="6D0F6F73" w:rsidR="009C6A32" w:rsidRPr="006D0561" w:rsidRDefault="009C6A32" w:rsidP="009C6A32">
            <w:pPr>
              <w:widowControl/>
              <w:spacing w:beforeAutospacing="1" w:afterAutospacing="1"/>
              <w:jc w:val="left"/>
              <w:rPr>
                <w:rFonts w:ascii="宋体" w:eastAsia="宋体" w:hAnsi="宋体" w:cs="宋体"/>
                <w:color w:val="000000"/>
                <w:kern w:val="0"/>
                <w:sz w:val="24"/>
                <w:szCs w:val="24"/>
              </w:rPr>
            </w:pPr>
            <w:r>
              <w:rPr>
                <w:rFonts w:ascii="宋体" w:eastAsia="宋体" w:hAnsi="宋体" w:cs="宋体" w:hint="eastAsia"/>
                <w:color w:val="000000"/>
                <w:sz w:val="24"/>
                <w:szCs w:val="24"/>
              </w:rPr>
              <w:t>肺功能仪</w:t>
            </w:r>
          </w:p>
        </w:tc>
        <w:tc>
          <w:tcPr>
            <w:tcW w:w="1011" w:type="dxa"/>
            <w:vAlign w:val="center"/>
          </w:tcPr>
          <w:p w14:paraId="0D337F1C" w14:textId="04337270" w:rsidR="009C6A32" w:rsidRPr="006D0561" w:rsidRDefault="009C6A32" w:rsidP="009C6A32">
            <w:pPr>
              <w:jc w:val="center"/>
              <w:rPr>
                <w:rFonts w:ascii="宋体" w:eastAsia="宋体" w:hAnsi="宋体" w:cs="宋体"/>
                <w:kern w:val="0"/>
                <w:sz w:val="24"/>
                <w:szCs w:val="24"/>
              </w:rPr>
            </w:pPr>
            <w:r>
              <w:rPr>
                <w:rFonts w:ascii="宋体" w:eastAsia="宋体" w:hAnsi="宋体" w:cs="宋体" w:hint="eastAsia"/>
                <w:sz w:val="24"/>
              </w:rPr>
              <w:t>1台</w:t>
            </w:r>
          </w:p>
        </w:tc>
        <w:tc>
          <w:tcPr>
            <w:tcW w:w="1359" w:type="dxa"/>
            <w:vAlign w:val="center"/>
          </w:tcPr>
          <w:p w14:paraId="0BA0001C" w14:textId="44B9D647" w:rsidR="009C6A32" w:rsidRPr="006D0561" w:rsidRDefault="009C6A32" w:rsidP="009C6A32">
            <w:pPr>
              <w:jc w:val="center"/>
              <w:rPr>
                <w:rFonts w:ascii="宋体" w:eastAsia="宋体" w:hAnsi="宋体" w:cs="宋体"/>
                <w:kern w:val="0"/>
                <w:sz w:val="24"/>
                <w:szCs w:val="24"/>
              </w:rPr>
            </w:pPr>
            <w:r>
              <w:rPr>
                <w:rFonts w:ascii="宋体" w:eastAsia="宋体" w:hAnsi="宋体" w:cs="宋体" w:hint="eastAsia"/>
                <w:sz w:val="24"/>
              </w:rPr>
              <w:t>5.3</w:t>
            </w:r>
          </w:p>
        </w:tc>
        <w:tc>
          <w:tcPr>
            <w:tcW w:w="1815" w:type="dxa"/>
            <w:vAlign w:val="center"/>
          </w:tcPr>
          <w:p w14:paraId="1430E8B9" w14:textId="285E4659" w:rsidR="009C6A32" w:rsidRPr="006D0561" w:rsidRDefault="009C6A32" w:rsidP="009C6A32">
            <w:pPr>
              <w:jc w:val="left"/>
              <w:rPr>
                <w:rFonts w:ascii="宋体" w:eastAsia="宋体" w:hAnsi="宋体" w:cs="宋体"/>
                <w:kern w:val="0"/>
                <w:sz w:val="24"/>
                <w:szCs w:val="24"/>
              </w:rPr>
            </w:pPr>
            <w:r>
              <w:rPr>
                <w:rFonts w:ascii="宋体" w:eastAsia="宋体" w:hAnsi="宋体" w:cs="宋体" w:hint="eastAsia"/>
                <w:sz w:val="24"/>
              </w:rPr>
              <w:t>见参数（二）</w:t>
            </w:r>
          </w:p>
        </w:tc>
      </w:tr>
      <w:tr w:rsidR="009C6A32" w:rsidRPr="006D0561" w14:paraId="0756CFBF" w14:textId="77777777" w:rsidTr="00DA4BDE">
        <w:trPr>
          <w:trHeight w:val="489"/>
        </w:trPr>
        <w:tc>
          <w:tcPr>
            <w:tcW w:w="1245" w:type="dxa"/>
            <w:vAlign w:val="center"/>
          </w:tcPr>
          <w:p w14:paraId="07E55FBB" w14:textId="43BD9508" w:rsidR="009C6A32" w:rsidRPr="006D0561" w:rsidRDefault="009C6A32" w:rsidP="009C6A32">
            <w:pPr>
              <w:widowControl/>
              <w:spacing w:beforeAutospacing="1" w:afterAutospacing="1"/>
              <w:jc w:val="center"/>
              <w:rPr>
                <w:rFonts w:ascii="宋体" w:eastAsia="宋体" w:hAnsi="宋体" w:cs="宋体"/>
                <w:color w:val="000000"/>
                <w:kern w:val="0"/>
                <w:sz w:val="24"/>
                <w:szCs w:val="24"/>
              </w:rPr>
            </w:pPr>
            <w:r>
              <w:rPr>
                <w:rFonts w:ascii="宋体" w:eastAsia="宋体" w:hAnsi="宋体" w:cs="宋体" w:hint="eastAsia"/>
                <w:color w:val="000000"/>
              </w:rPr>
              <w:t>3</w:t>
            </w:r>
          </w:p>
        </w:tc>
        <w:tc>
          <w:tcPr>
            <w:tcW w:w="3690" w:type="dxa"/>
            <w:vAlign w:val="center"/>
          </w:tcPr>
          <w:p w14:paraId="05964029" w14:textId="5B0B1F6F" w:rsidR="009C6A32" w:rsidRPr="006D0561" w:rsidRDefault="009C6A32" w:rsidP="009C6A32">
            <w:pPr>
              <w:widowControl/>
              <w:spacing w:beforeAutospacing="1" w:afterAutospacing="1"/>
              <w:jc w:val="left"/>
              <w:rPr>
                <w:rFonts w:ascii="宋体" w:eastAsia="宋体" w:hAnsi="宋体" w:cs="宋体"/>
                <w:bCs/>
                <w:color w:val="000000"/>
                <w:kern w:val="0"/>
                <w:sz w:val="24"/>
                <w:szCs w:val="24"/>
              </w:rPr>
            </w:pPr>
            <w:r>
              <w:rPr>
                <w:rFonts w:ascii="宋体" w:eastAsia="宋体" w:hAnsi="宋体" w:cs="宋体" w:hint="eastAsia"/>
                <w:bCs/>
                <w:color w:val="000000"/>
                <w:sz w:val="24"/>
                <w:szCs w:val="24"/>
              </w:rPr>
              <w:t>肌电图诱发电位仪</w:t>
            </w:r>
          </w:p>
        </w:tc>
        <w:tc>
          <w:tcPr>
            <w:tcW w:w="1011" w:type="dxa"/>
            <w:vAlign w:val="center"/>
          </w:tcPr>
          <w:p w14:paraId="70281359" w14:textId="54C1C2C2" w:rsidR="009C6A32" w:rsidRPr="006D0561" w:rsidRDefault="009C6A32" w:rsidP="009C6A32">
            <w:pPr>
              <w:jc w:val="center"/>
              <w:rPr>
                <w:rFonts w:ascii="宋体" w:eastAsia="宋体" w:hAnsi="宋体" w:cs="宋体"/>
                <w:kern w:val="0"/>
                <w:sz w:val="24"/>
                <w:szCs w:val="24"/>
              </w:rPr>
            </w:pPr>
            <w:r>
              <w:rPr>
                <w:rFonts w:ascii="宋体" w:eastAsia="宋体" w:hAnsi="宋体" w:cs="宋体" w:hint="eastAsia"/>
                <w:sz w:val="24"/>
                <w:szCs w:val="24"/>
              </w:rPr>
              <w:t>1台</w:t>
            </w:r>
          </w:p>
        </w:tc>
        <w:tc>
          <w:tcPr>
            <w:tcW w:w="1359" w:type="dxa"/>
            <w:vAlign w:val="center"/>
          </w:tcPr>
          <w:p w14:paraId="4C7B2ED9" w14:textId="285979B9" w:rsidR="009C6A32" w:rsidRPr="006D0561" w:rsidRDefault="009C6A32" w:rsidP="009C6A32">
            <w:pPr>
              <w:jc w:val="center"/>
              <w:rPr>
                <w:rFonts w:ascii="宋体" w:eastAsia="宋体" w:hAnsi="宋体" w:cs="宋体"/>
                <w:kern w:val="0"/>
                <w:sz w:val="24"/>
                <w:szCs w:val="24"/>
              </w:rPr>
            </w:pPr>
            <w:r>
              <w:rPr>
                <w:rFonts w:ascii="宋体" w:eastAsia="宋体" w:hAnsi="宋体" w:cs="宋体" w:hint="eastAsia"/>
                <w:sz w:val="24"/>
              </w:rPr>
              <w:t>26</w:t>
            </w:r>
          </w:p>
        </w:tc>
        <w:tc>
          <w:tcPr>
            <w:tcW w:w="1815" w:type="dxa"/>
            <w:vAlign w:val="center"/>
          </w:tcPr>
          <w:p w14:paraId="2CC11BDE" w14:textId="0B9F819B" w:rsidR="009C6A32" w:rsidRPr="006D0561" w:rsidRDefault="009C6A32" w:rsidP="009C6A32">
            <w:pPr>
              <w:jc w:val="left"/>
              <w:rPr>
                <w:rFonts w:ascii="宋体" w:eastAsia="宋体" w:hAnsi="宋体" w:cs="宋体"/>
                <w:kern w:val="0"/>
                <w:sz w:val="24"/>
                <w:szCs w:val="24"/>
              </w:rPr>
            </w:pPr>
            <w:r>
              <w:rPr>
                <w:rFonts w:ascii="宋体" w:eastAsia="宋体" w:hAnsi="宋体" w:cs="宋体" w:hint="eastAsia"/>
                <w:sz w:val="24"/>
                <w:szCs w:val="24"/>
              </w:rPr>
              <w:t>见参数（三）</w:t>
            </w:r>
          </w:p>
        </w:tc>
      </w:tr>
      <w:tr w:rsidR="009C6A32" w:rsidRPr="006D0561" w14:paraId="2308CC36" w14:textId="77777777" w:rsidTr="00DA4BDE">
        <w:trPr>
          <w:trHeight w:val="489"/>
        </w:trPr>
        <w:tc>
          <w:tcPr>
            <w:tcW w:w="1245" w:type="dxa"/>
            <w:vAlign w:val="center"/>
          </w:tcPr>
          <w:p w14:paraId="286C796D" w14:textId="013BD128" w:rsidR="009C6A32" w:rsidRPr="006D0561" w:rsidRDefault="009C6A32" w:rsidP="009C6A32">
            <w:pPr>
              <w:widowControl/>
              <w:spacing w:beforeAutospacing="1" w:afterAutospacing="1"/>
              <w:jc w:val="center"/>
              <w:rPr>
                <w:rFonts w:ascii="宋体" w:eastAsia="宋体" w:hAnsi="宋体" w:cs="宋体"/>
                <w:color w:val="000000"/>
                <w:kern w:val="0"/>
                <w:sz w:val="24"/>
                <w:szCs w:val="24"/>
              </w:rPr>
            </w:pPr>
            <w:r>
              <w:rPr>
                <w:rFonts w:ascii="宋体" w:eastAsia="宋体" w:hAnsi="宋体" w:cs="宋体" w:hint="eastAsia"/>
                <w:color w:val="000000"/>
              </w:rPr>
              <w:t>4</w:t>
            </w:r>
          </w:p>
        </w:tc>
        <w:tc>
          <w:tcPr>
            <w:tcW w:w="3690" w:type="dxa"/>
            <w:vAlign w:val="center"/>
          </w:tcPr>
          <w:p w14:paraId="647B166C" w14:textId="6ED3A7B2" w:rsidR="009C6A32" w:rsidRPr="006D0561" w:rsidRDefault="009C6A32" w:rsidP="009C6A32">
            <w:pPr>
              <w:widowControl/>
              <w:spacing w:beforeAutospacing="1" w:afterAutospacing="1"/>
              <w:jc w:val="left"/>
              <w:rPr>
                <w:rFonts w:ascii="宋体" w:eastAsia="宋体" w:hAnsi="宋体" w:cs="宋体"/>
                <w:bCs/>
                <w:color w:val="000000"/>
                <w:kern w:val="0"/>
                <w:sz w:val="24"/>
                <w:szCs w:val="24"/>
              </w:rPr>
            </w:pPr>
            <w:r>
              <w:rPr>
                <w:rFonts w:ascii="宋体" w:eastAsia="宋体" w:hAnsi="宋体" w:cs="宋体" w:hint="eastAsia"/>
                <w:bCs/>
                <w:color w:val="000000"/>
                <w:sz w:val="24"/>
                <w:szCs w:val="24"/>
              </w:rPr>
              <w:t>纤维胆道镜</w:t>
            </w:r>
          </w:p>
        </w:tc>
        <w:tc>
          <w:tcPr>
            <w:tcW w:w="1011" w:type="dxa"/>
            <w:vAlign w:val="center"/>
          </w:tcPr>
          <w:p w14:paraId="6118268B" w14:textId="48D55266" w:rsidR="009C6A32" w:rsidRPr="006D0561" w:rsidRDefault="009C6A32" w:rsidP="009C6A32">
            <w:pPr>
              <w:jc w:val="center"/>
              <w:rPr>
                <w:rFonts w:ascii="宋体" w:eastAsia="宋体" w:hAnsi="宋体" w:cs="宋体"/>
                <w:kern w:val="0"/>
                <w:sz w:val="24"/>
                <w:szCs w:val="24"/>
              </w:rPr>
            </w:pPr>
            <w:r>
              <w:rPr>
                <w:rFonts w:ascii="宋体" w:eastAsia="宋体" w:hAnsi="宋体" w:cs="宋体" w:hint="eastAsia"/>
                <w:sz w:val="24"/>
                <w:szCs w:val="24"/>
              </w:rPr>
              <w:t>1台</w:t>
            </w:r>
          </w:p>
        </w:tc>
        <w:tc>
          <w:tcPr>
            <w:tcW w:w="1359" w:type="dxa"/>
            <w:vAlign w:val="center"/>
          </w:tcPr>
          <w:p w14:paraId="768B7F41" w14:textId="3AC6E64D" w:rsidR="009C6A32" w:rsidRPr="006D0561" w:rsidRDefault="009C6A32" w:rsidP="009C6A32">
            <w:pPr>
              <w:jc w:val="center"/>
              <w:rPr>
                <w:rFonts w:ascii="宋体" w:eastAsia="宋体" w:hAnsi="宋体" w:cs="宋体"/>
                <w:kern w:val="0"/>
                <w:sz w:val="24"/>
                <w:szCs w:val="24"/>
              </w:rPr>
            </w:pPr>
            <w:r>
              <w:rPr>
                <w:rFonts w:ascii="宋体" w:eastAsia="宋体" w:hAnsi="宋体" w:cs="宋体" w:hint="eastAsia"/>
                <w:sz w:val="24"/>
              </w:rPr>
              <w:t>7</w:t>
            </w:r>
          </w:p>
        </w:tc>
        <w:tc>
          <w:tcPr>
            <w:tcW w:w="1815" w:type="dxa"/>
            <w:vAlign w:val="center"/>
          </w:tcPr>
          <w:p w14:paraId="609DDBDE" w14:textId="7B7DEA3E" w:rsidR="009C6A32" w:rsidRPr="006D0561" w:rsidRDefault="009C6A32" w:rsidP="009C6A32">
            <w:pPr>
              <w:jc w:val="left"/>
              <w:rPr>
                <w:rFonts w:ascii="宋体" w:eastAsia="宋体" w:hAnsi="宋体" w:cs="宋体"/>
                <w:kern w:val="0"/>
                <w:sz w:val="24"/>
                <w:szCs w:val="24"/>
              </w:rPr>
            </w:pPr>
            <w:r>
              <w:rPr>
                <w:rFonts w:ascii="宋体" w:eastAsia="宋体" w:hAnsi="宋体" w:cs="宋体" w:hint="eastAsia"/>
                <w:sz w:val="24"/>
                <w:szCs w:val="24"/>
              </w:rPr>
              <w:t>见参数（四）</w:t>
            </w:r>
          </w:p>
        </w:tc>
      </w:tr>
      <w:tr w:rsidR="009C6A32" w:rsidRPr="006D0561" w14:paraId="01D128BB" w14:textId="77777777" w:rsidTr="00DA4BDE">
        <w:trPr>
          <w:trHeight w:val="489"/>
        </w:trPr>
        <w:tc>
          <w:tcPr>
            <w:tcW w:w="1245" w:type="dxa"/>
            <w:vAlign w:val="center"/>
          </w:tcPr>
          <w:p w14:paraId="238EF10F" w14:textId="2890374C" w:rsidR="009C6A32" w:rsidRPr="006D0561" w:rsidRDefault="009C6A32" w:rsidP="009C6A32">
            <w:pPr>
              <w:widowControl/>
              <w:spacing w:beforeAutospacing="1" w:afterAutospacing="1"/>
              <w:jc w:val="center"/>
              <w:rPr>
                <w:rFonts w:ascii="宋体" w:eastAsia="宋体" w:hAnsi="宋体" w:cs="宋体"/>
                <w:color w:val="000000"/>
                <w:kern w:val="0"/>
                <w:sz w:val="24"/>
                <w:szCs w:val="24"/>
              </w:rPr>
            </w:pPr>
            <w:r>
              <w:rPr>
                <w:rFonts w:ascii="宋体" w:eastAsia="宋体" w:hAnsi="宋体" w:cs="宋体" w:hint="eastAsia"/>
                <w:color w:val="000000"/>
              </w:rPr>
              <w:t>5</w:t>
            </w:r>
          </w:p>
        </w:tc>
        <w:tc>
          <w:tcPr>
            <w:tcW w:w="3690" w:type="dxa"/>
            <w:vAlign w:val="center"/>
          </w:tcPr>
          <w:p w14:paraId="3DC2A431" w14:textId="3FA6324E" w:rsidR="009C6A32" w:rsidRPr="006D0561" w:rsidRDefault="009C6A32" w:rsidP="009C6A32">
            <w:pPr>
              <w:widowControl/>
              <w:tabs>
                <w:tab w:val="left" w:pos="678"/>
              </w:tabs>
              <w:spacing w:beforeAutospacing="1" w:afterAutospacing="1"/>
              <w:jc w:val="left"/>
              <w:rPr>
                <w:rFonts w:ascii="宋体" w:eastAsia="宋体" w:hAnsi="宋体" w:cs="宋体"/>
                <w:color w:val="000000"/>
                <w:kern w:val="0"/>
                <w:sz w:val="24"/>
                <w:szCs w:val="24"/>
              </w:rPr>
            </w:pPr>
            <w:r>
              <w:rPr>
                <w:rFonts w:ascii="宋体" w:eastAsia="宋体" w:hAnsi="宋体" w:cs="宋体" w:hint="eastAsia"/>
                <w:color w:val="000000"/>
                <w:sz w:val="24"/>
                <w:szCs w:val="24"/>
              </w:rPr>
              <w:t>眼科手术显微镜</w:t>
            </w:r>
          </w:p>
        </w:tc>
        <w:tc>
          <w:tcPr>
            <w:tcW w:w="1011" w:type="dxa"/>
            <w:vAlign w:val="center"/>
          </w:tcPr>
          <w:p w14:paraId="6F21BA2C" w14:textId="65E4B00D" w:rsidR="009C6A32" w:rsidRPr="006D0561" w:rsidRDefault="009C6A32" w:rsidP="009C6A32">
            <w:pPr>
              <w:jc w:val="center"/>
              <w:rPr>
                <w:rFonts w:ascii="宋体" w:eastAsia="宋体" w:hAnsi="宋体" w:cs="宋体"/>
                <w:kern w:val="0"/>
                <w:sz w:val="24"/>
                <w:szCs w:val="24"/>
              </w:rPr>
            </w:pPr>
            <w:r>
              <w:rPr>
                <w:rFonts w:ascii="宋体" w:eastAsia="宋体" w:hAnsi="宋体" w:cs="宋体" w:hint="eastAsia"/>
                <w:sz w:val="24"/>
                <w:szCs w:val="24"/>
              </w:rPr>
              <w:t>1台</w:t>
            </w:r>
          </w:p>
        </w:tc>
        <w:tc>
          <w:tcPr>
            <w:tcW w:w="1359" w:type="dxa"/>
            <w:vAlign w:val="center"/>
          </w:tcPr>
          <w:p w14:paraId="7BF02A09" w14:textId="1142DB23" w:rsidR="009C6A32" w:rsidRPr="006D0561" w:rsidRDefault="009C6A32" w:rsidP="009C6A32">
            <w:pPr>
              <w:jc w:val="center"/>
              <w:rPr>
                <w:rFonts w:ascii="宋体" w:eastAsia="宋体" w:hAnsi="宋体" w:cs="宋体"/>
                <w:kern w:val="0"/>
                <w:sz w:val="24"/>
                <w:szCs w:val="24"/>
              </w:rPr>
            </w:pPr>
            <w:r>
              <w:rPr>
                <w:rFonts w:ascii="宋体" w:eastAsia="宋体" w:hAnsi="宋体" w:cs="宋体" w:hint="eastAsia"/>
                <w:sz w:val="24"/>
              </w:rPr>
              <w:t>20</w:t>
            </w:r>
          </w:p>
        </w:tc>
        <w:tc>
          <w:tcPr>
            <w:tcW w:w="1815" w:type="dxa"/>
            <w:vAlign w:val="center"/>
          </w:tcPr>
          <w:p w14:paraId="47898571" w14:textId="4CDD7D38" w:rsidR="009C6A32" w:rsidRPr="006D0561" w:rsidRDefault="009C6A32" w:rsidP="009C6A32">
            <w:pPr>
              <w:jc w:val="left"/>
              <w:rPr>
                <w:rFonts w:ascii="宋体" w:eastAsia="宋体" w:hAnsi="宋体" w:cs="宋体"/>
                <w:kern w:val="0"/>
                <w:sz w:val="24"/>
                <w:szCs w:val="24"/>
              </w:rPr>
            </w:pPr>
            <w:r>
              <w:rPr>
                <w:rFonts w:ascii="宋体" w:eastAsia="宋体" w:hAnsi="宋体" w:cs="宋体" w:hint="eastAsia"/>
                <w:sz w:val="24"/>
                <w:szCs w:val="24"/>
              </w:rPr>
              <w:t>见参数（五）</w:t>
            </w:r>
          </w:p>
        </w:tc>
      </w:tr>
      <w:tr w:rsidR="009C6A32" w:rsidRPr="006D0561" w14:paraId="084C9C6C" w14:textId="77777777" w:rsidTr="00DA4BDE">
        <w:trPr>
          <w:trHeight w:val="489"/>
        </w:trPr>
        <w:tc>
          <w:tcPr>
            <w:tcW w:w="1245" w:type="dxa"/>
            <w:vAlign w:val="center"/>
          </w:tcPr>
          <w:p w14:paraId="501437E5" w14:textId="6819AD53" w:rsidR="009C6A32" w:rsidRPr="006D0561" w:rsidRDefault="009C6A32" w:rsidP="009C6A32">
            <w:pPr>
              <w:widowControl/>
              <w:spacing w:beforeAutospacing="1" w:afterAutospacing="1"/>
              <w:jc w:val="center"/>
              <w:rPr>
                <w:rFonts w:ascii="宋体" w:eastAsia="宋体" w:hAnsi="宋体" w:cs="宋体"/>
                <w:color w:val="000000"/>
                <w:kern w:val="0"/>
                <w:sz w:val="24"/>
                <w:szCs w:val="24"/>
              </w:rPr>
            </w:pPr>
            <w:r>
              <w:rPr>
                <w:rFonts w:ascii="宋体" w:eastAsia="宋体" w:hAnsi="宋体" w:cs="宋体" w:hint="eastAsia"/>
                <w:color w:val="000000"/>
              </w:rPr>
              <w:t>6</w:t>
            </w:r>
          </w:p>
        </w:tc>
        <w:tc>
          <w:tcPr>
            <w:tcW w:w="3690" w:type="dxa"/>
            <w:vAlign w:val="center"/>
          </w:tcPr>
          <w:p w14:paraId="32B11B3F" w14:textId="3C1B3D24" w:rsidR="009C6A32" w:rsidRPr="006D0561" w:rsidRDefault="009C6A32" w:rsidP="009C6A32">
            <w:pPr>
              <w:widowControl/>
              <w:tabs>
                <w:tab w:val="left" w:pos="2358"/>
              </w:tabs>
              <w:spacing w:beforeAutospacing="1" w:afterAutospacing="1"/>
              <w:jc w:val="left"/>
              <w:rPr>
                <w:rFonts w:ascii="宋体" w:eastAsia="宋体" w:hAnsi="宋体" w:cs="宋体"/>
                <w:color w:val="000000"/>
                <w:kern w:val="0"/>
                <w:sz w:val="24"/>
                <w:szCs w:val="24"/>
              </w:rPr>
            </w:pPr>
            <w:r>
              <w:rPr>
                <w:rFonts w:ascii="宋体" w:eastAsia="宋体" w:hAnsi="宋体" w:cs="宋体" w:hint="eastAsia"/>
                <w:color w:val="000000"/>
                <w:sz w:val="24"/>
                <w:szCs w:val="24"/>
              </w:rPr>
              <w:t>超短波电疗机</w:t>
            </w:r>
          </w:p>
        </w:tc>
        <w:tc>
          <w:tcPr>
            <w:tcW w:w="1011" w:type="dxa"/>
            <w:vAlign w:val="center"/>
          </w:tcPr>
          <w:p w14:paraId="4F6EFC34" w14:textId="7C056ECF" w:rsidR="009C6A32" w:rsidRPr="006D0561" w:rsidRDefault="009C6A32" w:rsidP="009C6A32">
            <w:pPr>
              <w:jc w:val="center"/>
              <w:rPr>
                <w:rFonts w:ascii="宋体" w:eastAsia="宋体" w:hAnsi="宋体" w:cs="宋体"/>
                <w:kern w:val="0"/>
                <w:sz w:val="24"/>
                <w:szCs w:val="24"/>
              </w:rPr>
            </w:pPr>
            <w:r>
              <w:rPr>
                <w:rFonts w:ascii="宋体" w:eastAsia="宋体" w:hAnsi="宋体" w:cs="宋体" w:hint="eastAsia"/>
                <w:sz w:val="24"/>
                <w:szCs w:val="24"/>
              </w:rPr>
              <w:t>1台</w:t>
            </w:r>
          </w:p>
        </w:tc>
        <w:tc>
          <w:tcPr>
            <w:tcW w:w="1359" w:type="dxa"/>
            <w:vAlign w:val="center"/>
          </w:tcPr>
          <w:p w14:paraId="6FCE3932" w14:textId="7778E824" w:rsidR="009C6A32" w:rsidRPr="006D0561" w:rsidRDefault="009C6A32" w:rsidP="009C6A32">
            <w:pPr>
              <w:jc w:val="center"/>
              <w:rPr>
                <w:rFonts w:ascii="宋体" w:eastAsia="宋体" w:hAnsi="宋体" w:cs="宋体"/>
                <w:kern w:val="0"/>
                <w:sz w:val="24"/>
                <w:szCs w:val="24"/>
              </w:rPr>
            </w:pPr>
            <w:r>
              <w:rPr>
                <w:rFonts w:ascii="宋体" w:eastAsia="宋体" w:hAnsi="宋体" w:cs="宋体" w:hint="eastAsia"/>
                <w:sz w:val="24"/>
              </w:rPr>
              <w:t>3.5</w:t>
            </w:r>
          </w:p>
        </w:tc>
        <w:tc>
          <w:tcPr>
            <w:tcW w:w="1815" w:type="dxa"/>
            <w:vAlign w:val="center"/>
          </w:tcPr>
          <w:p w14:paraId="557518FE" w14:textId="746EB179" w:rsidR="009C6A32" w:rsidRPr="006D0561" w:rsidRDefault="009C6A32" w:rsidP="009C6A32">
            <w:pPr>
              <w:jc w:val="left"/>
              <w:rPr>
                <w:rFonts w:ascii="宋体" w:eastAsia="宋体" w:hAnsi="宋体" w:cs="宋体"/>
                <w:kern w:val="0"/>
                <w:sz w:val="24"/>
                <w:szCs w:val="24"/>
              </w:rPr>
            </w:pPr>
            <w:r>
              <w:rPr>
                <w:rFonts w:ascii="宋体" w:eastAsia="宋体" w:hAnsi="宋体" w:cs="宋体" w:hint="eastAsia"/>
                <w:sz w:val="24"/>
                <w:szCs w:val="24"/>
              </w:rPr>
              <w:t>见参数（</w:t>
            </w:r>
            <w:r>
              <w:rPr>
                <w:rFonts w:ascii="宋体" w:hAnsi="宋体" w:cs="宋体" w:hint="eastAsia"/>
                <w:sz w:val="24"/>
                <w:szCs w:val="24"/>
              </w:rPr>
              <w:t>六</w:t>
            </w:r>
            <w:r>
              <w:rPr>
                <w:rFonts w:ascii="宋体" w:eastAsia="宋体" w:hAnsi="宋体" w:cs="宋体" w:hint="eastAsia"/>
                <w:sz w:val="24"/>
                <w:szCs w:val="24"/>
              </w:rPr>
              <w:t>）</w:t>
            </w:r>
          </w:p>
        </w:tc>
      </w:tr>
      <w:tr w:rsidR="009C6A32" w:rsidRPr="006D0561" w14:paraId="0D3AB18C" w14:textId="77777777" w:rsidTr="00DA4BDE">
        <w:trPr>
          <w:trHeight w:val="489"/>
        </w:trPr>
        <w:tc>
          <w:tcPr>
            <w:tcW w:w="1245" w:type="dxa"/>
            <w:vAlign w:val="center"/>
          </w:tcPr>
          <w:p w14:paraId="7E198E08" w14:textId="559B6DA9" w:rsidR="009C6A32" w:rsidRPr="006D0561" w:rsidRDefault="009C6A32" w:rsidP="009C6A32">
            <w:pPr>
              <w:widowControl/>
              <w:spacing w:beforeAutospacing="1" w:afterAutospacing="1"/>
              <w:jc w:val="center"/>
              <w:rPr>
                <w:rFonts w:ascii="宋体" w:eastAsia="宋体" w:hAnsi="宋体" w:cs="宋体"/>
                <w:color w:val="000000"/>
                <w:kern w:val="0"/>
                <w:sz w:val="24"/>
                <w:szCs w:val="24"/>
              </w:rPr>
            </w:pPr>
            <w:r>
              <w:rPr>
                <w:rFonts w:ascii="宋体" w:eastAsia="宋体" w:hAnsi="宋体" w:cs="宋体" w:hint="eastAsia"/>
                <w:color w:val="000000"/>
              </w:rPr>
              <w:t>7</w:t>
            </w:r>
          </w:p>
        </w:tc>
        <w:tc>
          <w:tcPr>
            <w:tcW w:w="3690" w:type="dxa"/>
            <w:vAlign w:val="center"/>
          </w:tcPr>
          <w:p w14:paraId="356ACEF4" w14:textId="46CACC3A" w:rsidR="009C6A32" w:rsidRPr="006D0561" w:rsidRDefault="009C6A32" w:rsidP="009C6A32">
            <w:pPr>
              <w:widowControl/>
              <w:spacing w:beforeAutospacing="1" w:afterAutospacing="1"/>
              <w:jc w:val="left"/>
              <w:rPr>
                <w:rFonts w:ascii="宋体" w:eastAsia="宋体" w:hAnsi="宋体" w:cs="宋体"/>
                <w:color w:val="000000"/>
                <w:kern w:val="0"/>
                <w:sz w:val="24"/>
                <w:szCs w:val="24"/>
              </w:rPr>
            </w:pPr>
            <w:r>
              <w:rPr>
                <w:rFonts w:ascii="宋体" w:eastAsia="宋体" w:hAnsi="宋体" w:cs="宋体" w:hint="eastAsia"/>
                <w:color w:val="000000"/>
                <w:sz w:val="24"/>
                <w:szCs w:val="24"/>
              </w:rPr>
              <w:t>输液泵</w:t>
            </w:r>
          </w:p>
        </w:tc>
        <w:tc>
          <w:tcPr>
            <w:tcW w:w="1011" w:type="dxa"/>
            <w:vAlign w:val="center"/>
          </w:tcPr>
          <w:p w14:paraId="5D923ED4" w14:textId="6D09B31F" w:rsidR="009C6A32" w:rsidRPr="006D0561" w:rsidRDefault="009C6A32" w:rsidP="009C6A32">
            <w:pPr>
              <w:jc w:val="center"/>
              <w:rPr>
                <w:rFonts w:ascii="宋体" w:eastAsia="宋体" w:hAnsi="宋体" w:cs="宋体"/>
                <w:kern w:val="0"/>
                <w:sz w:val="24"/>
                <w:szCs w:val="24"/>
              </w:rPr>
            </w:pPr>
            <w:r>
              <w:rPr>
                <w:rFonts w:ascii="宋体" w:eastAsia="宋体" w:hAnsi="宋体" w:cs="宋体" w:hint="eastAsia"/>
                <w:sz w:val="24"/>
                <w:szCs w:val="24"/>
              </w:rPr>
              <w:t>15台</w:t>
            </w:r>
          </w:p>
        </w:tc>
        <w:tc>
          <w:tcPr>
            <w:tcW w:w="1359" w:type="dxa"/>
            <w:vAlign w:val="center"/>
          </w:tcPr>
          <w:p w14:paraId="4E814333" w14:textId="2829953D" w:rsidR="009C6A32" w:rsidRPr="006D0561" w:rsidRDefault="009C6A32" w:rsidP="009C6A32">
            <w:pPr>
              <w:jc w:val="center"/>
              <w:rPr>
                <w:rFonts w:ascii="宋体" w:eastAsia="宋体" w:hAnsi="宋体" w:cs="宋体"/>
                <w:kern w:val="0"/>
                <w:sz w:val="24"/>
                <w:szCs w:val="24"/>
              </w:rPr>
            </w:pPr>
            <w:r>
              <w:rPr>
                <w:rFonts w:ascii="宋体" w:eastAsia="宋体" w:hAnsi="宋体" w:cs="宋体" w:hint="eastAsia"/>
                <w:sz w:val="24"/>
              </w:rPr>
              <w:t>6.75</w:t>
            </w:r>
          </w:p>
        </w:tc>
        <w:tc>
          <w:tcPr>
            <w:tcW w:w="1815" w:type="dxa"/>
            <w:vAlign w:val="center"/>
          </w:tcPr>
          <w:p w14:paraId="4FFBE2DA" w14:textId="5E4F0B11" w:rsidR="009C6A32" w:rsidRPr="006D0561" w:rsidRDefault="009C6A32" w:rsidP="009C6A32">
            <w:pPr>
              <w:jc w:val="left"/>
              <w:rPr>
                <w:rFonts w:ascii="宋体" w:eastAsia="宋体" w:hAnsi="宋体" w:cs="宋体"/>
                <w:kern w:val="0"/>
                <w:sz w:val="24"/>
                <w:szCs w:val="24"/>
              </w:rPr>
            </w:pPr>
            <w:r>
              <w:rPr>
                <w:rFonts w:ascii="宋体" w:eastAsia="宋体" w:hAnsi="宋体" w:cs="宋体" w:hint="eastAsia"/>
                <w:sz w:val="24"/>
                <w:szCs w:val="24"/>
              </w:rPr>
              <w:t>见参数（七）</w:t>
            </w:r>
          </w:p>
        </w:tc>
      </w:tr>
      <w:tr w:rsidR="009C6A32" w:rsidRPr="006D0561" w14:paraId="24764647" w14:textId="77777777" w:rsidTr="00DA4BDE">
        <w:trPr>
          <w:trHeight w:val="489"/>
        </w:trPr>
        <w:tc>
          <w:tcPr>
            <w:tcW w:w="1245" w:type="dxa"/>
            <w:vAlign w:val="center"/>
          </w:tcPr>
          <w:p w14:paraId="1FB9EE00" w14:textId="19687713" w:rsidR="009C6A32" w:rsidRPr="006D0561" w:rsidRDefault="009C6A32" w:rsidP="009C6A32">
            <w:pPr>
              <w:widowControl/>
              <w:spacing w:beforeAutospacing="1" w:afterAutospacing="1"/>
              <w:jc w:val="center"/>
              <w:rPr>
                <w:rFonts w:ascii="宋体" w:eastAsia="宋体" w:hAnsi="宋体" w:cs="宋体"/>
                <w:color w:val="000000"/>
                <w:kern w:val="0"/>
                <w:sz w:val="24"/>
                <w:szCs w:val="24"/>
              </w:rPr>
            </w:pPr>
            <w:r>
              <w:rPr>
                <w:rFonts w:ascii="宋体" w:eastAsia="宋体" w:hAnsi="宋体" w:cs="宋体" w:hint="eastAsia"/>
                <w:color w:val="000000"/>
              </w:rPr>
              <w:t>8</w:t>
            </w:r>
          </w:p>
        </w:tc>
        <w:tc>
          <w:tcPr>
            <w:tcW w:w="3690" w:type="dxa"/>
            <w:vAlign w:val="center"/>
          </w:tcPr>
          <w:p w14:paraId="3AEC3AEF" w14:textId="57ACDCF5" w:rsidR="009C6A32" w:rsidRPr="006D0561" w:rsidRDefault="009C6A32" w:rsidP="009C6A32">
            <w:pPr>
              <w:widowControl/>
              <w:spacing w:beforeAutospacing="1" w:afterAutospacing="1"/>
              <w:jc w:val="left"/>
              <w:rPr>
                <w:rFonts w:ascii="宋体" w:eastAsia="宋体" w:hAnsi="宋体" w:cs="宋体"/>
                <w:color w:val="000000"/>
                <w:kern w:val="0"/>
                <w:sz w:val="24"/>
                <w:szCs w:val="24"/>
              </w:rPr>
            </w:pPr>
            <w:r>
              <w:rPr>
                <w:rFonts w:ascii="宋体" w:eastAsia="宋体" w:hAnsi="宋体" w:cs="宋体" w:hint="eastAsia"/>
                <w:color w:val="000000"/>
                <w:sz w:val="24"/>
                <w:szCs w:val="24"/>
              </w:rPr>
              <w:t>注射泵</w:t>
            </w:r>
          </w:p>
        </w:tc>
        <w:tc>
          <w:tcPr>
            <w:tcW w:w="1011" w:type="dxa"/>
            <w:vAlign w:val="center"/>
          </w:tcPr>
          <w:p w14:paraId="139DC0DD" w14:textId="1DA580AB" w:rsidR="009C6A32" w:rsidRPr="006D0561" w:rsidRDefault="009C6A32" w:rsidP="009C6A32">
            <w:pPr>
              <w:jc w:val="center"/>
              <w:rPr>
                <w:rFonts w:ascii="宋体" w:eastAsia="宋体" w:hAnsi="宋体" w:cs="宋体"/>
                <w:kern w:val="0"/>
                <w:sz w:val="24"/>
                <w:szCs w:val="24"/>
              </w:rPr>
            </w:pPr>
            <w:r>
              <w:rPr>
                <w:rFonts w:ascii="宋体" w:eastAsia="宋体" w:hAnsi="宋体" w:cs="宋体" w:hint="eastAsia"/>
                <w:sz w:val="24"/>
                <w:szCs w:val="24"/>
              </w:rPr>
              <w:t>10台</w:t>
            </w:r>
          </w:p>
        </w:tc>
        <w:tc>
          <w:tcPr>
            <w:tcW w:w="1359" w:type="dxa"/>
            <w:vAlign w:val="center"/>
          </w:tcPr>
          <w:p w14:paraId="25FC9030" w14:textId="7145D58B" w:rsidR="009C6A32" w:rsidRPr="006D0561" w:rsidRDefault="009C6A32" w:rsidP="009C6A32">
            <w:pPr>
              <w:jc w:val="center"/>
              <w:rPr>
                <w:rFonts w:ascii="宋体" w:eastAsia="宋体" w:hAnsi="宋体" w:cs="宋体"/>
                <w:kern w:val="0"/>
                <w:sz w:val="24"/>
                <w:szCs w:val="24"/>
              </w:rPr>
            </w:pPr>
            <w:r>
              <w:rPr>
                <w:rFonts w:ascii="宋体" w:eastAsia="宋体" w:hAnsi="宋体" w:cs="宋体" w:hint="eastAsia"/>
                <w:sz w:val="24"/>
              </w:rPr>
              <w:t>4.75</w:t>
            </w:r>
          </w:p>
        </w:tc>
        <w:tc>
          <w:tcPr>
            <w:tcW w:w="1815" w:type="dxa"/>
            <w:vAlign w:val="center"/>
          </w:tcPr>
          <w:p w14:paraId="65345A3A" w14:textId="1F1E22E5" w:rsidR="009C6A32" w:rsidRPr="006D0561" w:rsidRDefault="009C6A32" w:rsidP="009C6A32">
            <w:pPr>
              <w:jc w:val="left"/>
              <w:rPr>
                <w:rFonts w:ascii="宋体" w:eastAsia="宋体" w:hAnsi="宋体" w:cs="宋体"/>
                <w:kern w:val="0"/>
                <w:sz w:val="24"/>
                <w:szCs w:val="24"/>
              </w:rPr>
            </w:pPr>
            <w:r>
              <w:rPr>
                <w:rFonts w:ascii="宋体" w:eastAsia="宋体" w:hAnsi="宋体" w:cs="宋体" w:hint="eastAsia"/>
                <w:sz w:val="24"/>
                <w:szCs w:val="24"/>
              </w:rPr>
              <w:t>见参数（八）</w:t>
            </w:r>
          </w:p>
        </w:tc>
      </w:tr>
      <w:tr w:rsidR="009C6A32" w:rsidRPr="006D0561" w14:paraId="370B1E4F" w14:textId="77777777" w:rsidTr="00650A15">
        <w:trPr>
          <w:trHeight w:val="489"/>
        </w:trPr>
        <w:tc>
          <w:tcPr>
            <w:tcW w:w="1245" w:type="dxa"/>
            <w:vAlign w:val="center"/>
          </w:tcPr>
          <w:p w14:paraId="6872D826" w14:textId="622D6629" w:rsidR="009C6A32" w:rsidRPr="006D0561" w:rsidRDefault="009C6A32" w:rsidP="009C6A32">
            <w:pPr>
              <w:widowControl/>
              <w:spacing w:beforeAutospacing="1" w:afterAutospacing="1"/>
              <w:jc w:val="center"/>
              <w:rPr>
                <w:rFonts w:ascii="宋体" w:eastAsia="宋体" w:hAnsi="宋体" w:cs="宋体"/>
                <w:color w:val="000000"/>
                <w:kern w:val="0"/>
                <w:sz w:val="24"/>
                <w:szCs w:val="24"/>
              </w:rPr>
            </w:pPr>
            <w:r>
              <w:rPr>
                <w:rFonts w:ascii="宋体" w:eastAsia="宋体" w:hAnsi="宋体" w:cs="宋体" w:hint="eastAsia"/>
                <w:color w:val="000000"/>
              </w:rPr>
              <w:t>9</w:t>
            </w:r>
          </w:p>
        </w:tc>
        <w:tc>
          <w:tcPr>
            <w:tcW w:w="3690" w:type="dxa"/>
            <w:vAlign w:val="center"/>
          </w:tcPr>
          <w:p w14:paraId="18DB1927" w14:textId="02B50ADD" w:rsidR="009C6A32" w:rsidRPr="006D0561" w:rsidRDefault="009C6A32" w:rsidP="009C6A32">
            <w:pPr>
              <w:widowControl/>
              <w:spacing w:beforeAutospacing="1" w:afterAutospacing="1"/>
              <w:jc w:val="left"/>
              <w:rPr>
                <w:rFonts w:ascii="宋体" w:eastAsia="宋体" w:hAnsi="宋体" w:cs="宋体"/>
                <w:color w:val="000000"/>
                <w:kern w:val="0"/>
                <w:sz w:val="24"/>
                <w:szCs w:val="24"/>
              </w:rPr>
            </w:pPr>
            <w:r>
              <w:rPr>
                <w:rFonts w:ascii="宋体" w:eastAsia="宋体" w:hAnsi="宋体" w:cs="宋体" w:hint="eastAsia"/>
                <w:color w:val="000000"/>
                <w:sz w:val="24"/>
                <w:szCs w:val="24"/>
              </w:rPr>
              <w:t>内窥镜用送水装置</w:t>
            </w:r>
          </w:p>
        </w:tc>
        <w:tc>
          <w:tcPr>
            <w:tcW w:w="1011" w:type="dxa"/>
            <w:vAlign w:val="center"/>
          </w:tcPr>
          <w:p w14:paraId="28609D80" w14:textId="766E7D33" w:rsidR="009C6A32" w:rsidRPr="006D0561" w:rsidRDefault="009C6A32" w:rsidP="009C6A32">
            <w:pPr>
              <w:jc w:val="center"/>
              <w:rPr>
                <w:rFonts w:ascii="宋体" w:eastAsia="宋体" w:hAnsi="宋体" w:cs="宋体"/>
                <w:kern w:val="0"/>
                <w:sz w:val="24"/>
                <w:szCs w:val="24"/>
              </w:rPr>
            </w:pPr>
            <w:r>
              <w:rPr>
                <w:rFonts w:ascii="宋体" w:eastAsia="宋体" w:hAnsi="宋体" w:cs="宋体" w:hint="eastAsia"/>
                <w:sz w:val="24"/>
                <w:szCs w:val="24"/>
              </w:rPr>
              <w:t>1台</w:t>
            </w:r>
          </w:p>
        </w:tc>
        <w:tc>
          <w:tcPr>
            <w:tcW w:w="1359" w:type="dxa"/>
            <w:vAlign w:val="center"/>
          </w:tcPr>
          <w:p w14:paraId="1D86F10C" w14:textId="07C60139" w:rsidR="009C6A32" w:rsidRPr="006D0561" w:rsidRDefault="009C6A32" w:rsidP="009C6A32">
            <w:pPr>
              <w:jc w:val="center"/>
              <w:rPr>
                <w:rFonts w:ascii="宋体" w:eastAsia="宋体" w:hAnsi="宋体" w:cs="宋体"/>
                <w:kern w:val="0"/>
                <w:sz w:val="24"/>
                <w:szCs w:val="24"/>
              </w:rPr>
            </w:pPr>
            <w:r>
              <w:rPr>
                <w:rFonts w:ascii="宋体" w:eastAsia="宋体" w:hAnsi="宋体" w:cs="宋体" w:hint="eastAsia"/>
                <w:sz w:val="24"/>
              </w:rPr>
              <w:t>5.6</w:t>
            </w:r>
          </w:p>
        </w:tc>
        <w:tc>
          <w:tcPr>
            <w:tcW w:w="1815" w:type="dxa"/>
            <w:vAlign w:val="center"/>
          </w:tcPr>
          <w:p w14:paraId="5CDA2004" w14:textId="52299D48" w:rsidR="009C6A32" w:rsidRPr="006D0561" w:rsidRDefault="009C6A32" w:rsidP="009C6A32">
            <w:pPr>
              <w:jc w:val="left"/>
              <w:rPr>
                <w:rFonts w:ascii="宋体" w:eastAsia="宋体" w:hAnsi="宋体" w:cs="宋体"/>
                <w:kern w:val="0"/>
                <w:sz w:val="24"/>
                <w:szCs w:val="24"/>
              </w:rPr>
            </w:pPr>
            <w:r>
              <w:rPr>
                <w:rFonts w:ascii="宋体" w:eastAsia="宋体" w:hAnsi="宋体" w:cs="宋体" w:hint="eastAsia"/>
                <w:sz w:val="24"/>
                <w:szCs w:val="24"/>
              </w:rPr>
              <w:t>见参数（九）</w:t>
            </w:r>
          </w:p>
        </w:tc>
      </w:tr>
      <w:tr w:rsidR="006D0561" w:rsidRPr="006D0561" w14:paraId="1FCEC20F" w14:textId="77777777" w:rsidTr="006D0561">
        <w:trPr>
          <w:trHeight w:val="489"/>
        </w:trPr>
        <w:tc>
          <w:tcPr>
            <w:tcW w:w="1245" w:type="dxa"/>
            <w:tcBorders>
              <w:bottom w:val="single" w:sz="4" w:space="0" w:color="auto"/>
            </w:tcBorders>
            <w:vAlign w:val="center"/>
          </w:tcPr>
          <w:p w14:paraId="595AA1CB" w14:textId="17F95C1F" w:rsidR="006D0561" w:rsidRPr="006D0561" w:rsidRDefault="003464AD" w:rsidP="006D0561">
            <w:pPr>
              <w:widowControl/>
              <w:spacing w:beforeAutospacing="1" w:afterAutospacing="1"/>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0</w:t>
            </w:r>
          </w:p>
        </w:tc>
        <w:tc>
          <w:tcPr>
            <w:tcW w:w="3690" w:type="dxa"/>
            <w:tcBorders>
              <w:bottom w:val="single" w:sz="4" w:space="0" w:color="auto"/>
            </w:tcBorders>
            <w:vAlign w:val="center"/>
          </w:tcPr>
          <w:p w14:paraId="04FDC01E" w14:textId="730E26F9" w:rsidR="006D0561" w:rsidRPr="006D0561" w:rsidRDefault="003464AD" w:rsidP="006D0561">
            <w:pPr>
              <w:widowControl/>
              <w:spacing w:beforeAutospacing="1" w:afterAutospacing="1"/>
              <w:jc w:val="left"/>
              <w:rPr>
                <w:rFonts w:ascii="宋体" w:eastAsia="宋体" w:hAnsi="宋体" w:cs="宋体"/>
                <w:color w:val="000000"/>
                <w:kern w:val="0"/>
                <w:sz w:val="24"/>
                <w:szCs w:val="24"/>
              </w:rPr>
            </w:pPr>
            <w:r w:rsidRPr="003464AD">
              <w:rPr>
                <w:rFonts w:ascii="宋体" w:eastAsia="宋体" w:hAnsi="宋体" w:cs="宋体" w:hint="eastAsia"/>
                <w:color w:val="000000"/>
                <w:kern w:val="0"/>
                <w:sz w:val="24"/>
                <w:szCs w:val="24"/>
              </w:rPr>
              <w:t>脑室镜（</w:t>
            </w:r>
            <w:r>
              <w:rPr>
                <w:rFonts w:ascii="宋体" w:eastAsia="宋体" w:hAnsi="宋体" w:cs="宋体" w:hint="eastAsia"/>
                <w:color w:val="000000"/>
                <w:kern w:val="0"/>
                <w:sz w:val="24"/>
                <w:szCs w:val="24"/>
              </w:rPr>
              <w:t>允许</w:t>
            </w:r>
            <w:r w:rsidRPr="003464AD">
              <w:rPr>
                <w:rFonts w:ascii="宋体" w:eastAsia="宋体" w:hAnsi="宋体" w:cs="宋体" w:hint="eastAsia"/>
                <w:color w:val="000000"/>
                <w:kern w:val="0"/>
                <w:sz w:val="24"/>
                <w:szCs w:val="24"/>
              </w:rPr>
              <w:t>进口）</w:t>
            </w:r>
          </w:p>
        </w:tc>
        <w:tc>
          <w:tcPr>
            <w:tcW w:w="1011" w:type="dxa"/>
            <w:tcBorders>
              <w:bottom w:val="single" w:sz="4" w:space="0" w:color="auto"/>
            </w:tcBorders>
            <w:vAlign w:val="center"/>
          </w:tcPr>
          <w:p w14:paraId="15BFEA6F" w14:textId="020A31DF" w:rsidR="006D0561" w:rsidRPr="006D0561" w:rsidRDefault="003464AD" w:rsidP="006D0561">
            <w:pPr>
              <w:jc w:val="center"/>
              <w:rPr>
                <w:rFonts w:ascii="宋体" w:eastAsia="宋体" w:hAnsi="宋体" w:cs="宋体"/>
                <w:kern w:val="0"/>
                <w:sz w:val="24"/>
                <w:szCs w:val="24"/>
              </w:rPr>
            </w:pPr>
            <w:r>
              <w:rPr>
                <w:rFonts w:ascii="仿宋" w:eastAsia="仿宋" w:hAnsi="仿宋" w:cs="仿宋" w:hint="eastAsia"/>
                <w:sz w:val="24"/>
              </w:rPr>
              <w:t>1台</w:t>
            </w:r>
          </w:p>
        </w:tc>
        <w:tc>
          <w:tcPr>
            <w:tcW w:w="1359" w:type="dxa"/>
            <w:tcBorders>
              <w:bottom w:val="single" w:sz="4" w:space="0" w:color="auto"/>
            </w:tcBorders>
            <w:vAlign w:val="center"/>
          </w:tcPr>
          <w:p w14:paraId="7E916C40" w14:textId="073E3535" w:rsidR="006D0561" w:rsidRPr="006D0561" w:rsidRDefault="003464AD" w:rsidP="006D0561">
            <w:pPr>
              <w:jc w:val="center"/>
              <w:rPr>
                <w:rFonts w:ascii="宋体" w:eastAsia="宋体" w:hAnsi="宋体" w:cs="宋体"/>
                <w:kern w:val="0"/>
                <w:sz w:val="24"/>
                <w:szCs w:val="24"/>
              </w:rPr>
            </w:pPr>
            <w:r>
              <w:rPr>
                <w:rFonts w:ascii="仿宋" w:eastAsia="仿宋" w:hAnsi="仿宋" w:cs="仿宋" w:hint="eastAsia"/>
                <w:sz w:val="24"/>
              </w:rPr>
              <w:t>25</w:t>
            </w:r>
          </w:p>
        </w:tc>
        <w:tc>
          <w:tcPr>
            <w:tcW w:w="1815" w:type="dxa"/>
            <w:tcBorders>
              <w:bottom w:val="single" w:sz="4" w:space="0" w:color="auto"/>
            </w:tcBorders>
            <w:vAlign w:val="center"/>
          </w:tcPr>
          <w:p w14:paraId="2BF2E1D7" w14:textId="78F57DE9" w:rsidR="006D0561" w:rsidRPr="006D0561" w:rsidRDefault="003464AD" w:rsidP="006D0561">
            <w:pPr>
              <w:jc w:val="left"/>
              <w:rPr>
                <w:rFonts w:ascii="宋体" w:eastAsia="宋体" w:hAnsi="宋体" w:cs="宋体"/>
                <w:kern w:val="0"/>
                <w:sz w:val="24"/>
                <w:szCs w:val="24"/>
              </w:rPr>
            </w:pPr>
            <w:r w:rsidRPr="006D0561">
              <w:rPr>
                <w:rFonts w:ascii="宋体" w:eastAsia="宋体" w:hAnsi="宋体" w:cs="宋体" w:hint="eastAsia"/>
                <w:kern w:val="0"/>
                <w:sz w:val="24"/>
                <w:szCs w:val="24"/>
              </w:rPr>
              <w:t>见参数（</w:t>
            </w:r>
            <w:r>
              <w:rPr>
                <w:rFonts w:ascii="宋体" w:eastAsia="宋体" w:hAnsi="宋体" w:cs="宋体" w:hint="eastAsia"/>
                <w:kern w:val="0"/>
                <w:sz w:val="24"/>
                <w:szCs w:val="24"/>
              </w:rPr>
              <w:t>十</w:t>
            </w:r>
            <w:r w:rsidRPr="006D0561">
              <w:rPr>
                <w:rFonts w:ascii="宋体" w:eastAsia="宋体" w:hAnsi="宋体" w:cs="宋体" w:hint="eastAsia"/>
                <w:kern w:val="0"/>
                <w:sz w:val="24"/>
                <w:szCs w:val="24"/>
              </w:rPr>
              <w:t>）</w:t>
            </w:r>
          </w:p>
        </w:tc>
      </w:tr>
      <w:tr w:rsidR="006D0561" w:rsidRPr="006D0561" w14:paraId="2F7A50B0" w14:textId="77777777" w:rsidTr="00DA4BDE">
        <w:trPr>
          <w:trHeight w:val="489"/>
        </w:trPr>
        <w:tc>
          <w:tcPr>
            <w:tcW w:w="4935" w:type="dxa"/>
            <w:gridSpan w:val="2"/>
            <w:vAlign w:val="center"/>
          </w:tcPr>
          <w:p w14:paraId="409682E8" w14:textId="77777777" w:rsidR="006D0561" w:rsidRPr="006D0561" w:rsidRDefault="006D0561" w:rsidP="006D0561">
            <w:pPr>
              <w:widowControl/>
              <w:tabs>
                <w:tab w:val="left" w:pos="1488"/>
              </w:tabs>
              <w:spacing w:beforeAutospacing="1" w:afterAutospacing="1"/>
              <w:jc w:val="left"/>
              <w:rPr>
                <w:rFonts w:ascii="宋体" w:eastAsia="宋体" w:hAnsi="宋体" w:cs="宋体"/>
                <w:color w:val="000000"/>
                <w:kern w:val="0"/>
                <w:sz w:val="24"/>
                <w:szCs w:val="24"/>
              </w:rPr>
            </w:pPr>
            <w:r w:rsidRPr="006D0561">
              <w:rPr>
                <w:rFonts w:ascii="宋体" w:eastAsia="宋体" w:hAnsi="宋体" w:cs="宋体" w:hint="eastAsia"/>
                <w:color w:val="000000"/>
                <w:kern w:val="0"/>
                <w:sz w:val="24"/>
                <w:szCs w:val="24"/>
              </w:rPr>
              <w:tab/>
              <w:t>合计</w:t>
            </w:r>
          </w:p>
        </w:tc>
        <w:tc>
          <w:tcPr>
            <w:tcW w:w="1011" w:type="dxa"/>
            <w:vAlign w:val="center"/>
          </w:tcPr>
          <w:p w14:paraId="6928DFB0" w14:textId="2BBB42E7" w:rsidR="006D0561" w:rsidRPr="006D0561" w:rsidRDefault="006D0561" w:rsidP="006D0561">
            <w:pPr>
              <w:jc w:val="center"/>
              <w:rPr>
                <w:rFonts w:ascii="宋体" w:eastAsia="宋体" w:hAnsi="宋体" w:cs="宋体"/>
                <w:kern w:val="0"/>
                <w:sz w:val="24"/>
                <w:szCs w:val="24"/>
              </w:rPr>
            </w:pPr>
          </w:p>
        </w:tc>
        <w:tc>
          <w:tcPr>
            <w:tcW w:w="1359" w:type="dxa"/>
            <w:vAlign w:val="center"/>
          </w:tcPr>
          <w:p w14:paraId="601A41DF" w14:textId="05971585" w:rsidR="006D0561" w:rsidRPr="006D0561" w:rsidRDefault="003464AD" w:rsidP="006D0561">
            <w:pPr>
              <w:jc w:val="center"/>
              <w:rPr>
                <w:rFonts w:ascii="宋体" w:eastAsia="宋体" w:hAnsi="宋体" w:cs="宋体"/>
                <w:kern w:val="0"/>
                <w:sz w:val="24"/>
                <w:szCs w:val="24"/>
              </w:rPr>
            </w:pPr>
            <w:r>
              <w:rPr>
                <w:rFonts w:ascii="宋体" w:eastAsia="宋体" w:hAnsi="宋体" w:cs="宋体"/>
                <w:kern w:val="0"/>
                <w:sz w:val="24"/>
                <w:szCs w:val="24"/>
              </w:rPr>
              <w:t>113.9</w:t>
            </w:r>
          </w:p>
        </w:tc>
        <w:tc>
          <w:tcPr>
            <w:tcW w:w="1815" w:type="dxa"/>
            <w:vAlign w:val="center"/>
          </w:tcPr>
          <w:p w14:paraId="6A5DE72B" w14:textId="77777777" w:rsidR="006D0561" w:rsidRPr="006D0561" w:rsidRDefault="006D0561" w:rsidP="006D0561">
            <w:pPr>
              <w:jc w:val="center"/>
              <w:rPr>
                <w:rFonts w:ascii="宋体" w:eastAsia="宋体" w:hAnsi="宋体" w:cs="宋体"/>
                <w:kern w:val="0"/>
                <w:sz w:val="24"/>
                <w:szCs w:val="24"/>
              </w:rPr>
            </w:pPr>
          </w:p>
        </w:tc>
      </w:tr>
    </w:tbl>
    <w:p w14:paraId="3D67AAD3" w14:textId="77777777" w:rsidR="009C6A32" w:rsidRPr="009C6A32" w:rsidRDefault="009C6A32" w:rsidP="009C6A32">
      <w:pPr>
        <w:spacing w:line="360" w:lineRule="auto"/>
        <w:rPr>
          <w:rFonts w:ascii="宋体" w:eastAsia="宋体" w:hAnsi="宋体" w:cs="宋体"/>
          <w:b/>
          <w:sz w:val="28"/>
          <w:szCs w:val="28"/>
        </w:rPr>
      </w:pPr>
      <w:r w:rsidRPr="009C6A32">
        <w:rPr>
          <w:rFonts w:ascii="宋体" w:eastAsia="宋体" w:hAnsi="宋体" w:cs="宋体" w:hint="eastAsia"/>
          <w:b/>
          <w:sz w:val="28"/>
          <w:szCs w:val="24"/>
        </w:rPr>
        <w:t xml:space="preserve">参数一：  </w:t>
      </w:r>
      <w:r w:rsidRPr="009C6A32">
        <w:rPr>
          <w:rFonts w:ascii="宋体" w:eastAsia="宋体" w:hAnsi="宋体" w:cs="宋体" w:hint="eastAsia"/>
          <w:bCs/>
          <w:sz w:val="28"/>
          <w:szCs w:val="28"/>
        </w:rPr>
        <w:t xml:space="preserve"> </w:t>
      </w:r>
      <w:r w:rsidRPr="009C6A32">
        <w:rPr>
          <w:rFonts w:ascii="宋体" w:eastAsia="宋体" w:hAnsi="宋体" w:cs="宋体" w:hint="eastAsia"/>
          <w:b/>
          <w:sz w:val="28"/>
          <w:szCs w:val="28"/>
        </w:rPr>
        <w:t>红蓝黄光治疗仪</w:t>
      </w:r>
    </w:p>
    <w:p w14:paraId="4D11322D" w14:textId="77777777" w:rsidR="009C6A32" w:rsidRPr="009C6A32" w:rsidRDefault="009C6A32" w:rsidP="009C6A32">
      <w:pPr>
        <w:spacing w:line="520" w:lineRule="exact"/>
        <w:rPr>
          <w:rFonts w:ascii="宋体" w:eastAsia="宋体" w:hAnsi="宋体" w:cs="宋体"/>
          <w:kern w:val="0"/>
          <w:sz w:val="30"/>
          <w:szCs w:val="30"/>
        </w:rPr>
      </w:pPr>
      <w:r w:rsidRPr="009C6A32">
        <w:rPr>
          <w:rFonts w:ascii="宋体" w:eastAsia="宋体" w:hAnsi="宋体" w:cs="宋体" w:hint="eastAsia"/>
          <w:b/>
          <w:sz w:val="28"/>
          <w:szCs w:val="28"/>
        </w:rPr>
        <w:t>一、设备名称：</w:t>
      </w:r>
      <w:r w:rsidRPr="009C6A32">
        <w:rPr>
          <w:rFonts w:ascii="宋体" w:eastAsia="宋体" w:hAnsi="宋体" w:cs="宋体" w:hint="eastAsia"/>
          <w:sz w:val="24"/>
          <w:szCs w:val="24"/>
        </w:rPr>
        <w:t>红蓝黄光治疗仪</w:t>
      </w:r>
    </w:p>
    <w:p w14:paraId="27BEB3CD" w14:textId="77777777" w:rsidR="009C6A32" w:rsidRPr="009C6A32" w:rsidRDefault="009C6A32" w:rsidP="009C6A32">
      <w:pPr>
        <w:spacing w:line="520" w:lineRule="exact"/>
        <w:rPr>
          <w:rFonts w:ascii="宋体" w:eastAsia="宋体" w:hAnsi="宋体" w:cs="宋体"/>
          <w:sz w:val="28"/>
          <w:szCs w:val="28"/>
        </w:rPr>
      </w:pPr>
      <w:r w:rsidRPr="009C6A32">
        <w:rPr>
          <w:rFonts w:ascii="宋体" w:eastAsia="宋体" w:hAnsi="宋体" w:cs="宋体" w:hint="eastAsia"/>
          <w:sz w:val="28"/>
          <w:szCs w:val="28"/>
        </w:rPr>
        <w:t>二、</w:t>
      </w:r>
      <w:r w:rsidRPr="009C6A32">
        <w:rPr>
          <w:rFonts w:ascii="宋体" w:eastAsia="宋体" w:hAnsi="宋体" w:cs="宋体" w:hint="eastAsia"/>
          <w:b/>
          <w:sz w:val="28"/>
          <w:szCs w:val="28"/>
        </w:rPr>
        <w:t>数量</w:t>
      </w:r>
      <w:r w:rsidRPr="009C6A32">
        <w:rPr>
          <w:rFonts w:ascii="宋体" w:eastAsia="宋体" w:hAnsi="宋体" w:cs="宋体" w:hint="eastAsia"/>
          <w:sz w:val="28"/>
          <w:szCs w:val="28"/>
        </w:rPr>
        <w:t>：一台</w:t>
      </w:r>
    </w:p>
    <w:p w14:paraId="5A0495F0" w14:textId="77777777" w:rsidR="009C6A32" w:rsidRPr="009C6A32" w:rsidRDefault="009C6A32" w:rsidP="009C6A32">
      <w:pPr>
        <w:spacing w:line="520" w:lineRule="exact"/>
        <w:rPr>
          <w:rFonts w:ascii="宋体" w:eastAsia="宋体" w:hAnsi="宋体" w:cs="宋体"/>
          <w:b/>
          <w:sz w:val="28"/>
          <w:szCs w:val="28"/>
        </w:rPr>
      </w:pPr>
      <w:r w:rsidRPr="009C6A32">
        <w:rPr>
          <w:rFonts w:ascii="宋体" w:eastAsia="宋体" w:hAnsi="宋体" w:cs="宋体" w:hint="eastAsia"/>
          <w:b/>
          <w:sz w:val="28"/>
          <w:szCs w:val="28"/>
        </w:rPr>
        <w:t>三、设备要求：</w:t>
      </w:r>
      <w:r w:rsidRPr="009C6A32">
        <w:rPr>
          <w:rFonts w:ascii="宋体" w:eastAsia="宋体" w:hAnsi="宋体" w:cs="宋体" w:hint="eastAsia"/>
          <w:sz w:val="28"/>
          <w:szCs w:val="28"/>
        </w:rPr>
        <w:t>发光波长：630nm±10nm、405nm±10nm、590nm±10nm、。</w:t>
      </w:r>
    </w:p>
    <w:p w14:paraId="7CF9098D" w14:textId="77777777" w:rsidR="009C6A32" w:rsidRPr="009C6A32" w:rsidRDefault="009C6A32" w:rsidP="009C6A32">
      <w:pPr>
        <w:spacing w:line="520" w:lineRule="exact"/>
        <w:rPr>
          <w:rFonts w:ascii="宋体" w:eastAsia="宋体" w:hAnsi="宋体" w:cs="宋体"/>
          <w:b/>
          <w:sz w:val="28"/>
          <w:szCs w:val="28"/>
        </w:rPr>
      </w:pPr>
      <w:r w:rsidRPr="009C6A32">
        <w:rPr>
          <w:rFonts w:ascii="宋体" w:eastAsia="宋体" w:hAnsi="宋体" w:cs="宋体" w:hint="eastAsia"/>
          <w:b/>
          <w:sz w:val="28"/>
          <w:szCs w:val="28"/>
        </w:rPr>
        <w:t>四、主要技术参数及要求：</w:t>
      </w:r>
    </w:p>
    <w:p w14:paraId="78F05F9A" w14:textId="77777777" w:rsidR="009C6A32" w:rsidRPr="009C6A32" w:rsidRDefault="009C6A32" w:rsidP="009C6A32">
      <w:pPr>
        <w:spacing w:line="400" w:lineRule="exact"/>
        <w:ind w:firstLineChars="200" w:firstLine="432"/>
        <w:jc w:val="left"/>
        <w:rPr>
          <w:rFonts w:ascii="宋体" w:eastAsia="宋体" w:hAnsi="宋体" w:cs="宋体"/>
          <w:bCs/>
          <w:color w:val="1F497D"/>
          <w:spacing w:val="-12"/>
          <w:sz w:val="24"/>
          <w:szCs w:val="24"/>
        </w:rPr>
      </w:pPr>
      <w:r w:rsidRPr="009C6A32">
        <w:rPr>
          <w:rFonts w:ascii="宋体" w:eastAsia="宋体" w:hAnsi="宋体" w:cs="宋体" w:hint="eastAsia"/>
          <w:bCs/>
          <w:color w:val="1F497D"/>
          <w:spacing w:val="-12"/>
          <w:sz w:val="24"/>
          <w:szCs w:val="24"/>
        </w:rPr>
        <w:t xml:space="preserve">  </w:t>
      </w:r>
    </w:p>
    <w:p w14:paraId="3890A10A" w14:textId="77777777" w:rsidR="009C6A32" w:rsidRPr="009C6A32" w:rsidRDefault="009C6A32" w:rsidP="009C6A32">
      <w:pPr>
        <w:spacing w:line="360" w:lineRule="auto"/>
        <w:rPr>
          <w:rFonts w:ascii="宋体" w:eastAsia="宋体" w:hAnsi="宋体" w:cs="宋体"/>
          <w:sz w:val="24"/>
          <w:szCs w:val="24"/>
        </w:rPr>
      </w:pPr>
      <w:r w:rsidRPr="009C6A32">
        <w:rPr>
          <w:rFonts w:ascii="宋体" w:eastAsia="宋体" w:hAnsi="宋体" w:cs="宋体" w:hint="eastAsia"/>
          <w:sz w:val="24"/>
          <w:szCs w:val="24"/>
        </w:rPr>
        <w:t>1、工作方式：发光可连续或脉冲输出，双光头独立照射。</w:t>
      </w:r>
    </w:p>
    <w:p w14:paraId="1F7ECD7C" w14:textId="77777777" w:rsidR="009C6A32" w:rsidRPr="009C6A32" w:rsidRDefault="009C6A32" w:rsidP="009C6A32">
      <w:pPr>
        <w:spacing w:line="360" w:lineRule="auto"/>
        <w:rPr>
          <w:rFonts w:ascii="宋体" w:eastAsia="宋体" w:hAnsi="宋体" w:cs="宋体"/>
          <w:sz w:val="24"/>
          <w:szCs w:val="24"/>
        </w:rPr>
      </w:pPr>
      <w:r w:rsidRPr="009C6A32">
        <w:rPr>
          <w:rFonts w:ascii="宋体" w:eastAsia="宋体" w:hAnsi="宋体" w:cs="宋体" w:hint="eastAsia"/>
          <w:sz w:val="24"/>
          <w:szCs w:val="24"/>
        </w:rPr>
        <w:t>2、连续输出照射区最大功率密度</w:t>
      </w:r>
    </w:p>
    <w:p w14:paraId="5E9DC125" w14:textId="77777777" w:rsidR="009C6A32" w:rsidRPr="009C6A32" w:rsidRDefault="009C6A32" w:rsidP="009C6A32">
      <w:pPr>
        <w:spacing w:line="360" w:lineRule="auto"/>
        <w:ind w:firstLineChars="150" w:firstLine="360"/>
        <w:rPr>
          <w:rFonts w:ascii="宋体" w:eastAsia="宋体" w:hAnsi="宋体" w:cs="宋体"/>
          <w:sz w:val="24"/>
          <w:szCs w:val="24"/>
        </w:rPr>
      </w:pPr>
      <w:r w:rsidRPr="009C6A32">
        <w:rPr>
          <w:rFonts w:ascii="宋体" w:eastAsia="宋体" w:hAnsi="宋体" w:cs="宋体" w:hint="eastAsia"/>
          <w:sz w:val="24"/>
          <w:szCs w:val="24"/>
        </w:rPr>
        <w:t>红光630nm连续输出照射区最大功率密度≥80 mW/cm2</w:t>
      </w:r>
    </w:p>
    <w:p w14:paraId="6507A3FF" w14:textId="77777777" w:rsidR="009C6A32" w:rsidRPr="009C6A32" w:rsidRDefault="009C6A32" w:rsidP="009C6A32">
      <w:pPr>
        <w:spacing w:line="360" w:lineRule="auto"/>
        <w:ind w:firstLineChars="150" w:firstLine="360"/>
        <w:rPr>
          <w:rFonts w:ascii="宋体" w:eastAsia="宋体" w:hAnsi="宋体" w:cs="宋体"/>
          <w:sz w:val="24"/>
          <w:szCs w:val="24"/>
        </w:rPr>
      </w:pPr>
      <w:r w:rsidRPr="009C6A32">
        <w:rPr>
          <w:rFonts w:ascii="宋体" w:eastAsia="宋体" w:hAnsi="宋体" w:cs="宋体" w:hint="eastAsia"/>
          <w:sz w:val="24"/>
          <w:szCs w:val="24"/>
        </w:rPr>
        <w:t>蓝光405nm连续输出照射区最大功率密度≥70 mW/cm2</w:t>
      </w:r>
    </w:p>
    <w:p w14:paraId="712B5BA1" w14:textId="77777777" w:rsidR="009C6A32" w:rsidRPr="009C6A32" w:rsidRDefault="009C6A32" w:rsidP="009C6A32">
      <w:pPr>
        <w:spacing w:line="360" w:lineRule="auto"/>
        <w:ind w:firstLineChars="150" w:firstLine="360"/>
        <w:rPr>
          <w:rFonts w:ascii="宋体" w:eastAsia="宋体" w:hAnsi="宋体" w:cs="宋体"/>
          <w:sz w:val="24"/>
          <w:szCs w:val="24"/>
        </w:rPr>
      </w:pPr>
      <w:r w:rsidRPr="009C6A32">
        <w:rPr>
          <w:rFonts w:ascii="宋体" w:eastAsia="宋体" w:hAnsi="宋体" w:cs="宋体" w:hint="eastAsia"/>
          <w:sz w:val="24"/>
          <w:szCs w:val="24"/>
        </w:rPr>
        <w:t>黄光590nm连续输出照射区最大功率密度≥30 mW/cm2</w:t>
      </w:r>
    </w:p>
    <w:p w14:paraId="27672235" w14:textId="77777777" w:rsidR="009C6A32" w:rsidRPr="009C6A32" w:rsidRDefault="009C6A32" w:rsidP="009C6A32">
      <w:pPr>
        <w:spacing w:line="360" w:lineRule="auto"/>
        <w:rPr>
          <w:rFonts w:ascii="宋体" w:eastAsia="宋体" w:hAnsi="宋体" w:cs="宋体"/>
          <w:sz w:val="24"/>
          <w:szCs w:val="24"/>
        </w:rPr>
      </w:pPr>
      <w:r w:rsidRPr="009C6A32">
        <w:rPr>
          <w:rFonts w:ascii="宋体" w:eastAsia="宋体" w:hAnsi="宋体" w:cs="宋体" w:hint="eastAsia"/>
          <w:sz w:val="24"/>
          <w:szCs w:val="24"/>
        </w:rPr>
        <w:t>3、输出功率密度不稳定度≤±10%，输出功率密度复现性≤±10%。</w:t>
      </w:r>
    </w:p>
    <w:p w14:paraId="3A980254" w14:textId="77777777" w:rsidR="009C6A32" w:rsidRPr="009C6A32" w:rsidRDefault="009C6A32" w:rsidP="009C6A32">
      <w:pPr>
        <w:spacing w:line="360" w:lineRule="auto"/>
        <w:rPr>
          <w:rFonts w:ascii="宋体" w:eastAsia="宋体" w:hAnsi="宋体" w:cs="宋体"/>
          <w:color w:val="0000FF"/>
          <w:sz w:val="24"/>
          <w:szCs w:val="24"/>
        </w:rPr>
      </w:pPr>
      <w:r w:rsidRPr="009C6A32">
        <w:rPr>
          <w:rFonts w:ascii="宋体" w:eastAsia="宋体" w:hAnsi="宋体" w:cs="宋体" w:hint="eastAsia"/>
          <w:sz w:val="24"/>
          <w:szCs w:val="24"/>
        </w:rPr>
        <w:t>4、</w:t>
      </w:r>
      <w:r w:rsidRPr="009C6A32">
        <w:rPr>
          <w:rFonts w:ascii="宋体" w:eastAsia="宋体" w:hAnsi="宋体" w:cs="宋体" w:hint="eastAsia"/>
          <w:color w:val="000000"/>
          <w:sz w:val="24"/>
          <w:szCs w:val="24"/>
        </w:rPr>
        <w:t>光源的位置可用人工调节相应的调节支架装置进行机械调节，其上下调节距离在15cm范围内，其转动角度在与地面的垂直方向，向光头贴波长标记方向向上转动的夹</w:t>
      </w:r>
      <w:r w:rsidRPr="009C6A32">
        <w:rPr>
          <w:rFonts w:ascii="宋体" w:eastAsia="宋体" w:hAnsi="宋体" w:cs="宋体" w:hint="eastAsia"/>
          <w:color w:val="000000"/>
          <w:sz w:val="24"/>
          <w:szCs w:val="24"/>
        </w:rPr>
        <w:lastRenderedPageBreak/>
        <w:t>角在0—90°范围内调节，调节启动力不大于20 N。</w:t>
      </w:r>
    </w:p>
    <w:p w14:paraId="749E1765" w14:textId="77777777" w:rsidR="009C6A32" w:rsidRPr="009C6A32" w:rsidRDefault="009C6A32" w:rsidP="009C6A32">
      <w:pPr>
        <w:spacing w:line="360" w:lineRule="auto"/>
        <w:rPr>
          <w:rFonts w:ascii="宋体" w:eastAsia="宋体" w:hAnsi="宋体" w:cs="宋体"/>
          <w:sz w:val="24"/>
          <w:szCs w:val="24"/>
        </w:rPr>
      </w:pPr>
      <w:r w:rsidRPr="009C6A32">
        <w:rPr>
          <w:rFonts w:ascii="宋体" w:eastAsia="宋体" w:hAnsi="宋体" w:cs="宋体" w:hint="eastAsia"/>
          <w:color w:val="000000"/>
          <w:sz w:val="24"/>
          <w:szCs w:val="24"/>
        </w:rPr>
        <w:t>5、</w:t>
      </w:r>
      <w:r w:rsidRPr="009C6A32">
        <w:rPr>
          <w:rFonts w:ascii="宋体" w:eastAsia="宋体" w:hAnsi="宋体" w:cs="宋体" w:hint="eastAsia"/>
          <w:sz w:val="24"/>
          <w:szCs w:val="24"/>
        </w:rPr>
        <w:t>治疗仪设置的功率密度和峰值功率密度指示装置误差≤±10%。</w:t>
      </w:r>
    </w:p>
    <w:p w14:paraId="6FF47773" w14:textId="77777777" w:rsidR="009C6A32" w:rsidRPr="009C6A32" w:rsidRDefault="009C6A32" w:rsidP="009C6A32">
      <w:pPr>
        <w:spacing w:line="360" w:lineRule="auto"/>
        <w:rPr>
          <w:rFonts w:ascii="宋体" w:eastAsia="宋体" w:hAnsi="宋体" w:cs="宋体"/>
          <w:color w:val="000000"/>
          <w:sz w:val="24"/>
          <w:szCs w:val="24"/>
        </w:rPr>
      </w:pPr>
      <w:r w:rsidRPr="009C6A32">
        <w:rPr>
          <w:rFonts w:ascii="宋体" w:eastAsia="宋体" w:hAnsi="宋体" w:cs="宋体" w:hint="eastAsia"/>
          <w:sz w:val="24"/>
          <w:szCs w:val="24"/>
        </w:rPr>
        <w:t>6、</w:t>
      </w:r>
      <w:r w:rsidRPr="009C6A32">
        <w:rPr>
          <w:rFonts w:ascii="宋体" w:eastAsia="宋体" w:hAnsi="宋体" w:cs="宋体" w:hint="eastAsia"/>
          <w:color w:val="000000"/>
          <w:sz w:val="24"/>
          <w:szCs w:val="24"/>
        </w:rPr>
        <w:t>有效照射面积：</w:t>
      </w:r>
      <w:r w:rsidRPr="009C6A32">
        <w:rPr>
          <w:rFonts w:ascii="宋体" w:eastAsia="宋体" w:hAnsi="宋体" w:cs="宋体" w:hint="eastAsia"/>
          <w:sz w:val="24"/>
          <w:szCs w:val="24"/>
        </w:rPr>
        <w:t>≥</w:t>
      </w:r>
      <w:r w:rsidRPr="009C6A32">
        <w:rPr>
          <w:rFonts w:ascii="宋体" w:eastAsia="宋体" w:hAnsi="宋体" w:cs="宋体" w:hint="eastAsia"/>
          <w:color w:val="000000"/>
          <w:sz w:val="24"/>
          <w:szCs w:val="24"/>
        </w:rPr>
        <w:t>600cm</w:t>
      </w:r>
      <w:r w:rsidRPr="009C6A32">
        <w:rPr>
          <w:rFonts w:ascii="宋体" w:eastAsia="宋体" w:hAnsi="宋体" w:cs="宋体" w:hint="eastAsia"/>
          <w:color w:val="000000"/>
          <w:sz w:val="24"/>
          <w:szCs w:val="24"/>
          <w:vertAlign w:val="superscript"/>
        </w:rPr>
        <w:t>2</w:t>
      </w:r>
      <w:r w:rsidRPr="009C6A32">
        <w:rPr>
          <w:rFonts w:ascii="宋体" w:eastAsia="宋体" w:hAnsi="宋体" w:cs="宋体" w:hint="eastAsia"/>
          <w:color w:val="000000"/>
          <w:sz w:val="24"/>
          <w:szCs w:val="24"/>
        </w:rPr>
        <w:t>。</w:t>
      </w:r>
    </w:p>
    <w:p w14:paraId="10975710" w14:textId="77777777" w:rsidR="009C6A32" w:rsidRPr="009C6A32" w:rsidRDefault="009C6A32" w:rsidP="009C6A32">
      <w:pPr>
        <w:spacing w:line="360" w:lineRule="auto"/>
        <w:rPr>
          <w:rFonts w:ascii="宋体" w:eastAsia="宋体" w:hAnsi="宋体" w:cs="宋体"/>
          <w:sz w:val="24"/>
          <w:szCs w:val="24"/>
        </w:rPr>
      </w:pPr>
      <w:r w:rsidRPr="009C6A32">
        <w:rPr>
          <w:rFonts w:ascii="宋体" w:eastAsia="宋体" w:hAnsi="宋体" w:cs="宋体" w:hint="eastAsia"/>
          <w:color w:val="000000"/>
          <w:sz w:val="24"/>
          <w:szCs w:val="24"/>
        </w:rPr>
        <w:t>7、</w:t>
      </w:r>
      <w:r w:rsidRPr="009C6A32">
        <w:rPr>
          <w:rFonts w:ascii="宋体" w:eastAsia="宋体" w:hAnsi="宋体" w:cs="宋体" w:hint="eastAsia"/>
          <w:sz w:val="24"/>
          <w:szCs w:val="24"/>
        </w:rPr>
        <w:t>外电源：～220V 50Hz。</w:t>
      </w:r>
    </w:p>
    <w:p w14:paraId="18F3C407" w14:textId="77777777" w:rsidR="009C6A32" w:rsidRPr="009C6A32" w:rsidRDefault="009C6A32" w:rsidP="009C6A32">
      <w:pPr>
        <w:spacing w:line="360" w:lineRule="auto"/>
        <w:rPr>
          <w:rFonts w:ascii="宋体" w:eastAsia="宋体" w:hAnsi="宋体" w:cs="宋体"/>
          <w:color w:val="000000"/>
          <w:sz w:val="24"/>
          <w:szCs w:val="24"/>
        </w:rPr>
      </w:pPr>
      <w:r w:rsidRPr="009C6A32">
        <w:rPr>
          <w:rFonts w:ascii="宋体" w:eastAsia="宋体" w:hAnsi="宋体" w:cs="宋体" w:hint="eastAsia"/>
          <w:color w:val="000000"/>
          <w:sz w:val="24"/>
          <w:szCs w:val="24"/>
        </w:rPr>
        <w:t>8、额定功率：800VA。</w:t>
      </w:r>
    </w:p>
    <w:p w14:paraId="5AB3F165" w14:textId="77777777" w:rsidR="009C6A32" w:rsidRPr="009C6A32" w:rsidRDefault="009C6A32" w:rsidP="009C6A32">
      <w:pPr>
        <w:spacing w:line="360" w:lineRule="auto"/>
        <w:rPr>
          <w:rFonts w:ascii="宋体" w:eastAsia="宋体" w:hAnsi="宋体" w:cs="宋体"/>
          <w:b/>
          <w:sz w:val="28"/>
          <w:szCs w:val="24"/>
        </w:rPr>
      </w:pPr>
    </w:p>
    <w:p w14:paraId="44409A04" w14:textId="77777777" w:rsidR="009C6A32" w:rsidRPr="009C6A32" w:rsidRDefault="009C6A32" w:rsidP="009C6A32">
      <w:pPr>
        <w:spacing w:line="360" w:lineRule="auto"/>
        <w:rPr>
          <w:rFonts w:ascii="宋体" w:eastAsia="宋体" w:hAnsi="宋体" w:cs="宋体"/>
          <w:b/>
          <w:bCs/>
          <w:sz w:val="28"/>
          <w:szCs w:val="28"/>
        </w:rPr>
      </w:pPr>
      <w:r w:rsidRPr="009C6A32">
        <w:rPr>
          <w:rFonts w:ascii="宋体" w:eastAsia="宋体" w:hAnsi="宋体" w:cs="宋体" w:hint="eastAsia"/>
          <w:b/>
          <w:sz w:val="28"/>
          <w:szCs w:val="24"/>
        </w:rPr>
        <w:t xml:space="preserve">参数二   </w:t>
      </w:r>
      <w:r w:rsidRPr="009C6A32">
        <w:rPr>
          <w:rFonts w:ascii="宋体" w:eastAsia="宋体" w:hAnsi="宋体" w:cs="宋体" w:hint="eastAsia"/>
          <w:b/>
          <w:bCs/>
          <w:color w:val="000000"/>
          <w:sz w:val="28"/>
          <w:szCs w:val="28"/>
        </w:rPr>
        <w:t>肺功能仪</w:t>
      </w:r>
    </w:p>
    <w:p w14:paraId="7D615B9F" w14:textId="77777777" w:rsidR="009C6A32" w:rsidRPr="009C6A32" w:rsidRDefault="009C6A32" w:rsidP="009C6A32">
      <w:pPr>
        <w:spacing w:line="520" w:lineRule="exact"/>
        <w:rPr>
          <w:rFonts w:ascii="宋体" w:eastAsia="宋体" w:hAnsi="宋体" w:cs="宋体"/>
          <w:b/>
          <w:bCs/>
          <w:kern w:val="0"/>
          <w:sz w:val="30"/>
          <w:szCs w:val="30"/>
        </w:rPr>
      </w:pPr>
      <w:r w:rsidRPr="009C6A32">
        <w:rPr>
          <w:rFonts w:ascii="宋体" w:eastAsia="宋体" w:hAnsi="宋体" w:cs="宋体" w:hint="eastAsia"/>
          <w:b/>
          <w:sz w:val="28"/>
          <w:szCs w:val="28"/>
        </w:rPr>
        <w:t>一、设备名称：</w:t>
      </w:r>
      <w:r w:rsidRPr="009C6A32">
        <w:rPr>
          <w:rFonts w:ascii="宋体" w:eastAsia="宋体" w:hAnsi="宋体" w:cs="宋体" w:hint="eastAsia"/>
          <w:b/>
          <w:bCs/>
          <w:color w:val="000000"/>
          <w:sz w:val="24"/>
          <w:szCs w:val="24"/>
        </w:rPr>
        <w:t>肺功能仪</w:t>
      </w:r>
    </w:p>
    <w:p w14:paraId="1B04F09B" w14:textId="77777777" w:rsidR="009C6A32" w:rsidRPr="009C6A32" w:rsidRDefault="009C6A32" w:rsidP="009C6A32">
      <w:pPr>
        <w:spacing w:line="520" w:lineRule="exact"/>
        <w:rPr>
          <w:rFonts w:ascii="宋体" w:eastAsia="宋体" w:hAnsi="宋体" w:cs="宋体"/>
          <w:sz w:val="28"/>
          <w:szCs w:val="28"/>
        </w:rPr>
      </w:pPr>
      <w:r w:rsidRPr="009C6A32">
        <w:rPr>
          <w:rFonts w:ascii="宋体" w:eastAsia="宋体" w:hAnsi="宋体" w:cs="宋体" w:hint="eastAsia"/>
          <w:sz w:val="28"/>
          <w:szCs w:val="28"/>
        </w:rPr>
        <w:t>二、</w:t>
      </w:r>
      <w:r w:rsidRPr="009C6A32">
        <w:rPr>
          <w:rFonts w:ascii="宋体" w:eastAsia="宋体" w:hAnsi="宋体" w:cs="宋体" w:hint="eastAsia"/>
          <w:b/>
          <w:sz w:val="28"/>
          <w:szCs w:val="28"/>
        </w:rPr>
        <w:t>数量</w:t>
      </w:r>
      <w:r w:rsidRPr="009C6A32">
        <w:rPr>
          <w:rFonts w:ascii="宋体" w:eastAsia="宋体" w:hAnsi="宋体" w:cs="宋体" w:hint="eastAsia"/>
          <w:sz w:val="28"/>
          <w:szCs w:val="28"/>
        </w:rPr>
        <w:t>：一台。</w:t>
      </w:r>
    </w:p>
    <w:p w14:paraId="278F17F1" w14:textId="77777777" w:rsidR="009C6A32" w:rsidRPr="009C6A32" w:rsidRDefault="009C6A32" w:rsidP="009C6A32">
      <w:pPr>
        <w:rPr>
          <w:rFonts w:ascii="宋体" w:eastAsia="宋体" w:hAnsi="宋体" w:cs="宋体"/>
          <w:color w:val="000000"/>
          <w:sz w:val="24"/>
          <w:szCs w:val="24"/>
        </w:rPr>
      </w:pPr>
      <w:r w:rsidRPr="009C6A32">
        <w:rPr>
          <w:rFonts w:ascii="宋体" w:eastAsia="宋体" w:hAnsi="宋体" w:cs="宋体" w:hint="eastAsia"/>
          <w:b/>
          <w:sz w:val="28"/>
          <w:szCs w:val="28"/>
        </w:rPr>
        <w:t>三、设备要求：</w:t>
      </w:r>
      <w:r w:rsidRPr="009C6A32">
        <w:rPr>
          <w:rFonts w:ascii="宋体" w:eastAsia="宋体" w:hAnsi="宋体" w:cs="宋体" w:hint="eastAsia"/>
          <w:sz w:val="24"/>
          <w:szCs w:val="24"/>
        </w:rPr>
        <w:t>具有数据上传功能：</w:t>
      </w:r>
      <w:r w:rsidRPr="009C6A32">
        <w:rPr>
          <w:rFonts w:ascii="宋体" w:eastAsia="宋体" w:hAnsi="宋体" w:cs="宋体" w:hint="eastAsia"/>
          <w:color w:val="000000"/>
          <w:sz w:val="24"/>
          <w:szCs w:val="24"/>
        </w:rPr>
        <w:t xml:space="preserve"> USB接口，实现历史测量数据上传功能和实时上传，并通过强大的PC机分析处理软件，可回放、分析、打印测量波形和结果，测量数据存储2万例以上。</w:t>
      </w:r>
    </w:p>
    <w:p w14:paraId="379643C8" w14:textId="77777777" w:rsidR="009C6A32" w:rsidRPr="009C6A32" w:rsidRDefault="009C6A32" w:rsidP="009C6A32">
      <w:pPr>
        <w:spacing w:line="520" w:lineRule="exact"/>
        <w:rPr>
          <w:rFonts w:ascii="宋体" w:eastAsia="宋体" w:hAnsi="宋体" w:cs="宋体"/>
          <w:b/>
          <w:sz w:val="28"/>
          <w:szCs w:val="28"/>
        </w:rPr>
      </w:pPr>
      <w:r w:rsidRPr="009C6A32">
        <w:rPr>
          <w:rFonts w:ascii="宋体" w:eastAsia="宋体" w:hAnsi="宋体" w:cs="宋体" w:hint="eastAsia"/>
          <w:b/>
          <w:sz w:val="28"/>
          <w:szCs w:val="28"/>
        </w:rPr>
        <w:t>四、主要技术参数及要求：</w:t>
      </w:r>
    </w:p>
    <w:p w14:paraId="1AB31139" w14:textId="77777777" w:rsidR="009C6A32" w:rsidRPr="009C6A32" w:rsidRDefault="009C6A32" w:rsidP="009C6A32">
      <w:pPr>
        <w:rPr>
          <w:rFonts w:ascii="宋体" w:eastAsia="宋体" w:hAnsi="宋体" w:cs="宋体"/>
          <w:b/>
          <w:bCs/>
          <w:color w:val="000000"/>
          <w:sz w:val="24"/>
          <w:szCs w:val="24"/>
        </w:rPr>
      </w:pPr>
      <w:r w:rsidRPr="009C6A32">
        <w:rPr>
          <w:rFonts w:ascii="宋体" w:eastAsia="宋体" w:hAnsi="宋体" w:cs="宋体" w:hint="eastAsia"/>
          <w:b/>
          <w:bCs/>
          <w:color w:val="000000"/>
          <w:sz w:val="24"/>
          <w:szCs w:val="24"/>
        </w:rPr>
        <w:t>1、主机：</w:t>
      </w:r>
    </w:p>
    <w:p w14:paraId="62A868B5" w14:textId="77777777" w:rsidR="009C6A32" w:rsidRPr="009C6A32" w:rsidRDefault="009C6A32" w:rsidP="009C6A32">
      <w:pPr>
        <w:rPr>
          <w:rFonts w:ascii="宋体" w:eastAsia="宋体" w:hAnsi="宋体" w:cs="宋体"/>
          <w:color w:val="000000"/>
          <w:sz w:val="24"/>
          <w:szCs w:val="24"/>
        </w:rPr>
      </w:pPr>
      <w:r w:rsidRPr="009C6A32">
        <w:rPr>
          <w:rFonts w:ascii="宋体" w:eastAsia="宋体" w:hAnsi="宋体" w:cs="宋体" w:hint="eastAsia"/>
          <w:color w:val="000000"/>
          <w:sz w:val="24"/>
          <w:szCs w:val="24"/>
        </w:rPr>
        <w:t xml:space="preserve">1.1、中英文操作界面 </w:t>
      </w:r>
    </w:p>
    <w:p w14:paraId="71C5E003" w14:textId="77777777" w:rsidR="009C6A32" w:rsidRPr="009C6A32" w:rsidRDefault="009C6A32" w:rsidP="009C6A32">
      <w:pPr>
        <w:rPr>
          <w:rFonts w:ascii="宋体" w:eastAsia="宋体" w:hAnsi="宋体" w:cs="宋体"/>
          <w:color w:val="000000"/>
          <w:sz w:val="24"/>
          <w:szCs w:val="24"/>
        </w:rPr>
      </w:pPr>
      <w:r w:rsidRPr="009C6A32">
        <w:rPr>
          <w:rFonts w:ascii="宋体" w:eastAsia="宋体" w:hAnsi="宋体" w:cs="宋体" w:hint="eastAsia"/>
          <w:color w:val="000000"/>
          <w:sz w:val="24"/>
          <w:szCs w:val="24"/>
        </w:rPr>
        <w:t xml:space="preserve">1.2测量参数 </w:t>
      </w:r>
    </w:p>
    <w:p w14:paraId="4F2FC162" w14:textId="77777777" w:rsidR="009C6A32" w:rsidRPr="009C6A32" w:rsidRDefault="009C6A32" w:rsidP="009C6A32">
      <w:pPr>
        <w:rPr>
          <w:rFonts w:ascii="宋体" w:eastAsia="宋体" w:hAnsi="宋体" w:cs="宋体"/>
          <w:color w:val="000000"/>
          <w:sz w:val="24"/>
          <w:szCs w:val="24"/>
        </w:rPr>
      </w:pPr>
      <w:r w:rsidRPr="009C6A32">
        <w:rPr>
          <w:rFonts w:ascii="宋体" w:eastAsia="宋体" w:hAnsi="宋体" w:cs="宋体" w:hint="eastAsia"/>
          <w:sz w:val="24"/>
          <w:szCs w:val="24"/>
        </w:rPr>
        <w:t xml:space="preserve">VC、ERV、IRV、TV、IC、FVC、FEV0.5、FEV1.0 、FEV3.0  、FEV1.0%G、FEV1.0%T、FEV3.0%G、FEV3.0%T、Vext 、EX Time、MMF 、PEF、MEF75、MEF50、MEF25、FIVC、FIV0.5 、FIV1.0、FIV1.0/FVC、FEV1.0/FIVC、PIF、MIF50%、MVV、RR、TV(MVV) </w:t>
      </w:r>
    </w:p>
    <w:p w14:paraId="761AB4D3" w14:textId="77777777" w:rsidR="009C6A32" w:rsidRPr="009C6A32" w:rsidRDefault="009C6A32" w:rsidP="009C6A32">
      <w:pPr>
        <w:rPr>
          <w:rFonts w:ascii="宋体" w:eastAsia="宋体" w:hAnsi="宋体" w:cs="宋体"/>
          <w:color w:val="000000"/>
          <w:sz w:val="24"/>
          <w:szCs w:val="24"/>
        </w:rPr>
      </w:pPr>
      <w:r w:rsidRPr="009C6A32">
        <w:rPr>
          <w:rFonts w:ascii="宋体" w:eastAsia="宋体" w:hAnsi="宋体" w:cs="宋体" w:hint="eastAsia"/>
          <w:color w:val="000000"/>
          <w:sz w:val="24"/>
          <w:szCs w:val="24"/>
        </w:rPr>
        <w:t>1.3、提供容量--时间曲线，容量--流速曲线（F-V）</w:t>
      </w:r>
    </w:p>
    <w:p w14:paraId="7997F5E4" w14:textId="77777777" w:rsidR="009C6A32" w:rsidRPr="009C6A32" w:rsidRDefault="009C6A32" w:rsidP="009C6A32">
      <w:pPr>
        <w:rPr>
          <w:rFonts w:ascii="宋体" w:eastAsia="宋体" w:hAnsi="宋体" w:cs="宋体"/>
          <w:color w:val="000000"/>
          <w:sz w:val="24"/>
          <w:szCs w:val="24"/>
        </w:rPr>
      </w:pPr>
      <w:r w:rsidRPr="009C6A32">
        <w:rPr>
          <w:rFonts w:ascii="宋体" w:eastAsia="宋体" w:hAnsi="宋体" w:cs="宋体" w:hint="eastAsia"/>
          <w:color w:val="000000"/>
          <w:sz w:val="24"/>
          <w:szCs w:val="24"/>
        </w:rPr>
        <w:t>1.4、提供10种预测公式，并具有6种专门针对国人预测公式</w:t>
      </w:r>
    </w:p>
    <w:p w14:paraId="55C113C1" w14:textId="77777777" w:rsidR="009C6A32" w:rsidRPr="009C6A32" w:rsidRDefault="009C6A32" w:rsidP="009C6A32">
      <w:pPr>
        <w:rPr>
          <w:rFonts w:ascii="宋体" w:eastAsia="宋体" w:hAnsi="宋体" w:cs="宋体"/>
          <w:color w:val="000000"/>
          <w:sz w:val="24"/>
          <w:szCs w:val="24"/>
        </w:rPr>
      </w:pPr>
      <w:r w:rsidRPr="009C6A32">
        <w:rPr>
          <w:rFonts w:ascii="宋体" w:eastAsia="宋体" w:hAnsi="宋体" w:cs="宋体" w:hint="eastAsia"/>
          <w:color w:val="000000"/>
          <w:sz w:val="24"/>
          <w:szCs w:val="24"/>
        </w:rPr>
        <w:t>1.5、ATPS可自动转换至BTPS</w:t>
      </w:r>
    </w:p>
    <w:p w14:paraId="6B1FAA8D" w14:textId="77777777" w:rsidR="009C6A32" w:rsidRPr="009C6A32" w:rsidRDefault="009C6A32" w:rsidP="009C6A32">
      <w:pPr>
        <w:rPr>
          <w:rFonts w:ascii="宋体" w:eastAsia="宋体" w:hAnsi="宋体" w:cs="宋体"/>
          <w:color w:val="000000"/>
          <w:sz w:val="24"/>
          <w:szCs w:val="24"/>
        </w:rPr>
      </w:pPr>
      <w:r w:rsidRPr="009C6A32">
        <w:rPr>
          <w:rFonts w:ascii="宋体" w:eastAsia="宋体" w:hAnsi="宋体" w:cs="宋体" w:hint="eastAsia"/>
          <w:color w:val="000000"/>
          <w:sz w:val="24"/>
          <w:szCs w:val="24"/>
        </w:rPr>
        <w:t>1.6、支持支气管舒张试验，并具有药前药后试验对比功能</w:t>
      </w:r>
    </w:p>
    <w:p w14:paraId="38DEE274" w14:textId="77777777" w:rsidR="009C6A32" w:rsidRPr="009C6A32" w:rsidRDefault="009C6A32" w:rsidP="009C6A32">
      <w:pPr>
        <w:rPr>
          <w:rFonts w:ascii="宋体" w:eastAsia="宋体" w:hAnsi="宋体" w:cs="宋体"/>
          <w:sz w:val="24"/>
          <w:szCs w:val="24"/>
        </w:rPr>
      </w:pPr>
      <w:r w:rsidRPr="009C6A32">
        <w:rPr>
          <w:rFonts w:ascii="宋体" w:eastAsia="宋体" w:hAnsi="宋体" w:cs="宋体" w:hint="eastAsia"/>
          <w:color w:val="000000"/>
          <w:sz w:val="24"/>
          <w:szCs w:val="24"/>
        </w:rPr>
        <w:t>1.</w:t>
      </w:r>
      <w:r w:rsidRPr="009C6A32">
        <w:rPr>
          <w:rFonts w:ascii="宋体" w:eastAsia="宋体" w:hAnsi="宋体" w:cs="宋体" w:hint="eastAsia"/>
          <w:sz w:val="24"/>
          <w:szCs w:val="24"/>
        </w:rPr>
        <w:t>7、各项检测可反复进行测量，并可比较3次测试结果</w:t>
      </w:r>
    </w:p>
    <w:p w14:paraId="59A24019" w14:textId="77777777" w:rsidR="009C6A32" w:rsidRPr="009C6A32" w:rsidRDefault="009C6A32" w:rsidP="009C6A32">
      <w:pPr>
        <w:ind w:left="240" w:hangingChars="100" w:hanging="240"/>
        <w:rPr>
          <w:rFonts w:ascii="宋体" w:eastAsia="宋体" w:hAnsi="宋体" w:cs="宋体"/>
          <w:color w:val="000000"/>
          <w:sz w:val="24"/>
          <w:szCs w:val="24"/>
        </w:rPr>
      </w:pPr>
      <w:r w:rsidRPr="009C6A32">
        <w:rPr>
          <w:rFonts w:ascii="宋体" w:eastAsia="宋体" w:hAnsi="宋体" w:cs="宋体" w:hint="eastAsia"/>
          <w:color w:val="000000"/>
          <w:sz w:val="24"/>
          <w:szCs w:val="24"/>
        </w:rPr>
        <w:t>1.8、5.7寸大屏液晶显示VC、FVC、MVV测量结果及曲线，及相应的支气管舒张实验测量结果打印</w:t>
      </w:r>
    </w:p>
    <w:p w14:paraId="4081F59E" w14:textId="77777777" w:rsidR="009C6A32" w:rsidRPr="009C6A32" w:rsidRDefault="009C6A32" w:rsidP="009C6A32">
      <w:pPr>
        <w:rPr>
          <w:rFonts w:ascii="宋体" w:eastAsia="宋体" w:hAnsi="宋体" w:cs="宋体"/>
          <w:sz w:val="24"/>
          <w:szCs w:val="24"/>
        </w:rPr>
      </w:pPr>
      <w:r w:rsidRPr="009C6A32">
        <w:rPr>
          <w:rFonts w:ascii="宋体" w:eastAsia="宋体" w:hAnsi="宋体" w:cs="宋体" w:hint="eastAsia"/>
          <w:sz w:val="24"/>
          <w:szCs w:val="24"/>
        </w:rPr>
        <w:t>1.9、交直流两用，内置充电电池</w:t>
      </w:r>
    </w:p>
    <w:p w14:paraId="54B895E0" w14:textId="77777777" w:rsidR="009C6A32" w:rsidRPr="009C6A32" w:rsidRDefault="009C6A32" w:rsidP="009C6A32">
      <w:pPr>
        <w:rPr>
          <w:rFonts w:ascii="宋体" w:eastAsia="宋体" w:hAnsi="宋体" w:cs="宋体"/>
          <w:sz w:val="24"/>
          <w:szCs w:val="24"/>
        </w:rPr>
      </w:pPr>
      <w:r w:rsidRPr="009C6A32">
        <w:rPr>
          <w:rFonts w:ascii="宋体" w:eastAsia="宋体" w:hAnsi="宋体" w:cs="宋体" w:hint="eastAsia"/>
          <w:sz w:val="24"/>
          <w:szCs w:val="24"/>
        </w:rPr>
        <w:t>1.10、心肺、颅脑、腹、胸等手术前常规检查，体检、职业病普查，各种呼吸病人治疗效果评定等</w:t>
      </w:r>
    </w:p>
    <w:p w14:paraId="485A864B" w14:textId="77777777" w:rsidR="009C6A32" w:rsidRPr="009C6A32" w:rsidRDefault="009C6A32" w:rsidP="009C6A32">
      <w:pPr>
        <w:rPr>
          <w:rFonts w:ascii="宋体" w:eastAsia="宋体" w:hAnsi="宋体" w:cs="宋体"/>
          <w:color w:val="000000"/>
          <w:sz w:val="24"/>
          <w:szCs w:val="24"/>
        </w:rPr>
      </w:pPr>
      <w:r w:rsidRPr="009C6A32">
        <w:rPr>
          <w:rFonts w:ascii="宋体" w:eastAsia="宋体" w:hAnsi="宋体" w:cs="宋体" w:hint="eastAsia"/>
          <w:color w:val="000000"/>
          <w:sz w:val="24"/>
          <w:szCs w:val="24"/>
        </w:rPr>
        <w:t>1.11</w:t>
      </w:r>
      <w:r w:rsidRPr="009C6A32">
        <w:rPr>
          <w:rFonts w:ascii="宋体" w:eastAsia="宋体" w:hAnsi="宋体" w:cs="宋体" w:hint="eastAsia"/>
          <w:sz w:val="24"/>
          <w:szCs w:val="24"/>
        </w:rPr>
        <w:t>、</w:t>
      </w:r>
      <w:r w:rsidRPr="009C6A32">
        <w:rPr>
          <w:rFonts w:ascii="宋体" w:eastAsia="宋体" w:hAnsi="宋体" w:cs="宋体" w:hint="eastAsia"/>
          <w:color w:val="000000"/>
          <w:sz w:val="24"/>
          <w:szCs w:val="24"/>
        </w:rPr>
        <w:t>110mm热敏高速打印机</w:t>
      </w:r>
    </w:p>
    <w:p w14:paraId="53DED5DE" w14:textId="77777777" w:rsidR="009C6A32" w:rsidRPr="009C6A32" w:rsidRDefault="009C6A32" w:rsidP="009C6A32">
      <w:pPr>
        <w:rPr>
          <w:rFonts w:ascii="宋体" w:eastAsia="宋体" w:hAnsi="宋体" w:cs="宋体"/>
          <w:sz w:val="24"/>
          <w:szCs w:val="24"/>
        </w:rPr>
      </w:pPr>
    </w:p>
    <w:p w14:paraId="26BF91B2" w14:textId="77777777" w:rsidR="009C6A32" w:rsidRPr="009C6A32" w:rsidRDefault="009C6A32" w:rsidP="009C6A32">
      <w:pPr>
        <w:rPr>
          <w:rFonts w:ascii="宋体" w:eastAsia="宋体" w:hAnsi="宋体" w:cs="宋体"/>
          <w:b/>
          <w:bCs/>
          <w:sz w:val="24"/>
          <w:szCs w:val="24"/>
        </w:rPr>
      </w:pPr>
      <w:r w:rsidRPr="009C6A32">
        <w:rPr>
          <w:rFonts w:ascii="宋体" w:eastAsia="宋体" w:hAnsi="宋体" w:cs="宋体" w:hint="eastAsia"/>
          <w:b/>
          <w:bCs/>
          <w:sz w:val="24"/>
          <w:szCs w:val="24"/>
        </w:rPr>
        <w:t>2、技术指标：</w:t>
      </w:r>
    </w:p>
    <w:p w14:paraId="1E4530A8" w14:textId="77777777" w:rsidR="009C6A32" w:rsidRPr="009C6A32" w:rsidRDefault="009C6A32" w:rsidP="009C6A32">
      <w:pPr>
        <w:rPr>
          <w:rFonts w:ascii="宋体" w:eastAsia="宋体" w:hAnsi="宋体" w:cs="宋体"/>
          <w:color w:val="000000"/>
          <w:sz w:val="24"/>
          <w:szCs w:val="24"/>
          <w:lang w:val="en-GB"/>
        </w:rPr>
      </w:pPr>
      <w:r w:rsidRPr="009C6A32">
        <w:rPr>
          <w:rFonts w:ascii="宋体" w:eastAsia="宋体" w:hAnsi="宋体" w:cs="宋体" w:hint="eastAsia"/>
          <w:color w:val="000000"/>
          <w:sz w:val="24"/>
          <w:szCs w:val="24"/>
          <w:lang w:val="en-GB"/>
        </w:rPr>
        <w:t>容量：0L～</w:t>
      </w:r>
      <w:r w:rsidRPr="009C6A32">
        <w:rPr>
          <w:rFonts w:ascii="宋体" w:eastAsia="宋体" w:hAnsi="宋体" w:cs="宋体" w:hint="eastAsia"/>
          <w:color w:val="000000"/>
          <w:sz w:val="24"/>
          <w:szCs w:val="24"/>
        </w:rPr>
        <w:t>8</w:t>
      </w:r>
      <w:r w:rsidRPr="009C6A32">
        <w:rPr>
          <w:rFonts w:ascii="宋体" w:eastAsia="宋体" w:hAnsi="宋体" w:cs="宋体" w:hint="eastAsia"/>
          <w:color w:val="000000"/>
          <w:sz w:val="24"/>
          <w:szCs w:val="24"/>
          <w:lang w:val="en-GB"/>
        </w:rPr>
        <w:t>L</w:t>
      </w:r>
    </w:p>
    <w:p w14:paraId="5F687273" w14:textId="77777777" w:rsidR="009C6A32" w:rsidRPr="009C6A32" w:rsidRDefault="009C6A32" w:rsidP="009C6A32">
      <w:pPr>
        <w:rPr>
          <w:rFonts w:ascii="宋体" w:eastAsia="宋体" w:hAnsi="宋体" w:cs="宋体"/>
          <w:color w:val="000000"/>
          <w:sz w:val="24"/>
          <w:szCs w:val="24"/>
          <w:lang w:val="en-GB"/>
        </w:rPr>
      </w:pPr>
      <w:r w:rsidRPr="009C6A32">
        <w:rPr>
          <w:rFonts w:ascii="宋体" w:eastAsia="宋体" w:hAnsi="宋体" w:cs="宋体" w:hint="eastAsia"/>
          <w:color w:val="000000"/>
          <w:sz w:val="24"/>
          <w:szCs w:val="24"/>
        </w:rPr>
        <w:t>精度：</w:t>
      </w:r>
      <w:r w:rsidRPr="009C6A32">
        <w:rPr>
          <w:rFonts w:ascii="宋体" w:eastAsia="宋体" w:hAnsi="宋体" w:cs="宋体" w:hint="eastAsia"/>
          <w:color w:val="000000"/>
          <w:sz w:val="24"/>
          <w:szCs w:val="24"/>
          <w:lang w:val="en-GB"/>
        </w:rPr>
        <w:t>±</w:t>
      </w:r>
      <w:r w:rsidRPr="009C6A32">
        <w:rPr>
          <w:rFonts w:ascii="宋体" w:eastAsia="宋体" w:hAnsi="宋体" w:cs="宋体" w:hint="eastAsia"/>
          <w:color w:val="000000"/>
          <w:sz w:val="24"/>
          <w:szCs w:val="24"/>
        </w:rPr>
        <w:t>50mL或</w:t>
      </w:r>
      <w:r w:rsidRPr="009C6A32">
        <w:rPr>
          <w:rFonts w:ascii="宋体" w:eastAsia="宋体" w:hAnsi="宋体" w:cs="宋体" w:hint="eastAsia"/>
          <w:color w:val="000000"/>
          <w:sz w:val="24"/>
          <w:szCs w:val="24"/>
          <w:lang w:val="en-GB"/>
        </w:rPr>
        <w:t>±</w:t>
      </w:r>
      <w:r w:rsidRPr="009C6A32">
        <w:rPr>
          <w:rFonts w:ascii="宋体" w:eastAsia="宋体" w:hAnsi="宋体" w:cs="宋体" w:hint="eastAsia"/>
          <w:color w:val="000000"/>
          <w:sz w:val="24"/>
          <w:szCs w:val="24"/>
        </w:rPr>
        <w:t>3.5</w:t>
      </w:r>
      <w:r w:rsidRPr="009C6A32">
        <w:rPr>
          <w:rFonts w:ascii="宋体" w:eastAsia="宋体" w:hAnsi="宋体" w:cs="宋体" w:hint="eastAsia"/>
          <w:color w:val="000000"/>
          <w:sz w:val="24"/>
          <w:szCs w:val="24"/>
          <w:lang w:val="en-GB"/>
        </w:rPr>
        <w:t>%</w:t>
      </w:r>
    </w:p>
    <w:p w14:paraId="44FB8250" w14:textId="77777777" w:rsidR="009C6A32" w:rsidRPr="009C6A32" w:rsidRDefault="009C6A32" w:rsidP="009C6A32">
      <w:pPr>
        <w:rPr>
          <w:rFonts w:ascii="宋体" w:eastAsia="宋体" w:hAnsi="宋体" w:cs="宋体"/>
          <w:color w:val="000000"/>
          <w:sz w:val="24"/>
          <w:szCs w:val="24"/>
          <w:lang w:val="en-GB"/>
        </w:rPr>
      </w:pPr>
      <w:r w:rsidRPr="009C6A32">
        <w:rPr>
          <w:rFonts w:ascii="宋体" w:eastAsia="宋体" w:hAnsi="宋体" w:cs="宋体" w:hint="eastAsia"/>
          <w:color w:val="000000"/>
          <w:sz w:val="24"/>
          <w:szCs w:val="24"/>
          <w:lang w:val="en-GB"/>
        </w:rPr>
        <w:t>流速：0～1</w:t>
      </w:r>
      <w:r w:rsidRPr="009C6A32">
        <w:rPr>
          <w:rFonts w:ascii="宋体" w:eastAsia="宋体" w:hAnsi="宋体" w:cs="宋体" w:hint="eastAsia"/>
          <w:color w:val="000000"/>
          <w:sz w:val="24"/>
          <w:szCs w:val="24"/>
        </w:rPr>
        <w:t>2</w:t>
      </w:r>
      <w:r w:rsidRPr="009C6A32">
        <w:rPr>
          <w:rFonts w:ascii="宋体" w:eastAsia="宋体" w:hAnsi="宋体" w:cs="宋体" w:hint="eastAsia"/>
          <w:color w:val="000000"/>
          <w:sz w:val="24"/>
          <w:szCs w:val="24"/>
          <w:lang w:val="en-GB"/>
        </w:rPr>
        <w:t>升/秒</w:t>
      </w:r>
    </w:p>
    <w:p w14:paraId="7FC31D69" w14:textId="77777777" w:rsidR="009C6A32" w:rsidRPr="009C6A32" w:rsidRDefault="009C6A32" w:rsidP="009C6A32">
      <w:pPr>
        <w:rPr>
          <w:rFonts w:ascii="宋体" w:eastAsia="宋体" w:hAnsi="宋体" w:cs="宋体"/>
          <w:color w:val="000000"/>
          <w:sz w:val="24"/>
          <w:szCs w:val="24"/>
          <w:lang w:val="en-GB"/>
        </w:rPr>
      </w:pPr>
      <w:r w:rsidRPr="009C6A32">
        <w:rPr>
          <w:rFonts w:ascii="宋体" w:eastAsia="宋体" w:hAnsi="宋体" w:cs="宋体" w:hint="eastAsia"/>
          <w:color w:val="000000"/>
          <w:sz w:val="24"/>
          <w:szCs w:val="24"/>
          <w:lang w:val="en-GB"/>
        </w:rPr>
        <w:t>精度：5%或0.2升/秒</w:t>
      </w:r>
    </w:p>
    <w:p w14:paraId="7B4C49FD" w14:textId="77777777" w:rsidR="009C6A32" w:rsidRPr="009C6A32" w:rsidRDefault="009C6A32" w:rsidP="009C6A32">
      <w:pPr>
        <w:rPr>
          <w:rFonts w:ascii="宋体" w:eastAsia="宋体" w:hAnsi="宋体" w:cs="宋体"/>
          <w:color w:val="000000"/>
          <w:sz w:val="24"/>
          <w:szCs w:val="24"/>
          <w:lang w:val="en-GB"/>
        </w:rPr>
      </w:pPr>
      <w:r w:rsidRPr="009C6A32">
        <w:rPr>
          <w:rFonts w:ascii="宋体" w:eastAsia="宋体" w:hAnsi="宋体" w:cs="宋体" w:hint="eastAsia"/>
          <w:color w:val="000000"/>
          <w:sz w:val="24"/>
          <w:szCs w:val="24"/>
          <w:lang w:val="en-GB"/>
        </w:rPr>
        <w:t>呼吸：4次/分～60次/分</w:t>
      </w:r>
    </w:p>
    <w:p w14:paraId="38BF7110" w14:textId="77777777" w:rsidR="009C6A32" w:rsidRPr="009C6A32" w:rsidRDefault="009C6A32" w:rsidP="009C6A32">
      <w:pPr>
        <w:rPr>
          <w:rFonts w:ascii="宋体" w:eastAsia="宋体" w:hAnsi="宋体" w:cs="宋体"/>
          <w:color w:val="000000"/>
          <w:sz w:val="24"/>
          <w:szCs w:val="24"/>
          <w:lang w:val="en-GB"/>
        </w:rPr>
      </w:pPr>
      <w:r w:rsidRPr="009C6A32">
        <w:rPr>
          <w:rFonts w:ascii="宋体" w:eastAsia="宋体" w:hAnsi="宋体" w:cs="宋体" w:hint="eastAsia"/>
          <w:color w:val="000000"/>
          <w:sz w:val="24"/>
          <w:szCs w:val="24"/>
          <w:lang w:val="en-GB"/>
        </w:rPr>
        <w:t>精度：±1次/分或±5%</w:t>
      </w:r>
    </w:p>
    <w:p w14:paraId="236139EC" w14:textId="77777777" w:rsidR="009C6A32" w:rsidRPr="009C6A32" w:rsidRDefault="009C6A32" w:rsidP="009C6A32">
      <w:pPr>
        <w:rPr>
          <w:rFonts w:ascii="宋体" w:eastAsia="宋体" w:hAnsi="宋体" w:cs="宋体"/>
          <w:b/>
          <w:bCs/>
          <w:color w:val="000000"/>
          <w:sz w:val="24"/>
          <w:szCs w:val="24"/>
        </w:rPr>
      </w:pPr>
      <w:r w:rsidRPr="009C6A32">
        <w:rPr>
          <w:rFonts w:ascii="宋体" w:eastAsia="宋体" w:hAnsi="宋体" w:cs="宋体" w:hint="eastAsia"/>
          <w:b/>
          <w:bCs/>
          <w:color w:val="000000"/>
          <w:sz w:val="24"/>
          <w:szCs w:val="24"/>
        </w:rPr>
        <w:lastRenderedPageBreak/>
        <w:t>3工作站：（选配）</w:t>
      </w:r>
    </w:p>
    <w:p w14:paraId="63F7D4AB" w14:textId="77777777" w:rsidR="009C6A32" w:rsidRPr="009C6A32" w:rsidRDefault="009C6A32" w:rsidP="009C6A32">
      <w:pPr>
        <w:rPr>
          <w:rFonts w:ascii="宋体" w:eastAsia="宋体" w:hAnsi="宋体" w:cs="宋体"/>
          <w:color w:val="000000"/>
          <w:sz w:val="24"/>
          <w:szCs w:val="24"/>
        </w:rPr>
      </w:pPr>
      <w:r w:rsidRPr="009C6A32">
        <w:rPr>
          <w:rFonts w:ascii="宋体" w:eastAsia="宋体" w:hAnsi="宋体" w:cs="宋体" w:hint="eastAsia"/>
          <w:color w:val="000000"/>
          <w:sz w:val="24"/>
          <w:szCs w:val="24"/>
        </w:rPr>
        <w:t>3.1主机： 双核 CUP≥2.6G；硬盘≥500GB；内存≥4GB；</w:t>
      </w:r>
    </w:p>
    <w:p w14:paraId="35A69E55" w14:textId="77777777" w:rsidR="009C6A32" w:rsidRPr="009C6A32" w:rsidRDefault="009C6A32" w:rsidP="009C6A32">
      <w:pPr>
        <w:rPr>
          <w:rFonts w:ascii="宋体" w:eastAsia="宋体" w:hAnsi="宋体" w:cs="宋体"/>
          <w:color w:val="000000"/>
          <w:sz w:val="24"/>
          <w:szCs w:val="24"/>
        </w:rPr>
      </w:pPr>
      <w:r w:rsidRPr="009C6A32">
        <w:rPr>
          <w:rFonts w:ascii="宋体" w:eastAsia="宋体" w:hAnsi="宋体" w:cs="宋体" w:hint="eastAsia"/>
          <w:color w:val="000000"/>
          <w:sz w:val="24"/>
          <w:szCs w:val="24"/>
        </w:rPr>
        <w:t>3.2显示功能：液晶显示器≥19”，分辨率：≥1440x900；具有分屏显示功能</w:t>
      </w:r>
    </w:p>
    <w:p w14:paraId="5414E02B" w14:textId="77777777" w:rsidR="009C6A32" w:rsidRPr="009C6A32" w:rsidRDefault="009C6A32" w:rsidP="009C6A32">
      <w:pPr>
        <w:rPr>
          <w:rFonts w:ascii="宋体" w:eastAsia="宋体" w:hAnsi="宋体" w:cs="宋体"/>
          <w:color w:val="000000"/>
          <w:sz w:val="24"/>
          <w:szCs w:val="24"/>
        </w:rPr>
      </w:pPr>
      <w:r w:rsidRPr="009C6A32">
        <w:rPr>
          <w:rFonts w:ascii="宋体" w:eastAsia="宋体" w:hAnsi="宋体" w:cs="宋体" w:hint="eastAsia"/>
          <w:color w:val="000000"/>
          <w:sz w:val="24"/>
          <w:szCs w:val="24"/>
        </w:rPr>
        <w:t>★3.3工作站系统：具有历史数据上传和时时同步测量功能并对数据编辑和历史对比，自动分析功能</w:t>
      </w:r>
    </w:p>
    <w:p w14:paraId="3FE8C1CA" w14:textId="77777777" w:rsidR="009C6A32" w:rsidRPr="009C6A32" w:rsidRDefault="009C6A32" w:rsidP="009C6A32">
      <w:pPr>
        <w:rPr>
          <w:rFonts w:ascii="宋体" w:eastAsia="宋体" w:hAnsi="宋体" w:cs="宋体"/>
          <w:color w:val="000000"/>
          <w:sz w:val="24"/>
          <w:szCs w:val="24"/>
        </w:rPr>
      </w:pPr>
      <w:r w:rsidRPr="009C6A32">
        <w:rPr>
          <w:rFonts w:ascii="宋体" w:eastAsia="宋体" w:hAnsi="宋体" w:cs="宋体" w:hint="eastAsia"/>
          <w:color w:val="000000"/>
          <w:sz w:val="24"/>
          <w:szCs w:val="24"/>
        </w:rPr>
        <w:t>15、高速激光打印机（选配）</w:t>
      </w:r>
    </w:p>
    <w:p w14:paraId="5F5F3900" w14:textId="77777777" w:rsidR="009C6A32" w:rsidRPr="009C6A32" w:rsidRDefault="009C6A32" w:rsidP="009C6A32">
      <w:pPr>
        <w:spacing w:line="360" w:lineRule="auto"/>
        <w:rPr>
          <w:rFonts w:ascii="宋体" w:eastAsia="宋体" w:hAnsi="宋体" w:cs="宋体"/>
          <w:b/>
          <w:sz w:val="24"/>
          <w:szCs w:val="24"/>
        </w:rPr>
      </w:pPr>
    </w:p>
    <w:p w14:paraId="631A8DF0" w14:textId="77777777" w:rsidR="009C6A32" w:rsidRPr="009C6A32" w:rsidRDefault="009C6A32" w:rsidP="009C6A32">
      <w:pPr>
        <w:spacing w:line="360" w:lineRule="auto"/>
        <w:rPr>
          <w:rFonts w:ascii="宋体" w:eastAsia="宋体" w:hAnsi="宋体" w:cs="宋体"/>
          <w:b/>
          <w:sz w:val="24"/>
          <w:szCs w:val="24"/>
        </w:rPr>
      </w:pPr>
      <w:r w:rsidRPr="009C6A32">
        <w:rPr>
          <w:rFonts w:ascii="宋体" w:eastAsia="宋体" w:hAnsi="宋体" w:cs="宋体" w:hint="eastAsia"/>
          <w:b/>
          <w:sz w:val="24"/>
          <w:szCs w:val="24"/>
        </w:rPr>
        <w:t xml:space="preserve">参数三：  </w:t>
      </w:r>
      <w:r w:rsidRPr="009C6A32">
        <w:rPr>
          <w:rFonts w:ascii="宋体" w:eastAsia="宋体" w:hAnsi="宋体" w:cs="宋体" w:hint="eastAsia"/>
          <w:bCs/>
          <w:sz w:val="24"/>
          <w:szCs w:val="24"/>
        </w:rPr>
        <w:t xml:space="preserve"> </w:t>
      </w:r>
      <w:r w:rsidRPr="009C6A32">
        <w:rPr>
          <w:rFonts w:ascii="宋体" w:eastAsia="宋体" w:hAnsi="宋体" w:cs="宋体" w:hint="eastAsia"/>
          <w:b/>
          <w:color w:val="000000"/>
          <w:sz w:val="24"/>
          <w:szCs w:val="24"/>
        </w:rPr>
        <w:t>肌电图诱发电位仪</w:t>
      </w:r>
    </w:p>
    <w:p w14:paraId="0CC42155" w14:textId="77777777" w:rsidR="009C6A32" w:rsidRPr="009C6A32" w:rsidRDefault="009C6A32" w:rsidP="009C6A32">
      <w:pPr>
        <w:numPr>
          <w:ilvl w:val="0"/>
          <w:numId w:val="22"/>
        </w:numPr>
        <w:spacing w:line="520" w:lineRule="exact"/>
        <w:rPr>
          <w:rFonts w:ascii="宋体" w:eastAsia="宋体" w:hAnsi="宋体" w:cs="宋体"/>
          <w:b/>
          <w:color w:val="000000"/>
          <w:sz w:val="24"/>
          <w:szCs w:val="24"/>
        </w:rPr>
      </w:pPr>
      <w:r w:rsidRPr="009C6A32">
        <w:rPr>
          <w:rFonts w:ascii="宋体" w:eastAsia="宋体" w:hAnsi="宋体" w:cs="宋体" w:hint="eastAsia"/>
          <w:b/>
          <w:sz w:val="24"/>
          <w:szCs w:val="24"/>
        </w:rPr>
        <w:t>设备名称：</w:t>
      </w:r>
      <w:r w:rsidRPr="009C6A32">
        <w:rPr>
          <w:rFonts w:ascii="宋体" w:eastAsia="宋体" w:hAnsi="宋体" w:cs="宋体" w:hint="eastAsia"/>
          <w:b/>
          <w:color w:val="000000"/>
          <w:sz w:val="24"/>
          <w:szCs w:val="24"/>
        </w:rPr>
        <w:t>肌电图诱发电位仪</w:t>
      </w:r>
    </w:p>
    <w:p w14:paraId="5B3F77FE" w14:textId="77777777" w:rsidR="009C6A32" w:rsidRPr="009C6A32" w:rsidRDefault="009C6A32" w:rsidP="009C6A32">
      <w:pPr>
        <w:numPr>
          <w:ilvl w:val="0"/>
          <w:numId w:val="22"/>
        </w:numPr>
        <w:spacing w:line="520" w:lineRule="exact"/>
        <w:rPr>
          <w:rFonts w:ascii="宋体" w:eastAsia="宋体" w:hAnsi="宋体" w:cs="宋体"/>
          <w:sz w:val="24"/>
          <w:szCs w:val="24"/>
        </w:rPr>
      </w:pPr>
      <w:r w:rsidRPr="009C6A32">
        <w:rPr>
          <w:rFonts w:ascii="宋体" w:eastAsia="宋体" w:hAnsi="宋体" w:cs="宋体" w:hint="eastAsia"/>
          <w:sz w:val="24"/>
          <w:szCs w:val="24"/>
        </w:rPr>
        <w:t>一台</w:t>
      </w:r>
    </w:p>
    <w:p w14:paraId="2CEB3B5E" w14:textId="77777777" w:rsidR="009C6A32" w:rsidRPr="009C6A32" w:rsidRDefault="009C6A32" w:rsidP="009C6A32">
      <w:pPr>
        <w:spacing w:line="540" w:lineRule="exact"/>
        <w:rPr>
          <w:rFonts w:ascii="宋体" w:eastAsia="宋体" w:hAnsi="宋体" w:cs="宋体"/>
          <w:b/>
          <w:sz w:val="24"/>
          <w:szCs w:val="24"/>
        </w:rPr>
      </w:pPr>
      <w:r w:rsidRPr="009C6A32">
        <w:rPr>
          <w:rFonts w:ascii="宋体" w:eastAsia="宋体" w:hAnsi="宋体" w:cs="宋体" w:hint="eastAsia"/>
          <w:b/>
          <w:sz w:val="24"/>
          <w:szCs w:val="24"/>
        </w:rPr>
        <w:t>三、设备要求：</w:t>
      </w:r>
      <w:r w:rsidRPr="009C6A32">
        <w:rPr>
          <w:rFonts w:ascii="宋体" w:eastAsia="宋体" w:hAnsi="宋体" w:cs="宋体" w:hint="eastAsia"/>
          <w:sz w:val="24"/>
          <w:szCs w:val="24"/>
        </w:rPr>
        <w:t>要求为工业控制主板，达到工业级安全标准</w:t>
      </w:r>
      <w:r w:rsidRPr="009C6A32">
        <w:rPr>
          <w:rFonts w:ascii="宋体" w:eastAsia="宋体" w:hAnsi="宋体" w:cs="宋体" w:hint="eastAsia"/>
          <w:b/>
          <w:sz w:val="24"/>
          <w:szCs w:val="24"/>
        </w:rPr>
        <w:t>，</w:t>
      </w:r>
      <w:r w:rsidRPr="009C6A32">
        <w:rPr>
          <w:rFonts w:ascii="宋体" w:eastAsia="宋体" w:hAnsi="宋体" w:cs="宋体" w:hint="eastAsia"/>
          <w:color w:val="000000"/>
          <w:sz w:val="24"/>
          <w:szCs w:val="24"/>
        </w:rPr>
        <w:t>拒绝接受商用计算机作为主机系统</w:t>
      </w:r>
      <w:r w:rsidRPr="009C6A32">
        <w:rPr>
          <w:rFonts w:ascii="宋体" w:eastAsia="宋体" w:hAnsi="宋体" w:cs="宋体" w:hint="eastAsia"/>
          <w:sz w:val="24"/>
          <w:szCs w:val="24"/>
        </w:rPr>
        <w:t>。</w:t>
      </w:r>
    </w:p>
    <w:p w14:paraId="575154CC" w14:textId="77777777" w:rsidR="009C6A32" w:rsidRPr="009C6A32" w:rsidRDefault="009C6A32" w:rsidP="009C6A32">
      <w:pPr>
        <w:spacing w:line="520" w:lineRule="exact"/>
        <w:rPr>
          <w:rFonts w:ascii="宋体" w:eastAsia="宋体" w:hAnsi="宋体" w:cs="宋体"/>
          <w:b/>
          <w:sz w:val="24"/>
          <w:szCs w:val="24"/>
        </w:rPr>
      </w:pPr>
      <w:r w:rsidRPr="009C6A32">
        <w:rPr>
          <w:rFonts w:ascii="宋体" w:eastAsia="宋体" w:hAnsi="宋体" w:cs="宋体" w:hint="eastAsia"/>
          <w:b/>
          <w:sz w:val="24"/>
          <w:szCs w:val="24"/>
        </w:rPr>
        <w:t>四、主要技术参数及要求：</w:t>
      </w:r>
    </w:p>
    <w:p w14:paraId="662EF32B" w14:textId="77777777" w:rsidR="009C6A32" w:rsidRPr="009C6A32" w:rsidRDefault="009C6A32" w:rsidP="009C6A32">
      <w:pPr>
        <w:tabs>
          <w:tab w:val="left" w:pos="-180"/>
        </w:tabs>
        <w:spacing w:line="540" w:lineRule="exact"/>
        <w:rPr>
          <w:rFonts w:ascii="宋体" w:eastAsia="宋体" w:hAnsi="宋体" w:cs="宋体"/>
          <w:color w:val="000000"/>
          <w:sz w:val="24"/>
          <w:szCs w:val="24"/>
        </w:rPr>
      </w:pPr>
      <w:r w:rsidRPr="009C6A32">
        <w:rPr>
          <w:rFonts w:ascii="宋体" w:eastAsia="宋体" w:hAnsi="宋体" w:cs="宋体" w:hint="eastAsia"/>
          <w:b/>
          <w:bCs/>
          <w:color w:val="000000"/>
          <w:sz w:val="24"/>
          <w:szCs w:val="24"/>
        </w:rPr>
        <w:t>一、系统</w:t>
      </w:r>
      <w:r w:rsidRPr="009C6A32">
        <w:rPr>
          <w:rFonts w:ascii="宋体" w:eastAsia="宋体" w:hAnsi="宋体" w:cs="宋体" w:hint="eastAsia"/>
          <w:b/>
          <w:sz w:val="24"/>
          <w:szCs w:val="24"/>
        </w:rPr>
        <w:t>技术规格</w:t>
      </w:r>
      <w:r w:rsidRPr="009C6A32">
        <w:rPr>
          <w:rFonts w:ascii="宋体" w:eastAsia="宋体" w:hAnsi="宋体" w:cs="宋体" w:hint="eastAsia"/>
          <w:b/>
          <w:bCs/>
          <w:color w:val="000000"/>
          <w:sz w:val="24"/>
          <w:szCs w:val="24"/>
        </w:rPr>
        <w:t>要求</w:t>
      </w:r>
      <w:r w:rsidRPr="009C6A32">
        <w:rPr>
          <w:rFonts w:ascii="宋体" w:eastAsia="宋体" w:hAnsi="宋体" w:cs="宋体" w:hint="eastAsia"/>
          <w:color w:val="000000"/>
          <w:sz w:val="24"/>
          <w:szCs w:val="24"/>
        </w:rPr>
        <w:t>：</w:t>
      </w:r>
    </w:p>
    <w:p w14:paraId="3233A964" w14:textId="77777777" w:rsidR="009C6A32" w:rsidRPr="009C6A32" w:rsidRDefault="009C6A32" w:rsidP="009C6A32">
      <w:pPr>
        <w:spacing w:line="540" w:lineRule="exact"/>
        <w:rPr>
          <w:rFonts w:ascii="宋体" w:eastAsia="宋体" w:hAnsi="宋体" w:cs="宋体"/>
          <w:color w:val="000000"/>
          <w:sz w:val="24"/>
          <w:szCs w:val="24"/>
        </w:rPr>
      </w:pPr>
      <w:r w:rsidRPr="009C6A32">
        <w:rPr>
          <w:rFonts w:ascii="宋体" w:eastAsia="宋体" w:hAnsi="宋体" w:cs="宋体" w:hint="eastAsia"/>
          <w:color w:val="000000"/>
          <w:sz w:val="24"/>
          <w:szCs w:val="24"/>
        </w:rPr>
        <w:t>1、仪器通道数：四通道；传输方式:光缆传输。</w:t>
      </w:r>
    </w:p>
    <w:p w14:paraId="02F622F8" w14:textId="77777777" w:rsidR="009C6A32" w:rsidRPr="009C6A32" w:rsidRDefault="009C6A32" w:rsidP="009C6A32">
      <w:pPr>
        <w:spacing w:line="540" w:lineRule="exact"/>
        <w:rPr>
          <w:rFonts w:ascii="宋体" w:eastAsia="宋体" w:hAnsi="宋体" w:cs="宋体"/>
          <w:sz w:val="24"/>
          <w:szCs w:val="24"/>
        </w:rPr>
      </w:pPr>
      <w:r w:rsidRPr="009C6A32">
        <w:rPr>
          <w:rFonts w:ascii="宋体" w:eastAsia="宋体" w:hAnsi="宋体" w:cs="宋体" w:hint="eastAsia"/>
          <w:color w:val="000000"/>
          <w:sz w:val="24"/>
          <w:szCs w:val="24"/>
        </w:rPr>
        <w:t>2、电压灵敏度：0.01uv/D—30mv/D，（直接决定了采集诱发电位波形的真实程度，同时决定了先期采集信号的能力）须</w:t>
      </w:r>
      <w:r w:rsidRPr="009C6A32">
        <w:rPr>
          <w:rFonts w:ascii="宋体" w:eastAsia="宋体" w:hAnsi="宋体" w:cs="宋体" w:hint="eastAsia"/>
          <w:sz w:val="24"/>
          <w:szCs w:val="24"/>
        </w:rPr>
        <w:t>提供检测报告以核对参数。</w:t>
      </w:r>
    </w:p>
    <w:p w14:paraId="37A83C11" w14:textId="77777777" w:rsidR="009C6A32" w:rsidRPr="009C6A32" w:rsidRDefault="009C6A32" w:rsidP="009C6A32">
      <w:pPr>
        <w:spacing w:line="540" w:lineRule="exact"/>
        <w:rPr>
          <w:rFonts w:ascii="宋体" w:eastAsia="宋体" w:hAnsi="宋体" w:cs="宋体"/>
          <w:sz w:val="24"/>
          <w:szCs w:val="24"/>
        </w:rPr>
      </w:pPr>
      <w:r w:rsidRPr="009C6A32">
        <w:rPr>
          <w:rFonts w:ascii="宋体" w:eastAsia="宋体" w:hAnsi="宋体" w:cs="宋体" w:hint="eastAsia"/>
          <w:color w:val="000000"/>
          <w:sz w:val="24"/>
          <w:szCs w:val="24"/>
        </w:rPr>
        <w:t>3、</w:t>
      </w:r>
      <w:r w:rsidRPr="009C6A32">
        <w:rPr>
          <w:rFonts w:ascii="宋体" w:eastAsia="宋体" w:hAnsi="宋体" w:cs="宋体" w:hint="eastAsia"/>
          <w:b/>
          <w:bCs/>
          <w:sz w:val="24"/>
          <w:szCs w:val="24"/>
        </w:rPr>
        <w:t>*</w:t>
      </w:r>
      <w:r w:rsidRPr="009C6A32">
        <w:rPr>
          <w:rFonts w:ascii="宋体" w:eastAsia="宋体" w:hAnsi="宋体" w:cs="宋体" w:hint="eastAsia"/>
          <w:sz w:val="24"/>
          <w:szCs w:val="24"/>
        </w:rPr>
        <w:t>显示</w:t>
      </w:r>
      <w:r w:rsidRPr="009C6A32">
        <w:rPr>
          <w:rFonts w:ascii="宋体" w:eastAsia="宋体" w:hAnsi="宋体" w:cs="宋体" w:hint="eastAsia"/>
          <w:color w:val="000000"/>
          <w:sz w:val="24"/>
          <w:szCs w:val="24"/>
        </w:rPr>
        <w:t>灵敏度：0.01uv/D—30mv/D，须</w:t>
      </w:r>
      <w:r w:rsidRPr="009C6A32">
        <w:rPr>
          <w:rFonts w:ascii="宋体" w:eastAsia="宋体" w:hAnsi="宋体" w:cs="宋体" w:hint="eastAsia"/>
          <w:sz w:val="24"/>
          <w:szCs w:val="24"/>
        </w:rPr>
        <w:t>提供检测报告以核对参数。</w:t>
      </w:r>
    </w:p>
    <w:p w14:paraId="4C1525F4" w14:textId="77777777" w:rsidR="009C6A32" w:rsidRPr="009C6A32" w:rsidRDefault="009C6A32" w:rsidP="009C6A32">
      <w:pPr>
        <w:spacing w:line="540" w:lineRule="exact"/>
        <w:rPr>
          <w:rFonts w:ascii="宋体" w:eastAsia="宋体" w:hAnsi="宋体" w:cs="宋体"/>
          <w:sz w:val="24"/>
          <w:szCs w:val="24"/>
        </w:rPr>
      </w:pPr>
      <w:r w:rsidRPr="009C6A32">
        <w:rPr>
          <w:rFonts w:ascii="宋体" w:eastAsia="宋体" w:hAnsi="宋体" w:cs="宋体" w:hint="eastAsia"/>
          <w:color w:val="000000"/>
          <w:sz w:val="24"/>
          <w:szCs w:val="24"/>
        </w:rPr>
        <w:t>4、</w:t>
      </w:r>
      <w:r w:rsidRPr="009C6A32">
        <w:rPr>
          <w:rFonts w:ascii="宋体" w:eastAsia="宋体" w:hAnsi="宋体" w:cs="宋体" w:hint="eastAsia"/>
          <w:b/>
          <w:bCs/>
          <w:sz w:val="24"/>
          <w:szCs w:val="24"/>
        </w:rPr>
        <w:t>*</w:t>
      </w:r>
      <w:r w:rsidRPr="009C6A32">
        <w:rPr>
          <w:rFonts w:ascii="宋体" w:eastAsia="宋体" w:hAnsi="宋体" w:cs="宋体" w:hint="eastAsia"/>
          <w:color w:val="000000"/>
          <w:sz w:val="24"/>
          <w:szCs w:val="24"/>
        </w:rPr>
        <w:t>共模输入阻抗：≥3000兆欧，（能够减少放大器能量消耗，降低放大器负载压力，保证信号不失真）。须</w:t>
      </w:r>
      <w:r w:rsidRPr="009C6A32">
        <w:rPr>
          <w:rFonts w:ascii="宋体" w:eastAsia="宋体" w:hAnsi="宋体" w:cs="宋体" w:hint="eastAsia"/>
          <w:sz w:val="24"/>
          <w:szCs w:val="24"/>
        </w:rPr>
        <w:t>提供检测报告以核对参数。</w:t>
      </w:r>
    </w:p>
    <w:p w14:paraId="625DE0F3" w14:textId="77777777" w:rsidR="009C6A32" w:rsidRPr="009C6A32" w:rsidRDefault="009C6A32" w:rsidP="009C6A32">
      <w:pPr>
        <w:spacing w:line="540" w:lineRule="exact"/>
        <w:rPr>
          <w:rFonts w:ascii="宋体" w:eastAsia="宋体" w:hAnsi="宋体" w:cs="宋体"/>
          <w:sz w:val="24"/>
          <w:szCs w:val="24"/>
        </w:rPr>
      </w:pPr>
      <w:r w:rsidRPr="009C6A32">
        <w:rPr>
          <w:rFonts w:ascii="宋体" w:eastAsia="宋体" w:hAnsi="宋体" w:cs="宋体" w:hint="eastAsia"/>
          <w:color w:val="000000"/>
          <w:sz w:val="24"/>
          <w:szCs w:val="24"/>
        </w:rPr>
        <w:t>5、</w:t>
      </w:r>
      <w:r w:rsidRPr="009C6A32">
        <w:rPr>
          <w:rFonts w:ascii="宋体" w:eastAsia="宋体" w:hAnsi="宋体" w:cs="宋体" w:hint="eastAsia"/>
          <w:b/>
          <w:bCs/>
          <w:sz w:val="24"/>
          <w:szCs w:val="24"/>
        </w:rPr>
        <w:t>*</w:t>
      </w:r>
      <w:r w:rsidRPr="009C6A32">
        <w:rPr>
          <w:rFonts w:ascii="宋体" w:eastAsia="宋体" w:hAnsi="宋体" w:cs="宋体" w:hint="eastAsia"/>
          <w:sz w:val="24"/>
          <w:szCs w:val="24"/>
        </w:rPr>
        <w:t>频率</w:t>
      </w:r>
      <w:r w:rsidRPr="009C6A32">
        <w:rPr>
          <w:rFonts w:ascii="宋体" w:eastAsia="宋体" w:hAnsi="宋体" w:cs="宋体" w:hint="eastAsia"/>
          <w:bCs/>
          <w:color w:val="000000"/>
          <w:sz w:val="24"/>
          <w:szCs w:val="24"/>
        </w:rPr>
        <w:t>范围</w:t>
      </w:r>
      <w:r w:rsidRPr="009C6A32">
        <w:rPr>
          <w:rFonts w:ascii="宋体" w:eastAsia="宋体" w:hAnsi="宋体" w:cs="宋体" w:hint="eastAsia"/>
          <w:sz w:val="24"/>
          <w:szCs w:val="24"/>
        </w:rPr>
        <w:t>测量误差要求：幅频特性为</w:t>
      </w:r>
      <w:r w:rsidRPr="009C6A32">
        <w:rPr>
          <w:rFonts w:ascii="宋体" w:eastAsia="宋体" w:hAnsi="宋体" w:cs="宋体" w:hint="eastAsia"/>
          <w:bCs/>
          <w:color w:val="000000"/>
          <w:sz w:val="24"/>
          <w:szCs w:val="24"/>
        </w:rPr>
        <w:t>0.15Hz～10KHz上，</w:t>
      </w:r>
      <w:r w:rsidRPr="009C6A32">
        <w:rPr>
          <w:rFonts w:ascii="宋体" w:eastAsia="宋体" w:hAnsi="宋体" w:cs="宋体" w:hint="eastAsia"/>
          <w:bCs/>
          <w:spacing w:val="2"/>
          <w:sz w:val="24"/>
          <w:szCs w:val="24"/>
        </w:rPr>
        <w:t>电压测量误差要求在+5%-- -10%之内，</w:t>
      </w:r>
      <w:r w:rsidRPr="009C6A32">
        <w:rPr>
          <w:rFonts w:ascii="宋体" w:eastAsia="宋体" w:hAnsi="宋体" w:cs="宋体" w:hint="eastAsia"/>
          <w:color w:val="000000"/>
          <w:sz w:val="24"/>
          <w:szCs w:val="24"/>
        </w:rPr>
        <w:t>见：医疗器械注册登记表</w:t>
      </w:r>
      <w:r w:rsidRPr="009C6A32">
        <w:rPr>
          <w:rFonts w:ascii="宋体" w:eastAsia="宋体" w:hAnsi="宋体" w:cs="宋体" w:hint="eastAsia"/>
          <w:sz w:val="24"/>
          <w:szCs w:val="24"/>
        </w:rPr>
        <w:t>核对参数。</w:t>
      </w:r>
    </w:p>
    <w:p w14:paraId="468BA5EA" w14:textId="77777777" w:rsidR="009C6A32" w:rsidRPr="009C6A32" w:rsidRDefault="009C6A32" w:rsidP="009C6A32">
      <w:pPr>
        <w:spacing w:line="540" w:lineRule="exact"/>
        <w:rPr>
          <w:rFonts w:ascii="宋体" w:eastAsia="宋体" w:hAnsi="宋体" w:cs="宋体"/>
          <w:sz w:val="24"/>
          <w:szCs w:val="24"/>
        </w:rPr>
      </w:pPr>
      <w:r w:rsidRPr="009C6A32">
        <w:rPr>
          <w:rFonts w:ascii="宋体" w:eastAsia="宋体" w:hAnsi="宋体" w:cs="宋体" w:hint="eastAsia"/>
          <w:color w:val="000000"/>
          <w:sz w:val="24"/>
          <w:szCs w:val="24"/>
        </w:rPr>
        <w:t>6、</w:t>
      </w:r>
      <w:r w:rsidRPr="009C6A32">
        <w:rPr>
          <w:rFonts w:ascii="宋体" w:eastAsia="宋体" w:hAnsi="宋体" w:cs="宋体" w:hint="eastAsia"/>
          <w:b/>
          <w:bCs/>
          <w:sz w:val="24"/>
          <w:szCs w:val="24"/>
        </w:rPr>
        <w:t>*</w:t>
      </w:r>
      <w:r w:rsidRPr="009C6A32">
        <w:rPr>
          <w:rFonts w:ascii="宋体" w:eastAsia="宋体" w:hAnsi="宋体" w:cs="宋体" w:hint="eastAsia"/>
          <w:color w:val="000000"/>
          <w:sz w:val="24"/>
          <w:szCs w:val="24"/>
        </w:rPr>
        <w:t>扫描速度测量误差（扫描时程）：0.5ms/D—30000ms/D，</w:t>
      </w:r>
      <w:r w:rsidRPr="009C6A32">
        <w:rPr>
          <w:rFonts w:ascii="宋体" w:eastAsia="宋体" w:hAnsi="宋体" w:cs="宋体" w:hint="eastAsia"/>
          <w:bCs/>
          <w:sz w:val="24"/>
          <w:szCs w:val="24"/>
        </w:rPr>
        <w:t>要求不超过</w:t>
      </w:r>
      <w:r w:rsidRPr="009C6A32">
        <w:rPr>
          <w:rFonts w:ascii="宋体" w:eastAsia="宋体" w:hAnsi="宋体" w:cs="宋体" w:hint="eastAsia"/>
          <w:kern w:val="0"/>
          <w:sz w:val="24"/>
          <w:szCs w:val="24"/>
        </w:rPr>
        <w:t>±2%</w:t>
      </w:r>
      <w:r w:rsidRPr="009C6A32">
        <w:rPr>
          <w:rFonts w:ascii="宋体" w:eastAsia="宋体" w:hAnsi="宋体" w:cs="宋体" w:hint="eastAsia"/>
          <w:b/>
          <w:bCs/>
          <w:spacing w:val="2"/>
          <w:sz w:val="24"/>
          <w:szCs w:val="24"/>
        </w:rPr>
        <w:t>，</w:t>
      </w:r>
      <w:r w:rsidRPr="009C6A32">
        <w:rPr>
          <w:rFonts w:ascii="宋体" w:eastAsia="宋体" w:hAnsi="宋体" w:cs="宋体" w:hint="eastAsia"/>
          <w:color w:val="000000"/>
          <w:sz w:val="24"/>
          <w:szCs w:val="24"/>
        </w:rPr>
        <w:t>须</w:t>
      </w:r>
      <w:r w:rsidRPr="009C6A32">
        <w:rPr>
          <w:rFonts w:ascii="宋体" w:eastAsia="宋体" w:hAnsi="宋体" w:cs="宋体" w:hint="eastAsia"/>
          <w:sz w:val="24"/>
          <w:szCs w:val="24"/>
        </w:rPr>
        <w:t>提供检测报告以核对参数</w:t>
      </w:r>
    </w:p>
    <w:p w14:paraId="7668E177" w14:textId="77777777" w:rsidR="009C6A32" w:rsidRPr="009C6A32" w:rsidRDefault="009C6A32" w:rsidP="009C6A32">
      <w:pPr>
        <w:spacing w:line="540" w:lineRule="exact"/>
        <w:rPr>
          <w:rFonts w:ascii="宋体" w:eastAsia="宋体" w:hAnsi="宋体" w:cs="宋体"/>
          <w:sz w:val="24"/>
          <w:szCs w:val="24"/>
        </w:rPr>
      </w:pPr>
      <w:r w:rsidRPr="009C6A32">
        <w:rPr>
          <w:rFonts w:ascii="宋体" w:eastAsia="宋体" w:hAnsi="宋体" w:cs="宋体" w:hint="eastAsia"/>
          <w:sz w:val="24"/>
          <w:szCs w:val="24"/>
        </w:rPr>
        <w:t>7、共模抑制比：≥115dB，（其抗干扰性直接决定了诱发电位的质量，是术中监护设备中最重要的参数之一）</w:t>
      </w:r>
      <w:r w:rsidRPr="009C6A32">
        <w:rPr>
          <w:rFonts w:ascii="宋体" w:eastAsia="宋体" w:hAnsi="宋体" w:cs="宋体" w:hint="eastAsia"/>
          <w:color w:val="000000"/>
          <w:sz w:val="24"/>
          <w:szCs w:val="24"/>
        </w:rPr>
        <w:t>须</w:t>
      </w:r>
      <w:r w:rsidRPr="009C6A32">
        <w:rPr>
          <w:rFonts w:ascii="宋体" w:eastAsia="宋体" w:hAnsi="宋体" w:cs="宋体" w:hint="eastAsia"/>
          <w:sz w:val="24"/>
          <w:szCs w:val="24"/>
        </w:rPr>
        <w:t>提供检测报告以核对参数。</w:t>
      </w:r>
    </w:p>
    <w:p w14:paraId="309E7BCE" w14:textId="77777777" w:rsidR="009C6A32" w:rsidRPr="009C6A32" w:rsidRDefault="009C6A32" w:rsidP="009C6A32">
      <w:pPr>
        <w:spacing w:line="540" w:lineRule="exact"/>
        <w:rPr>
          <w:rFonts w:ascii="宋体" w:eastAsia="宋体" w:hAnsi="宋体" w:cs="宋体"/>
          <w:sz w:val="24"/>
          <w:szCs w:val="24"/>
        </w:rPr>
      </w:pPr>
      <w:r w:rsidRPr="009C6A32">
        <w:rPr>
          <w:rFonts w:ascii="宋体" w:eastAsia="宋体" w:hAnsi="宋体" w:cs="宋体" w:hint="eastAsia"/>
          <w:color w:val="000000"/>
          <w:sz w:val="24"/>
          <w:szCs w:val="24"/>
        </w:rPr>
        <w:t>8、</w:t>
      </w:r>
      <w:r w:rsidRPr="009C6A32">
        <w:rPr>
          <w:rFonts w:ascii="宋体" w:eastAsia="宋体" w:hAnsi="宋体" w:cs="宋体" w:hint="eastAsia"/>
          <w:sz w:val="24"/>
          <w:szCs w:val="24"/>
        </w:rPr>
        <w:t>输入短路噪声：≤0.4μVrms</w:t>
      </w:r>
      <w:r w:rsidRPr="009C6A32">
        <w:rPr>
          <w:rFonts w:ascii="宋体" w:eastAsia="宋体" w:hAnsi="宋体" w:cs="宋体" w:hint="eastAsia"/>
          <w:kern w:val="0"/>
          <w:sz w:val="24"/>
          <w:szCs w:val="24"/>
        </w:rPr>
        <w:t>，</w:t>
      </w:r>
      <w:r w:rsidRPr="009C6A32">
        <w:rPr>
          <w:rFonts w:ascii="宋体" w:eastAsia="宋体" w:hAnsi="宋体" w:cs="宋体" w:hint="eastAsia"/>
          <w:color w:val="000000"/>
          <w:sz w:val="24"/>
          <w:szCs w:val="24"/>
        </w:rPr>
        <w:t>须</w:t>
      </w:r>
      <w:r w:rsidRPr="009C6A32">
        <w:rPr>
          <w:rFonts w:ascii="宋体" w:eastAsia="宋体" w:hAnsi="宋体" w:cs="宋体" w:hint="eastAsia"/>
          <w:sz w:val="24"/>
          <w:szCs w:val="24"/>
        </w:rPr>
        <w:t>提供检测报告以核对参数</w:t>
      </w:r>
    </w:p>
    <w:p w14:paraId="4B006521" w14:textId="77777777" w:rsidR="009C6A32" w:rsidRPr="009C6A32" w:rsidRDefault="009C6A32" w:rsidP="009C6A32">
      <w:pPr>
        <w:spacing w:line="540" w:lineRule="exact"/>
        <w:rPr>
          <w:rFonts w:ascii="宋体" w:eastAsia="宋体" w:hAnsi="宋体" w:cs="宋体"/>
          <w:color w:val="000000"/>
          <w:sz w:val="24"/>
          <w:szCs w:val="24"/>
        </w:rPr>
      </w:pPr>
      <w:r w:rsidRPr="009C6A32">
        <w:rPr>
          <w:rFonts w:ascii="宋体" w:eastAsia="宋体" w:hAnsi="宋体" w:cs="宋体" w:hint="eastAsia"/>
          <w:b/>
          <w:color w:val="000000"/>
          <w:sz w:val="24"/>
          <w:szCs w:val="24"/>
        </w:rPr>
        <w:t>二、电流刺激器</w:t>
      </w:r>
      <w:r w:rsidRPr="009C6A32">
        <w:rPr>
          <w:rFonts w:ascii="宋体" w:eastAsia="宋体" w:hAnsi="宋体" w:cs="宋体" w:hint="eastAsia"/>
          <w:color w:val="000000"/>
          <w:sz w:val="24"/>
          <w:szCs w:val="24"/>
        </w:rPr>
        <w:t>：</w:t>
      </w:r>
    </w:p>
    <w:p w14:paraId="69346DEA" w14:textId="77777777" w:rsidR="009C6A32" w:rsidRPr="009C6A32" w:rsidRDefault="009C6A32" w:rsidP="009C6A32">
      <w:pPr>
        <w:spacing w:line="540" w:lineRule="exact"/>
        <w:rPr>
          <w:rFonts w:ascii="宋体" w:eastAsia="宋体" w:hAnsi="宋体" w:cs="宋体"/>
          <w:sz w:val="24"/>
          <w:szCs w:val="24"/>
        </w:rPr>
      </w:pPr>
      <w:r w:rsidRPr="009C6A32">
        <w:rPr>
          <w:rFonts w:ascii="宋体" w:eastAsia="宋体" w:hAnsi="宋体" w:cs="宋体" w:hint="eastAsia"/>
          <w:sz w:val="24"/>
          <w:szCs w:val="24"/>
        </w:rPr>
        <w:t>1、电流刺激器最大脉冲强度：</w:t>
      </w:r>
      <w:r w:rsidRPr="009C6A32">
        <w:rPr>
          <w:rFonts w:ascii="宋体" w:eastAsia="宋体" w:hAnsi="宋体" w:cs="宋体" w:hint="eastAsia"/>
          <w:kern w:val="0"/>
          <w:sz w:val="24"/>
          <w:szCs w:val="24"/>
        </w:rPr>
        <w:t xml:space="preserve">100mA±5% </w:t>
      </w:r>
    </w:p>
    <w:p w14:paraId="1B699C6D" w14:textId="77777777" w:rsidR="009C6A32" w:rsidRPr="009C6A32" w:rsidRDefault="009C6A32" w:rsidP="009C6A32">
      <w:pPr>
        <w:spacing w:line="540" w:lineRule="exact"/>
        <w:rPr>
          <w:rFonts w:ascii="宋体" w:eastAsia="宋体" w:hAnsi="宋体" w:cs="宋体"/>
          <w:sz w:val="24"/>
          <w:szCs w:val="24"/>
        </w:rPr>
      </w:pPr>
      <w:r w:rsidRPr="009C6A32">
        <w:rPr>
          <w:rFonts w:ascii="宋体" w:eastAsia="宋体" w:hAnsi="宋体" w:cs="宋体" w:hint="eastAsia"/>
          <w:kern w:val="0"/>
          <w:sz w:val="24"/>
          <w:szCs w:val="24"/>
        </w:rPr>
        <w:lastRenderedPageBreak/>
        <w:t>2、脉冲</w:t>
      </w:r>
      <w:r w:rsidRPr="009C6A32">
        <w:rPr>
          <w:rFonts w:ascii="宋体" w:eastAsia="宋体" w:hAnsi="宋体" w:cs="宋体" w:hint="eastAsia"/>
          <w:sz w:val="24"/>
          <w:szCs w:val="24"/>
        </w:rPr>
        <w:t>强度误差：≤</w:t>
      </w:r>
      <w:r w:rsidRPr="009C6A32">
        <w:rPr>
          <w:rFonts w:ascii="宋体" w:eastAsia="宋体" w:hAnsi="宋体" w:cs="宋体" w:hint="eastAsia"/>
          <w:kern w:val="0"/>
          <w:sz w:val="24"/>
          <w:szCs w:val="24"/>
        </w:rPr>
        <w:t xml:space="preserve">±5%  </w:t>
      </w:r>
    </w:p>
    <w:p w14:paraId="3DA2C316" w14:textId="77777777" w:rsidR="009C6A32" w:rsidRPr="009C6A32" w:rsidRDefault="009C6A32" w:rsidP="009C6A32">
      <w:pPr>
        <w:spacing w:line="540" w:lineRule="exact"/>
        <w:rPr>
          <w:rFonts w:ascii="宋体" w:eastAsia="宋体" w:hAnsi="宋体" w:cs="宋体"/>
          <w:kern w:val="0"/>
          <w:sz w:val="24"/>
          <w:szCs w:val="24"/>
        </w:rPr>
      </w:pPr>
      <w:r w:rsidRPr="009C6A32">
        <w:rPr>
          <w:rFonts w:ascii="宋体" w:eastAsia="宋体" w:hAnsi="宋体" w:cs="宋体" w:hint="eastAsia"/>
          <w:kern w:val="0"/>
          <w:sz w:val="24"/>
          <w:szCs w:val="24"/>
        </w:rPr>
        <w:t>3、最大</w:t>
      </w:r>
      <w:r w:rsidRPr="009C6A32">
        <w:rPr>
          <w:rFonts w:ascii="宋体" w:eastAsia="宋体" w:hAnsi="宋体" w:cs="宋体" w:hint="eastAsia"/>
          <w:sz w:val="24"/>
          <w:szCs w:val="24"/>
        </w:rPr>
        <w:t>脉冲宽度1ms</w:t>
      </w:r>
      <w:r w:rsidRPr="009C6A32">
        <w:rPr>
          <w:rFonts w:ascii="宋体" w:eastAsia="宋体" w:hAnsi="宋体" w:cs="宋体" w:hint="eastAsia"/>
          <w:kern w:val="0"/>
          <w:sz w:val="24"/>
          <w:szCs w:val="24"/>
        </w:rPr>
        <w:t xml:space="preserve">±5%  </w:t>
      </w:r>
    </w:p>
    <w:p w14:paraId="2822F364" w14:textId="77777777" w:rsidR="009C6A32" w:rsidRPr="009C6A32" w:rsidRDefault="009C6A32" w:rsidP="009C6A32">
      <w:pPr>
        <w:spacing w:line="540" w:lineRule="exact"/>
        <w:rPr>
          <w:rFonts w:ascii="宋体" w:eastAsia="宋体" w:hAnsi="宋体" w:cs="宋体"/>
          <w:sz w:val="24"/>
          <w:szCs w:val="24"/>
        </w:rPr>
      </w:pPr>
      <w:r w:rsidRPr="009C6A32">
        <w:rPr>
          <w:rFonts w:ascii="宋体" w:eastAsia="宋体" w:hAnsi="宋体" w:cs="宋体" w:hint="eastAsia"/>
          <w:color w:val="000000"/>
          <w:sz w:val="24"/>
          <w:szCs w:val="24"/>
        </w:rPr>
        <w:t>4、</w:t>
      </w:r>
      <w:r w:rsidRPr="009C6A32">
        <w:rPr>
          <w:rFonts w:ascii="宋体" w:eastAsia="宋体" w:hAnsi="宋体" w:cs="宋体" w:hint="eastAsia"/>
          <w:sz w:val="24"/>
          <w:szCs w:val="24"/>
        </w:rPr>
        <w:t>刺激触发器</w:t>
      </w:r>
      <w:r w:rsidRPr="009C6A32">
        <w:rPr>
          <w:rFonts w:ascii="宋体" w:eastAsia="宋体" w:hAnsi="宋体" w:cs="宋体" w:hint="eastAsia"/>
          <w:kern w:val="0"/>
          <w:sz w:val="24"/>
          <w:szCs w:val="24"/>
        </w:rPr>
        <w:t xml:space="preserve">输出频率：70Hz±5% </w:t>
      </w:r>
    </w:p>
    <w:p w14:paraId="5FE01958" w14:textId="77777777" w:rsidR="009C6A32" w:rsidRPr="009C6A32" w:rsidRDefault="009C6A32" w:rsidP="009C6A32">
      <w:pPr>
        <w:spacing w:line="540" w:lineRule="exact"/>
        <w:rPr>
          <w:rFonts w:ascii="宋体" w:eastAsia="宋体" w:hAnsi="宋体" w:cs="宋体"/>
          <w:color w:val="000000"/>
          <w:sz w:val="24"/>
          <w:szCs w:val="24"/>
        </w:rPr>
      </w:pPr>
      <w:r w:rsidRPr="009C6A32">
        <w:rPr>
          <w:rFonts w:ascii="宋体" w:eastAsia="宋体" w:hAnsi="宋体" w:cs="宋体" w:hint="eastAsia"/>
          <w:b/>
          <w:color w:val="000000"/>
          <w:sz w:val="24"/>
          <w:szCs w:val="24"/>
        </w:rPr>
        <w:t>三、视刺激器</w:t>
      </w:r>
      <w:r w:rsidRPr="009C6A32">
        <w:rPr>
          <w:rFonts w:ascii="宋体" w:eastAsia="宋体" w:hAnsi="宋体" w:cs="宋体" w:hint="eastAsia"/>
          <w:color w:val="000000"/>
          <w:sz w:val="24"/>
          <w:szCs w:val="24"/>
        </w:rPr>
        <w:t>：</w:t>
      </w:r>
    </w:p>
    <w:p w14:paraId="333932E4" w14:textId="77777777" w:rsidR="009C6A32" w:rsidRPr="009C6A32" w:rsidRDefault="009C6A32" w:rsidP="009C6A32">
      <w:pPr>
        <w:spacing w:line="540" w:lineRule="exact"/>
        <w:rPr>
          <w:rFonts w:ascii="宋体" w:eastAsia="宋体" w:hAnsi="宋体" w:cs="宋体"/>
          <w:sz w:val="24"/>
          <w:szCs w:val="24"/>
        </w:rPr>
      </w:pPr>
      <w:r w:rsidRPr="009C6A32">
        <w:rPr>
          <w:rFonts w:ascii="宋体" w:eastAsia="宋体" w:hAnsi="宋体" w:cs="宋体" w:hint="eastAsia"/>
          <w:color w:val="000000"/>
          <w:sz w:val="24"/>
          <w:szCs w:val="24"/>
        </w:rPr>
        <w:t>1、</w:t>
      </w:r>
      <w:r w:rsidRPr="009C6A32">
        <w:rPr>
          <w:rFonts w:ascii="宋体" w:eastAsia="宋体" w:hAnsi="宋体" w:cs="宋体" w:hint="eastAsia"/>
          <w:sz w:val="24"/>
          <w:szCs w:val="24"/>
        </w:rPr>
        <w:t>19吋高分辨率屏幕。</w:t>
      </w:r>
    </w:p>
    <w:p w14:paraId="34621A36" w14:textId="77777777" w:rsidR="009C6A32" w:rsidRPr="009C6A32" w:rsidRDefault="009C6A32" w:rsidP="009C6A32">
      <w:pPr>
        <w:spacing w:line="540" w:lineRule="exact"/>
        <w:rPr>
          <w:rFonts w:ascii="宋体" w:eastAsia="宋体" w:hAnsi="宋体" w:cs="宋体"/>
          <w:sz w:val="24"/>
          <w:szCs w:val="24"/>
        </w:rPr>
      </w:pPr>
      <w:r w:rsidRPr="009C6A32">
        <w:rPr>
          <w:rFonts w:ascii="宋体" w:eastAsia="宋体" w:hAnsi="宋体" w:cs="宋体" w:hint="eastAsia"/>
          <w:color w:val="000000"/>
          <w:sz w:val="24"/>
          <w:szCs w:val="24"/>
        </w:rPr>
        <w:t>2、</w:t>
      </w:r>
      <w:r w:rsidRPr="009C6A32">
        <w:rPr>
          <w:rFonts w:ascii="宋体" w:eastAsia="宋体" w:hAnsi="宋体" w:cs="宋体" w:hint="eastAsia"/>
          <w:sz w:val="24"/>
          <w:szCs w:val="24"/>
        </w:rPr>
        <w:t>控制：主机控制。</w:t>
      </w:r>
    </w:p>
    <w:p w14:paraId="32946B1A" w14:textId="77777777" w:rsidR="009C6A32" w:rsidRPr="009C6A32" w:rsidRDefault="009C6A32" w:rsidP="009C6A32">
      <w:pPr>
        <w:spacing w:line="540" w:lineRule="exact"/>
        <w:rPr>
          <w:rFonts w:ascii="宋体" w:eastAsia="宋体" w:hAnsi="宋体" w:cs="宋体"/>
          <w:color w:val="000000"/>
          <w:sz w:val="24"/>
          <w:szCs w:val="24"/>
        </w:rPr>
      </w:pPr>
      <w:r w:rsidRPr="009C6A32">
        <w:rPr>
          <w:rFonts w:ascii="宋体" w:eastAsia="宋体" w:hAnsi="宋体" w:cs="宋体" w:hint="eastAsia"/>
          <w:sz w:val="24"/>
          <w:szCs w:val="24"/>
        </w:rPr>
        <w:t>3、刺激视野：全野、半野、1/4野。</w:t>
      </w:r>
    </w:p>
    <w:p w14:paraId="02DD83FD" w14:textId="77777777" w:rsidR="009C6A32" w:rsidRPr="009C6A32" w:rsidRDefault="009C6A32" w:rsidP="009C6A32">
      <w:pPr>
        <w:spacing w:line="540" w:lineRule="exact"/>
        <w:rPr>
          <w:rFonts w:ascii="宋体" w:eastAsia="宋体" w:hAnsi="宋体" w:cs="宋体"/>
          <w:color w:val="000000"/>
          <w:sz w:val="24"/>
          <w:szCs w:val="24"/>
        </w:rPr>
      </w:pPr>
      <w:r w:rsidRPr="009C6A32">
        <w:rPr>
          <w:rFonts w:ascii="宋体" w:eastAsia="宋体" w:hAnsi="宋体" w:cs="宋体" w:hint="eastAsia"/>
          <w:color w:val="000000"/>
          <w:sz w:val="24"/>
          <w:szCs w:val="24"/>
        </w:rPr>
        <w:t>4、模式翻转刺激器、LED眼罩、黑白多档可调棋盘格、水平条，竖条格、横条格、垂直条模式图案。</w:t>
      </w:r>
    </w:p>
    <w:p w14:paraId="071D3597" w14:textId="77777777" w:rsidR="009C6A32" w:rsidRPr="009C6A32" w:rsidRDefault="009C6A32" w:rsidP="009C6A32">
      <w:pPr>
        <w:spacing w:line="540" w:lineRule="exact"/>
        <w:rPr>
          <w:rFonts w:ascii="宋体" w:eastAsia="宋体" w:hAnsi="宋体" w:cs="宋体"/>
          <w:color w:val="000000"/>
          <w:sz w:val="24"/>
          <w:szCs w:val="24"/>
        </w:rPr>
      </w:pPr>
      <w:r w:rsidRPr="009C6A32">
        <w:rPr>
          <w:rFonts w:ascii="宋体" w:eastAsia="宋体" w:hAnsi="宋体" w:cs="宋体" w:hint="eastAsia"/>
          <w:color w:val="000000"/>
          <w:sz w:val="24"/>
          <w:szCs w:val="24"/>
        </w:rPr>
        <w:t>5、注视点：任意移动。</w:t>
      </w:r>
    </w:p>
    <w:p w14:paraId="069D8993" w14:textId="77777777" w:rsidR="009C6A32" w:rsidRPr="009C6A32" w:rsidRDefault="009C6A32" w:rsidP="009C6A32">
      <w:pPr>
        <w:spacing w:line="540" w:lineRule="exact"/>
        <w:rPr>
          <w:rFonts w:ascii="宋体" w:eastAsia="宋体" w:hAnsi="宋体" w:cs="宋体"/>
          <w:b/>
          <w:bCs/>
          <w:color w:val="000000"/>
          <w:sz w:val="24"/>
          <w:szCs w:val="24"/>
        </w:rPr>
      </w:pPr>
      <w:r w:rsidRPr="009C6A32">
        <w:rPr>
          <w:rFonts w:ascii="宋体" w:eastAsia="宋体" w:hAnsi="宋体" w:cs="宋体" w:hint="eastAsia"/>
          <w:b/>
          <w:bCs/>
          <w:color w:val="000000"/>
          <w:sz w:val="24"/>
          <w:szCs w:val="24"/>
        </w:rPr>
        <w:t>四、声刺激器：</w:t>
      </w:r>
    </w:p>
    <w:p w14:paraId="64B37AD9" w14:textId="77777777" w:rsidR="009C6A32" w:rsidRPr="009C6A32" w:rsidRDefault="009C6A32" w:rsidP="009C6A32">
      <w:pPr>
        <w:spacing w:line="540" w:lineRule="exact"/>
        <w:rPr>
          <w:rFonts w:ascii="宋体" w:eastAsia="宋体" w:hAnsi="宋体" w:cs="宋体"/>
          <w:sz w:val="24"/>
          <w:szCs w:val="24"/>
        </w:rPr>
      </w:pPr>
      <w:r w:rsidRPr="009C6A32">
        <w:rPr>
          <w:rFonts w:ascii="宋体" w:eastAsia="宋体" w:hAnsi="宋体" w:cs="宋体" w:hint="eastAsia"/>
          <w:sz w:val="24"/>
          <w:szCs w:val="24"/>
        </w:rPr>
        <w:t>1、极性（交替波:疏波、密波）。</w:t>
      </w:r>
    </w:p>
    <w:p w14:paraId="547CB917" w14:textId="77777777" w:rsidR="009C6A32" w:rsidRPr="009C6A32" w:rsidRDefault="009C6A32" w:rsidP="009C6A32">
      <w:pPr>
        <w:spacing w:line="540" w:lineRule="exact"/>
        <w:rPr>
          <w:rFonts w:ascii="宋体" w:eastAsia="宋体" w:hAnsi="宋体" w:cs="宋体"/>
          <w:sz w:val="24"/>
          <w:szCs w:val="24"/>
        </w:rPr>
      </w:pPr>
      <w:r w:rsidRPr="009C6A32">
        <w:rPr>
          <w:rFonts w:ascii="宋体" w:eastAsia="宋体" w:hAnsi="宋体" w:cs="宋体" w:hint="eastAsia"/>
          <w:kern w:val="0"/>
          <w:sz w:val="24"/>
          <w:szCs w:val="24"/>
        </w:rPr>
        <w:t>2、最大Click声强: ≤125 dB</w:t>
      </w:r>
      <w:r w:rsidRPr="009C6A32">
        <w:rPr>
          <w:rFonts w:ascii="宋体" w:eastAsia="宋体" w:hAnsi="宋体" w:cs="宋体" w:hint="eastAsia"/>
          <w:bCs/>
          <w:color w:val="000000"/>
          <w:sz w:val="24"/>
          <w:szCs w:val="24"/>
        </w:rPr>
        <w:t>～</w:t>
      </w:r>
      <w:r w:rsidRPr="009C6A32">
        <w:rPr>
          <w:rFonts w:ascii="宋体" w:eastAsia="宋体" w:hAnsi="宋体" w:cs="宋体" w:hint="eastAsia"/>
          <w:kern w:val="0"/>
          <w:sz w:val="24"/>
          <w:szCs w:val="24"/>
        </w:rPr>
        <w:t>135dB(SPL峰值)</w:t>
      </w:r>
      <w:r w:rsidRPr="009C6A32">
        <w:rPr>
          <w:rFonts w:ascii="宋体" w:eastAsia="宋体" w:hAnsi="宋体" w:cs="宋体" w:hint="eastAsia"/>
          <w:sz w:val="24"/>
          <w:szCs w:val="24"/>
        </w:rPr>
        <w:t>。</w:t>
      </w:r>
    </w:p>
    <w:p w14:paraId="4FD58DA2" w14:textId="77777777" w:rsidR="009C6A32" w:rsidRPr="009C6A32" w:rsidRDefault="009C6A32" w:rsidP="009C6A32">
      <w:pPr>
        <w:spacing w:line="540" w:lineRule="exact"/>
        <w:rPr>
          <w:rFonts w:ascii="宋体" w:eastAsia="宋体" w:hAnsi="宋体" w:cs="宋体"/>
          <w:sz w:val="24"/>
          <w:szCs w:val="24"/>
        </w:rPr>
      </w:pPr>
      <w:r w:rsidRPr="009C6A32">
        <w:rPr>
          <w:rFonts w:ascii="宋体" w:eastAsia="宋体" w:hAnsi="宋体" w:cs="宋体" w:hint="eastAsia"/>
          <w:kern w:val="0"/>
          <w:sz w:val="24"/>
          <w:szCs w:val="24"/>
        </w:rPr>
        <w:t>3、最大白噪声声强105—115db(SPL峰值)。</w:t>
      </w:r>
    </w:p>
    <w:p w14:paraId="4EA7575E" w14:textId="77777777" w:rsidR="009C6A32" w:rsidRPr="009C6A32" w:rsidRDefault="009C6A32" w:rsidP="009C6A32">
      <w:pPr>
        <w:spacing w:line="540" w:lineRule="exact"/>
        <w:rPr>
          <w:rFonts w:ascii="宋体" w:eastAsia="宋体" w:hAnsi="宋体" w:cs="宋体"/>
          <w:color w:val="000000"/>
          <w:sz w:val="24"/>
          <w:szCs w:val="24"/>
        </w:rPr>
      </w:pPr>
      <w:r w:rsidRPr="009C6A32">
        <w:rPr>
          <w:rFonts w:ascii="宋体" w:eastAsia="宋体" w:hAnsi="宋体" w:cs="宋体" w:hint="eastAsia"/>
          <w:color w:val="000000"/>
          <w:sz w:val="24"/>
          <w:szCs w:val="24"/>
        </w:rPr>
        <w:t>4、掩蔽音：左、右、双侧、对侧或同侧白噪音。</w:t>
      </w:r>
    </w:p>
    <w:p w14:paraId="04CF90FC" w14:textId="77777777" w:rsidR="009C6A32" w:rsidRPr="009C6A32" w:rsidRDefault="009C6A32" w:rsidP="009C6A32">
      <w:pPr>
        <w:spacing w:line="540" w:lineRule="exact"/>
        <w:rPr>
          <w:rFonts w:ascii="宋体" w:eastAsia="宋体" w:hAnsi="宋体" w:cs="宋体"/>
          <w:b/>
          <w:color w:val="000000"/>
          <w:sz w:val="24"/>
          <w:szCs w:val="24"/>
        </w:rPr>
      </w:pPr>
      <w:r w:rsidRPr="009C6A32">
        <w:rPr>
          <w:rFonts w:ascii="宋体" w:eastAsia="宋体" w:hAnsi="宋体" w:cs="宋体" w:hint="eastAsia"/>
          <w:b/>
          <w:color w:val="000000"/>
          <w:sz w:val="24"/>
          <w:szCs w:val="24"/>
        </w:rPr>
        <w:t>五、质量体系认证和标准要求：</w:t>
      </w:r>
    </w:p>
    <w:p w14:paraId="29F9D33D" w14:textId="77777777" w:rsidR="009C6A32" w:rsidRPr="009C6A32" w:rsidRDefault="009C6A32" w:rsidP="009C6A32">
      <w:pPr>
        <w:spacing w:line="540" w:lineRule="exact"/>
        <w:rPr>
          <w:rFonts w:ascii="宋体" w:eastAsia="宋体" w:hAnsi="宋体" w:cs="宋体"/>
          <w:color w:val="000000"/>
          <w:sz w:val="24"/>
          <w:szCs w:val="24"/>
        </w:rPr>
      </w:pPr>
      <w:r w:rsidRPr="009C6A32">
        <w:rPr>
          <w:rFonts w:ascii="宋体" w:eastAsia="宋体" w:hAnsi="宋体" w:cs="宋体" w:hint="eastAsia"/>
          <w:sz w:val="24"/>
          <w:szCs w:val="24"/>
        </w:rPr>
        <w:t>1、</w:t>
      </w:r>
      <w:r w:rsidRPr="009C6A32">
        <w:rPr>
          <w:rFonts w:ascii="宋体" w:eastAsia="宋体" w:hAnsi="宋体" w:cs="宋体" w:hint="eastAsia"/>
          <w:color w:val="000000"/>
          <w:sz w:val="24"/>
          <w:szCs w:val="24"/>
        </w:rPr>
        <w:t>要求通过ISO13485:2003和ISO9001:2008质量体系认证。</w:t>
      </w:r>
    </w:p>
    <w:p w14:paraId="70298DC5" w14:textId="77777777" w:rsidR="009C6A32" w:rsidRPr="009C6A32" w:rsidRDefault="009C6A32" w:rsidP="009C6A32">
      <w:pPr>
        <w:spacing w:line="540" w:lineRule="exact"/>
        <w:rPr>
          <w:rFonts w:ascii="宋体" w:eastAsia="宋体" w:hAnsi="宋体" w:cs="宋体"/>
          <w:sz w:val="24"/>
          <w:szCs w:val="24"/>
        </w:rPr>
      </w:pPr>
      <w:r w:rsidRPr="009C6A32">
        <w:rPr>
          <w:rFonts w:ascii="宋体" w:eastAsia="宋体" w:hAnsi="宋体" w:cs="宋体" w:hint="eastAsia"/>
          <w:bCs/>
          <w:sz w:val="24"/>
          <w:szCs w:val="24"/>
          <w:lang w:val="zh-CN"/>
        </w:rPr>
        <w:t>2、</w:t>
      </w:r>
      <w:r w:rsidRPr="009C6A32">
        <w:rPr>
          <w:rFonts w:ascii="宋体" w:eastAsia="宋体" w:hAnsi="宋体" w:cs="宋体" w:hint="eastAsia"/>
          <w:b/>
          <w:bCs/>
          <w:sz w:val="24"/>
          <w:szCs w:val="24"/>
        </w:rPr>
        <w:t>*</w:t>
      </w:r>
      <w:r w:rsidRPr="009C6A32">
        <w:rPr>
          <w:rFonts w:ascii="宋体" w:eastAsia="宋体" w:hAnsi="宋体" w:cs="宋体" w:hint="eastAsia"/>
          <w:sz w:val="24"/>
          <w:szCs w:val="24"/>
        </w:rPr>
        <w:t>因此仪器对电磁抗干扰性有严格要求，故要求肌电图诱发电位仪通过电磁兼容要求和试验标准</w:t>
      </w:r>
      <w:r w:rsidRPr="009C6A32">
        <w:rPr>
          <w:rFonts w:ascii="宋体" w:eastAsia="宋体" w:hAnsi="宋体" w:cs="宋体" w:hint="eastAsia"/>
          <w:kern w:val="0"/>
          <w:sz w:val="24"/>
          <w:szCs w:val="24"/>
        </w:rPr>
        <w:t>YY0505/IEC60601-1-2（必须提供检测报告）。</w:t>
      </w:r>
    </w:p>
    <w:p w14:paraId="0530AAC4" w14:textId="77777777" w:rsidR="009C6A32" w:rsidRPr="009C6A32" w:rsidRDefault="009C6A32" w:rsidP="009C6A32">
      <w:pPr>
        <w:spacing w:line="540" w:lineRule="exact"/>
        <w:rPr>
          <w:rFonts w:ascii="宋体" w:eastAsia="宋体" w:hAnsi="宋体" w:cs="宋体"/>
          <w:sz w:val="24"/>
          <w:szCs w:val="24"/>
        </w:rPr>
      </w:pPr>
      <w:r w:rsidRPr="009C6A32">
        <w:rPr>
          <w:rFonts w:ascii="宋体" w:eastAsia="宋体" w:hAnsi="宋体" w:cs="宋体" w:hint="eastAsia"/>
          <w:b/>
          <w:bCs/>
          <w:color w:val="000000"/>
          <w:sz w:val="24"/>
          <w:szCs w:val="24"/>
        </w:rPr>
        <w:t>六、项目：</w:t>
      </w:r>
    </w:p>
    <w:p w14:paraId="3713DFC5" w14:textId="77777777" w:rsidR="009C6A32" w:rsidRPr="009C6A32" w:rsidRDefault="009C6A32" w:rsidP="009C6A32">
      <w:pPr>
        <w:spacing w:line="540" w:lineRule="exact"/>
        <w:ind w:leftChars="-1" w:left="-2" w:firstLine="1"/>
        <w:rPr>
          <w:rFonts w:ascii="宋体" w:eastAsia="宋体" w:hAnsi="宋体" w:cs="宋体"/>
          <w:sz w:val="24"/>
          <w:szCs w:val="24"/>
        </w:rPr>
      </w:pPr>
      <w:r w:rsidRPr="009C6A32">
        <w:rPr>
          <w:rFonts w:ascii="宋体" w:eastAsia="宋体" w:hAnsi="宋体" w:cs="宋体" w:hint="eastAsia"/>
          <w:sz w:val="24"/>
          <w:szCs w:val="24"/>
        </w:rPr>
        <w:t>（一）</w:t>
      </w:r>
      <w:r w:rsidRPr="009C6A32">
        <w:rPr>
          <w:rFonts w:ascii="宋体" w:eastAsia="宋体" w:hAnsi="宋体" w:cs="宋体" w:hint="eastAsia"/>
          <w:b/>
          <w:color w:val="000000"/>
          <w:sz w:val="24"/>
          <w:szCs w:val="24"/>
        </w:rPr>
        <w:t xml:space="preserve">肌电图： </w:t>
      </w:r>
      <w:r w:rsidRPr="009C6A32">
        <w:rPr>
          <w:rFonts w:ascii="宋体" w:eastAsia="宋体" w:hAnsi="宋体" w:cs="宋体" w:hint="eastAsia"/>
          <w:sz w:val="24"/>
          <w:szCs w:val="24"/>
        </w:rPr>
        <w:t>干扰相、运动单位电位、 静息电位</w:t>
      </w:r>
    </w:p>
    <w:p w14:paraId="107C55BF" w14:textId="77777777" w:rsidR="009C6A32" w:rsidRPr="009C6A32" w:rsidRDefault="009C6A32" w:rsidP="009C6A32">
      <w:pPr>
        <w:spacing w:line="540" w:lineRule="exact"/>
        <w:rPr>
          <w:rFonts w:ascii="宋体" w:eastAsia="宋体" w:hAnsi="宋体" w:cs="宋体"/>
          <w:sz w:val="24"/>
          <w:szCs w:val="24"/>
        </w:rPr>
      </w:pPr>
      <w:r w:rsidRPr="009C6A32">
        <w:rPr>
          <w:rFonts w:ascii="宋体" w:eastAsia="宋体" w:hAnsi="宋体" w:cs="宋体" w:hint="eastAsia"/>
          <w:bCs/>
          <w:sz w:val="24"/>
          <w:szCs w:val="24"/>
          <w:lang w:val="zh-CN"/>
        </w:rPr>
        <w:t>（二）</w:t>
      </w:r>
      <w:r w:rsidRPr="009C6A32">
        <w:rPr>
          <w:rFonts w:ascii="宋体" w:eastAsia="宋体" w:hAnsi="宋体" w:cs="宋体" w:hint="eastAsia"/>
          <w:b/>
          <w:sz w:val="24"/>
          <w:szCs w:val="24"/>
        </w:rPr>
        <w:t>神经电图</w:t>
      </w:r>
      <w:r w:rsidRPr="009C6A32">
        <w:rPr>
          <w:rFonts w:ascii="宋体" w:eastAsia="宋体" w:hAnsi="宋体" w:cs="宋体" w:hint="eastAsia"/>
          <w:b/>
          <w:color w:val="000000"/>
          <w:sz w:val="24"/>
          <w:szCs w:val="24"/>
        </w:rPr>
        <w:t>：</w:t>
      </w:r>
      <w:r w:rsidRPr="009C6A32">
        <w:rPr>
          <w:rFonts w:ascii="宋体" w:eastAsia="宋体" w:hAnsi="宋体" w:cs="宋体" w:hint="eastAsia"/>
          <w:sz w:val="24"/>
          <w:szCs w:val="24"/>
        </w:rPr>
        <w:t>感觉神经传导速度、运动神经传导速度、F波、H反射、重复电刺激瞬目反射、皮肤反应、运动单位电位计数。</w:t>
      </w:r>
    </w:p>
    <w:p w14:paraId="0CF23750" w14:textId="77777777" w:rsidR="009C6A32" w:rsidRPr="009C6A32" w:rsidRDefault="009C6A32" w:rsidP="009C6A32">
      <w:pPr>
        <w:spacing w:line="540" w:lineRule="exact"/>
        <w:rPr>
          <w:rFonts w:ascii="宋体" w:eastAsia="宋体" w:hAnsi="宋体" w:cs="宋体"/>
          <w:sz w:val="24"/>
          <w:szCs w:val="24"/>
        </w:rPr>
      </w:pPr>
      <w:r w:rsidRPr="009C6A32">
        <w:rPr>
          <w:rFonts w:ascii="宋体" w:eastAsia="宋体" w:hAnsi="宋体" w:cs="宋体" w:hint="eastAsia"/>
          <w:sz w:val="24"/>
          <w:szCs w:val="24"/>
        </w:rPr>
        <w:t>（三）</w:t>
      </w:r>
      <w:r w:rsidRPr="009C6A32">
        <w:rPr>
          <w:rFonts w:ascii="宋体" w:eastAsia="宋体" w:hAnsi="宋体" w:cs="宋体" w:hint="eastAsia"/>
          <w:b/>
          <w:color w:val="000000"/>
          <w:sz w:val="24"/>
          <w:szCs w:val="24"/>
        </w:rPr>
        <w:t>诱发电位：</w:t>
      </w:r>
      <w:r w:rsidRPr="009C6A32">
        <w:rPr>
          <w:rFonts w:ascii="宋体" w:eastAsia="宋体" w:hAnsi="宋体" w:cs="宋体" w:hint="eastAsia"/>
          <w:color w:val="000000"/>
          <w:sz w:val="24"/>
          <w:szCs w:val="24"/>
        </w:rPr>
        <w:t xml:space="preserve">         </w:t>
      </w:r>
    </w:p>
    <w:p w14:paraId="4340B102" w14:textId="77777777" w:rsidR="009C6A32" w:rsidRPr="009C6A32" w:rsidRDefault="009C6A32" w:rsidP="009C6A32">
      <w:pPr>
        <w:spacing w:line="540" w:lineRule="exact"/>
        <w:rPr>
          <w:rFonts w:ascii="宋体" w:eastAsia="宋体" w:hAnsi="宋体" w:cs="宋体"/>
          <w:sz w:val="24"/>
          <w:szCs w:val="24"/>
        </w:rPr>
      </w:pPr>
      <w:r w:rsidRPr="009C6A32">
        <w:rPr>
          <w:rFonts w:ascii="宋体" w:eastAsia="宋体" w:hAnsi="宋体" w:cs="宋体" w:hint="eastAsia"/>
          <w:sz w:val="24"/>
          <w:szCs w:val="24"/>
        </w:rPr>
        <w:t>1、视觉诱发电位：模式翻转视诱发、闪光眼罩视诱发</w:t>
      </w:r>
      <w:r w:rsidRPr="009C6A32">
        <w:rPr>
          <w:rFonts w:ascii="宋体" w:eastAsia="宋体" w:hAnsi="宋体" w:cs="宋体" w:hint="eastAsia"/>
          <w:bCs/>
          <w:sz w:val="24"/>
          <w:szCs w:val="24"/>
          <w:lang w:val="zh-CN"/>
        </w:rPr>
        <w:t>。</w:t>
      </w:r>
    </w:p>
    <w:p w14:paraId="23D3755E" w14:textId="77777777" w:rsidR="009C6A32" w:rsidRPr="009C6A32" w:rsidRDefault="009C6A32" w:rsidP="009C6A32">
      <w:pPr>
        <w:autoSpaceDE w:val="0"/>
        <w:autoSpaceDN w:val="0"/>
        <w:adjustRightInd w:val="0"/>
        <w:spacing w:line="540" w:lineRule="exact"/>
        <w:rPr>
          <w:rFonts w:ascii="宋体" w:eastAsia="宋体" w:hAnsi="宋体" w:cs="宋体"/>
          <w:bCs/>
          <w:sz w:val="24"/>
          <w:szCs w:val="24"/>
        </w:rPr>
      </w:pPr>
      <w:r w:rsidRPr="009C6A32">
        <w:rPr>
          <w:rFonts w:ascii="宋体" w:eastAsia="宋体" w:hAnsi="宋体" w:cs="宋体" w:hint="eastAsia"/>
          <w:bCs/>
          <w:sz w:val="24"/>
          <w:szCs w:val="24"/>
          <w:lang w:val="zh-CN"/>
        </w:rPr>
        <w:t>2、听觉诱发电位：</w:t>
      </w:r>
      <w:r w:rsidRPr="009C6A32">
        <w:rPr>
          <w:rFonts w:ascii="宋体" w:eastAsia="宋体" w:hAnsi="宋体" w:cs="宋体" w:hint="eastAsia"/>
          <w:sz w:val="24"/>
          <w:szCs w:val="24"/>
        </w:rPr>
        <w:t>包括脑干诱发、客观听力、40Hz、客观听阈测量、</w:t>
      </w:r>
    </w:p>
    <w:p w14:paraId="024A503F" w14:textId="77777777" w:rsidR="009C6A32" w:rsidRPr="009C6A32" w:rsidRDefault="009C6A32" w:rsidP="009C6A32">
      <w:pPr>
        <w:autoSpaceDE w:val="0"/>
        <w:autoSpaceDN w:val="0"/>
        <w:adjustRightInd w:val="0"/>
        <w:spacing w:line="540" w:lineRule="exact"/>
        <w:ind w:left="2"/>
        <w:rPr>
          <w:rFonts w:ascii="宋体" w:eastAsia="宋体" w:hAnsi="宋体" w:cs="宋体"/>
          <w:bCs/>
          <w:sz w:val="24"/>
          <w:szCs w:val="24"/>
          <w:lang w:val="zh-CN"/>
        </w:rPr>
      </w:pPr>
      <w:r w:rsidRPr="009C6A32">
        <w:rPr>
          <w:rFonts w:ascii="宋体" w:eastAsia="宋体" w:hAnsi="宋体" w:cs="宋体" w:hint="eastAsia"/>
          <w:sz w:val="24"/>
          <w:szCs w:val="24"/>
        </w:rPr>
        <w:lastRenderedPageBreak/>
        <w:t>3、体感诱发电位：上肢体感、下肢体感、</w:t>
      </w:r>
    </w:p>
    <w:p w14:paraId="77F54418" w14:textId="77777777" w:rsidR="009C6A32" w:rsidRPr="009C6A32" w:rsidRDefault="009C6A32" w:rsidP="009C6A32">
      <w:pPr>
        <w:autoSpaceDE w:val="0"/>
        <w:autoSpaceDN w:val="0"/>
        <w:adjustRightInd w:val="0"/>
        <w:spacing w:line="540" w:lineRule="exact"/>
        <w:rPr>
          <w:rFonts w:ascii="宋体" w:eastAsia="宋体" w:hAnsi="宋体" w:cs="宋体"/>
          <w:b/>
          <w:bCs/>
          <w:color w:val="000000"/>
          <w:sz w:val="24"/>
          <w:szCs w:val="24"/>
        </w:rPr>
      </w:pPr>
      <w:r w:rsidRPr="009C6A32">
        <w:rPr>
          <w:rFonts w:ascii="宋体" w:eastAsia="宋体" w:hAnsi="宋体" w:cs="宋体" w:hint="eastAsia"/>
          <w:b/>
          <w:bCs/>
          <w:color w:val="000000"/>
          <w:sz w:val="24"/>
          <w:szCs w:val="24"/>
        </w:rPr>
        <w:t>七、</w:t>
      </w:r>
      <w:r w:rsidRPr="009C6A32">
        <w:rPr>
          <w:rFonts w:ascii="宋体" w:eastAsia="宋体" w:hAnsi="宋体" w:cs="宋体" w:hint="eastAsia"/>
          <w:b/>
          <w:bCs/>
          <w:sz w:val="24"/>
          <w:szCs w:val="24"/>
          <w:lang w:val="zh-CN"/>
        </w:rPr>
        <w:t>主机</w:t>
      </w:r>
      <w:r w:rsidRPr="009C6A32">
        <w:rPr>
          <w:rFonts w:ascii="宋体" w:eastAsia="宋体" w:hAnsi="宋体" w:cs="宋体" w:hint="eastAsia"/>
          <w:b/>
          <w:bCs/>
          <w:color w:val="000000"/>
          <w:sz w:val="24"/>
          <w:szCs w:val="24"/>
        </w:rPr>
        <w:t>配置：</w:t>
      </w:r>
    </w:p>
    <w:p w14:paraId="17424A4E" w14:textId="77777777" w:rsidR="009C6A32" w:rsidRPr="009C6A32" w:rsidRDefault="009C6A32" w:rsidP="009C6A32">
      <w:pPr>
        <w:spacing w:line="540" w:lineRule="exact"/>
        <w:rPr>
          <w:rFonts w:ascii="宋体" w:eastAsia="宋体" w:hAnsi="宋体" w:cs="宋体"/>
          <w:sz w:val="24"/>
          <w:szCs w:val="24"/>
        </w:rPr>
      </w:pPr>
      <w:r w:rsidRPr="009C6A32">
        <w:rPr>
          <w:rFonts w:ascii="宋体" w:eastAsia="宋体" w:hAnsi="宋体" w:cs="宋体" w:hint="eastAsia"/>
          <w:bCs/>
          <w:color w:val="000000"/>
          <w:sz w:val="24"/>
          <w:szCs w:val="24"/>
        </w:rPr>
        <w:t>1、</w:t>
      </w:r>
      <w:r w:rsidRPr="009C6A32">
        <w:rPr>
          <w:rFonts w:ascii="宋体" w:eastAsia="宋体" w:hAnsi="宋体" w:cs="宋体" w:hint="eastAsia"/>
          <w:sz w:val="24"/>
          <w:szCs w:val="24"/>
        </w:rPr>
        <w:t>系统主机配置：要求为工业控制主板，达到工业级安全标准</w:t>
      </w:r>
      <w:r w:rsidRPr="009C6A32">
        <w:rPr>
          <w:rFonts w:ascii="宋体" w:eastAsia="宋体" w:hAnsi="宋体" w:cs="宋体" w:hint="eastAsia"/>
          <w:b/>
          <w:sz w:val="24"/>
          <w:szCs w:val="24"/>
        </w:rPr>
        <w:t>，</w:t>
      </w:r>
      <w:r w:rsidRPr="009C6A32">
        <w:rPr>
          <w:rFonts w:ascii="宋体" w:eastAsia="宋体" w:hAnsi="宋体" w:cs="宋体" w:hint="eastAsia"/>
          <w:color w:val="000000"/>
          <w:sz w:val="24"/>
          <w:szCs w:val="24"/>
        </w:rPr>
        <w:t>拒绝接受商用计算机作为主机系统</w:t>
      </w:r>
      <w:r w:rsidRPr="009C6A32">
        <w:rPr>
          <w:rFonts w:ascii="宋体" w:eastAsia="宋体" w:hAnsi="宋体" w:cs="宋体" w:hint="eastAsia"/>
          <w:sz w:val="24"/>
          <w:szCs w:val="24"/>
        </w:rPr>
        <w:t>。</w:t>
      </w:r>
    </w:p>
    <w:p w14:paraId="65294702" w14:textId="77777777" w:rsidR="009C6A32" w:rsidRPr="009C6A32" w:rsidRDefault="009C6A32" w:rsidP="009C6A32">
      <w:pPr>
        <w:spacing w:line="540" w:lineRule="exact"/>
        <w:rPr>
          <w:rFonts w:ascii="宋体" w:eastAsia="宋体" w:hAnsi="宋体" w:cs="宋体"/>
          <w:sz w:val="24"/>
          <w:szCs w:val="24"/>
        </w:rPr>
      </w:pPr>
      <w:r w:rsidRPr="009C6A32">
        <w:rPr>
          <w:rFonts w:ascii="宋体" w:eastAsia="宋体" w:hAnsi="宋体" w:cs="宋体" w:hint="eastAsia"/>
          <w:kern w:val="0"/>
          <w:sz w:val="24"/>
          <w:szCs w:val="24"/>
        </w:rPr>
        <w:t>2、</w:t>
      </w:r>
      <w:r w:rsidRPr="009C6A32">
        <w:rPr>
          <w:rFonts w:ascii="宋体" w:eastAsia="宋体" w:hAnsi="宋体" w:cs="宋体" w:hint="eastAsia"/>
          <w:sz w:val="24"/>
          <w:szCs w:val="24"/>
        </w:rPr>
        <w:t>工作界面支持中文输入，全中文报告，报告模板可以自定义，可轻松完成三种报告形式：（1）屏幕打印报告；（2）波形、数据和注释内容集中打印的标准报告（3）其他普通电脑备份回放报告。</w:t>
      </w:r>
    </w:p>
    <w:p w14:paraId="7B960C29" w14:textId="77777777" w:rsidR="009C6A32" w:rsidRPr="009C6A32" w:rsidRDefault="009C6A32" w:rsidP="009C6A32">
      <w:pPr>
        <w:spacing w:line="540" w:lineRule="exact"/>
        <w:rPr>
          <w:rFonts w:ascii="宋体" w:eastAsia="宋体" w:hAnsi="宋体" w:cs="宋体"/>
          <w:sz w:val="24"/>
          <w:szCs w:val="24"/>
        </w:rPr>
      </w:pPr>
      <w:r w:rsidRPr="009C6A32">
        <w:rPr>
          <w:rFonts w:ascii="宋体" w:eastAsia="宋体" w:hAnsi="宋体" w:cs="宋体" w:hint="eastAsia"/>
          <w:sz w:val="24"/>
          <w:szCs w:val="24"/>
        </w:rPr>
        <w:t>3、所完成的各项检查均可在普通电脑上回放, 并可对数据进行再次分析、再次平均和数据保存，使用三种报告形式，自动生成报告和打印报告</w:t>
      </w:r>
      <w:r w:rsidRPr="009C6A32">
        <w:rPr>
          <w:rFonts w:ascii="宋体" w:eastAsia="宋体" w:hAnsi="宋体" w:cs="宋体" w:hint="eastAsia"/>
          <w:kern w:val="0"/>
          <w:sz w:val="24"/>
          <w:szCs w:val="24"/>
        </w:rPr>
        <w:t>。</w:t>
      </w:r>
    </w:p>
    <w:p w14:paraId="465D8B70" w14:textId="77777777" w:rsidR="009C6A32" w:rsidRPr="009C6A32" w:rsidRDefault="009C6A32" w:rsidP="009C6A32">
      <w:pPr>
        <w:spacing w:line="360" w:lineRule="auto"/>
        <w:rPr>
          <w:rFonts w:ascii="宋体" w:eastAsia="宋体" w:hAnsi="宋体" w:cs="宋体"/>
          <w:b/>
          <w:sz w:val="28"/>
          <w:szCs w:val="24"/>
        </w:rPr>
      </w:pPr>
    </w:p>
    <w:p w14:paraId="0DBB1BFC" w14:textId="77777777" w:rsidR="009C6A32" w:rsidRPr="009C6A32" w:rsidRDefault="009C6A32" w:rsidP="009C6A32">
      <w:pPr>
        <w:spacing w:line="360" w:lineRule="auto"/>
        <w:rPr>
          <w:rFonts w:ascii="宋体" w:eastAsia="宋体" w:hAnsi="宋体" w:cs="宋体"/>
          <w:b/>
          <w:sz w:val="24"/>
          <w:szCs w:val="24"/>
        </w:rPr>
      </w:pPr>
      <w:r w:rsidRPr="009C6A32">
        <w:rPr>
          <w:rFonts w:ascii="宋体" w:eastAsia="宋体" w:hAnsi="宋体" w:cs="宋体" w:hint="eastAsia"/>
          <w:b/>
          <w:sz w:val="28"/>
          <w:szCs w:val="24"/>
        </w:rPr>
        <w:t xml:space="preserve">参数四：  </w:t>
      </w:r>
      <w:r w:rsidRPr="009C6A32">
        <w:rPr>
          <w:rFonts w:ascii="宋体" w:eastAsia="宋体" w:hAnsi="宋体" w:cs="宋体" w:hint="eastAsia"/>
          <w:bCs/>
          <w:sz w:val="28"/>
          <w:szCs w:val="28"/>
        </w:rPr>
        <w:t xml:space="preserve"> </w:t>
      </w:r>
      <w:r w:rsidRPr="009C6A32">
        <w:rPr>
          <w:rFonts w:ascii="宋体" w:eastAsia="宋体" w:hAnsi="宋体" w:cs="宋体" w:hint="eastAsia"/>
          <w:b/>
          <w:color w:val="000000"/>
          <w:sz w:val="24"/>
          <w:szCs w:val="24"/>
        </w:rPr>
        <w:t>纤维胆道镜</w:t>
      </w:r>
    </w:p>
    <w:p w14:paraId="5E2D5349" w14:textId="77777777" w:rsidR="009C6A32" w:rsidRPr="009C6A32" w:rsidRDefault="009C6A32" w:rsidP="009C6A32">
      <w:pPr>
        <w:numPr>
          <w:ilvl w:val="0"/>
          <w:numId w:val="23"/>
        </w:numPr>
        <w:spacing w:line="520" w:lineRule="exact"/>
        <w:rPr>
          <w:rFonts w:ascii="宋体" w:eastAsia="宋体" w:hAnsi="宋体" w:cs="宋体"/>
          <w:b/>
          <w:color w:val="000000"/>
          <w:sz w:val="24"/>
          <w:szCs w:val="24"/>
        </w:rPr>
      </w:pPr>
      <w:r w:rsidRPr="009C6A32">
        <w:rPr>
          <w:rFonts w:ascii="宋体" w:eastAsia="宋体" w:hAnsi="宋体" w:cs="宋体" w:hint="eastAsia"/>
          <w:b/>
          <w:sz w:val="28"/>
          <w:szCs w:val="28"/>
        </w:rPr>
        <w:t>设备名称：</w:t>
      </w:r>
      <w:r w:rsidRPr="009C6A32">
        <w:rPr>
          <w:rFonts w:ascii="宋体" w:eastAsia="宋体" w:hAnsi="宋体" w:cs="宋体" w:hint="eastAsia"/>
          <w:b/>
          <w:color w:val="000000"/>
          <w:sz w:val="24"/>
          <w:szCs w:val="24"/>
        </w:rPr>
        <w:t>纤维胆道镜</w:t>
      </w:r>
    </w:p>
    <w:p w14:paraId="0BE0EEF7" w14:textId="77777777" w:rsidR="009C6A32" w:rsidRPr="009C6A32" w:rsidRDefault="009C6A32" w:rsidP="009C6A32">
      <w:pPr>
        <w:numPr>
          <w:ilvl w:val="0"/>
          <w:numId w:val="23"/>
        </w:numPr>
        <w:spacing w:line="520" w:lineRule="exact"/>
        <w:rPr>
          <w:rFonts w:ascii="宋体" w:eastAsia="宋体" w:hAnsi="宋体" w:cs="宋体"/>
          <w:sz w:val="28"/>
          <w:szCs w:val="28"/>
        </w:rPr>
      </w:pPr>
      <w:r w:rsidRPr="009C6A32">
        <w:rPr>
          <w:rFonts w:ascii="宋体" w:eastAsia="宋体" w:hAnsi="宋体" w:cs="宋体" w:hint="eastAsia"/>
          <w:sz w:val="28"/>
          <w:szCs w:val="28"/>
        </w:rPr>
        <w:t>一台</w:t>
      </w:r>
    </w:p>
    <w:p w14:paraId="4F3C2C3B" w14:textId="77777777" w:rsidR="009C6A32" w:rsidRPr="009C6A32" w:rsidRDefault="009C6A32" w:rsidP="009C6A32">
      <w:pPr>
        <w:spacing w:line="520" w:lineRule="exact"/>
        <w:rPr>
          <w:rFonts w:ascii="宋体" w:eastAsia="宋体" w:hAnsi="宋体" w:cs="宋体"/>
          <w:b/>
          <w:sz w:val="28"/>
          <w:szCs w:val="28"/>
        </w:rPr>
      </w:pPr>
      <w:r w:rsidRPr="009C6A32">
        <w:rPr>
          <w:rFonts w:ascii="宋体" w:eastAsia="宋体" w:hAnsi="宋体" w:cs="宋体" w:hint="eastAsia"/>
          <w:b/>
          <w:sz w:val="28"/>
          <w:szCs w:val="28"/>
        </w:rPr>
        <w:t xml:space="preserve">三、设备要求： </w:t>
      </w:r>
      <w:r w:rsidRPr="009C6A32">
        <w:rPr>
          <w:rFonts w:ascii="宋体" w:eastAsia="宋体" w:hAnsi="宋体" w:cs="宋体" w:hint="eastAsia"/>
          <w:bCs/>
          <w:sz w:val="28"/>
          <w:szCs w:val="28"/>
        </w:rPr>
        <w:t>全防水</w:t>
      </w:r>
    </w:p>
    <w:p w14:paraId="5279BD9B" w14:textId="77777777" w:rsidR="009C6A32" w:rsidRPr="009C6A32" w:rsidRDefault="009C6A32" w:rsidP="009C6A32">
      <w:pPr>
        <w:spacing w:line="520" w:lineRule="exact"/>
        <w:rPr>
          <w:rFonts w:ascii="宋体" w:eastAsia="宋体" w:hAnsi="宋体" w:cs="宋体"/>
          <w:b/>
          <w:sz w:val="28"/>
          <w:szCs w:val="28"/>
        </w:rPr>
      </w:pPr>
      <w:r w:rsidRPr="009C6A32">
        <w:rPr>
          <w:rFonts w:ascii="宋体" w:eastAsia="宋体" w:hAnsi="宋体" w:cs="宋体" w:hint="eastAsia"/>
          <w:b/>
          <w:sz w:val="28"/>
          <w:szCs w:val="28"/>
        </w:rPr>
        <w:t>四、主要技术参数及要求：</w:t>
      </w:r>
    </w:p>
    <w:p w14:paraId="236BCBE9" w14:textId="77777777" w:rsidR="009C6A32" w:rsidRPr="009C6A32" w:rsidRDefault="009C6A32" w:rsidP="009C6A32">
      <w:pPr>
        <w:ind w:firstLineChars="100" w:firstLine="240"/>
        <w:rPr>
          <w:rFonts w:ascii="宋体" w:eastAsia="宋体" w:hAnsi="宋体" w:cs="宋体"/>
          <w:color w:val="000000"/>
          <w:sz w:val="24"/>
          <w:szCs w:val="24"/>
        </w:rPr>
      </w:pPr>
      <w:r w:rsidRPr="009C6A32">
        <w:rPr>
          <w:rFonts w:ascii="宋体" w:eastAsia="宋体" w:hAnsi="宋体" w:cs="宋体" w:hint="eastAsia"/>
          <w:color w:val="000000"/>
          <w:sz w:val="24"/>
          <w:szCs w:val="24"/>
        </w:rPr>
        <w:t>1、视野角度：≥85度；视向角0度；景深：3－50mm。</w:t>
      </w:r>
    </w:p>
    <w:p w14:paraId="797A72FF" w14:textId="77777777" w:rsidR="009C6A32" w:rsidRPr="009C6A32" w:rsidRDefault="009C6A32" w:rsidP="009C6A32">
      <w:pPr>
        <w:ind w:firstLineChars="100" w:firstLine="240"/>
        <w:rPr>
          <w:rFonts w:ascii="宋体" w:eastAsia="宋体" w:hAnsi="宋体" w:cs="宋体"/>
          <w:color w:val="000000"/>
          <w:sz w:val="24"/>
          <w:szCs w:val="24"/>
        </w:rPr>
      </w:pPr>
      <w:r w:rsidRPr="009C6A32">
        <w:rPr>
          <w:rFonts w:ascii="宋体" w:eastAsia="宋体" w:hAnsi="宋体" w:cs="宋体" w:hint="eastAsia"/>
          <w:color w:val="000000"/>
          <w:sz w:val="24"/>
          <w:szCs w:val="24"/>
        </w:rPr>
        <w:t>2、先端部外径：4.9mm；插入部外径：5mm；钳道内径：2.2mm。</w:t>
      </w:r>
    </w:p>
    <w:p w14:paraId="699A9A2B" w14:textId="77777777" w:rsidR="009C6A32" w:rsidRPr="009C6A32" w:rsidRDefault="009C6A32" w:rsidP="009C6A32">
      <w:pPr>
        <w:ind w:firstLineChars="100" w:firstLine="240"/>
        <w:rPr>
          <w:rFonts w:ascii="宋体" w:eastAsia="宋体" w:hAnsi="宋体" w:cs="宋体"/>
          <w:color w:val="000000"/>
          <w:sz w:val="24"/>
          <w:szCs w:val="24"/>
        </w:rPr>
      </w:pPr>
      <w:r w:rsidRPr="009C6A32">
        <w:rPr>
          <w:rFonts w:ascii="宋体" w:eastAsia="宋体" w:hAnsi="宋体" w:cs="宋体" w:hint="eastAsia"/>
          <w:color w:val="000000"/>
          <w:sz w:val="24"/>
          <w:szCs w:val="24"/>
        </w:rPr>
        <w:t>3、弯曲角度：≥160度，≥130度。</w:t>
      </w:r>
    </w:p>
    <w:p w14:paraId="6B19556F" w14:textId="77777777" w:rsidR="009C6A32" w:rsidRPr="009C6A32" w:rsidRDefault="009C6A32" w:rsidP="009C6A32">
      <w:pPr>
        <w:ind w:firstLineChars="100" w:firstLine="240"/>
        <w:rPr>
          <w:rFonts w:ascii="宋体" w:eastAsia="宋体" w:hAnsi="宋体" w:cs="宋体"/>
          <w:color w:val="000000"/>
          <w:sz w:val="24"/>
          <w:szCs w:val="24"/>
        </w:rPr>
      </w:pPr>
      <w:r w:rsidRPr="009C6A32">
        <w:rPr>
          <w:rFonts w:ascii="宋体" w:eastAsia="宋体" w:hAnsi="宋体" w:cs="宋体" w:hint="eastAsia"/>
          <w:color w:val="000000"/>
          <w:sz w:val="24"/>
          <w:szCs w:val="24"/>
        </w:rPr>
        <w:t>4、有效长度：380mm。</w:t>
      </w:r>
    </w:p>
    <w:p w14:paraId="45EF8028" w14:textId="77777777" w:rsidR="009C6A32" w:rsidRPr="009C6A32" w:rsidRDefault="009C6A32" w:rsidP="009C6A32">
      <w:pPr>
        <w:ind w:firstLineChars="100" w:firstLine="240"/>
        <w:rPr>
          <w:rFonts w:ascii="宋体" w:eastAsia="宋体" w:hAnsi="宋体" w:cs="宋体"/>
          <w:color w:val="000000"/>
          <w:sz w:val="24"/>
          <w:szCs w:val="24"/>
        </w:rPr>
      </w:pPr>
      <w:r w:rsidRPr="009C6A32">
        <w:rPr>
          <w:rFonts w:ascii="宋体" w:eastAsia="宋体" w:hAnsi="宋体" w:cs="宋体" w:hint="eastAsia"/>
          <w:color w:val="000000"/>
          <w:sz w:val="24"/>
          <w:szCs w:val="24"/>
        </w:rPr>
        <w:t>5、目镜的视度 调节范围应 不小于 ±2.5屈光度，调节操作应平稳舒适。</w:t>
      </w:r>
    </w:p>
    <w:p w14:paraId="101449B0" w14:textId="77777777" w:rsidR="009C6A32" w:rsidRPr="009C6A32" w:rsidRDefault="009C6A32" w:rsidP="009C6A32">
      <w:pPr>
        <w:ind w:firstLineChars="100" w:firstLine="240"/>
        <w:rPr>
          <w:rFonts w:ascii="宋体" w:eastAsia="宋体" w:hAnsi="宋体" w:cs="宋体"/>
          <w:color w:val="000000"/>
          <w:sz w:val="24"/>
          <w:szCs w:val="24"/>
        </w:rPr>
      </w:pPr>
      <w:r w:rsidRPr="009C6A32">
        <w:rPr>
          <w:rFonts w:ascii="宋体" w:eastAsia="宋体" w:hAnsi="宋体" w:cs="宋体" w:hint="eastAsia"/>
          <w:color w:val="000000"/>
          <w:sz w:val="24"/>
          <w:szCs w:val="24"/>
        </w:rPr>
        <w:t>6、工作距离5mm处，照度不低于3000LX。</w:t>
      </w:r>
    </w:p>
    <w:p w14:paraId="755B9F87" w14:textId="77777777" w:rsidR="009C6A32" w:rsidRPr="009C6A32" w:rsidRDefault="009C6A32" w:rsidP="009C6A32">
      <w:pPr>
        <w:rPr>
          <w:rFonts w:ascii="宋体" w:eastAsia="宋体" w:hAnsi="宋体" w:cs="宋体"/>
          <w:sz w:val="24"/>
          <w:szCs w:val="24"/>
        </w:rPr>
      </w:pPr>
    </w:p>
    <w:p w14:paraId="5703FFE5" w14:textId="77777777" w:rsidR="009C6A32" w:rsidRPr="009C6A32" w:rsidRDefault="009C6A32" w:rsidP="009C6A32">
      <w:pPr>
        <w:spacing w:line="360" w:lineRule="auto"/>
        <w:rPr>
          <w:rFonts w:ascii="宋体" w:eastAsia="宋体" w:hAnsi="宋体" w:cs="宋体"/>
          <w:b/>
          <w:bCs/>
          <w:sz w:val="28"/>
          <w:szCs w:val="28"/>
        </w:rPr>
      </w:pPr>
      <w:r w:rsidRPr="009C6A32">
        <w:rPr>
          <w:rFonts w:ascii="宋体" w:eastAsia="宋体" w:hAnsi="宋体" w:cs="宋体" w:hint="eastAsia"/>
          <w:b/>
          <w:sz w:val="28"/>
          <w:szCs w:val="24"/>
        </w:rPr>
        <w:t xml:space="preserve">参数五：  </w:t>
      </w:r>
      <w:r w:rsidRPr="009C6A32">
        <w:rPr>
          <w:rFonts w:ascii="宋体" w:eastAsia="宋体" w:hAnsi="宋体" w:cs="宋体" w:hint="eastAsia"/>
          <w:bCs/>
          <w:sz w:val="28"/>
          <w:szCs w:val="28"/>
        </w:rPr>
        <w:t xml:space="preserve"> </w:t>
      </w:r>
      <w:r w:rsidRPr="009C6A32">
        <w:rPr>
          <w:rFonts w:ascii="宋体" w:eastAsia="宋体" w:hAnsi="宋体" w:cs="宋体" w:hint="eastAsia"/>
          <w:b/>
          <w:bCs/>
          <w:color w:val="000000"/>
          <w:sz w:val="28"/>
          <w:szCs w:val="28"/>
        </w:rPr>
        <w:t>眼科手术显微镜</w:t>
      </w:r>
    </w:p>
    <w:p w14:paraId="4F7CC5CA" w14:textId="77777777" w:rsidR="009C6A32" w:rsidRPr="009C6A32" w:rsidRDefault="009C6A32" w:rsidP="009C6A32">
      <w:pPr>
        <w:numPr>
          <w:ilvl w:val="0"/>
          <w:numId w:val="24"/>
        </w:numPr>
        <w:spacing w:line="520" w:lineRule="exact"/>
        <w:rPr>
          <w:rFonts w:ascii="宋体" w:eastAsia="宋体" w:hAnsi="宋体" w:cs="宋体"/>
          <w:color w:val="000000"/>
          <w:sz w:val="24"/>
          <w:szCs w:val="24"/>
        </w:rPr>
      </w:pPr>
      <w:r w:rsidRPr="009C6A32">
        <w:rPr>
          <w:rFonts w:ascii="宋体" w:eastAsia="宋体" w:hAnsi="宋体" w:cs="宋体" w:hint="eastAsia"/>
          <w:b/>
          <w:sz w:val="28"/>
          <w:szCs w:val="28"/>
        </w:rPr>
        <w:t>设备名称：</w:t>
      </w:r>
      <w:r w:rsidRPr="009C6A32">
        <w:rPr>
          <w:rFonts w:ascii="宋体" w:eastAsia="宋体" w:hAnsi="宋体" w:cs="宋体" w:hint="eastAsia"/>
          <w:color w:val="000000"/>
          <w:sz w:val="24"/>
          <w:szCs w:val="24"/>
        </w:rPr>
        <w:t>眼科手术显微镜</w:t>
      </w:r>
    </w:p>
    <w:p w14:paraId="00BCA8CF" w14:textId="77777777" w:rsidR="009C6A32" w:rsidRPr="009C6A32" w:rsidRDefault="009C6A32" w:rsidP="009C6A32">
      <w:pPr>
        <w:numPr>
          <w:ilvl w:val="0"/>
          <w:numId w:val="24"/>
        </w:numPr>
        <w:spacing w:line="520" w:lineRule="exact"/>
        <w:rPr>
          <w:rFonts w:ascii="宋体" w:eastAsia="宋体" w:hAnsi="宋体" w:cs="宋体"/>
          <w:sz w:val="28"/>
          <w:szCs w:val="28"/>
        </w:rPr>
      </w:pPr>
      <w:r w:rsidRPr="009C6A32">
        <w:rPr>
          <w:rFonts w:ascii="宋体" w:eastAsia="宋体" w:hAnsi="宋体" w:cs="宋体" w:hint="eastAsia"/>
          <w:b/>
          <w:sz w:val="28"/>
          <w:szCs w:val="28"/>
        </w:rPr>
        <w:t>数量</w:t>
      </w:r>
      <w:r w:rsidRPr="009C6A32">
        <w:rPr>
          <w:rFonts w:ascii="宋体" w:eastAsia="宋体" w:hAnsi="宋体" w:cs="宋体" w:hint="eastAsia"/>
          <w:sz w:val="28"/>
          <w:szCs w:val="28"/>
        </w:rPr>
        <w:t>：一台</w:t>
      </w:r>
    </w:p>
    <w:p w14:paraId="60A4B92E" w14:textId="77777777" w:rsidR="009C6A32" w:rsidRPr="009C6A32" w:rsidRDefault="009C6A32" w:rsidP="009C6A32">
      <w:pPr>
        <w:spacing w:line="520" w:lineRule="exact"/>
        <w:rPr>
          <w:rFonts w:ascii="宋体" w:eastAsia="宋体" w:hAnsi="宋体" w:cs="宋体"/>
          <w:b/>
          <w:sz w:val="28"/>
          <w:szCs w:val="28"/>
        </w:rPr>
      </w:pPr>
      <w:r w:rsidRPr="009C6A32">
        <w:rPr>
          <w:rFonts w:ascii="宋体" w:eastAsia="宋体" w:hAnsi="宋体" w:cs="宋体" w:hint="eastAsia"/>
          <w:b/>
          <w:sz w:val="28"/>
          <w:szCs w:val="28"/>
        </w:rPr>
        <w:t>三、设备要求：</w:t>
      </w:r>
    </w:p>
    <w:p w14:paraId="2A610B74" w14:textId="77777777" w:rsidR="009C6A32" w:rsidRPr="009C6A32" w:rsidRDefault="009C6A32" w:rsidP="009C6A32">
      <w:pPr>
        <w:spacing w:line="520" w:lineRule="exact"/>
        <w:rPr>
          <w:rFonts w:ascii="宋体" w:eastAsia="宋体" w:hAnsi="宋体" w:cs="宋体"/>
          <w:b/>
          <w:sz w:val="28"/>
          <w:szCs w:val="28"/>
        </w:rPr>
      </w:pPr>
      <w:r w:rsidRPr="009C6A32">
        <w:rPr>
          <w:rFonts w:ascii="宋体" w:eastAsia="宋体" w:hAnsi="宋体" w:cs="宋体" w:hint="eastAsia"/>
          <w:b/>
          <w:sz w:val="28"/>
          <w:szCs w:val="28"/>
        </w:rPr>
        <w:t>四、主要技术参数及要求：</w:t>
      </w:r>
    </w:p>
    <w:p w14:paraId="68013C1A" w14:textId="77777777" w:rsidR="009C6A32" w:rsidRPr="009C6A32" w:rsidRDefault="009C6A32" w:rsidP="009C6A32">
      <w:pPr>
        <w:widowControl/>
        <w:jc w:val="left"/>
        <w:textAlignment w:val="center"/>
        <w:rPr>
          <w:rFonts w:ascii="宋体" w:eastAsia="宋体" w:hAnsi="宋体" w:cs="宋体"/>
          <w:color w:val="000000"/>
          <w:kern w:val="0"/>
          <w:sz w:val="28"/>
          <w:szCs w:val="28"/>
          <w:lang w:bidi="ar"/>
        </w:rPr>
      </w:pPr>
      <w:r w:rsidRPr="009C6A32">
        <w:rPr>
          <w:rFonts w:ascii="宋体" w:eastAsia="宋体" w:hAnsi="宋体" w:cs="宋体" w:hint="eastAsia"/>
          <w:color w:val="000000"/>
          <w:kern w:val="0"/>
          <w:sz w:val="20"/>
          <w:szCs w:val="20"/>
          <w:lang w:bidi="ar"/>
        </w:rPr>
        <w:t>一、</w:t>
      </w:r>
      <w:r w:rsidRPr="009C6A32">
        <w:rPr>
          <w:rFonts w:ascii="宋体" w:eastAsia="宋体" w:hAnsi="宋体" w:cs="宋体" w:hint="eastAsia"/>
          <w:color w:val="000000"/>
          <w:kern w:val="0"/>
          <w:sz w:val="28"/>
          <w:szCs w:val="28"/>
          <w:lang w:bidi="ar"/>
        </w:rPr>
        <w:t>显微镜部分</w:t>
      </w:r>
    </w:p>
    <w:p w14:paraId="126B9EEB" w14:textId="77777777" w:rsidR="009C6A32" w:rsidRPr="009C6A32" w:rsidRDefault="009C6A32" w:rsidP="009C6A32">
      <w:pPr>
        <w:spacing w:line="360" w:lineRule="auto"/>
        <w:jc w:val="left"/>
        <w:rPr>
          <w:rFonts w:ascii="宋体" w:eastAsia="宋体" w:hAnsi="宋体" w:cs="宋体"/>
          <w:color w:val="000000"/>
          <w:kern w:val="0"/>
          <w:sz w:val="24"/>
          <w:szCs w:val="24"/>
          <w:lang w:bidi="ar"/>
        </w:rPr>
      </w:pPr>
      <w:r w:rsidRPr="009C6A32">
        <w:rPr>
          <w:rFonts w:ascii="宋体" w:eastAsia="宋体" w:hAnsi="宋体" w:cs="宋体" w:hint="eastAsia"/>
          <w:color w:val="000000"/>
          <w:kern w:val="0"/>
          <w:sz w:val="24"/>
          <w:szCs w:val="24"/>
          <w:lang w:bidi="ar"/>
        </w:rPr>
        <w:t>1、光学放大：5步电动和手动调节</w:t>
      </w:r>
    </w:p>
    <w:p w14:paraId="45BC5F4F" w14:textId="77777777" w:rsidR="009C6A32" w:rsidRPr="009C6A32" w:rsidRDefault="009C6A32" w:rsidP="009C6A32">
      <w:pPr>
        <w:spacing w:line="360" w:lineRule="auto"/>
        <w:jc w:val="left"/>
        <w:rPr>
          <w:rFonts w:ascii="宋体" w:eastAsia="宋体" w:hAnsi="宋体" w:cs="宋体"/>
          <w:color w:val="000000"/>
          <w:kern w:val="0"/>
          <w:sz w:val="24"/>
          <w:szCs w:val="24"/>
          <w:lang w:bidi="ar"/>
        </w:rPr>
      </w:pPr>
      <w:r w:rsidRPr="009C6A32">
        <w:rPr>
          <w:rFonts w:ascii="宋体" w:eastAsia="宋体" w:hAnsi="宋体" w:cs="宋体" w:hint="eastAsia"/>
          <w:color w:val="000000"/>
          <w:kern w:val="0"/>
          <w:sz w:val="24"/>
          <w:szCs w:val="24"/>
          <w:lang w:bidi="ar"/>
        </w:rPr>
        <w:lastRenderedPageBreak/>
        <w:t>2、物镜：F=200mm，复消色差物镜</w:t>
      </w:r>
    </w:p>
    <w:p w14:paraId="66A12D8B" w14:textId="77777777" w:rsidR="009C6A32" w:rsidRPr="009C6A32" w:rsidRDefault="009C6A32" w:rsidP="009C6A32">
      <w:pPr>
        <w:spacing w:line="360" w:lineRule="auto"/>
        <w:jc w:val="left"/>
        <w:rPr>
          <w:rFonts w:ascii="宋体" w:eastAsia="宋体" w:hAnsi="宋体" w:cs="宋体"/>
          <w:color w:val="000000"/>
          <w:kern w:val="0"/>
          <w:sz w:val="24"/>
          <w:szCs w:val="24"/>
          <w:lang w:bidi="ar"/>
        </w:rPr>
      </w:pPr>
      <w:r w:rsidRPr="009C6A32">
        <w:rPr>
          <w:rFonts w:ascii="宋体" w:eastAsia="宋体" w:hAnsi="宋体" w:cs="宋体" w:hint="eastAsia"/>
          <w:color w:val="000000"/>
          <w:kern w:val="0"/>
          <w:sz w:val="24"/>
          <w:szCs w:val="24"/>
          <w:lang w:bidi="ar"/>
        </w:rPr>
        <w:t>3、目镜：12.5×宽视野目镜，屈光度调节：±8D，适用于戴眼镜使用者。</w:t>
      </w:r>
    </w:p>
    <w:p w14:paraId="505D1126" w14:textId="77777777" w:rsidR="009C6A32" w:rsidRPr="009C6A32" w:rsidRDefault="009C6A32" w:rsidP="009C6A32">
      <w:pPr>
        <w:spacing w:line="360" w:lineRule="auto"/>
        <w:jc w:val="left"/>
        <w:rPr>
          <w:rFonts w:ascii="宋体" w:eastAsia="宋体" w:hAnsi="宋体" w:cs="宋体"/>
          <w:color w:val="000000"/>
          <w:kern w:val="0"/>
          <w:sz w:val="24"/>
          <w:szCs w:val="24"/>
          <w:lang w:bidi="ar"/>
        </w:rPr>
      </w:pPr>
      <w:r w:rsidRPr="009C6A32">
        <w:rPr>
          <w:rFonts w:ascii="宋体" w:eastAsia="宋体" w:hAnsi="宋体" w:cs="宋体" w:hint="eastAsia"/>
          <w:color w:val="000000"/>
          <w:kern w:val="0"/>
          <w:sz w:val="24"/>
          <w:szCs w:val="24"/>
          <w:lang w:bidi="ar"/>
        </w:rPr>
        <w:t>4、双目镜筒：瞳距：55</w:t>
      </w:r>
      <w:r w:rsidRPr="009C6A32">
        <w:rPr>
          <w:rFonts w:ascii="微软雅黑" w:eastAsia="微软雅黑" w:hAnsi="微软雅黑" w:cs="微软雅黑" w:hint="eastAsia"/>
          <w:color w:val="000000"/>
          <w:kern w:val="0"/>
          <w:sz w:val="24"/>
          <w:szCs w:val="24"/>
          <w:lang w:bidi="ar"/>
        </w:rPr>
        <w:t>〜</w:t>
      </w:r>
      <w:r w:rsidRPr="009C6A32">
        <w:rPr>
          <w:rFonts w:ascii="宋体" w:eastAsia="宋体" w:hAnsi="宋体" w:cs="宋体" w:hint="eastAsia"/>
          <w:color w:val="000000"/>
          <w:kern w:val="0"/>
          <w:sz w:val="24"/>
          <w:szCs w:val="24"/>
          <w:lang w:bidi="ar"/>
        </w:rPr>
        <w:t>75mm，旋钮调节</w:t>
      </w:r>
    </w:p>
    <w:p w14:paraId="1D67CEFA" w14:textId="77777777" w:rsidR="009C6A32" w:rsidRPr="009C6A32" w:rsidRDefault="009C6A32" w:rsidP="009C6A32">
      <w:pPr>
        <w:spacing w:line="360" w:lineRule="auto"/>
        <w:jc w:val="left"/>
        <w:rPr>
          <w:rFonts w:ascii="宋体" w:eastAsia="宋体" w:hAnsi="宋体" w:cs="宋体"/>
          <w:color w:val="000000"/>
          <w:kern w:val="0"/>
          <w:sz w:val="24"/>
          <w:szCs w:val="24"/>
          <w:lang w:bidi="ar"/>
        </w:rPr>
      </w:pPr>
      <w:r w:rsidRPr="009C6A32">
        <w:rPr>
          <w:rFonts w:ascii="宋体" w:eastAsia="宋体" w:hAnsi="宋体" w:cs="宋体" w:hint="eastAsia"/>
          <w:color w:val="000000"/>
          <w:kern w:val="0"/>
          <w:sz w:val="24"/>
          <w:szCs w:val="24"/>
          <w:lang w:bidi="ar"/>
        </w:rPr>
        <w:t>5、助手镜筒：45°</w:t>
      </w:r>
    </w:p>
    <w:p w14:paraId="327BFD13" w14:textId="77777777" w:rsidR="009C6A32" w:rsidRPr="009C6A32" w:rsidRDefault="009C6A32" w:rsidP="009C6A32">
      <w:pPr>
        <w:spacing w:line="360" w:lineRule="auto"/>
        <w:jc w:val="left"/>
        <w:rPr>
          <w:rFonts w:ascii="宋体" w:eastAsia="宋体" w:hAnsi="宋体" w:cs="宋体"/>
          <w:color w:val="000000"/>
          <w:kern w:val="0"/>
          <w:sz w:val="24"/>
          <w:szCs w:val="24"/>
          <w:lang w:bidi="ar"/>
        </w:rPr>
      </w:pPr>
      <w:r w:rsidRPr="009C6A32">
        <w:rPr>
          <w:rFonts w:ascii="宋体" w:eastAsia="宋体" w:hAnsi="宋体" w:cs="宋体" w:hint="eastAsia"/>
          <w:color w:val="000000"/>
          <w:kern w:val="0"/>
          <w:sz w:val="24"/>
          <w:szCs w:val="24"/>
          <w:lang w:bidi="ar"/>
        </w:rPr>
        <w:t>6、分光器：50/50%分光</w:t>
      </w:r>
    </w:p>
    <w:p w14:paraId="59A89AD7" w14:textId="77777777" w:rsidR="009C6A32" w:rsidRPr="009C6A32" w:rsidRDefault="009C6A32" w:rsidP="009C6A32">
      <w:pPr>
        <w:spacing w:line="360" w:lineRule="auto"/>
        <w:jc w:val="left"/>
        <w:rPr>
          <w:rFonts w:ascii="宋体" w:eastAsia="宋体" w:hAnsi="宋体" w:cs="宋体"/>
          <w:color w:val="000000"/>
          <w:kern w:val="0"/>
          <w:sz w:val="24"/>
          <w:szCs w:val="24"/>
          <w:lang w:bidi="ar"/>
        </w:rPr>
      </w:pPr>
      <w:r w:rsidRPr="009C6A32">
        <w:rPr>
          <w:rFonts w:ascii="宋体" w:eastAsia="宋体" w:hAnsi="宋体" w:cs="宋体" w:hint="eastAsia"/>
          <w:color w:val="000000"/>
          <w:kern w:val="0"/>
          <w:sz w:val="24"/>
          <w:szCs w:val="24"/>
          <w:lang w:bidi="ar"/>
        </w:rPr>
        <w:t>7、XY单元：</w:t>
      </w:r>
    </w:p>
    <w:p w14:paraId="34491B40" w14:textId="77777777" w:rsidR="009C6A32" w:rsidRPr="009C6A32" w:rsidRDefault="009C6A32" w:rsidP="009C6A32">
      <w:pPr>
        <w:spacing w:line="360" w:lineRule="auto"/>
        <w:jc w:val="left"/>
        <w:rPr>
          <w:rFonts w:ascii="宋体" w:eastAsia="宋体" w:hAnsi="宋体" w:cs="宋体"/>
          <w:color w:val="000000"/>
          <w:kern w:val="0"/>
          <w:sz w:val="24"/>
          <w:szCs w:val="24"/>
          <w:lang w:bidi="ar"/>
        </w:rPr>
      </w:pPr>
      <w:r w:rsidRPr="009C6A32">
        <w:rPr>
          <w:rFonts w:ascii="宋体" w:eastAsia="宋体" w:hAnsi="宋体" w:cs="宋体" w:hint="eastAsia"/>
          <w:color w:val="000000"/>
          <w:kern w:val="0"/>
          <w:sz w:val="24"/>
          <w:szCs w:val="24"/>
          <w:lang w:bidi="ar"/>
        </w:rPr>
        <w:t>1）电动调节，速度可调</w:t>
      </w:r>
    </w:p>
    <w:p w14:paraId="73A7245D" w14:textId="77777777" w:rsidR="009C6A32" w:rsidRPr="009C6A32" w:rsidRDefault="009C6A32" w:rsidP="009C6A32">
      <w:pPr>
        <w:spacing w:line="360" w:lineRule="auto"/>
        <w:jc w:val="left"/>
        <w:rPr>
          <w:rFonts w:ascii="宋体" w:eastAsia="宋体" w:hAnsi="宋体" w:cs="宋体"/>
          <w:color w:val="000000"/>
          <w:kern w:val="0"/>
          <w:sz w:val="24"/>
          <w:szCs w:val="24"/>
          <w:lang w:bidi="ar"/>
        </w:rPr>
      </w:pPr>
      <w:r w:rsidRPr="009C6A32">
        <w:rPr>
          <w:rFonts w:ascii="宋体" w:eastAsia="宋体" w:hAnsi="宋体" w:cs="宋体" w:hint="eastAsia"/>
          <w:color w:val="000000"/>
          <w:kern w:val="0"/>
          <w:sz w:val="24"/>
          <w:szCs w:val="24"/>
          <w:lang w:bidi="ar"/>
        </w:rPr>
        <w:t>2）移动范围为40×40mm，带复位功能</w:t>
      </w:r>
    </w:p>
    <w:p w14:paraId="6E2AF3E0" w14:textId="77777777" w:rsidR="009C6A32" w:rsidRPr="009C6A32" w:rsidRDefault="009C6A32" w:rsidP="009C6A32">
      <w:pPr>
        <w:spacing w:line="360" w:lineRule="auto"/>
        <w:jc w:val="left"/>
        <w:rPr>
          <w:rFonts w:ascii="宋体" w:eastAsia="宋体" w:hAnsi="宋体" w:cs="宋体"/>
          <w:color w:val="000000"/>
          <w:kern w:val="0"/>
          <w:sz w:val="24"/>
          <w:szCs w:val="24"/>
          <w:lang w:bidi="ar"/>
        </w:rPr>
      </w:pPr>
      <w:r w:rsidRPr="009C6A32">
        <w:rPr>
          <w:rFonts w:ascii="宋体" w:eastAsia="宋体" w:hAnsi="宋体" w:cs="宋体" w:hint="eastAsia"/>
          <w:color w:val="000000"/>
          <w:kern w:val="0"/>
          <w:sz w:val="24"/>
          <w:szCs w:val="24"/>
          <w:lang w:bidi="ar"/>
        </w:rPr>
        <w:t>8、调焦：电动调节，40mm，速度可调，带复位功能，自动回复到初始位置</w:t>
      </w:r>
    </w:p>
    <w:p w14:paraId="00DACE64" w14:textId="77777777" w:rsidR="009C6A32" w:rsidRPr="009C6A32" w:rsidRDefault="009C6A32" w:rsidP="009C6A32">
      <w:pPr>
        <w:spacing w:line="360" w:lineRule="auto"/>
        <w:jc w:val="left"/>
        <w:rPr>
          <w:rFonts w:ascii="宋体" w:eastAsia="宋体" w:hAnsi="宋体" w:cs="宋体"/>
          <w:color w:val="000000"/>
          <w:kern w:val="0"/>
          <w:sz w:val="24"/>
          <w:szCs w:val="24"/>
          <w:lang w:bidi="ar"/>
        </w:rPr>
      </w:pPr>
      <w:r w:rsidRPr="009C6A32">
        <w:rPr>
          <w:rFonts w:ascii="宋体" w:eastAsia="宋体" w:hAnsi="宋体" w:cs="宋体" w:hint="eastAsia"/>
          <w:color w:val="000000"/>
          <w:kern w:val="0"/>
          <w:sz w:val="24"/>
          <w:szCs w:val="24"/>
          <w:lang w:bidi="ar"/>
        </w:rPr>
        <w:t>9、LED照明：</w:t>
      </w:r>
    </w:p>
    <w:p w14:paraId="652C8919" w14:textId="77777777" w:rsidR="009C6A32" w:rsidRPr="009C6A32" w:rsidRDefault="009C6A32" w:rsidP="009C6A32">
      <w:pPr>
        <w:spacing w:line="360" w:lineRule="auto"/>
        <w:jc w:val="left"/>
        <w:rPr>
          <w:rFonts w:ascii="宋体" w:eastAsia="宋体" w:hAnsi="宋体" w:cs="宋体"/>
          <w:color w:val="000000"/>
          <w:kern w:val="0"/>
          <w:sz w:val="24"/>
          <w:szCs w:val="24"/>
          <w:lang w:bidi="ar"/>
        </w:rPr>
      </w:pPr>
      <w:r w:rsidRPr="009C6A32">
        <w:rPr>
          <w:rFonts w:ascii="宋体" w:eastAsia="宋体" w:hAnsi="宋体" w:cs="宋体" w:hint="eastAsia"/>
          <w:color w:val="000000"/>
          <w:kern w:val="0"/>
          <w:sz w:val="24"/>
          <w:szCs w:val="24"/>
          <w:lang w:bidi="ar"/>
        </w:rPr>
        <w:t>1）照明与主镜一体</w:t>
      </w:r>
    </w:p>
    <w:p w14:paraId="78947BD1" w14:textId="77777777" w:rsidR="009C6A32" w:rsidRPr="009C6A32" w:rsidRDefault="009C6A32" w:rsidP="009C6A32">
      <w:pPr>
        <w:spacing w:line="360" w:lineRule="auto"/>
        <w:jc w:val="left"/>
        <w:rPr>
          <w:rFonts w:ascii="宋体" w:eastAsia="宋体" w:hAnsi="宋体" w:cs="宋体"/>
          <w:color w:val="000000"/>
          <w:kern w:val="0"/>
          <w:sz w:val="24"/>
          <w:szCs w:val="24"/>
          <w:lang w:bidi="ar"/>
        </w:rPr>
      </w:pPr>
      <w:r w:rsidRPr="009C6A32">
        <w:rPr>
          <w:rFonts w:ascii="宋体" w:eastAsia="宋体" w:hAnsi="宋体" w:cs="宋体" w:hint="eastAsia"/>
          <w:color w:val="000000"/>
          <w:kern w:val="0"/>
          <w:sz w:val="24"/>
          <w:szCs w:val="24"/>
          <w:lang w:bidi="ar"/>
        </w:rPr>
        <w:t>2）同轴、内置式红光反射照明</w:t>
      </w:r>
    </w:p>
    <w:p w14:paraId="735EF044" w14:textId="77777777" w:rsidR="009C6A32" w:rsidRPr="009C6A32" w:rsidRDefault="009C6A32" w:rsidP="009C6A32">
      <w:pPr>
        <w:spacing w:line="360" w:lineRule="auto"/>
        <w:jc w:val="left"/>
        <w:rPr>
          <w:rFonts w:ascii="宋体" w:eastAsia="宋体" w:hAnsi="宋体" w:cs="宋体"/>
          <w:color w:val="000000"/>
          <w:kern w:val="0"/>
          <w:sz w:val="24"/>
          <w:szCs w:val="24"/>
          <w:lang w:bidi="ar"/>
        </w:rPr>
      </w:pPr>
      <w:r w:rsidRPr="009C6A32">
        <w:rPr>
          <w:rFonts w:ascii="宋体" w:eastAsia="宋体" w:hAnsi="宋体" w:cs="宋体" w:hint="eastAsia"/>
          <w:color w:val="000000"/>
          <w:kern w:val="0"/>
          <w:sz w:val="24"/>
          <w:szCs w:val="24"/>
          <w:lang w:bidi="ar"/>
        </w:rPr>
        <w:t>3）光强可调节</w:t>
      </w:r>
    </w:p>
    <w:p w14:paraId="1C345DE9" w14:textId="77777777" w:rsidR="009C6A32" w:rsidRPr="009C6A32" w:rsidRDefault="009C6A32" w:rsidP="009C6A32">
      <w:pPr>
        <w:spacing w:line="360" w:lineRule="auto"/>
        <w:jc w:val="left"/>
        <w:rPr>
          <w:rFonts w:ascii="宋体" w:eastAsia="宋体" w:hAnsi="宋体" w:cs="宋体"/>
          <w:color w:val="000000"/>
          <w:kern w:val="0"/>
          <w:sz w:val="24"/>
          <w:szCs w:val="24"/>
          <w:lang w:bidi="ar"/>
        </w:rPr>
      </w:pPr>
      <w:r w:rsidRPr="009C6A32">
        <w:rPr>
          <w:rFonts w:ascii="宋体" w:eastAsia="宋体" w:hAnsi="宋体" w:cs="宋体" w:hint="eastAsia"/>
          <w:color w:val="000000"/>
          <w:kern w:val="0"/>
          <w:sz w:val="24"/>
          <w:szCs w:val="24"/>
          <w:lang w:bidi="ar"/>
        </w:rPr>
        <w:t>4）长寿命LED照明，无紫外和红外辐射</w:t>
      </w:r>
    </w:p>
    <w:p w14:paraId="20037B34" w14:textId="77777777" w:rsidR="009C6A32" w:rsidRPr="009C6A32" w:rsidRDefault="009C6A32" w:rsidP="009C6A32">
      <w:pPr>
        <w:spacing w:line="360" w:lineRule="auto"/>
        <w:jc w:val="left"/>
        <w:rPr>
          <w:rFonts w:ascii="宋体" w:eastAsia="宋体" w:hAnsi="宋体" w:cs="宋体"/>
          <w:color w:val="000000"/>
          <w:kern w:val="0"/>
          <w:sz w:val="24"/>
          <w:szCs w:val="24"/>
          <w:lang w:bidi="ar"/>
        </w:rPr>
      </w:pPr>
      <w:r w:rsidRPr="009C6A32">
        <w:rPr>
          <w:rFonts w:ascii="宋体" w:eastAsia="宋体" w:hAnsi="宋体" w:cs="宋体" w:hint="eastAsia"/>
          <w:color w:val="000000"/>
          <w:kern w:val="0"/>
          <w:sz w:val="24"/>
          <w:szCs w:val="24"/>
          <w:lang w:bidi="ar"/>
        </w:rPr>
        <w:t>5）具有2个可插滤片空位</w:t>
      </w:r>
    </w:p>
    <w:p w14:paraId="409A3F46" w14:textId="77777777" w:rsidR="009C6A32" w:rsidRPr="009C6A32" w:rsidRDefault="009C6A32" w:rsidP="009C6A32">
      <w:pPr>
        <w:spacing w:line="360" w:lineRule="auto"/>
        <w:jc w:val="left"/>
        <w:rPr>
          <w:rFonts w:ascii="宋体" w:eastAsia="宋体" w:hAnsi="宋体" w:cs="宋体"/>
          <w:color w:val="000000"/>
          <w:kern w:val="0"/>
          <w:sz w:val="24"/>
          <w:szCs w:val="24"/>
          <w:lang w:bidi="ar"/>
        </w:rPr>
      </w:pPr>
      <w:r w:rsidRPr="009C6A32">
        <w:rPr>
          <w:rFonts w:ascii="宋体" w:eastAsia="宋体" w:hAnsi="宋体" w:cs="宋体" w:hint="eastAsia"/>
          <w:color w:val="000000"/>
          <w:kern w:val="0"/>
          <w:sz w:val="24"/>
          <w:szCs w:val="24"/>
          <w:lang w:bidi="ar"/>
        </w:rPr>
        <w:t>10、倾斜角度：±15°手动微调</w:t>
      </w:r>
    </w:p>
    <w:p w14:paraId="787A41E9" w14:textId="77777777" w:rsidR="009C6A32" w:rsidRPr="009C6A32" w:rsidRDefault="009C6A32" w:rsidP="009C6A32">
      <w:pPr>
        <w:spacing w:line="360" w:lineRule="auto"/>
        <w:jc w:val="left"/>
        <w:rPr>
          <w:rFonts w:ascii="宋体" w:eastAsia="宋体" w:hAnsi="宋体" w:cs="宋体"/>
          <w:color w:val="000000"/>
          <w:kern w:val="0"/>
          <w:sz w:val="24"/>
          <w:szCs w:val="24"/>
          <w:lang w:bidi="ar"/>
        </w:rPr>
      </w:pPr>
      <w:r w:rsidRPr="009C6A32">
        <w:rPr>
          <w:rFonts w:ascii="宋体" w:eastAsia="宋体" w:hAnsi="宋体" w:cs="宋体" w:hint="eastAsia"/>
          <w:color w:val="000000"/>
          <w:kern w:val="0"/>
          <w:sz w:val="24"/>
          <w:szCs w:val="24"/>
          <w:lang w:bidi="ar"/>
        </w:rPr>
        <w:t>11、脚控开关：8功能，带防水功能</w:t>
      </w:r>
    </w:p>
    <w:p w14:paraId="053F6D8D" w14:textId="77777777" w:rsidR="009C6A32" w:rsidRPr="009C6A32" w:rsidRDefault="009C6A32" w:rsidP="009C6A32">
      <w:pPr>
        <w:spacing w:line="360" w:lineRule="auto"/>
        <w:jc w:val="left"/>
        <w:rPr>
          <w:rFonts w:ascii="宋体" w:eastAsia="宋体" w:hAnsi="宋体" w:cs="宋体"/>
          <w:color w:val="000000"/>
          <w:kern w:val="0"/>
          <w:sz w:val="24"/>
          <w:szCs w:val="24"/>
          <w:lang w:bidi="ar"/>
        </w:rPr>
      </w:pPr>
      <w:r w:rsidRPr="009C6A32">
        <w:rPr>
          <w:rFonts w:ascii="宋体" w:eastAsia="宋体" w:hAnsi="宋体" w:cs="宋体" w:hint="eastAsia"/>
          <w:color w:val="000000"/>
          <w:kern w:val="0"/>
          <w:sz w:val="24"/>
          <w:szCs w:val="24"/>
          <w:lang w:bidi="ar"/>
        </w:rPr>
        <w:t>12、支架底座：</w:t>
      </w:r>
    </w:p>
    <w:p w14:paraId="6D5A6EE5" w14:textId="77777777" w:rsidR="009C6A32" w:rsidRPr="009C6A32" w:rsidRDefault="009C6A32" w:rsidP="009C6A32">
      <w:pPr>
        <w:spacing w:line="360" w:lineRule="auto"/>
        <w:jc w:val="left"/>
        <w:rPr>
          <w:rFonts w:ascii="宋体" w:eastAsia="宋体" w:hAnsi="宋体" w:cs="宋体"/>
          <w:color w:val="000000"/>
          <w:kern w:val="0"/>
          <w:sz w:val="24"/>
          <w:szCs w:val="24"/>
          <w:lang w:bidi="ar"/>
        </w:rPr>
      </w:pPr>
      <w:r w:rsidRPr="009C6A32">
        <w:rPr>
          <w:rFonts w:ascii="宋体" w:eastAsia="宋体" w:hAnsi="宋体" w:cs="宋体" w:hint="eastAsia"/>
          <w:color w:val="000000"/>
          <w:kern w:val="0"/>
          <w:sz w:val="24"/>
          <w:szCs w:val="24"/>
          <w:lang w:bidi="ar"/>
        </w:rPr>
        <w:t>1）最大范围：1070毫米</w:t>
      </w:r>
    </w:p>
    <w:p w14:paraId="415D3BA1" w14:textId="77777777" w:rsidR="009C6A32" w:rsidRPr="009C6A32" w:rsidRDefault="009C6A32" w:rsidP="009C6A32">
      <w:pPr>
        <w:spacing w:line="360" w:lineRule="auto"/>
        <w:jc w:val="left"/>
        <w:rPr>
          <w:rFonts w:ascii="宋体" w:eastAsia="宋体" w:hAnsi="宋体" w:cs="宋体"/>
          <w:color w:val="000000"/>
          <w:kern w:val="0"/>
          <w:sz w:val="24"/>
          <w:szCs w:val="24"/>
          <w:lang w:bidi="ar"/>
        </w:rPr>
      </w:pPr>
      <w:r w:rsidRPr="009C6A32">
        <w:rPr>
          <w:rFonts w:ascii="宋体" w:eastAsia="宋体" w:hAnsi="宋体" w:cs="宋体" w:hint="eastAsia"/>
          <w:color w:val="000000"/>
          <w:kern w:val="0"/>
          <w:sz w:val="24"/>
          <w:szCs w:val="24"/>
          <w:lang w:bidi="ar"/>
        </w:rPr>
        <w:t>2）带4个可移动滚轮的紧凑型底脚，带脚刹</w:t>
      </w:r>
    </w:p>
    <w:p w14:paraId="30C573D2" w14:textId="77777777" w:rsidR="009C6A32" w:rsidRPr="009C6A32" w:rsidRDefault="009C6A32" w:rsidP="009C6A32">
      <w:pPr>
        <w:spacing w:line="360" w:lineRule="auto"/>
        <w:jc w:val="left"/>
        <w:rPr>
          <w:rFonts w:ascii="宋体" w:eastAsia="宋体" w:hAnsi="宋体" w:cs="宋体"/>
          <w:color w:val="000000"/>
          <w:kern w:val="0"/>
          <w:sz w:val="24"/>
          <w:szCs w:val="24"/>
          <w:lang w:bidi="ar"/>
        </w:rPr>
      </w:pPr>
      <w:r w:rsidRPr="009C6A32">
        <w:rPr>
          <w:rFonts w:ascii="宋体" w:eastAsia="宋体" w:hAnsi="宋体" w:cs="宋体" w:hint="eastAsia"/>
          <w:color w:val="000000"/>
          <w:kern w:val="0"/>
          <w:sz w:val="24"/>
          <w:szCs w:val="24"/>
          <w:lang w:bidi="ar"/>
        </w:rPr>
        <w:t>二、摄像系统</w:t>
      </w:r>
    </w:p>
    <w:p w14:paraId="21F8FB16" w14:textId="77777777" w:rsidR="009C6A32" w:rsidRPr="009C6A32" w:rsidRDefault="009C6A32" w:rsidP="009C6A32">
      <w:pPr>
        <w:spacing w:line="360" w:lineRule="auto"/>
        <w:jc w:val="left"/>
        <w:rPr>
          <w:rFonts w:ascii="宋体" w:eastAsia="宋体" w:hAnsi="宋体" w:cs="宋体"/>
          <w:color w:val="000000"/>
          <w:kern w:val="0"/>
          <w:sz w:val="24"/>
          <w:szCs w:val="24"/>
          <w:lang w:bidi="ar"/>
        </w:rPr>
      </w:pPr>
      <w:r w:rsidRPr="009C6A32">
        <w:rPr>
          <w:rFonts w:ascii="宋体" w:eastAsia="宋体" w:hAnsi="宋体" w:cs="宋体" w:hint="eastAsia"/>
          <w:color w:val="000000"/>
          <w:kern w:val="0"/>
          <w:sz w:val="24"/>
          <w:szCs w:val="24"/>
          <w:lang w:bidi="ar"/>
        </w:rPr>
        <w:t>1、类型：显微镜内置集成高清视频录制系统，不占用分光接口</w:t>
      </w:r>
    </w:p>
    <w:p w14:paraId="67C52C85" w14:textId="77777777" w:rsidR="009C6A32" w:rsidRPr="009C6A32" w:rsidRDefault="009C6A32" w:rsidP="009C6A32">
      <w:pPr>
        <w:spacing w:line="360" w:lineRule="auto"/>
        <w:jc w:val="left"/>
        <w:rPr>
          <w:rFonts w:ascii="宋体" w:eastAsia="宋体" w:hAnsi="宋体" w:cs="宋体"/>
          <w:color w:val="000000"/>
          <w:kern w:val="0"/>
          <w:sz w:val="24"/>
          <w:szCs w:val="24"/>
          <w:lang w:bidi="ar"/>
        </w:rPr>
      </w:pPr>
      <w:r w:rsidRPr="009C6A32">
        <w:rPr>
          <w:rFonts w:ascii="宋体" w:eastAsia="宋体" w:hAnsi="宋体" w:cs="宋体" w:hint="eastAsia"/>
          <w:color w:val="000000"/>
          <w:kern w:val="0"/>
          <w:sz w:val="24"/>
          <w:szCs w:val="24"/>
          <w:lang w:bidi="ar"/>
        </w:rPr>
        <w:t>2、视频分辨率：1920×1080，具有白平衡功能</w:t>
      </w:r>
    </w:p>
    <w:p w14:paraId="1249C6A2" w14:textId="77777777" w:rsidR="009C6A32" w:rsidRPr="009C6A32" w:rsidRDefault="009C6A32" w:rsidP="009C6A32">
      <w:pPr>
        <w:spacing w:line="360" w:lineRule="auto"/>
        <w:jc w:val="left"/>
        <w:rPr>
          <w:rFonts w:ascii="宋体" w:eastAsia="宋体" w:hAnsi="宋体" w:cs="宋体"/>
          <w:b/>
          <w:sz w:val="28"/>
          <w:szCs w:val="24"/>
        </w:rPr>
      </w:pPr>
      <w:r w:rsidRPr="009C6A32">
        <w:rPr>
          <w:rFonts w:ascii="宋体" w:eastAsia="宋体" w:hAnsi="宋体" w:cs="宋体" w:hint="eastAsia"/>
          <w:color w:val="000000"/>
          <w:kern w:val="0"/>
          <w:sz w:val="24"/>
          <w:szCs w:val="24"/>
          <w:lang w:bidi="ar"/>
        </w:rPr>
        <w:t>3、存储时间：≥6h（32G储存卡）</w:t>
      </w:r>
    </w:p>
    <w:p w14:paraId="09C7096B" w14:textId="77777777" w:rsidR="009C6A32" w:rsidRPr="009C6A32" w:rsidRDefault="009C6A32" w:rsidP="003464AD">
      <w:pPr>
        <w:spacing w:line="360" w:lineRule="auto"/>
        <w:rPr>
          <w:rFonts w:ascii="宋体" w:eastAsia="宋体" w:hAnsi="宋体" w:cs="Times New Roman"/>
          <w:b/>
          <w:sz w:val="28"/>
          <w:szCs w:val="24"/>
        </w:rPr>
      </w:pPr>
    </w:p>
    <w:p w14:paraId="799F5722" w14:textId="77777777" w:rsidR="009C6A32" w:rsidRPr="009C6A32" w:rsidRDefault="009C6A32" w:rsidP="009C6A32">
      <w:pPr>
        <w:spacing w:line="360" w:lineRule="auto"/>
        <w:rPr>
          <w:rFonts w:ascii="宋体" w:eastAsia="宋体" w:hAnsi="宋体" w:cs="Times New Roman"/>
          <w:bCs/>
          <w:sz w:val="28"/>
          <w:szCs w:val="24"/>
        </w:rPr>
      </w:pPr>
      <w:r w:rsidRPr="009C6A32">
        <w:rPr>
          <w:rFonts w:ascii="宋体" w:eastAsia="宋体" w:hAnsi="宋体" w:cs="Times New Roman" w:hint="eastAsia"/>
          <w:bCs/>
          <w:sz w:val="28"/>
          <w:szCs w:val="24"/>
        </w:rPr>
        <w:t>参数六：</w:t>
      </w:r>
      <w:r w:rsidRPr="009C6A32">
        <w:rPr>
          <w:rFonts w:ascii="宋体" w:eastAsia="宋体" w:hAnsi="宋体" w:cs="Times New Roman"/>
          <w:bCs/>
          <w:sz w:val="28"/>
          <w:szCs w:val="24"/>
        </w:rPr>
        <w:t xml:space="preserve">   超短波电疗机</w:t>
      </w:r>
    </w:p>
    <w:p w14:paraId="70DEBECA" w14:textId="77777777" w:rsidR="009C6A32" w:rsidRPr="009C6A32" w:rsidRDefault="009C6A32" w:rsidP="009C6A32">
      <w:pPr>
        <w:spacing w:line="360" w:lineRule="auto"/>
        <w:rPr>
          <w:rFonts w:ascii="宋体" w:eastAsia="宋体" w:hAnsi="宋体" w:cs="Times New Roman"/>
          <w:bCs/>
          <w:sz w:val="28"/>
          <w:szCs w:val="24"/>
        </w:rPr>
      </w:pPr>
      <w:r w:rsidRPr="009C6A32">
        <w:rPr>
          <w:rFonts w:ascii="宋体" w:eastAsia="宋体" w:hAnsi="宋体" w:cs="Times New Roman" w:hint="eastAsia"/>
          <w:bCs/>
          <w:sz w:val="28"/>
          <w:szCs w:val="24"/>
        </w:rPr>
        <w:t>一、设备名称：超短波电疗机</w:t>
      </w:r>
    </w:p>
    <w:p w14:paraId="2C4A4CEF" w14:textId="77777777" w:rsidR="009C6A32" w:rsidRPr="009C6A32" w:rsidRDefault="009C6A32" w:rsidP="009C6A32">
      <w:pPr>
        <w:spacing w:line="360" w:lineRule="auto"/>
        <w:rPr>
          <w:rFonts w:ascii="宋体" w:eastAsia="宋体" w:hAnsi="宋体" w:cs="Times New Roman"/>
          <w:bCs/>
          <w:sz w:val="28"/>
          <w:szCs w:val="24"/>
        </w:rPr>
      </w:pPr>
      <w:r w:rsidRPr="009C6A32">
        <w:rPr>
          <w:rFonts w:ascii="宋体" w:eastAsia="宋体" w:hAnsi="宋体" w:cs="Times New Roman" w:hint="eastAsia"/>
          <w:bCs/>
          <w:sz w:val="28"/>
          <w:szCs w:val="24"/>
        </w:rPr>
        <w:t>二、数量：一台</w:t>
      </w:r>
    </w:p>
    <w:p w14:paraId="397648E9" w14:textId="77777777" w:rsidR="009C6A32" w:rsidRPr="009C6A32" w:rsidRDefault="009C6A32" w:rsidP="009C6A32">
      <w:pPr>
        <w:spacing w:line="360" w:lineRule="auto"/>
        <w:rPr>
          <w:rFonts w:ascii="宋体" w:eastAsia="宋体" w:hAnsi="宋体" w:cs="Times New Roman"/>
          <w:bCs/>
          <w:sz w:val="28"/>
          <w:szCs w:val="24"/>
        </w:rPr>
      </w:pPr>
      <w:r w:rsidRPr="009C6A32">
        <w:rPr>
          <w:rFonts w:ascii="宋体" w:eastAsia="宋体" w:hAnsi="宋体" w:cs="Times New Roman"/>
          <w:bCs/>
          <w:sz w:val="28"/>
          <w:szCs w:val="24"/>
        </w:rPr>
        <w:t>1．设备要求：本电疗机适用于对人体进行止痛、解痉、消炎的辅助治疗。</w:t>
      </w:r>
      <w:r w:rsidRPr="009C6A32">
        <w:rPr>
          <w:rFonts w:ascii="宋体" w:eastAsia="宋体" w:hAnsi="宋体" w:cs="Times New Roman"/>
          <w:bCs/>
          <w:sz w:val="28"/>
          <w:szCs w:val="24"/>
        </w:rPr>
        <w:lastRenderedPageBreak/>
        <w:t>本机为落地式，移动方便</w:t>
      </w:r>
    </w:p>
    <w:p w14:paraId="09D7F58E" w14:textId="77777777" w:rsidR="009C6A32" w:rsidRPr="009C6A32" w:rsidRDefault="009C6A32" w:rsidP="009C6A32">
      <w:pPr>
        <w:spacing w:line="360" w:lineRule="auto"/>
        <w:rPr>
          <w:rFonts w:ascii="宋体" w:eastAsia="宋体" w:hAnsi="宋体" w:cs="Times New Roman"/>
          <w:bCs/>
          <w:sz w:val="28"/>
          <w:szCs w:val="24"/>
        </w:rPr>
      </w:pPr>
      <w:r w:rsidRPr="009C6A32">
        <w:rPr>
          <w:rFonts w:ascii="宋体" w:eastAsia="宋体" w:hAnsi="宋体" w:cs="Times New Roman" w:hint="eastAsia"/>
          <w:bCs/>
          <w:sz w:val="28"/>
          <w:szCs w:val="24"/>
        </w:rPr>
        <w:t>四、主要技术参数及要求：</w:t>
      </w:r>
    </w:p>
    <w:p w14:paraId="3CF3F312" w14:textId="77777777" w:rsidR="009C6A32" w:rsidRPr="009C6A32" w:rsidRDefault="009C6A32" w:rsidP="009C6A32">
      <w:pPr>
        <w:spacing w:line="360" w:lineRule="auto"/>
        <w:rPr>
          <w:rFonts w:ascii="宋体" w:eastAsia="宋体" w:hAnsi="宋体" w:cs="Times New Roman"/>
          <w:bCs/>
          <w:sz w:val="28"/>
          <w:szCs w:val="24"/>
        </w:rPr>
      </w:pPr>
      <w:r w:rsidRPr="009C6A32">
        <w:rPr>
          <w:rFonts w:ascii="宋体" w:eastAsia="宋体" w:hAnsi="宋体" w:cs="Times New Roman"/>
          <w:bCs/>
          <w:sz w:val="28"/>
          <w:szCs w:val="24"/>
        </w:rPr>
        <w:t>1.输出功率：200W，允许偏差±20%。</w:t>
      </w:r>
    </w:p>
    <w:p w14:paraId="75C0D300" w14:textId="77777777" w:rsidR="009C6A32" w:rsidRPr="009C6A32" w:rsidRDefault="009C6A32" w:rsidP="009C6A32">
      <w:pPr>
        <w:spacing w:line="360" w:lineRule="auto"/>
        <w:rPr>
          <w:rFonts w:ascii="宋体" w:eastAsia="宋体" w:hAnsi="宋体" w:cs="Times New Roman"/>
          <w:bCs/>
          <w:sz w:val="28"/>
          <w:szCs w:val="24"/>
        </w:rPr>
      </w:pPr>
      <w:r w:rsidRPr="009C6A32">
        <w:rPr>
          <w:rFonts w:ascii="宋体" w:eastAsia="宋体" w:hAnsi="宋体" w:cs="Times New Roman"/>
          <w:bCs/>
          <w:sz w:val="28"/>
          <w:szCs w:val="24"/>
        </w:rPr>
        <w:t>2.工作频率：27.12MHz，允许偏差±0.6%。</w:t>
      </w:r>
    </w:p>
    <w:p w14:paraId="016BA290" w14:textId="77777777" w:rsidR="009C6A32" w:rsidRPr="009C6A32" w:rsidRDefault="009C6A32" w:rsidP="009C6A32">
      <w:pPr>
        <w:spacing w:line="360" w:lineRule="auto"/>
        <w:rPr>
          <w:rFonts w:ascii="宋体" w:eastAsia="宋体" w:hAnsi="宋体" w:cs="Times New Roman"/>
          <w:bCs/>
          <w:sz w:val="28"/>
          <w:szCs w:val="24"/>
        </w:rPr>
      </w:pPr>
      <w:r w:rsidRPr="009C6A32">
        <w:rPr>
          <w:rFonts w:ascii="宋体" w:eastAsia="宋体" w:hAnsi="宋体" w:cs="Times New Roman"/>
          <w:bCs/>
          <w:sz w:val="28"/>
          <w:szCs w:val="24"/>
        </w:rPr>
        <w:t>3.治疗时间：分10、15、20、25、30min五档，允许偏差±10%。</w:t>
      </w:r>
    </w:p>
    <w:p w14:paraId="19480FA9" w14:textId="77777777" w:rsidR="009C6A32" w:rsidRPr="009C6A32" w:rsidRDefault="009C6A32" w:rsidP="009C6A32">
      <w:pPr>
        <w:spacing w:line="360" w:lineRule="auto"/>
        <w:rPr>
          <w:rFonts w:ascii="宋体" w:eastAsia="宋体" w:hAnsi="宋体" w:cs="Times New Roman"/>
          <w:bCs/>
          <w:sz w:val="28"/>
          <w:szCs w:val="24"/>
        </w:rPr>
      </w:pPr>
      <w:r w:rsidRPr="009C6A32">
        <w:rPr>
          <w:rFonts w:ascii="宋体" w:eastAsia="宋体" w:hAnsi="宋体" w:cs="Times New Roman"/>
          <w:bCs/>
          <w:sz w:val="28"/>
          <w:szCs w:val="24"/>
        </w:rPr>
        <w:t>4.脉冲调制频率分： 疏70Hz、密350Hz二档，允许偏差±15%。</w:t>
      </w:r>
    </w:p>
    <w:p w14:paraId="7C8D7359" w14:textId="77777777" w:rsidR="009C6A32" w:rsidRPr="009C6A32" w:rsidRDefault="009C6A32" w:rsidP="009C6A32">
      <w:pPr>
        <w:spacing w:line="360" w:lineRule="auto"/>
        <w:rPr>
          <w:rFonts w:ascii="宋体" w:eastAsia="宋体" w:hAnsi="宋体" w:cs="Times New Roman"/>
          <w:bCs/>
          <w:sz w:val="28"/>
          <w:szCs w:val="24"/>
        </w:rPr>
      </w:pPr>
      <w:r w:rsidRPr="009C6A32">
        <w:rPr>
          <w:rFonts w:ascii="宋体" w:eastAsia="宋体" w:hAnsi="宋体" w:cs="Times New Roman"/>
          <w:bCs/>
          <w:sz w:val="28"/>
          <w:szCs w:val="24"/>
        </w:rPr>
        <w:t>5.使用电源：～220V，50Hz。额定输入功率：900VA。</w:t>
      </w:r>
    </w:p>
    <w:p w14:paraId="598F286F" w14:textId="77777777" w:rsidR="009C6A32" w:rsidRPr="009C6A32" w:rsidRDefault="009C6A32" w:rsidP="009C6A32">
      <w:pPr>
        <w:spacing w:line="360" w:lineRule="auto"/>
        <w:rPr>
          <w:rFonts w:ascii="宋体" w:eastAsia="宋体" w:hAnsi="宋体" w:cs="Times New Roman"/>
          <w:bCs/>
          <w:sz w:val="28"/>
          <w:szCs w:val="24"/>
        </w:rPr>
      </w:pPr>
      <w:r w:rsidRPr="009C6A32">
        <w:rPr>
          <w:rFonts w:ascii="宋体" w:eastAsia="宋体" w:hAnsi="宋体" w:cs="Times New Roman"/>
          <w:bCs/>
          <w:sz w:val="28"/>
          <w:szCs w:val="24"/>
        </w:rPr>
        <w:t>6.工作制：连续工作4h。</w:t>
      </w:r>
    </w:p>
    <w:p w14:paraId="640F1FBC" w14:textId="77777777" w:rsidR="009C6A32" w:rsidRPr="009C6A32" w:rsidRDefault="009C6A32" w:rsidP="009C6A32">
      <w:pPr>
        <w:spacing w:line="360" w:lineRule="auto"/>
        <w:rPr>
          <w:rFonts w:ascii="宋体" w:eastAsia="宋体" w:hAnsi="宋体" w:cs="Times New Roman"/>
          <w:bCs/>
          <w:sz w:val="28"/>
          <w:szCs w:val="24"/>
        </w:rPr>
      </w:pPr>
      <w:r w:rsidRPr="009C6A32">
        <w:rPr>
          <w:rFonts w:ascii="宋体" w:eastAsia="宋体" w:hAnsi="宋体" w:cs="Times New Roman"/>
          <w:bCs/>
          <w:sz w:val="28"/>
          <w:szCs w:val="24"/>
        </w:rPr>
        <w:t>7.使用环境：环境温度5℃～40℃，相对湿度≤80%。</w:t>
      </w:r>
    </w:p>
    <w:p w14:paraId="119C3FA2" w14:textId="33416157" w:rsidR="009C6A32" w:rsidRPr="009C6A32" w:rsidRDefault="009C6A32" w:rsidP="009C6A32">
      <w:pPr>
        <w:spacing w:line="360" w:lineRule="auto"/>
        <w:rPr>
          <w:rFonts w:ascii="宋体" w:eastAsia="宋体" w:hAnsi="宋体" w:cs="Times New Roman"/>
          <w:bCs/>
          <w:sz w:val="28"/>
          <w:szCs w:val="24"/>
        </w:rPr>
      </w:pPr>
      <w:r w:rsidRPr="009C6A32">
        <w:rPr>
          <w:rFonts w:ascii="宋体" w:eastAsia="宋体" w:hAnsi="宋体" w:cs="Times New Roman"/>
          <w:bCs/>
          <w:sz w:val="28"/>
          <w:szCs w:val="24"/>
        </w:rPr>
        <w:t>8.外形尺寸：510mm×440mm×930mm，重量：50kg。</w:t>
      </w:r>
    </w:p>
    <w:p w14:paraId="238154F1" w14:textId="77777777" w:rsidR="009C6A32" w:rsidRDefault="009C6A32" w:rsidP="003464AD">
      <w:pPr>
        <w:spacing w:line="360" w:lineRule="auto"/>
        <w:rPr>
          <w:rFonts w:ascii="宋体" w:eastAsia="宋体" w:hAnsi="宋体" w:cs="Times New Roman"/>
          <w:b/>
          <w:sz w:val="28"/>
          <w:szCs w:val="24"/>
        </w:rPr>
      </w:pPr>
    </w:p>
    <w:p w14:paraId="002C3176" w14:textId="77777777" w:rsidR="009C6A32" w:rsidRPr="009C6A32" w:rsidRDefault="009C6A32" w:rsidP="009C6A32">
      <w:pPr>
        <w:spacing w:line="360" w:lineRule="auto"/>
        <w:rPr>
          <w:rFonts w:ascii="宋体" w:eastAsia="宋体" w:hAnsi="宋体" w:cs="宋体"/>
          <w:b/>
          <w:sz w:val="28"/>
          <w:szCs w:val="28"/>
        </w:rPr>
      </w:pPr>
      <w:r w:rsidRPr="009C6A32">
        <w:rPr>
          <w:rFonts w:ascii="宋体" w:eastAsia="宋体" w:hAnsi="宋体" w:cs="宋体" w:hint="eastAsia"/>
          <w:b/>
          <w:sz w:val="28"/>
          <w:szCs w:val="24"/>
        </w:rPr>
        <w:t xml:space="preserve">参数七：  </w:t>
      </w:r>
      <w:r w:rsidRPr="009C6A32">
        <w:rPr>
          <w:rFonts w:ascii="宋体" w:eastAsia="宋体" w:hAnsi="宋体" w:cs="宋体" w:hint="eastAsia"/>
          <w:bCs/>
          <w:sz w:val="28"/>
          <w:szCs w:val="28"/>
        </w:rPr>
        <w:t xml:space="preserve"> </w:t>
      </w:r>
      <w:r w:rsidRPr="009C6A32">
        <w:rPr>
          <w:rFonts w:ascii="宋体" w:eastAsia="宋体" w:hAnsi="宋体" w:cs="宋体" w:hint="eastAsia"/>
          <w:b/>
          <w:sz w:val="28"/>
          <w:szCs w:val="28"/>
        </w:rPr>
        <w:t>输液泵</w:t>
      </w:r>
    </w:p>
    <w:p w14:paraId="3A721F02" w14:textId="77777777" w:rsidR="009C6A32" w:rsidRPr="009C6A32" w:rsidRDefault="009C6A32" w:rsidP="009C6A32">
      <w:pPr>
        <w:numPr>
          <w:ilvl w:val="0"/>
          <w:numId w:val="26"/>
        </w:numPr>
        <w:spacing w:line="520" w:lineRule="exact"/>
        <w:rPr>
          <w:rFonts w:ascii="宋体" w:eastAsia="宋体" w:hAnsi="宋体" w:cs="宋体"/>
          <w:sz w:val="24"/>
          <w:szCs w:val="24"/>
        </w:rPr>
      </w:pPr>
      <w:r w:rsidRPr="009C6A32">
        <w:rPr>
          <w:rFonts w:ascii="宋体" w:eastAsia="宋体" w:hAnsi="宋体" w:cs="宋体" w:hint="eastAsia"/>
          <w:b/>
          <w:sz w:val="28"/>
          <w:szCs w:val="28"/>
        </w:rPr>
        <w:t>设备名称：</w:t>
      </w:r>
      <w:r w:rsidRPr="009C6A32">
        <w:rPr>
          <w:rFonts w:ascii="宋体" w:eastAsia="宋体" w:hAnsi="宋体" w:cs="宋体" w:hint="eastAsia"/>
          <w:sz w:val="24"/>
          <w:szCs w:val="24"/>
        </w:rPr>
        <w:t>输液泵</w:t>
      </w:r>
    </w:p>
    <w:p w14:paraId="471C70D6" w14:textId="77777777" w:rsidR="009C6A32" w:rsidRPr="009C6A32" w:rsidRDefault="009C6A32" w:rsidP="009C6A32">
      <w:pPr>
        <w:numPr>
          <w:ilvl w:val="0"/>
          <w:numId w:val="26"/>
        </w:numPr>
        <w:spacing w:line="520" w:lineRule="exact"/>
        <w:rPr>
          <w:rFonts w:ascii="宋体" w:eastAsia="宋体" w:hAnsi="宋体" w:cs="宋体"/>
          <w:sz w:val="28"/>
          <w:szCs w:val="28"/>
        </w:rPr>
      </w:pPr>
      <w:r w:rsidRPr="009C6A32">
        <w:rPr>
          <w:rFonts w:ascii="宋体" w:eastAsia="宋体" w:hAnsi="宋体" w:cs="宋体" w:hint="eastAsia"/>
          <w:b/>
          <w:sz w:val="28"/>
          <w:szCs w:val="28"/>
        </w:rPr>
        <w:t>数量</w:t>
      </w:r>
      <w:r w:rsidRPr="009C6A32">
        <w:rPr>
          <w:rFonts w:ascii="宋体" w:eastAsia="宋体" w:hAnsi="宋体" w:cs="宋体" w:hint="eastAsia"/>
          <w:sz w:val="28"/>
          <w:szCs w:val="28"/>
        </w:rPr>
        <w:t>：十五台</w:t>
      </w:r>
    </w:p>
    <w:p w14:paraId="29219331" w14:textId="77777777" w:rsidR="009C6A32" w:rsidRPr="009C6A32" w:rsidRDefault="009C6A32" w:rsidP="009C6A32">
      <w:pPr>
        <w:spacing w:line="520" w:lineRule="exact"/>
        <w:rPr>
          <w:rFonts w:ascii="宋体" w:eastAsia="宋体" w:hAnsi="宋体" w:cs="宋体"/>
          <w:sz w:val="24"/>
          <w:szCs w:val="24"/>
        </w:rPr>
      </w:pPr>
      <w:r w:rsidRPr="009C6A32">
        <w:rPr>
          <w:rFonts w:ascii="宋体" w:eastAsia="宋体" w:hAnsi="宋体" w:cs="宋体" w:hint="eastAsia"/>
          <w:b/>
          <w:sz w:val="28"/>
          <w:szCs w:val="28"/>
        </w:rPr>
        <w:t>三、设备要求：</w:t>
      </w:r>
      <w:r w:rsidRPr="009C6A32">
        <w:rPr>
          <w:rFonts w:ascii="宋体" w:eastAsia="宋体" w:hAnsi="宋体" w:cs="宋体" w:hint="eastAsia"/>
          <w:color w:val="000000"/>
          <w:kern w:val="0"/>
          <w:sz w:val="24"/>
          <w:szCs w:val="24"/>
        </w:rPr>
        <w:t>KVO（保持静脉畅通)速率OFF，1.0mL/h、3.0mL/h、5.0mL/h（自动控制）</w:t>
      </w:r>
    </w:p>
    <w:p w14:paraId="0818834A" w14:textId="77777777" w:rsidR="009C6A32" w:rsidRPr="009C6A32" w:rsidRDefault="009C6A32" w:rsidP="009C6A32">
      <w:pPr>
        <w:spacing w:line="520" w:lineRule="exact"/>
        <w:rPr>
          <w:rFonts w:ascii="宋体" w:eastAsia="宋体" w:hAnsi="宋体" w:cs="宋体"/>
          <w:b/>
          <w:sz w:val="28"/>
          <w:szCs w:val="28"/>
        </w:rPr>
      </w:pPr>
      <w:r w:rsidRPr="009C6A32">
        <w:rPr>
          <w:rFonts w:ascii="宋体" w:eastAsia="宋体" w:hAnsi="宋体" w:cs="宋体" w:hint="eastAsia"/>
          <w:b/>
          <w:sz w:val="28"/>
          <w:szCs w:val="28"/>
        </w:rPr>
        <w:t>四、主要技术参数及要求：</w:t>
      </w:r>
    </w:p>
    <w:p w14:paraId="2F71621C" w14:textId="77777777" w:rsidR="009C6A32" w:rsidRPr="009C6A32" w:rsidRDefault="009C6A32" w:rsidP="009C6A32">
      <w:pPr>
        <w:widowControl/>
        <w:tabs>
          <w:tab w:val="left" w:pos="2916"/>
        </w:tabs>
        <w:rPr>
          <w:rFonts w:ascii="宋体" w:eastAsia="宋体" w:hAnsi="宋体" w:cs="宋体"/>
          <w:color w:val="000000"/>
          <w:kern w:val="0"/>
          <w:sz w:val="18"/>
          <w:szCs w:val="18"/>
        </w:rPr>
      </w:pPr>
      <w:r w:rsidRPr="009C6A32">
        <w:rPr>
          <w:rFonts w:ascii="宋体" w:eastAsia="宋体" w:hAnsi="宋体" w:cs="宋体" w:hint="eastAsia"/>
          <w:color w:val="000000"/>
          <w:kern w:val="0"/>
          <w:sz w:val="18"/>
          <w:szCs w:val="18"/>
        </w:rPr>
        <w:tab/>
      </w:r>
    </w:p>
    <w:p w14:paraId="2BCD96CD" w14:textId="77777777" w:rsidR="009C6A32" w:rsidRPr="009C6A32" w:rsidRDefault="009C6A32" w:rsidP="009C6A32">
      <w:pPr>
        <w:widowControl/>
        <w:tabs>
          <w:tab w:val="left" w:pos="2916"/>
        </w:tabs>
        <w:rPr>
          <w:rFonts w:ascii="宋体" w:eastAsia="宋体" w:hAnsi="宋体" w:cs="宋体"/>
          <w:color w:val="000000"/>
          <w:kern w:val="0"/>
          <w:sz w:val="24"/>
          <w:szCs w:val="24"/>
        </w:rPr>
      </w:pPr>
      <w:r w:rsidRPr="009C6A32">
        <w:rPr>
          <w:rFonts w:ascii="宋体" w:eastAsia="宋体" w:hAnsi="宋体" w:cs="宋体" w:hint="eastAsia"/>
          <w:color w:val="000000"/>
          <w:kern w:val="0"/>
          <w:sz w:val="24"/>
          <w:szCs w:val="24"/>
        </w:rPr>
        <w:t>1.输液累计量范围</w:t>
      </w:r>
      <w:r w:rsidRPr="009C6A32">
        <w:rPr>
          <w:rFonts w:ascii="宋体" w:eastAsia="宋体" w:hAnsi="宋体" w:cs="宋体" w:hint="eastAsia"/>
          <w:color w:val="000000"/>
          <w:kern w:val="0"/>
          <w:sz w:val="24"/>
          <w:szCs w:val="24"/>
        </w:rPr>
        <w:tab/>
        <w:t>0mL～9999mL</w:t>
      </w:r>
    </w:p>
    <w:p w14:paraId="091F0D05" w14:textId="77777777" w:rsidR="009C6A32" w:rsidRPr="009C6A32" w:rsidRDefault="009C6A32" w:rsidP="009C6A32">
      <w:pPr>
        <w:widowControl/>
        <w:tabs>
          <w:tab w:val="left" w:pos="2916"/>
        </w:tabs>
        <w:rPr>
          <w:rFonts w:ascii="宋体" w:eastAsia="宋体" w:hAnsi="宋体" w:cs="宋体"/>
          <w:color w:val="000000"/>
          <w:kern w:val="0"/>
          <w:sz w:val="24"/>
          <w:szCs w:val="24"/>
        </w:rPr>
      </w:pPr>
      <w:r w:rsidRPr="009C6A32">
        <w:rPr>
          <w:rFonts w:ascii="宋体" w:eastAsia="宋体" w:hAnsi="宋体" w:cs="宋体" w:hint="eastAsia"/>
          <w:color w:val="000000"/>
          <w:kern w:val="0"/>
          <w:sz w:val="24"/>
          <w:szCs w:val="24"/>
        </w:rPr>
        <w:t>2.输液预置量范围</w:t>
      </w:r>
      <w:r w:rsidRPr="009C6A32">
        <w:rPr>
          <w:rFonts w:ascii="宋体" w:eastAsia="宋体" w:hAnsi="宋体" w:cs="宋体" w:hint="eastAsia"/>
          <w:color w:val="000000"/>
          <w:kern w:val="0"/>
          <w:sz w:val="24"/>
          <w:szCs w:val="24"/>
        </w:rPr>
        <w:tab/>
        <w:t>1mL～9999mL</w:t>
      </w:r>
    </w:p>
    <w:p w14:paraId="0743246E" w14:textId="77777777" w:rsidR="009C6A32" w:rsidRPr="009C6A32" w:rsidRDefault="009C6A32" w:rsidP="009C6A32">
      <w:pPr>
        <w:widowControl/>
        <w:tabs>
          <w:tab w:val="left" w:pos="2916"/>
        </w:tabs>
        <w:rPr>
          <w:rFonts w:ascii="宋体" w:eastAsia="宋体" w:hAnsi="宋体" w:cs="宋体"/>
          <w:color w:val="000000"/>
          <w:kern w:val="0"/>
          <w:sz w:val="24"/>
          <w:szCs w:val="24"/>
        </w:rPr>
      </w:pPr>
      <w:r w:rsidRPr="009C6A32">
        <w:rPr>
          <w:rFonts w:ascii="宋体" w:eastAsia="宋体" w:hAnsi="宋体" w:cs="宋体" w:hint="eastAsia"/>
          <w:color w:val="000000"/>
          <w:kern w:val="0"/>
          <w:sz w:val="24"/>
          <w:szCs w:val="24"/>
        </w:rPr>
        <w:t>3.输液速率误差</w:t>
      </w:r>
      <w:r w:rsidRPr="009C6A32">
        <w:rPr>
          <w:rFonts w:ascii="宋体" w:eastAsia="宋体" w:hAnsi="宋体" w:cs="宋体" w:hint="eastAsia"/>
          <w:color w:val="000000"/>
          <w:kern w:val="0"/>
          <w:sz w:val="24"/>
          <w:szCs w:val="24"/>
        </w:rPr>
        <w:tab/>
        <w:t>±5%</w:t>
      </w:r>
    </w:p>
    <w:p w14:paraId="35D93880" w14:textId="77777777" w:rsidR="009C6A32" w:rsidRPr="009C6A32" w:rsidRDefault="009C6A32" w:rsidP="009C6A32">
      <w:pPr>
        <w:widowControl/>
        <w:tabs>
          <w:tab w:val="left" w:pos="2916"/>
        </w:tabs>
        <w:rPr>
          <w:rFonts w:ascii="宋体" w:eastAsia="宋体" w:hAnsi="宋体" w:cs="宋体"/>
          <w:color w:val="000000"/>
          <w:kern w:val="0"/>
          <w:sz w:val="24"/>
          <w:szCs w:val="24"/>
        </w:rPr>
      </w:pPr>
      <w:r w:rsidRPr="009C6A32">
        <w:rPr>
          <w:rFonts w:ascii="宋体" w:eastAsia="宋体" w:hAnsi="宋体" w:cs="宋体" w:hint="eastAsia"/>
          <w:color w:val="000000"/>
          <w:kern w:val="0"/>
          <w:sz w:val="24"/>
          <w:szCs w:val="24"/>
        </w:rPr>
        <w:t>4.输液量预置量误差</w:t>
      </w:r>
      <w:r w:rsidRPr="009C6A32">
        <w:rPr>
          <w:rFonts w:ascii="宋体" w:eastAsia="宋体" w:hAnsi="宋体" w:cs="宋体" w:hint="eastAsia"/>
          <w:color w:val="000000"/>
          <w:kern w:val="0"/>
          <w:sz w:val="24"/>
          <w:szCs w:val="24"/>
        </w:rPr>
        <w:tab/>
        <w:t>±5%</w:t>
      </w:r>
    </w:p>
    <w:p w14:paraId="6959443D" w14:textId="77777777" w:rsidR="009C6A32" w:rsidRPr="009C6A32" w:rsidRDefault="009C6A32" w:rsidP="009C6A32">
      <w:pPr>
        <w:widowControl/>
        <w:tabs>
          <w:tab w:val="left" w:pos="2916"/>
        </w:tabs>
        <w:rPr>
          <w:rFonts w:ascii="宋体" w:eastAsia="宋体" w:hAnsi="宋体" w:cs="宋体"/>
          <w:color w:val="000000"/>
          <w:kern w:val="0"/>
          <w:sz w:val="24"/>
          <w:szCs w:val="24"/>
        </w:rPr>
      </w:pPr>
      <w:r w:rsidRPr="009C6A32">
        <w:rPr>
          <w:rFonts w:ascii="宋体" w:eastAsia="宋体" w:hAnsi="宋体" w:cs="宋体" w:hint="eastAsia"/>
          <w:color w:val="000000"/>
          <w:kern w:val="0"/>
          <w:sz w:val="24"/>
          <w:szCs w:val="24"/>
        </w:rPr>
        <w:t>5.快排速率</w:t>
      </w:r>
      <w:r w:rsidRPr="009C6A32">
        <w:rPr>
          <w:rFonts w:ascii="宋体" w:eastAsia="宋体" w:hAnsi="宋体" w:cs="宋体" w:hint="eastAsia"/>
          <w:color w:val="000000"/>
          <w:kern w:val="0"/>
          <w:sz w:val="24"/>
          <w:szCs w:val="24"/>
        </w:rPr>
        <w:tab/>
        <w:t>可选择600mL/h、700mL/h、800mL/h、900mL/h、1000mL/h五档</w:t>
      </w:r>
    </w:p>
    <w:p w14:paraId="209BCBC7" w14:textId="77777777" w:rsidR="009C6A32" w:rsidRPr="009C6A32" w:rsidRDefault="009C6A32" w:rsidP="009C6A32">
      <w:pPr>
        <w:widowControl/>
        <w:tabs>
          <w:tab w:val="left" w:pos="2916"/>
        </w:tabs>
        <w:rPr>
          <w:rFonts w:ascii="宋体" w:eastAsia="宋体" w:hAnsi="宋体" w:cs="宋体"/>
          <w:color w:val="000000"/>
          <w:kern w:val="0"/>
          <w:sz w:val="24"/>
          <w:szCs w:val="24"/>
        </w:rPr>
      </w:pPr>
      <w:r w:rsidRPr="009C6A32">
        <w:rPr>
          <w:rFonts w:ascii="宋体" w:eastAsia="宋体" w:hAnsi="宋体" w:cs="宋体" w:hint="eastAsia"/>
          <w:color w:val="000000"/>
          <w:kern w:val="0"/>
          <w:sz w:val="24"/>
          <w:szCs w:val="24"/>
        </w:rPr>
        <w:t>6.气泡监测</w:t>
      </w:r>
      <w:r w:rsidRPr="009C6A32">
        <w:rPr>
          <w:rFonts w:ascii="宋体" w:eastAsia="宋体" w:hAnsi="宋体" w:cs="宋体" w:hint="eastAsia"/>
          <w:color w:val="000000"/>
          <w:kern w:val="0"/>
          <w:sz w:val="24"/>
          <w:szCs w:val="24"/>
        </w:rPr>
        <w:tab/>
        <w:t>≥40μL</w:t>
      </w:r>
    </w:p>
    <w:p w14:paraId="13E54F30" w14:textId="77777777" w:rsidR="009C6A32" w:rsidRPr="009C6A32" w:rsidRDefault="009C6A32" w:rsidP="009C6A32">
      <w:pPr>
        <w:widowControl/>
        <w:tabs>
          <w:tab w:val="left" w:pos="2916"/>
        </w:tabs>
        <w:rPr>
          <w:rFonts w:ascii="宋体" w:eastAsia="宋体" w:hAnsi="宋体" w:cs="宋体"/>
          <w:color w:val="000000"/>
          <w:kern w:val="0"/>
          <w:sz w:val="24"/>
          <w:szCs w:val="24"/>
        </w:rPr>
      </w:pPr>
      <w:r w:rsidRPr="009C6A32">
        <w:rPr>
          <w:rFonts w:ascii="宋体" w:eastAsia="宋体" w:hAnsi="宋体" w:cs="宋体" w:hint="eastAsia"/>
          <w:color w:val="000000"/>
          <w:kern w:val="0"/>
          <w:sz w:val="24"/>
          <w:szCs w:val="24"/>
        </w:rPr>
        <w:t>7.阻塞监测</w:t>
      </w:r>
      <w:r w:rsidRPr="009C6A32">
        <w:rPr>
          <w:rFonts w:ascii="宋体" w:eastAsia="宋体" w:hAnsi="宋体" w:cs="宋体" w:hint="eastAsia"/>
          <w:color w:val="000000"/>
          <w:kern w:val="0"/>
          <w:sz w:val="24"/>
          <w:szCs w:val="24"/>
        </w:rPr>
        <w:tab/>
        <w:t>三档阻塞监测</w:t>
      </w:r>
    </w:p>
    <w:p w14:paraId="5F1B9943" w14:textId="77777777" w:rsidR="009C6A32" w:rsidRPr="009C6A32" w:rsidRDefault="009C6A32" w:rsidP="009C6A32">
      <w:pPr>
        <w:widowControl/>
        <w:tabs>
          <w:tab w:val="left" w:pos="2916"/>
        </w:tabs>
        <w:rPr>
          <w:rFonts w:ascii="宋体" w:eastAsia="宋体" w:hAnsi="宋体" w:cs="宋体"/>
          <w:color w:val="000000"/>
          <w:kern w:val="0"/>
          <w:sz w:val="24"/>
          <w:szCs w:val="24"/>
        </w:rPr>
      </w:pPr>
      <w:r w:rsidRPr="009C6A32">
        <w:rPr>
          <w:rFonts w:ascii="宋体" w:eastAsia="宋体" w:hAnsi="宋体" w:cs="宋体" w:hint="eastAsia"/>
          <w:color w:val="000000"/>
          <w:kern w:val="0"/>
          <w:sz w:val="24"/>
          <w:szCs w:val="24"/>
        </w:rPr>
        <w:t>8.声光报警</w:t>
      </w:r>
      <w:r w:rsidRPr="009C6A32">
        <w:rPr>
          <w:rFonts w:ascii="宋体" w:eastAsia="宋体" w:hAnsi="宋体" w:cs="宋体" w:hint="eastAsia"/>
          <w:color w:val="000000"/>
          <w:kern w:val="0"/>
          <w:sz w:val="24"/>
          <w:szCs w:val="24"/>
        </w:rPr>
        <w:tab/>
        <w:t>机器故障、开门、气泡、阻塞、接近完成、输液结束、网电源中断、电池9.低电量、电池耗尽、无操作报警、断开患者连接提示。</w:t>
      </w:r>
    </w:p>
    <w:p w14:paraId="40D37B5A" w14:textId="77777777" w:rsidR="009C6A32" w:rsidRPr="009C6A32" w:rsidRDefault="009C6A32" w:rsidP="009C6A32">
      <w:pPr>
        <w:widowControl/>
        <w:tabs>
          <w:tab w:val="left" w:pos="2916"/>
        </w:tabs>
        <w:rPr>
          <w:rFonts w:ascii="宋体" w:eastAsia="宋体" w:hAnsi="宋体" w:cs="宋体"/>
          <w:color w:val="000000"/>
          <w:kern w:val="0"/>
          <w:sz w:val="24"/>
          <w:szCs w:val="24"/>
        </w:rPr>
      </w:pPr>
      <w:r w:rsidRPr="009C6A32">
        <w:rPr>
          <w:rFonts w:ascii="宋体" w:eastAsia="宋体" w:hAnsi="宋体" w:cs="宋体" w:hint="eastAsia"/>
          <w:color w:val="000000"/>
          <w:kern w:val="0"/>
          <w:sz w:val="24"/>
          <w:szCs w:val="24"/>
        </w:rPr>
        <w:t>10.气泡传感器</w:t>
      </w:r>
      <w:r w:rsidRPr="009C6A32">
        <w:rPr>
          <w:rFonts w:ascii="宋体" w:eastAsia="宋体" w:hAnsi="宋体" w:cs="宋体" w:hint="eastAsia"/>
          <w:color w:val="000000"/>
          <w:kern w:val="0"/>
          <w:sz w:val="24"/>
          <w:szCs w:val="24"/>
        </w:rPr>
        <w:tab/>
        <w:t>1对</w:t>
      </w:r>
    </w:p>
    <w:p w14:paraId="0C3007A3" w14:textId="77777777" w:rsidR="009C6A32" w:rsidRPr="009C6A32" w:rsidRDefault="009C6A32" w:rsidP="009C6A32">
      <w:pPr>
        <w:widowControl/>
        <w:tabs>
          <w:tab w:val="left" w:pos="2916"/>
        </w:tabs>
        <w:rPr>
          <w:rFonts w:ascii="宋体" w:eastAsia="宋体" w:hAnsi="宋体" w:cs="宋体"/>
          <w:color w:val="000000"/>
          <w:kern w:val="0"/>
          <w:sz w:val="24"/>
          <w:szCs w:val="24"/>
        </w:rPr>
      </w:pPr>
      <w:r w:rsidRPr="009C6A32">
        <w:rPr>
          <w:rFonts w:ascii="宋体" w:eastAsia="宋体" w:hAnsi="宋体" w:cs="宋体" w:hint="eastAsia"/>
          <w:color w:val="000000"/>
          <w:kern w:val="0"/>
          <w:sz w:val="24"/>
          <w:szCs w:val="24"/>
        </w:rPr>
        <w:t>11.内部电源</w:t>
      </w:r>
      <w:r w:rsidRPr="009C6A32">
        <w:rPr>
          <w:rFonts w:ascii="宋体" w:eastAsia="宋体" w:hAnsi="宋体" w:cs="宋体" w:hint="eastAsia"/>
          <w:color w:val="000000"/>
          <w:kern w:val="0"/>
          <w:sz w:val="24"/>
          <w:szCs w:val="24"/>
        </w:rPr>
        <w:tab/>
        <w:t>内部可充电电池（连续运行时间大于3h）</w:t>
      </w:r>
    </w:p>
    <w:p w14:paraId="29A1A6D2" w14:textId="77777777" w:rsidR="009C6A32" w:rsidRPr="009C6A32" w:rsidRDefault="009C6A32" w:rsidP="009C6A32">
      <w:pPr>
        <w:widowControl/>
        <w:tabs>
          <w:tab w:val="left" w:pos="2916"/>
        </w:tabs>
        <w:rPr>
          <w:rFonts w:ascii="宋体" w:eastAsia="宋体" w:hAnsi="宋体" w:cs="宋体"/>
          <w:color w:val="000000"/>
          <w:kern w:val="0"/>
          <w:sz w:val="24"/>
          <w:szCs w:val="24"/>
        </w:rPr>
      </w:pPr>
      <w:r w:rsidRPr="009C6A32">
        <w:rPr>
          <w:rFonts w:ascii="宋体" w:eastAsia="宋体" w:hAnsi="宋体" w:cs="宋体" w:hint="eastAsia"/>
          <w:color w:val="000000"/>
          <w:kern w:val="0"/>
          <w:sz w:val="24"/>
          <w:szCs w:val="24"/>
        </w:rPr>
        <w:lastRenderedPageBreak/>
        <w:t>12.气泡传感器</w:t>
      </w:r>
      <w:r w:rsidRPr="009C6A32">
        <w:rPr>
          <w:rFonts w:ascii="宋体" w:eastAsia="宋体" w:hAnsi="宋体" w:cs="宋体" w:hint="eastAsia"/>
          <w:color w:val="000000"/>
          <w:kern w:val="0"/>
          <w:sz w:val="24"/>
          <w:szCs w:val="24"/>
        </w:rPr>
        <w:tab/>
        <w:t>超声波检测，可探测单个体积大于40μL的气泡</w:t>
      </w:r>
    </w:p>
    <w:p w14:paraId="39899F61" w14:textId="77777777" w:rsidR="009C6A32" w:rsidRPr="009C6A32" w:rsidRDefault="009C6A32" w:rsidP="009C6A32">
      <w:pPr>
        <w:widowControl/>
        <w:tabs>
          <w:tab w:val="left" w:pos="2916"/>
        </w:tabs>
        <w:rPr>
          <w:rFonts w:ascii="宋体" w:eastAsia="宋体" w:hAnsi="宋体" w:cs="宋体"/>
          <w:color w:val="000000"/>
          <w:kern w:val="0"/>
          <w:sz w:val="24"/>
          <w:szCs w:val="24"/>
        </w:rPr>
      </w:pPr>
      <w:r w:rsidRPr="009C6A32">
        <w:rPr>
          <w:rFonts w:ascii="宋体" w:eastAsia="宋体" w:hAnsi="宋体" w:cs="宋体" w:hint="eastAsia"/>
          <w:color w:val="000000"/>
          <w:kern w:val="0"/>
          <w:sz w:val="24"/>
          <w:szCs w:val="24"/>
        </w:rPr>
        <w:t>13.显示形式</w:t>
      </w:r>
      <w:r w:rsidRPr="009C6A32">
        <w:rPr>
          <w:rFonts w:ascii="宋体" w:eastAsia="宋体" w:hAnsi="宋体" w:cs="宋体" w:hint="eastAsia"/>
          <w:color w:val="000000"/>
          <w:kern w:val="0"/>
          <w:sz w:val="24"/>
          <w:szCs w:val="24"/>
        </w:rPr>
        <w:tab/>
        <w:t>高亮彩色液晶显示</w:t>
      </w:r>
    </w:p>
    <w:p w14:paraId="6FB424F3" w14:textId="77777777" w:rsidR="009C6A32" w:rsidRPr="009C6A32" w:rsidRDefault="009C6A32" w:rsidP="009C6A32">
      <w:pPr>
        <w:widowControl/>
        <w:tabs>
          <w:tab w:val="left" w:pos="2916"/>
        </w:tabs>
        <w:rPr>
          <w:rFonts w:ascii="宋体" w:eastAsia="宋体" w:hAnsi="宋体" w:cs="宋体"/>
          <w:color w:val="000000"/>
          <w:kern w:val="0"/>
          <w:sz w:val="24"/>
          <w:szCs w:val="24"/>
        </w:rPr>
      </w:pPr>
      <w:r w:rsidRPr="009C6A32">
        <w:rPr>
          <w:rFonts w:ascii="宋体" w:eastAsia="宋体" w:hAnsi="宋体" w:cs="宋体" w:hint="eastAsia"/>
          <w:color w:val="000000"/>
          <w:kern w:val="0"/>
          <w:sz w:val="24"/>
          <w:szCs w:val="24"/>
        </w:rPr>
        <w:t>14.输入功率</w:t>
      </w:r>
      <w:r w:rsidRPr="009C6A32">
        <w:rPr>
          <w:rFonts w:ascii="宋体" w:eastAsia="宋体" w:hAnsi="宋体" w:cs="宋体" w:hint="eastAsia"/>
          <w:color w:val="000000"/>
          <w:kern w:val="0"/>
          <w:sz w:val="24"/>
          <w:szCs w:val="24"/>
        </w:rPr>
        <w:tab/>
        <w:t>30VA</w:t>
      </w:r>
    </w:p>
    <w:p w14:paraId="6CFA80E0" w14:textId="77777777" w:rsidR="009C6A32" w:rsidRPr="009C6A32" w:rsidRDefault="009C6A32" w:rsidP="009C6A32">
      <w:pPr>
        <w:widowControl/>
        <w:tabs>
          <w:tab w:val="left" w:pos="2916"/>
        </w:tabs>
        <w:rPr>
          <w:rFonts w:ascii="宋体" w:eastAsia="宋体" w:hAnsi="宋体" w:cs="宋体"/>
          <w:color w:val="000000"/>
          <w:kern w:val="0"/>
          <w:sz w:val="24"/>
          <w:szCs w:val="24"/>
        </w:rPr>
      </w:pPr>
      <w:r w:rsidRPr="009C6A32">
        <w:rPr>
          <w:rFonts w:ascii="宋体" w:eastAsia="宋体" w:hAnsi="宋体" w:cs="宋体" w:hint="eastAsia"/>
          <w:color w:val="000000"/>
          <w:kern w:val="0"/>
          <w:sz w:val="24"/>
          <w:szCs w:val="24"/>
        </w:rPr>
        <w:t>15.安全分类</w:t>
      </w:r>
      <w:r w:rsidRPr="009C6A32">
        <w:rPr>
          <w:rFonts w:ascii="宋体" w:eastAsia="宋体" w:hAnsi="宋体" w:cs="宋体" w:hint="eastAsia"/>
          <w:color w:val="000000"/>
          <w:kern w:val="0"/>
          <w:sz w:val="24"/>
          <w:szCs w:val="24"/>
        </w:rPr>
        <w:tab/>
        <w:t>I类BF型</w:t>
      </w:r>
    </w:p>
    <w:p w14:paraId="612F024A" w14:textId="77777777" w:rsidR="009C6A32" w:rsidRPr="009C6A32" w:rsidRDefault="009C6A32" w:rsidP="009C6A32">
      <w:pPr>
        <w:widowControl/>
        <w:tabs>
          <w:tab w:val="left" w:pos="2916"/>
        </w:tabs>
        <w:rPr>
          <w:rFonts w:ascii="宋体" w:eastAsia="宋体" w:hAnsi="宋体" w:cs="宋体"/>
          <w:color w:val="000000"/>
          <w:kern w:val="0"/>
          <w:sz w:val="24"/>
          <w:szCs w:val="24"/>
        </w:rPr>
      </w:pPr>
      <w:r w:rsidRPr="009C6A32">
        <w:rPr>
          <w:rFonts w:ascii="宋体" w:eastAsia="宋体" w:hAnsi="宋体" w:cs="宋体" w:hint="eastAsia"/>
          <w:color w:val="000000"/>
          <w:kern w:val="0"/>
          <w:sz w:val="24"/>
          <w:szCs w:val="24"/>
        </w:rPr>
        <w:t>16.输液速率设定范围</w:t>
      </w:r>
      <w:r w:rsidRPr="009C6A32">
        <w:rPr>
          <w:rFonts w:ascii="宋体" w:eastAsia="宋体" w:hAnsi="宋体" w:cs="宋体" w:hint="eastAsia"/>
          <w:color w:val="000000"/>
          <w:kern w:val="0"/>
          <w:sz w:val="24"/>
          <w:szCs w:val="24"/>
        </w:rPr>
        <w:tab/>
        <w:t>1mL/h～1100mL/h</w:t>
      </w:r>
    </w:p>
    <w:p w14:paraId="6377C6E5" w14:textId="77777777" w:rsidR="009C6A32" w:rsidRPr="009C6A32" w:rsidRDefault="009C6A32" w:rsidP="009C6A32">
      <w:pPr>
        <w:widowControl/>
        <w:tabs>
          <w:tab w:val="left" w:pos="2916"/>
        </w:tabs>
        <w:jc w:val="left"/>
        <w:rPr>
          <w:rFonts w:ascii="宋体" w:eastAsia="宋体" w:hAnsi="宋体" w:cs="宋体"/>
          <w:color w:val="000000"/>
          <w:kern w:val="0"/>
          <w:sz w:val="24"/>
          <w:szCs w:val="24"/>
        </w:rPr>
      </w:pPr>
      <w:r w:rsidRPr="009C6A32">
        <w:rPr>
          <w:rFonts w:ascii="宋体" w:eastAsia="宋体" w:hAnsi="宋体" w:cs="宋体" w:hint="eastAsia"/>
          <w:color w:val="000000"/>
          <w:kern w:val="0"/>
          <w:sz w:val="24"/>
          <w:szCs w:val="24"/>
        </w:rPr>
        <w:t>17.输液器规格</w:t>
      </w:r>
      <w:r w:rsidRPr="009C6A32">
        <w:rPr>
          <w:rFonts w:ascii="宋体" w:eastAsia="宋体" w:hAnsi="宋体" w:cs="宋体" w:hint="eastAsia"/>
          <w:color w:val="000000"/>
          <w:kern w:val="0"/>
          <w:sz w:val="24"/>
          <w:szCs w:val="24"/>
        </w:rPr>
        <w:tab/>
        <w:t>标准PVC输液器</w:t>
      </w:r>
    </w:p>
    <w:p w14:paraId="05161C42" w14:textId="77777777" w:rsidR="009C6A32" w:rsidRPr="009C6A32" w:rsidRDefault="009C6A32" w:rsidP="009C6A32">
      <w:pPr>
        <w:widowControl/>
        <w:tabs>
          <w:tab w:val="left" w:pos="2916"/>
        </w:tabs>
        <w:jc w:val="left"/>
        <w:rPr>
          <w:rFonts w:ascii="宋体" w:eastAsia="宋体" w:hAnsi="宋体" w:cs="宋体"/>
          <w:color w:val="000000"/>
          <w:kern w:val="0"/>
          <w:sz w:val="24"/>
          <w:szCs w:val="24"/>
        </w:rPr>
      </w:pPr>
    </w:p>
    <w:p w14:paraId="3C46B405" w14:textId="77777777" w:rsidR="009C6A32" w:rsidRPr="009C6A32" w:rsidRDefault="009C6A32" w:rsidP="009C6A32">
      <w:pPr>
        <w:spacing w:line="360" w:lineRule="auto"/>
        <w:rPr>
          <w:rFonts w:ascii="宋体" w:eastAsia="宋体" w:hAnsi="宋体" w:cs="宋体"/>
          <w:b/>
          <w:sz w:val="28"/>
          <w:szCs w:val="28"/>
        </w:rPr>
      </w:pPr>
      <w:r w:rsidRPr="009C6A32">
        <w:rPr>
          <w:rFonts w:ascii="宋体" w:eastAsia="宋体" w:hAnsi="宋体" w:cs="宋体" w:hint="eastAsia"/>
          <w:b/>
          <w:sz w:val="28"/>
          <w:szCs w:val="28"/>
        </w:rPr>
        <w:t xml:space="preserve">参数八：  </w:t>
      </w:r>
      <w:r w:rsidRPr="009C6A32">
        <w:rPr>
          <w:rFonts w:ascii="宋体" w:eastAsia="宋体" w:hAnsi="宋体" w:cs="宋体" w:hint="eastAsia"/>
          <w:bCs/>
          <w:sz w:val="28"/>
          <w:szCs w:val="28"/>
        </w:rPr>
        <w:t xml:space="preserve"> </w:t>
      </w:r>
      <w:r w:rsidRPr="009C6A32">
        <w:rPr>
          <w:rFonts w:ascii="宋体" w:eastAsia="宋体" w:hAnsi="宋体" w:cs="宋体" w:hint="eastAsia"/>
          <w:b/>
          <w:sz w:val="28"/>
          <w:szCs w:val="28"/>
        </w:rPr>
        <w:t>注射泵</w:t>
      </w:r>
    </w:p>
    <w:p w14:paraId="7F74E573" w14:textId="77777777" w:rsidR="009C6A32" w:rsidRPr="009C6A32" w:rsidRDefault="009C6A32" w:rsidP="009C6A32">
      <w:pPr>
        <w:numPr>
          <w:ilvl w:val="0"/>
          <w:numId w:val="27"/>
        </w:numPr>
        <w:spacing w:line="520" w:lineRule="exact"/>
        <w:rPr>
          <w:rFonts w:ascii="宋体" w:eastAsia="宋体" w:hAnsi="宋体" w:cs="宋体"/>
          <w:sz w:val="28"/>
          <w:szCs w:val="28"/>
        </w:rPr>
      </w:pPr>
      <w:r w:rsidRPr="009C6A32">
        <w:rPr>
          <w:rFonts w:ascii="宋体" w:eastAsia="宋体" w:hAnsi="宋体" w:cs="宋体" w:hint="eastAsia"/>
          <w:b/>
          <w:sz w:val="28"/>
          <w:szCs w:val="28"/>
        </w:rPr>
        <w:t>设备名称：</w:t>
      </w:r>
      <w:r w:rsidRPr="009C6A32">
        <w:rPr>
          <w:rFonts w:ascii="宋体" w:eastAsia="宋体" w:hAnsi="宋体" w:cs="宋体" w:hint="eastAsia"/>
          <w:sz w:val="28"/>
          <w:szCs w:val="28"/>
        </w:rPr>
        <w:t>注射泵</w:t>
      </w:r>
    </w:p>
    <w:p w14:paraId="4293717A" w14:textId="77777777" w:rsidR="009C6A32" w:rsidRPr="009C6A32" w:rsidRDefault="009C6A32" w:rsidP="009C6A32">
      <w:pPr>
        <w:numPr>
          <w:ilvl w:val="0"/>
          <w:numId w:val="27"/>
        </w:numPr>
        <w:spacing w:line="520" w:lineRule="exact"/>
        <w:rPr>
          <w:rFonts w:ascii="宋体" w:eastAsia="宋体" w:hAnsi="宋体" w:cs="宋体"/>
          <w:sz w:val="28"/>
          <w:szCs w:val="28"/>
        </w:rPr>
      </w:pPr>
      <w:r w:rsidRPr="009C6A32">
        <w:rPr>
          <w:rFonts w:ascii="宋体" w:eastAsia="宋体" w:hAnsi="宋体" w:cs="宋体" w:hint="eastAsia"/>
          <w:b/>
          <w:sz w:val="28"/>
          <w:szCs w:val="28"/>
        </w:rPr>
        <w:t>数量</w:t>
      </w:r>
      <w:r w:rsidRPr="009C6A32">
        <w:rPr>
          <w:rFonts w:ascii="宋体" w:eastAsia="宋体" w:hAnsi="宋体" w:cs="宋体" w:hint="eastAsia"/>
          <w:sz w:val="28"/>
          <w:szCs w:val="28"/>
        </w:rPr>
        <w:t>：十台</w:t>
      </w:r>
    </w:p>
    <w:p w14:paraId="2D75232C" w14:textId="77777777" w:rsidR="009C6A32" w:rsidRPr="009C6A32" w:rsidRDefault="009C6A32" w:rsidP="009C6A32">
      <w:pPr>
        <w:spacing w:line="520" w:lineRule="exact"/>
        <w:rPr>
          <w:rFonts w:ascii="宋体" w:eastAsia="宋体" w:hAnsi="宋体" w:cs="宋体"/>
          <w:b/>
          <w:sz w:val="28"/>
          <w:szCs w:val="28"/>
        </w:rPr>
      </w:pPr>
      <w:r w:rsidRPr="009C6A32">
        <w:rPr>
          <w:rFonts w:ascii="宋体" w:eastAsia="宋体" w:hAnsi="宋体" w:cs="宋体" w:hint="eastAsia"/>
          <w:b/>
          <w:sz w:val="28"/>
          <w:szCs w:val="28"/>
        </w:rPr>
        <w:t>三、设备要求：</w:t>
      </w:r>
      <w:r w:rsidRPr="009C6A32">
        <w:rPr>
          <w:rFonts w:ascii="宋体" w:eastAsia="宋体" w:hAnsi="宋体" w:cs="宋体" w:hint="eastAsia"/>
          <w:sz w:val="28"/>
          <w:szCs w:val="28"/>
        </w:rPr>
        <w:t>四种给药模式：简易模式、速度模式、时间药量模式、体重模式。</w:t>
      </w:r>
    </w:p>
    <w:p w14:paraId="01D31E43" w14:textId="77777777" w:rsidR="009C6A32" w:rsidRPr="009C6A32" w:rsidRDefault="009C6A32" w:rsidP="009C6A32">
      <w:pPr>
        <w:spacing w:line="520" w:lineRule="exact"/>
        <w:rPr>
          <w:rFonts w:ascii="宋体" w:eastAsia="宋体" w:hAnsi="宋体" w:cs="宋体"/>
          <w:b/>
          <w:sz w:val="28"/>
          <w:szCs w:val="28"/>
        </w:rPr>
      </w:pPr>
      <w:r w:rsidRPr="009C6A32">
        <w:rPr>
          <w:rFonts w:ascii="宋体" w:eastAsia="宋体" w:hAnsi="宋体" w:cs="宋体" w:hint="eastAsia"/>
          <w:b/>
          <w:sz w:val="28"/>
          <w:szCs w:val="28"/>
        </w:rPr>
        <w:t>四、主要技术参数及要求：</w:t>
      </w:r>
    </w:p>
    <w:p w14:paraId="1B3CAA90" w14:textId="77777777" w:rsidR="009C6A32" w:rsidRPr="009C6A32" w:rsidRDefault="009C6A32" w:rsidP="009C6A32">
      <w:pPr>
        <w:spacing w:line="460" w:lineRule="exact"/>
        <w:jc w:val="left"/>
        <w:rPr>
          <w:rFonts w:ascii="宋体" w:eastAsia="宋体" w:hAnsi="宋体" w:cs="宋体"/>
          <w:sz w:val="24"/>
          <w:szCs w:val="24"/>
        </w:rPr>
      </w:pPr>
      <w:r w:rsidRPr="009C6A32">
        <w:rPr>
          <w:rFonts w:ascii="宋体" w:eastAsia="宋体" w:hAnsi="宋体" w:cs="宋体" w:hint="eastAsia"/>
          <w:sz w:val="24"/>
          <w:szCs w:val="24"/>
        </w:rPr>
        <w:t>1、预置量范围：1.0～1000mL 预设总量增量：（1.0～10）mL可按0.1mL递增，（10～100）mL可按1mL递增，（100～1000）mL可按10mL递增</w:t>
      </w:r>
    </w:p>
    <w:p w14:paraId="01680EF7" w14:textId="77777777" w:rsidR="009C6A32" w:rsidRPr="009C6A32" w:rsidRDefault="009C6A32" w:rsidP="009C6A32">
      <w:pPr>
        <w:spacing w:line="460" w:lineRule="exact"/>
        <w:rPr>
          <w:rFonts w:ascii="宋体" w:eastAsia="宋体" w:hAnsi="宋体" w:cs="宋体"/>
          <w:sz w:val="24"/>
          <w:szCs w:val="24"/>
        </w:rPr>
      </w:pPr>
      <w:r w:rsidRPr="009C6A32">
        <w:rPr>
          <w:rFonts w:ascii="宋体" w:eastAsia="宋体" w:hAnsi="宋体" w:cs="宋体" w:hint="eastAsia"/>
          <w:sz w:val="24"/>
          <w:szCs w:val="24"/>
        </w:rPr>
        <w:t>2、注射速度：</w:t>
      </w:r>
    </w:p>
    <w:p w14:paraId="1012CA23" w14:textId="77777777" w:rsidR="009C6A32" w:rsidRPr="009C6A32" w:rsidRDefault="009C6A32" w:rsidP="009C6A32">
      <w:pPr>
        <w:spacing w:line="460" w:lineRule="exact"/>
        <w:rPr>
          <w:rFonts w:ascii="宋体" w:eastAsia="宋体" w:hAnsi="宋体" w:cs="宋体"/>
          <w:sz w:val="24"/>
          <w:szCs w:val="24"/>
        </w:rPr>
      </w:pPr>
      <w:r w:rsidRPr="009C6A32">
        <w:rPr>
          <w:rFonts w:ascii="宋体" w:eastAsia="宋体" w:hAnsi="宋体" w:cs="宋体" w:hint="eastAsia"/>
          <w:sz w:val="24"/>
          <w:szCs w:val="24"/>
        </w:rPr>
        <w:t xml:space="preserve">      5mL注射器（0.1～100 ）mL/h       10mL注射器（0.1～300 ）mL/h</w:t>
      </w:r>
    </w:p>
    <w:p w14:paraId="3BE1613B" w14:textId="77777777" w:rsidR="009C6A32" w:rsidRPr="009C6A32" w:rsidRDefault="009C6A32" w:rsidP="009C6A32">
      <w:pPr>
        <w:spacing w:line="460" w:lineRule="exact"/>
        <w:ind w:leftChars="400" w:left="840"/>
        <w:rPr>
          <w:rFonts w:ascii="宋体" w:eastAsia="宋体" w:hAnsi="宋体" w:cs="宋体"/>
          <w:sz w:val="24"/>
          <w:szCs w:val="24"/>
        </w:rPr>
      </w:pPr>
      <w:r w:rsidRPr="009C6A32">
        <w:rPr>
          <w:rFonts w:ascii="宋体" w:eastAsia="宋体" w:hAnsi="宋体" w:cs="宋体" w:hint="eastAsia"/>
          <w:sz w:val="24"/>
          <w:szCs w:val="24"/>
        </w:rPr>
        <w:t xml:space="preserve">20mL注射器（0.1～600 ）mL/h      30mL注射器（0.1～800 ）mL/h </w:t>
      </w:r>
    </w:p>
    <w:p w14:paraId="505BE279" w14:textId="77777777" w:rsidR="009C6A32" w:rsidRPr="009C6A32" w:rsidRDefault="009C6A32" w:rsidP="009C6A32">
      <w:pPr>
        <w:spacing w:line="460" w:lineRule="exact"/>
        <w:ind w:leftChars="400" w:left="840"/>
        <w:rPr>
          <w:rFonts w:ascii="宋体" w:eastAsia="宋体" w:hAnsi="宋体" w:cs="宋体"/>
          <w:sz w:val="24"/>
          <w:szCs w:val="24"/>
        </w:rPr>
      </w:pPr>
      <w:r w:rsidRPr="009C6A32">
        <w:rPr>
          <w:rFonts w:ascii="宋体" w:eastAsia="宋体" w:hAnsi="宋体" w:cs="宋体" w:hint="eastAsia"/>
          <w:sz w:val="24"/>
          <w:szCs w:val="24"/>
        </w:rPr>
        <w:t xml:space="preserve">50mL注射器（0.1～1200）mL/h  </w:t>
      </w:r>
    </w:p>
    <w:p w14:paraId="700C096E" w14:textId="77777777" w:rsidR="009C6A32" w:rsidRPr="009C6A32" w:rsidRDefault="009C6A32" w:rsidP="009C6A32">
      <w:pPr>
        <w:spacing w:line="460" w:lineRule="exact"/>
        <w:jc w:val="left"/>
        <w:rPr>
          <w:rFonts w:ascii="宋体" w:eastAsia="宋体" w:hAnsi="宋体" w:cs="宋体"/>
          <w:sz w:val="24"/>
          <w:szCs w:val="24"/>
        </w:rPr>
      </w:pPr>
      <w:r w:rsidRPr="009C6A32">
        <w:rPr>
          <w:rFonts w:ascii="宋体" w:eastAsia="宋体" w:hAnsi="宋体" w:cs="宋体" w:hint="eastAsia"/>
          <w:sz w:val="24"/>
          <w:szCs w:val="24"/>
        </w:rPr>
        <w:t>3、流速增量：（0.1～1）mL/h可按0.01mL/h递增，（1.0～10）mL/h可按0.1mL/h递增，（10～100）mL/h可按1mL/h递增，（100～1000）mL/h可按10mL/h递增</w:t>
      </w:r>
    </w:p>
    <w:p w14:paraId="18D2BA1F" w14:textId="77777777" w:rsidR="009C6A32" w:rsidRPr="009C6A32" w:rsidRDefault="009C6A32" w:rsidP="009C6A32">
      <w:pPr>
        <w:spacing w:line="460" w:lineRule="exact"/>
        <w:jc w:val="left"/>
        <w:rPr>
          <w:rFonts w:ascii="宋体" w:eastAsia="宋体" w:hAnsi="宋体" w:cs="宋体"/>
          <w:sz w:val="24"/>
          <w:szCs w:val="24"/>
        </w:rPr>
      </w:pPr>
      <w:r w:rsidRPr="009C6A32">
        <w:rPr>
          <w:rFonts w:ascii="宋体" w:eastAsia="宋体" w:hAnsi="宋体" w:cs="宋体" w:hint="eastAsia"/>
          <w:sz w:val="24"/>
          <w:szCs w:val="24"/>
        </w:rPr>
        <w:t xml:space="preserve">4、注射精度：2%  </w:t>
      </w:r>
    </w:p>
    <w:p w14:paraId="673B0629" w14:textId="77777777" w:rsidR="009C6A32" w:rsidRPr="009C6A32" w:rsidRDefault="009C6A32" w:rsidP="009C6A32">
      <w:pPr>
        <w:spacing w:line="460" w:lineRule="exact"/>
        <w:jc w:val="left"/>
        <w:rPr>
          <w:rFonts w:ascii="宋体" w:eastAsia="宋体" w:hAnsi="宋体" w:cs="宋体"/>
          <w:sz w:val="24"/>
          <w:szCs w:val="24"/>
        </w:rPr>
      </w:pPr>
      <w:r w:rsidRPr="009C6A32">
        <w:rPr>
          <w:rFonts w:ascii="宋体" w:eastAsia="宋体" w:hAnsi="宋体" w:cs="宋体" w:hint="eastAsia"/>
          <w:sz w:val="24"/>
          <w:szCs w:val="24"/>
        </w:rPr>
        <w:t>5、报警功能：声光字报警</w:t>
      </w:r>
    </w:p>
    <w:p w14:paraId="5E6836FF" w14:textId="77777777" w:rsidR="009C6A32" w:rsidRPr="009C6A32" w:rsidRDefault="009C6A32" w:rsidP="009C6A32">
      <w:pPr>
        <w:spacing w:line="460" w:lineRule="exact"/>
        <w:jc w:val="left"/>
        <w:rPr>
          <w:rFonts w:ascii="宋体" w:eastAsia="宋体" w:hAnsi="宋体" w:cs="宋体"/>
          <w:sz w:val="24"/>
          <w:szCs w:val="24"/>
        </w:rPr>
      </w:pPr>
      <w:r w:rsidRPr="009C6A32">
        <w:rPr>
          <w:rFonts w:ascii="宋体" w:eastAsia="宋体" w:hAnsi="宋体" w:cs="宋体" w:hint="eastAsia"/>
          <w:sz w:val="24"/>
          <w:szCs w:val="24"/>
        </w:rPr>
        <w:t xml:space="preserve">   交流掉电 、电池欠压、电池耗尽、安装错误、阻塞报警、注射器脱落、开合异常 、电机错误、 速度异常、 药物将近 、输完报警、操作遗忘、注射器错误、推空报警 药物将尽</w:t>
      </w:r>
      <w:r w:rsidRPr="009C6A32">
        <w:rPr>
          <w:rFonts w:ascii="宋体" w:eastAsia="宋体" w:hAnsi="宋体" w:cs="宋体" w:hint="eastAsia"/>
          <w:sz w:val="24"/>
          <w:szCs w:val="24"/>
        </w:rPr>
        <w:br/>
        <w:t>6、KVO:  0.1mL/h～1.0mL/h   调节时以0.01mL/h递增</w:t>
      </w:r>
    </w:p>
    <w:p w14:paraId="5F12C840" w14:textId="77777777" w:rsidR="009C6A32" w:rsidRPr="009C6A32" w:rsidRDefault="009C6A32" w:rsidP="009C6A32">
      <w:pPr>
        <w:widowControl/>
        <w:autoSpaceDE w:val="0"/>
        <w:autoSpaceDN w:val="0"/>
        <w:spacing w:line="460" w:lineRule="exact"/>
        <w:rPr>
          <w:rFonts w:ascii="宋体" w:eastAsia="宋体" w:hAnsi="宋体" w:cs="宋体"/>
          <w:kern w:val="0"/>
          <w:sz w:val="24"/>
          <w:szCs w:val="24"/>
        </w:rPr>
      </w:pPr>
      <w:r w:rsidRPr="009C6A32">
        <w:rPr>
          <w:rFonts w:ascii="宋体" w:eastAsia="宋体" w:hAnsi="宋体" w:cs="宋体" w:hint="eastAsia"/>
          <w:kern w:val="0"/>
          <w:sz w:val="24"/>
          <w:szCs w:val="24"/>
        </w:rPr>
        <w:t>7、丸剂量（bolus）注射：</w:t>
      </w:r>
    </w:p>
    <w:p w14:paraId="6E992380" w14:textId="77777777" w:rsidR="009C6A32" w:rsidRPr="009C6A32" w:rsidRDefault="009C6A32" w:rsidP="009C6A32">
      <w:pPr>
        <w:widowControl/>
        <w:autoSpaceDE w:val="0"/>
        <w:autoSpaceDN w:val="0"/>
        <w:spacing w:line="460" w:lineRule="exact"/>
        <w:ind w:firstLine="420"/>
        <w:rPr>
          <w:rFonts w:ascii="宋体" w:eastAsia="宋体" w:hAnsi="宋体" w:cs="宋体"/>
          <w:kern w:val="0"/>
          <w:sz w:val="24"/>
          <w:szCs w:val="24"/>
        </w:rPr>
      </w:pPr>
      <w:r w:rsidRPr="009C6A32">
        <w:rPr>
          <w:rFonts w:ascii="宋体" w:eastAsia="宋体" w:hAnsi="宋体" w:cs="宋体" w:hint="eastAsia"/>
          <w:kern w:val="0"/>
          <w:sz w:val="24"/>
          <w:szCs w:val="24"/>
        </w:rPr>
        <w:t>a）流速范围：</w:t>
      </w:r>
    </w:p>
    <w:p w14:paraId="03F3E70E" w14:textId="77777777" w:rsidR="009C6A32" w:rsidRPr="009C6A32" w:rsidRDefault="009C6A32" w:rsidP="009C6A32">
      <w:pPr>
        <w:spacing w:line="460" w:lineRule="exact"/>
        <w:rPr>
          <w:rFonts w:ascii="宋体" w:eastAsia="宋体" w:hAnsi="宋体" w:cs="宋体"/>
          <w:sz w:val="24"/>
          <w:szCs w:val="24"/>
        </w:rPr>
      </w:pPr>
      <w:r w:rsidRPr="009C6A32">
        <w:rPr>
          <w:rFonts w:ascii="宋体" w:eastAsia="宋体" w:hAnsi="宋体" w:cs="宋体" w:hint="eastAsia"/>
          <w:sz w:val="24"/>
          <w:szCs w:val="24"/>
        </w:rPr>
        <w:t xml:space="preserve">      5mL注射器（0.1～100 ）mL/h       10mL注射器（0.1～300 ）mL/h</w:t>
      </w:r>
    </w:p>
    <w:p w14:paraId="3EF3B9CF" w14:textId="77777777" w:rsidR="009C6A32" w:rsidRPr="009C6A32" w:rsidRDefault="009C6A32" w:rsidP="009C6A32">
      <w:pPr>
        <w:spacing w:line="460" w:lineRule="exact"/>
        <w:ind w:leftChars="400" w:left="840"/>
        <w:rPr>
          <w:rFonts w:ascii="宋体" w:eastAsia="宋体" w:hAnsi="宋体" w:cs="宋体"/>
          <w:sz w:val="24"/>
          <w:szCs w:val="24"/>
        </w:rPr>
      </w:pPr>
      <w:r w:rsidRPr="009C6A32">
        <w:rPr>
          <w:rFonts w:ascii="宋体" w:eastAsia="宋体" w:hAnsi="宋体" w:cs="宋体" w:hint="eastAsia"/>
          <w:sz w:val="24"/>
          <w:szCs w:val="24"/>
        </w:rPr>
        <w:t xml:space="preserve">20mL注射器（0.1～600 ）mL/h      30mL注射器（0.1～800 ）mL/h </w:t>
      </w:r>
    </w:p>
    <w:p w14:paraId="272C1D1B" w14:textId="77777777" w:rsidR="009C6A32" w:rsidRPr="009C6A32" w:rsidRDefault="009C6A32" w:rsidP="009C6A32">
      <w:pPr>
        <w:spacing w:line="460" w:lineRule="exact"/>
        <w:ind w:leftChars="400" w:left="840"/>
        <w:rPr>
          <w:rFonts w:ascii="宋体" w:eastAsia="宋体" w:hAnsi="宋体" w:cs="宋体"/>
          <w:sz w:val="24"/>
          <w:szCs w:val="24"/>
        </w:rPr>
      </w:pPr>
      <w:r w:rsidRPr="009C6A32">
        <w:rPr>
          <w:rFonts w:ascii="宋体" w:eastAsia="宋体" w:hAnsi="宋体" w:cs="宋体" w:hint="eastAsia"/>
          <w:sz w:val="24"/>
          <w:szCs w:val="24"/>
        </w:rPr>
        <w:t xml:space="preserve">50mL注射器（0.1～1200）mL/h  </w:t>
      </w:r>
    </w:p>
    <w:p w14:paraId="626565A8" w14:textId="77777777" w:rsidR="009C6A32" w:rsidRPr="009C6A32" w:rsidRDefault="009C6A32" w:rsidP="009C6A32">
      <w:pPr>
        <w:widowControl/>
        <w:autoSpaceDE w:val="0"/>
        <w:autoSpaceDN w:val="0"/>
        <w:spacing w:line="460" w:lineRule="exact"/>
        <w:rPr>
          <w:rFonts w:ascii="宋体" w:eastAsia="宋体" w:hAnsi="宋体" w:cs="宋体"/>
          <w:kern w:val="0"/>
          <w:sz w:val="24"/>
          <w:szCs w:val="24"/>
        </w:rPr>
      </w:pPr>
      <w:r w:rsidRPr="009C6A32">
        <w:rPr>
          <w:rFonts w:ascii="宋体" w:eastAsia="宋体" w:hAnsi="宋体" w:cs="宋体" w:hint="eastAsia"/>
          <w:kern w:val="0"/>
          <w:sz w:val="24"/>
          <w:szCs w:val="24"/>
        </w:rPr>
        <w:lastRenderedPageBreak/>
        <w:t xml:space="preserve">   b）平均百分比丸剂量误差：在管道预充后，注射泵以默认的速度输注1mL的丸剂量，丸剂量误差不大于10%。</w:t>
      </w:r>
    </w:p>
    <w:p w14:paraId="66F9B77E" w14:textId="77777777" w:rsidR="009C6A32" w:rsidRPr="009C6A32" w:rsidRDefault="009C6A32" w:rsidP="009C6A32">
      <w:pPr>
        <w:spacing w:line="460" w:lineRule="exact"/>
        <w:jc w:val="left"/>
        <w:rPr>
          <w:rFonts w:ascii="宋体" w:eastAsia="宋体" w:hAnsi="宋体" w:cs="宋体"/>
          <w:sz w:val="24"/>
          <w:szCs w:val="24"/>
        </w:rPr>
      </w:pPr>
      <w:r w:rsidRPr="009C6A32">
        <w:rPr>
          <w:rFonts w:ascii="宋体" w:eastAsia="宋体" w:hAnsi="宋体" w:cs="宋体" w:hint="eastAsia"/>
          <w:sz w:val="24"/>
          <w:szCs w:val="24"/>
        </w:rPr>
        <w:t>8、阻塞压力档位：低 中 高</w:t>
      </w:r>
    </w:p>
    <w:p w14:paraId="15015855" w14:textId="77777777" w:rsidR="009C6A32" w:rsidRPr="009C6A32" w:rsidRDefault="009C6A32" w:rsidP="009C6A32">
      <w:pPr>
        <w:spacing w:line="460" w:lineRule="exact"/>
        <w:jc w:val="left"/>
        <w:rPr>
          <w:rFonts w:ascii="宋体" w:eastAsia="宋体" w:hAnsi="宋体" w:cs="宋体"/>
          <w:sz w:val="24"/>
          <w:szCs w:val="24"/>
        </w:rPr>
      </w:pPr>
      <w:r w:rsidRPr="009C6A32">
        <w:rPr>
          <w:rFonts w:ascii="宋体" w:eastAsia="宋体" w:hAnsi="宋体" w:cs="宋体" w:hint="eastAsia"/>
          <w:sz w:val="24"/>
          <w:szCs w:val="24"/>
        </w:rPr>
        <w:t>9、日志： 5万条</w:t>
      </w:r>
    </w:p>
    <w:p w14:paraId="6FA67C82" w14:textId="77777777" w:rsidR="009C6A32" w:rsidRPr="009C6A32" w:rsidRDefault="009C6A32" w:rsidP="009C6A32">
      <w:pPr>
        <w:spacing w:line="460" w:lineRule="exact"/>
        <w:jc w:val="left"/>
        <w:rPr>
          <w:rFonts w:ascii="宋体" w:eastAsia="宋体" w:hAnsi="宋体" w:cs="宋体"/>
          <w:sz w:val="24"/>
          <w:szCs w:val="24"/>
        </w:rPr>
      </w:pPr>
      <w:r w:rsidRPr="009C6A32">
        <w:rPr>
          <w:rFonts w:ascii="宋体" w:eastAsia="宋体" w:hAnsi="宋体" w:cs="宋体" w:hint="eastAsia"/>
          <w:sz w:val="24"/>
          <w:szCs w:val="24"/>
        </w:rPr>
        <w:t>10、其它功能：交直流自动转换、开机自检、记忆参数、标准RS232接口、快排、压力释放（anti-bolus功能）、静音</w:t>
      </w:r>
    </w:p>
    <w:p w14:paraId="610379F1" w14:textId="77777777" w:rsidR="009C6A32" w:rsidRPr="009C6A32" w:rsidRDefault="009C6A32" w:rsidP="009C6A32">
      <w:pPr>
        <w:spacing w:line="460" w:lineRule="exact"/>
        <w:jc w:val="left"/>
        <w:rPr>
          <w:rFonts w:ascii="宋体" w:eastAsia="宋体" w:hAnsi="宋体" w:cs="宋体"/>
          <w:sz w:val="24"/>
          <w:szCs w:val="24"/>
        </w:rPr>
      </w:pPr>
      <w:r w:rsidRPr="009C6A32">
        <w:rPr>
          <w:rFonts w:ascii="宋体" w:eastAsia="宋体" w:hAnsi="宋体" w:cs="宋体" w:hint="eastAsia"/>
          <w:sz w:val="24"/>
          <w:szCs w:val="24"/>
        </w:rPr>
        <w:t>11、使用环境：</w:t>
      </w:r>
    </w:p>
    <w:p w14:paraId="5D69EFFC" w14:textId="77777777" w:rsidR="009C6A32" w:rsidRPr="009C6A32" w:rsidRDefault="009C6A32" w:rsidP="009C6A32">
      <w:pPr>
        <w:widowControl/>
        <w:numPr>
          <w:ilvl w:val="0"/>
          <w:numId w:val="28"/>
        </w:numPr>
        <w:tabs>
          <w:tab w:val="left" w:pos="1260"/>
        </w:tabs>
        <w:autoSpaceDE w:val="0"/>
        <w:autoSpaceDN w:val="0"/>
        <w:spacing w:line="460" w:lineRule="exact"/>
        <w:rPr>
          <w:rFonts w:ascii="宋体" w:eastAsia="宋体" w:hAnsi="宋体" w:cs="宋体"/>
          <w:kern w:val="0"/>
          <w:sz w:val="24"/>
          <w:szCs w:val="24"/>
        </w:rPr>
      </w:pPr>
      <w:r w:rsidRPr="009C6A32">
        <w:rPr>
          <w:rFonts w:ascii="宋体" w:eastAsia="宋体" w:hAnsi="宋体" w:cs="宋体" w:hint="eastAsia"/>
          <w:kern w:val="0"/>
          <w:sz w:val="24"/>
          <w:szCs w:val="24"/>
        </w:rPr>
        <w:t>环境温度：5℃～40℃；</w:t>
      </w:r>
    </w:p>
    <w:p w14:paraId="442883CB" w14:textId="77777777" w:rsidR="009C6A32" w:rsidRPr="009C6A32" w:rsidRDefault="009C6A32" w:rsidP="009C6A32">
      <w:pPr>
        <w:numPr>
          <w:ilvl w:val="0"/>
          <w:numId w:val="28"/>
        </w:numPr>
        <w:tabs>
          <w:tab w:val="left" w:pos="1680"/>
        </w:tabs>
        <w:adjustRightInd w:val="0"/>
        <w:snapToGrid w:val="0"/>
        <w:spacing w:line="460" w:lineRule="exact"/>
        <w:textAlignment w:val="baseline"/>
        <w:rPr>
          <w:rFonts w:ascii="宋体" w:eastAsia="宋体" w:hAnsi="宋体" w:cs="宋体"/>
          <w:sz w:val="24"/>
          <w:szCs w:val="24"/>
        </w:rPr>
      </w:pPr>
      <w:r w:rsidRPr="009C6A32">
        <w:rPr>
          <w:rFonts w:ascii="宋体" w:eastAsia="宋体" w:hAnsi="宋体" w:cs="宋体" w:hint="eastAsia"/>
          <w:sz w:val="24"/>
          <w:szCs w:val="24"/>
        </w:rPr>
        <w:t>相对湿度：20%～90%；</w:t>
      </w:r>
    </w:p>
    <w:p w14:paraId="6154D624" w14:textId="77777777" w:rsidR="009C6A32" w:rsidRPr="009C6A32" w:rsidRDefault="009C6A32" w:rsidP="009C6A32">
      <w:pPr>
        <w:numPr>
          <w:ilvl w:val="0"/>
          <w:numId w:val="28"/>
        </w:numPr>
        <w:adjustRightInd w:val="0"/>
        <w:spacing w:line="460" w:lineRule="exact"/>
        <w:textAlignment w:val="baseline"/>
        <w:rPr>
          <w:rFonts w:ascii="宋体" w:eastAsia="宋体" w:hAnsi="宋体" w:cs="宋体"/>
          <w:sz w:val="24"/>
          <w:szCs w:val="24"/>
        </w:rPr>
      </w:pPr>
      <w:r w:rsidRPr="009C6A32">
        <w:rPr>
          <w:rFonts w:ascii="宋体" w:eastAsia="宋体" w:hAnsi="宋体" w:cs="宋体" w:hint="eastAsia"/>
          <w:sz w:val="24"/>
          <w:szCs w:val="24"/>
        </w:rPr>
        <w:t>大气压力：700 hPa～1060hPa；</w:t>
      </w:r>
    </w:p>
    <w:p w14:paraId="0EA8034A" w14:textId="77777777" w:rsidR="009C6A32" w:rsidRPr="009C6A32" w:rsidRDefault="009C6A32" w:rsidP="009C6A32">
      <w:pPr>
        <w:numPr>
          <w:ilvl w:val="0"/>
          <w:numId w:val="28"/>
        </w:numPr>
        <w:adjustRightInd w:val="0"/>
        <w:spacing w:line="460" w:lineRule="exact"/>
        <w:textAlignment w:val="baseline"/>
        <w:rPr>
          <w:rFonts w:ascii="宋体" w:eastAsia="宋体" w:hAnsi="宋体" w:cs="宋体"/>
          <w:sz w:val="24"/>
          <w:szCs w:val="24"/>
        </w:rPr>
      </w:pPr>
      <w:r w:rsidRPr="009C6A32">
        <w:rPr>
          <w:rFonts w:ascii="宋体" w:eastAsia="宋体" w:hAnsi="宋体" w:cs="宋体" w:hint="eastAsia"/>
          <w:sz w:val="24"/>
          <w:szCs w:val="24"/>
        </w:rPr>
        <w:t>使用电源：</w:t>
      </w:r>
    </w:p>
    <w:p w14:paraId="5E92EA0C" w14:textId="77777777" w:rsidR="009C6A32" w:rsidRPr="009C6A32" w:rsidRDefault="009C6A32" w:rsidP="009C6A32">
      <w:pPr>
        <w:adjustRightInd w:val="0"/>
        <w:spacing w:line="460" w:lineRule="exact"/>
        <w:ind w:left="420" w:firstLine="420"/>
        <w:textAlignment w:val="baseline"/>
        <w:rPr>
          <w:rFonts w:ascii="宋体" w:eastAsia="宋体" w:hAnsi="宋体" w:cs="宋体"/>
          <w:sz w:val="24"/>
          <w:szCs w:val="24"/>
        </w:rPr>
      </w:pPr>
      <w:r w:rsidRPr="009C6A32">
        <w:rPr>
          <w:rFonts w:ascii="宋体" w:eastAsia="宋体" w:hAnsi="宋体" w:cs="宋体" w:hint="eastAsia"/>
          <w:sz w:val="24"/>
          <w:szCs w:val="24"/>
        </w:rPr>
        <w:t>KL-605T：交流220V/50Hz ±10%，内部可充电电池14.8V。</w:t>
      </w:r>
    </w:p>
    <w:p w14:paraId="4529C918" w14:textId="77777777" w:rsidR="009C6A32" w:rsidRPr="009C6A32" w:rsidRDefault="009C6A32" w:rsidP="009C6A32">
      <w:pPr>
        <w:widowControl/>
        <w:autoSpaceDE w:val="0"/>
        <w:autoSpaceDN w:val="0"/>
        <w:spacing w:line="460" w:lineRule="exact"/>
        <w:rPr>
          <w:rFonts w:ascii="宋体" w:eastAsia="宋体" w:hAnsi="宋体" w:cs="宋体"/>
          <w:kern w:val="0"/>
          <w:sz w:val="24"/>
          <w:szCs w:val="24"/>
        </w:rPr>
      </w:pPr>
      <w:r w:rsidRPr="009C6A32">
        <w:rPr>
          <w:rFonts w:ascii="宋体" w:eastAsia="宋体" w:hAnsi="宋体" w:cs="宋体" w:hint="eastAsia"/>
          <w:kern w:val="0"/>
          <w:sz w:val="24"/>
          <w:szCs w:val="24"/>
        </w:rPr>
        <w:t>12、外形尺寸：245mm（长）×120mm（宽）×115mm（高）</w:t>
      </w:r>
    </w:p>
    <w:p w14:paraId="6F14656C" w14:textId="77777777" w:rsidR="009C6A32" w:rsidRPr="009C6A32" w:rsidRDefault="009C6A32" w:rsidP="009C6A32">
      <w:pPr>
        <w:widowControl/>
        <w:autoSpaceDE w:val="0"/>
        <w:autoSpaceDN w:val="0"/>
        <w:spacing w:line="460" w:lineRule="exact"/>
        <w:ind w:firstLineChars="242" w:firstLine="581"/>
        <w:rPr>
          <w:rFonts w:ascii="宋体" w:eastAsia="宋体" w:hAnsi="宋体" w:cs="宋体"/>
          <w:kern w:val="0"/>
          <w:sz w:val="24"/>
          <w:szCs w:val="24"/>
        </w:rPr>
      </w:pPr>
      <w:r w:rsidRPr="009C6A32">
        <w:rPr>
          <w:rFonts w:ascii="宋体" w:eastAsia="宋体" w:hAnsi="宋体" w:cs="宋体" w:hint="eastAsia"/>
          <w:kern w:val="0"/>
          <w:sz w:val="24"/>
          <w:szCs w:val="24"/>
        </w:rPr>
        <w:t>重量 ：约2.5Kg   功耗：20VA  防水等级：IPX3</w:t>
      </w:r>
    </w:p>
    <w:p w14:paraId="7C83D9EA" w14:textId="77777777" w:rsidR="009C6A32" w:rsidRPr="009C6A32" w:rsidRDefault="009C6A32" w:rsidP="009C6A32">
      <w:pPr>
        <w:widowControl/>
        <w:autoSpaceDE w:val="0"/>
        <w:autoSpaceDN w:val="0"/>
        <w:spacing w:line="460" w:lineRule="exact"/>
        <w:rPr>
          <w:rFonts w:ascii="宋体" w:eastAsia="宋体" w:hAnsi="宋体" w:cs="宋体"/>
          <w:spacing w:val="15"/>
          <w:kern w:val="0"/>
          <w:sz w:val="24"/>
          <w:szCs w:val="24"/>
        </w:rPr>
      </w:pPr>
      <w:r w:rsidRPr="009C6A32">
        <w:rPr>
          <w:rFonts w:ascii="宋体" w:eastAsia="宋体" w:hAnsi="宋体" w:cs="宋体" w:hint="eastAsia"/>
          <w:spacing w:val="15"/>
          <w:kern w:val="0"/>
          <w:sz w:val="24"/>
          <w:szCs w:val="24"/>
        </w:rPr>
        <w:t>13、按医用电气产品安全分类</w:t>
      </w:r>
      <w:r w:rsidRPr="009C6A32">
        <w:rPr>
          <w:rFonts w:ascii="宋体" w:eastAsia="宋体" w:hAnsi="宋体" w:cs="宋体" w:hint="eastAsia"/>
          <w:kern w:val="0"/>
          <w:sz w:val="24"/>
          <w:szCs w:val="24"/>
        </w:rPr>
        <w:t>属于Ⅱ类和带内部电源以及具有BF型应用部分、防进液，</w:t>
      </w:r>
      <w:r w:rsidRPr="009C6A32">
        <w:rPr>
          <w:rFonts w:ascii="宋体" w:eastAsia="宋体" w:hAnsi="宋体" w:cs="宋体" w:hint="eastAsia"/>
          <w:spacing w:val="15"/>
          <w:kern w:val="0"/>
          <w:sz w:val="24"/>
          <w:szCs w:val="24"/>
        </w:rPr>
        <w:t>可连续运行。</w:t>
      </w:r>
    </w:p>
    <w:p w14:paraId="694BE59C" w14:textId="77777777" w:rsidR="009C6A32" w:rsidRPr="009C6A32" w:rsidRDefault="009C6A32" w:rsidP="009C6A32">
      <w:pPr>
        <w:spacing w:line="360" w:lineRule="auto"/>
        <w:rPr>
          <w:rFonts w:ascii="宋体" w:eastAsia="宋体" w:hAnsi="宋体" w:cs="宋体"/>
          <w:b/>
          <w:sz w:val="28"/>
          <w:szCs w:val="24"/>
        </w:rPr>
      </w:pPr>
    </w:p>
    <w:p w14:paraId="1FB47867" w14:textId="77777777" w:rsidR="009C6A32" w:rsidRPr="009C6A32" w:rsidRDefault="009C6A32" w:rsidP="009C6A32">
      <w:pPr>
        <w:spacing w:line="360" w:lineRule="auto"/>
        <w:rPr>
          <w:rFonts w:ascii="宋体" w:eastAsia="宋体" w:hAnsi="宋体" w:cs="宋体"/>
          <w:b/>
          <w:bCs/>
          <w:sz w:val="28"/>
          <w:szCs w:val="28"/>
        </w:rPr>
      </w:pPr>
      <w:r w:rsidRPr="009C6A32">
        <w:rPr>
          <w:rFonts w:ascii="宋体" w:eastAsia="宋体" w:hAnsi="宋体" w:cs="宋体" w:hint="eastAsia"/>
          <w:b/>
          <w:sz w:val="28"/>
          <w:szCs w:val="24"/>
        </w:rPr>
        <w:t xml:space="preserve">参数九：  </w:t>
      </w:r>
      <w:r w:rsidRPr="009C6A32">
        <w:rPr>
          <w:rFonts w:ascii="宋体" w:eastAsia="宋体" w:hAnsi="宋体" w:cs="宋体" w:hint="eastAsia"/>
          <w:b/>
          <w:bCs/>
          <w:color w:val="000000"/>
          <w:sz w:val="28"/>
          <w:szCs w:val="28"/>
        </w:rPr>
        <w:t>内窥镜用送水装置</w:t>
      </w:r>
    </w:p>
    <w:p w14:paraId="697BBC04" w14:textId="77777777" w:rsidR="009C6A32" w:rsidRPr="009C6A32" w:rsidRDefault="009C6A32" w:rsidP="009C6A32">
      <w:pPr>
        <w:numPr>
          <w:ilvl w:val="0"/>
          <w:numId w:val="29"/>
        </w:numPr>
        <w:spacing w:line="520" w:lineRule="exact"/>
        <w:rPr>
          <w:rFonts w:ascii="宋体" w:eastAsia="宋体" w:hAnsi="宋体" w:cs="宋体"/>
          <w:color w:val="000000"/>
          <w:sz w:val="24"/>
          <w:szCs w:val="24"/>
        </w:rPr>
      </w:pPr>
      <w:r w:rsidRPr="009C6A32">
        <w:rPr>
          <w:rFonts w:ascii="宋体" w:eastAsia="宋体" w:hAnsi="宋体" w:cs="宋体" w:hint="eastAsia"/>
          <w:b/>
          <w:sz w:val="28"/>
          <w:szCs w:val="28"/>
        </w:rPr>
        <w:t>设备名称：</w:t>
      </w:r>
      <w:r w:rsidRPr="009C6A32">
        <w:rPr>
          <w:rFonts w:ascii="宋体" w:eastAsia="宋体" w:hAnsi="宋体" w:cs="宋体" w:hint="eastAsia"/>
          <w:color w:val="000000"/>
          <w:sz w:val="24"/>
          <w:szCs w:val="24"/>
        </w:rPr>
        <w:t>内窥镜用送水装置</w:t>
      </w:r>
    </w:p>
    <w:p w14:paraId="4AE8D2EC" w14:textId="77777777" w:rsidR="009C6A32" w:rsidRPr="009C6A32" w:rsidRDefault="009C6A32" w:rsidP="009C6A32">
      <w:pPr>
        <w:numPr>
          <w:ilvl w:val="0"/>
          <w:numId w:val="29"/>
        </w:numPr>
        <w:spacing w:line="520" w:lineRule="exact"/>
        <w:rPr>
          <w:rFonts w:ascii="宋体" w:eastAsia="宋体" w:hAnsi="宋体" w:cs="宋体"/>
          <w:sz w:val="28"/>
          <w:szCs w:val="28"/>
        </w:rPr>
      </w:pPr>
      <w:r w:rsidRPr="009C6A32">
        <w:rPr>
          <w:rFonts w:ascii="宋体" w:eastAsia="宋体" w:hAnsi="宋体" w:cs="宋体" w:hint="eastAsia"/>
          <w:b/>
          <w:sz w:val="28"/>
          <w:szCs w:val="28"/>
        </w:rPr>
        <w:t>数量</w:t>
      </w:r>
      <w:r w:rsidRPr="009C6A32">
        <w:rPr>
          <w:rFonts w:ascii="宋体" w:eastAsia="宋体" w:hAnsi="宋体" w:cs="宋体" w:hint="eastAsia"/>
          <w:sz w:val="28"/>
          <w:szCs w:val="28"/>
        </w:rPr>
        <w:t>：一台</w:t>
      </w:r>
    </w:p>
    <w:p w14:paraId="60F09008" w14:textId="77777777" w:rsidR="009C6A32" w:rsidRPr="009C6A32" w:rsidRDefault="009C6A32" w:rsidP="009C6A32">
      <w:pPr>
        <w:rPr>
          <w:rFonts w:ascii="宋体" w:eastAsia="宋体" w:hAnsi="宋体" w:cs="宋体"/>
          <w:sz w:val="28"/>
          <w:szCs w:val="28"/>
        </w:rPr>
      </w:pPr>
      <w:r w:rsidRPr="009C6A32">
        <w:rPr>
          <w:rFonts w:ascii="宋体" w:eastAsia="宋体" w:hAnsi="宋体" w:cs="宋体" w:hint="eastAsia"/>
          <w:b/>
          <w:sz w:val="28"/>
          <w:szCs w:val="28"/>
        </w:rPr>
        <w:t>三、设备要求：</w:t>
      </w:r>
      <w:r w:rsidRPr="009C6A32">
        <w:rPr>
          <w:rFonts w:ascii="宋体" w:eastAsia="宋体" w:hAnsi="宋体" w:cs="宋体" w:hint="eastAsia"/>
          <w:sz w:val="28"/>
          <w:szCs w:val="28"/>
        </w:rPr>
        <w:t>可踩下脚踏开关或操作镜身上的遥控按钮控制送水。</w:t>
      </w:r>
    </w:p>
    <w:p w14:paraId="07D27D1E" w14:textId="77777777" w:rsidR="009C6A32" w:rsidRPr="009C6A32" w:rsidRDefault="009C6A32" w:rsidP="009C6A32">
      <w:pPr>
        <w:spacing w:line="520" w:lineRule="exact"/>
        <w:rPr>
          <w:rFonts w:ascii="宋体" w:eastAsia="宋体" w:hAnsi="宋体" w:cs="宋体"/>
          <w:b/>
          <w:sz w:val="28"/>
          <w:szCs w:val="28"/>
        </w:rPr>
      </w:pPr>
      <w:r w:rsidRPr="009C6A32">
        <w:rPr>
          <w:rFonts w:ascii="宋体" w:eastAsia="宋体" w:hAnsi="宋体" w:cs="宋体" w:hint="eastAsia"/>
          <w:b/>
          <w:sz w:val="28"/>
          <w:szCs w:val="28"/>
        </w:rPr>
        <w:t>四、主要技术参数及要求：</w:t>
      </w:r>
    </w:p>
    <w:p w14:paraId="3116A531" w14:textId="77777777" w:rsidR="009C6A32" w:rsidRPr="009C6A32" w:rsidRDefault="009C6A32" w:rsidP="009C6A32">
      <w:pPr>
        <w:numPr>
          <w:ilvl w:val="0"/>
          <w:numId w:val="30"/>
        </w:numPr>
        <w:rPr>
          <w:rFonts w:ascii="宋体" w:eastAsia="宋体" w:hAnsi="宋体" w:cs="宋体"/>
          <w:sz w:val="24"/>
          <w:szCs w:val="24"/>
        </w:rPr>
      </w:pPr>
      <w:r w:rsidRPr="009C6A32">
        <w:rPr>
          <w:rFonts w:ascii="宋体" w:eastAsia="宋体" w:hAnsi="宋体" w:cs="宋体" w:hint="eastAsia"/>
          <w:sz w:val="24"/>
          <w:szCs w:val="24"/>
        </w:rPr>
        <w:t>电压: 220V AC</w:t>
      </w:r>
    </w:p>
    <w:p w14:paraId="4CCC129B" w14:textId="77777777" w:rsidR="009C6A32" w:rsidRPr="009C6A32" w:rsidRDefault="009C6A32" w:rsidP="009C6A32">
      <w:pPr>
        <w:numPr>
          <w:ilvl w:val="0"/>
          <w:numId w:val="30"/>
        </w:numPr>
        <w:rPr>
          <w:rFonts w:ascii="宋体" w:eastAsia="宋体" w:hAnsi="宋体" w:cs="宋体"/>
          <w:sz w:val="24"/>
          <w:szCs w:val="24"/>
        </w:rPr>
      </w:pPr>
      <w:r w:rsidRPr="009C6A32">
        <w:rPr>
          <w:rFonts w:ascii="宋体" w:eastAsia="宋体" w:hAnsi="宋体" w:cs="宋体" w:hint="eastAsia"/>
          <w:sz w:val="24"/>
          <w:szCs w:val="24"/>
        </w:rPr>
        <w:t>频率:50Hz</w:t>
      </w:r>
    </w:p>
    <w:p w14:paraId="4BF29AED" w14:textId="77777777" w:rsidR="009C6A32" w:rsidRPr="009C6A32" w:rsidRDefault="009C6A32" w:rsidP="009C6A32">
      <w:pPr>
        <w:numPr>
          <w:ilvl w:val="0"/>
          <w:numId w:val="30"/>
        </w:numPr>
        <w:rPr>
          <w:rFonts w:ascii="宋体" w:eastAsia="宋体" w:hAnsi="宋体" w:cs="宋体"/>
          <w:sz w:val="24"/>
          <w:szCs w:val="24"/>
        </w:rPr>
      </w:pPr>
      <w:r w:rsidRPr="009C6A32">
        <w:rPr>
          <w:rFonts w:ascii="宋体" w:eastAsia="宋体" w:hAnsi="宋体" w:cs="宋体" w:hint="eastAsia"/>
          <w:sz w:val="24"/>
          <w:szCs w:val="24"/>
        </w:rPr>
        <w:t>流量：最高450ml/min,10段流量设置显示,自动流量设置记忆</w:t>
      </w:r>
    </w:p>
    <w:p w14:paraId="352E4F0A" w14:textId="77777777" w:rsidR="009C6A32" w:rsidRPr="009C6A32" w:rsidRDefault="009C6A32" w:rsidP="009C6A32">
      <w:pPr>
        <w:numPr>
          <w:ilvl w:val="0"/>
          <w:numId w:val="30"/>
        </w:numPr>
        <w:rPr>
          <w:rFonts w:ascii="宋体" w:eastAsia="宋体" w:hAnsi="宋体" w:cs="宋体"/>
          <w:sz w:val="24"/>
          <w:szCs w:val="24"/>
        </w:rPr>
      </w:pPr>
      <w:r w:rsidRPr="009C6A32">
        <w:rPr>
          <w:rFonts w:ascii="宋体" w:eastAsia="宋体" w:hAnsi="宋体" w:cs="宋体" w:hint="eastAsia"/>
          <w:sz w:val="24"/>
          <w:szCs w:val="24"/>
        </w:rPr>
        <w:t>管件支持高温高压灭菌</w:t>
      </w:r>
    </w:p>
    <w:p w14:paraId="4C9AFD69" w14:textId="77777777" w:rsidR="009C6A32" w:rsidRPr="009C6A32" w:rsidRDefault="009C6A32" w:rsidP="009C6A32">
      <w:pPr>
        <w:numPr>
          <w:ilvl w:val="0"/>
          <w:numId w:val="30"/>
        </w:numPr>
        <w:rPr>
          <w:rFonts w:ascii="宋体" w:eastAsia="宋体" w:hAnsi="宋体" w:cs="宋体"/>
          <w:b/>
          <w:color w:val="000000"/>
          <w:kern w:val="0"/>
          <w:sz w:val="32"/>
          <w:szCs w:val="32"/>
        </w:rPr>
      </w:pPr>
      <w:r w:rsidRPr="009C6A32">
        <w:rPr>
          <w:rFonts w:ascii="宋体" w:eastAsia="宋体" w:hAnsi="宋体" w:cs="宋体" w:hint="eastAsia"/>
          <w:sz w:val="24"/>
          <w:szCs w:val="24"/>
        </w:rPr>
        <w:t>持续送水20秒后，可自动停止工作，保障使用安全。</w:t>
      </w:r>
    </w:p>
    <w:p w14:paraId="42F7185C" w14:textId="77777777" w:rsidR="009C6A32" w:rsidRPr="009C6A32" w:rsidRDefault="009C6A32" w:rsidP="003464AD">
      <w:pPr>
        <w:spacing w:line="360" w:lineRule="auto"/>
        <w:rPr>
          <w:rFonts w:ascii="宋体" w:eastAsia="宋体" w:hAnsi="宋体" w:cs="Times New Roman"/>
          <w:b/>
          <w:sz w:val="28"/>
          <w:szCs w:val="24"/>
        </w:rPr>
      </w:pPr>
    </w:p>
    <w:p w14:paraId="124B9323" w14:textId="0073631F" w:rsidR="009C6A32" w:rsidRPr="009C6A32" w:rsidRDefault="009C6A32" w:rsidP="009C6A32">
      <w:pPr>
        <w:widowControl/>
        <w:spacing w:beforeLines="50" w:before="156" w:after="100" w:afterAutospacing="1" w:line="520" w:lineRule="exact"/>
        <w:jc w:val="center"/>
        <w:rPr>
          <w:rFonts w:ascii="宋体" w:eastAsia="宋体" w:hAnsi="宋体" w:cs="宋体"/>
          <w:b/>
          <w:color w:val="000000"/>
          <w:kern w:val="0"/>
          <w:sz w:val="32"/>
          <w:szCs w:val="32"/>
        </w:rPr>
      </w:pPr>
      <w:r>
        <w:rPr>
          <w:rFonts w:ascii="宋体" w:eastAsia="宋体" w:hAnsi="宋体" w:cs="宋体" w:hint="eastAsia"/>
          <w:b/>
          <w:color w:val="000000"/>
          <w:kern w:val="0"/>
          <w:sz w:val="32"/>
          <w:szCs w:val="32"/>
        </w:rPr>
        <w:t>参数1至参数9</w:t>
      </w:r>
      <w:r w:rsidRPr="009C6A32">
        <w:rPr>
          <w:rFonts w:ascii="宋体" w:eastAsia="宋体" w:hAnsi="宋体" w:cs="宋体" w:hint="eastAsia"/>
          <w:b/>
          <w:color w:val="000000"/>
          <w:kern w:val="0"/>
          <w:sz w:val="32"/>
          <w:szCs w:val="32"/>
        </w:rPr>
        <w:t>总体要求</w:t>
      </w:r>
    </w:p>
    <w:p w14:paraId="78586134" w14:textId="77777777" w:rsidR="009C6A32" w:rsidRPr="009C6A32" w:rsidRDefault="009C6A32" w:rsidP="009C6A32">
      <w:pPr>
        <w:spacing w:line="520" w:lineRule="exact"/>
        <w:rPr>
          <w:rFonts w:ascii="宋体" w:eastAsia="宋体" w:hAnsi="宋体" w:cs="宋体"/>
          <w:sz w:val="28"/>
          <w:szCs w:val="28"/>
        </w:rPr>
      </w:pPr>
      <w:r w:rsidRPr="009C6A32">
        <w:rPr>
          <w:rFonts w:ascii="宋体" w:eastAsia="宋体" w:hAnsi="宋体" w:cs="宋体" w:hint="eastAsia"/>
          <w:sz w:val="28"/>
          <w:szCs w:val="28"/>
        </w:rPr>
        <w:lastRenderedPageBreak/>
        <w:t>1、免费培训医师、技师、操作及维修人员，免费负责设备的安装及调试。</w:t>
      </w:r>
    </w:p>
    <w:p w14:paraId="719610A2" w14:textId="77777777" w:rsidR="009C6A32" w:rsidRPr="009C6A32" w:rsidRDefault="009C6A32" w:rsidP="009C6A32">
      <w:pPr>
        <w:spacing w:line="520" w:lineRule="exact"/>
        <w:rPr>
          <w:rFonts w:ascii="宋体" w:eastAsia="宋体" w:hAnsi="宋体" w:cs="宋体"/>
          <w:sz w:val="28"/>
          <w:szCs w:val="28"/>
        </w:rPr>
      </w:pPr>
      <w:r w:rsidRPr="009C6A32">
        <w:rPr>
          <w:rFonts w:ascii="宋体" w:eastAsia="宋体" w:hAnsi="宋体" w:cs="宋体" w:hint="eastAsia"/>
          <w:sz w:val="28"/>
          <w:szCs w:val="28"/>
        </w:rPr>
        <w:t>2、公司信誉度高，具有完善的售后服务，设备出现故障, 接到通知后48小时内工程人员应到达现场。</w:t>
      </w:r>
    </w:p>
    <w:p w14:paraId="250903B9" w14:textId="77777777" w:rsidR="009C6A32" w:rsidRPr="009C6A32" w:rsidRDefault="009C6A32" w:rsidP="009C6A32">
      <w:pPr>
        <w:spacing w:line="520" w:lineRule="exact"/>
        <w:rPr>
          <w:rFonts w:ascii="宋体" w:eastAsia="宋体" w:hAnsi="宋体" w:cs="宋体"/>
          <w:sz w:val="28"/>
          <w:szCs w:val="28"/>
        </w:rPr>
      </w:pPr>
      <w:r w:rsidRPr="009C6A32">
        <w:rPr>
          <w:rFonts w:ascii="宋体" w:eastAsia="宋体" w:hAnsi="宋体" w:cs="宋体" w:hint="eastAsia"/>
          <w:sz w:val="28"/>
          <w:szCs w:val="28"/>
        </w:rPr>
        <w:t>3、提供设备使用说明书和维修指导说明书。</w:t>
      </w:r>
    </w:p>
    <w:p w14:paraId="65E0A732" w14:textId="77777777" w:rsidR="009C6A32" w:rsidRPr="009C6A32" w:rsidRDefault="009C6A32" w:rsidP="009C6A32">
      <w:pPr>
        <w:spacing w:line="520" w:lineRule="exact"/>
        <w:rPr>
          <w:rFonts w:ascii="宋体" w:eastAsia="宋体" w:hAnsi="宋体" w:cs="宋体"/>
          <w:sz w:val="28"/>
          <w:szCs w:val="28"/>
        </w:rPr>
      </w:pPr>
      <w:r w:rsidRPr="009C6A32">
        <w:rPr>
          <w:rFonts w:ascii="宋体" w:eastAsia="宋体" w:hAnsi="宋体" w:cs="宋体" w:hint="eastAsia"/>
          <w:sz w:val="28"/>
          <w:szCs w:val="28"/>
        </w:rPr>
        <w:t>4、设备交付正常使用前所发生的所有费用均由公司承担。</w:t>
      </w:r>
    </w:p>
    <w:p w14:paraId="767B24F1" w14:textId="77777777" w:rsidR="009C6A32" w:rsidRPr="009C6A32" w:rsidRDefault="009C6A32" w:rsidP="009C6A32">
      <w:pPr>
        <w:spacing w:line="520" w:lineRule="exact"/>
        <w:rPr>
          <w:rFonts w:ascii="宋体" w:eastAsia="宋体" w:hAnsi="宋体" w:cs="宋体"/>
          <w:sz w:val="28"/>
          <w:szCs w:val="28"/>
        </w:rPr>
      </w:pPr>
      <w:r w:rsidRPr="009C6A32">
        <w:rPr>
          <w:rFonts w:ascii="宋体" w:eastAsia="宋体" w:hAnsi="宋体" w:cs="宋体" w:hint="eastAsia"/>
          <w:sz w:val="28"/>
          <w:szCs w:val="28"/>
        </w:rPr>
        <w:t>5、保修期：全部设备保修期≥1年。</w:t>
      </w:r>
    </w:p>
    <w:p w14:paraId="6D453473" w14:textId="77777777" w:rsidR="009C6A32" w:rsidRPr="009C6A32" w:rsidRDefault="009C6A32" w:rsidP="009C6A32">
      <w:pPr>
        <w:spacing w:line="520" w:lineRule="exact"/>
        <w:rPr>
          <w:rFonts w:ascii="宋体" w:eastAsia="宋体" w:hAnsi="宋体" w:cs="宋体"/>
          <w:sz w:val="28"/>
          <w:szCs w:val="28"/>
        </w:rPr>
      </w:pPr>
      <w:r w:rsidRPr="009C6A32">
        <w:rPr>
          <w:rFonts w:ascii="宋体" w:eastAsia="宋体" w:hAnsi="宋体" w:cs="宋体" w:hint="eastAsia"/>
          <w:sz w:val="28"/>
          <w:szCs w:val="28"/>
        </w:rPr>
        <w:t>6、付款方式：设备安装验收培训使用合格后，一个月付</w:t>
      </w:r>
      <w:r w:rsidRPr="009C6A32">
        <w:rPr>
          <w:rFonts w:ascii="宋体" w:eastAsia="宋体" w:hAnsi="宋体" w:cs="宋体" w:hint="eastAsia"/>
          <w:color w:val="000000"/>
          <w:sz w:val="28"/>
          <w:szCs w:val="28"/>
        </w:rPr>
        <w:t>全款的90%，</w:t>
      </w:r>
      <w:r w:rsidRPr="009C6A32">
        <w:rPr>
          <w:rFonts w:ascii="宋体" w:eastAsia="宋体" w:hAnsi="宋体" w:cs="宋体" w:hint="eastAsia"/>
          <w:sz w:val="28"/>
          <w:szCs w:val="28"/>
        </w:rPr>
        <w:t>剩余</w:t>
      </w:r>
      <w:r w:rsidRPr="009C6A32">
        <w:rPr>
          <w:rFonts w:ascii="宋体" w:eastAsia="宋体" w:hAnsi="宋体" w:cs="宋体" w:hint="eastAsia"/>
          <w:color w:val="000000"/>
          <w:sz w:val="28"/>
          <w:szCs w:val="28"/>
        </w:rPr>
        <w:t>10%满</w:t>
      </w:r>
      <w:r w:rsidRPr="009C6A32">
        <w:rPr>
          <w:rFonts w:ascii="宋体" w:eastAsia="宋体" w:hAnsi="宋体" w:cs="宋体" w:hint="eastAsia"/>
          <w:sz w:val="28"/>
          <w:szCs w:val="28"/>
        </w:rPr>
        <w:t>一年内付清。</w:t>
      </w:r>
    </w:p>
    <w:p w14:paraId="6D8E9C4D" w14:textId="77777777" w:rsidR="009C6A32" w:rsidRDefault="009C6A32" w:rsidP="003464AD">
      <w:pPr>
        <w:spacing w:line="360" w:lineRule="auto"/>
        <w:rPr>
          <w:rFonts w:ascii="宋体" w:eastAsia="宋体" w:hAnsi="宋体" w:cs="Times New Roman"/>
          <w:b/>
          <w:sz w:val="28"/>
          <w:szCs w:val="24"/>
        </w:rPr>
      </w:pPr>
    </w:p>
    <w:p w14:paraId="6A8DA4AB" w14:textId="65AE5F65" w:rsidR="003464AD" w:rsidRPr="003464AD" w:rsidRDefault="003464AD" w:rsidP="003464AD">
      <w:pPr>
        <w:spacing w:line="360" w:lineRule="auto"/>
        <w:rPr>
          <w:rFonts w:ascii="宋体" w:eastAsia="宋体" w:hAnsi="Calibri" w:cs="Times New Roman"/>
          <w:b/>
          <w:sz w:val="28"/>
          <w:szCs w:val="24"/>
        </w:rPr>
      </w:pPr>
      <w:r w:rsidRPr="003464AD">
        <w:rPr>
          <w:rFonts w:ascii="宋体" w:eastAsia="宋体" w:hAnsi="宋体" w:cs="Times New Roman" w:hint="eastAsia"/>
          <w:b/>
          <w:sz w:val="28"/>
          <w:szCs w:val="24"/>
        </w:rPr>
        <w:t>参数</w:t>
      </w:r>
      <w:r>
        <w:rPr>
          <w:rFonts w:ascii="宋体" w:eastAsia="宋体" w:hAnsi="宋体" w:cs="Times New Roman" w:hint="eastAsia"/>
          <w:b/>
          <w:sz w:val="28"/>
          <w:szCs w:val="24"/>
        </w:rPr>
        <w:t>十</w:t>
      </w:r>
      <w:r w:rsidRPr="003464AD">
        <w:rPr>
          <w:rFonts w:ascii="宋体" w:eastAsia="宋体" w:hAnsi="宋体" w:cs="Times New Roman" w:hint="eastAsia"/>
          <w:b/>
          <w:sz w:val="28"/>
          <w:szCs w:val="24"/>
        </w:rPr>
        <w:t>：脑室镜主要技术参数及要求</w:t>
      </w:r>
    </w:p>
    <w:p w14:paraId="56F333DF" w14:textId="77777777" w:rsidR="003464AD" w:rsidRPr="003464AD" w:rsidRDefault="003464AD" w:rsidP="003464AD">
      <w:pPr>
        <w:spacing w:line="520" w:lineRule="exact"/>
        <w:rPr>
          <w:rFonts w:ascii="宋体" w:eastAsia="宋体" w:hAnsi="Calibri" w:cs="宋体"/>
          <w:kern w:val="0"/>
          <w:sz w:val="30"/>
          <w:szCs w:val="30"/>
        </w:rPr>
      </w:pPr>
      <w:r w:rsidRPr="003464AD">
        <w:rPr>
          <w:rFonts w:ascii="宋体" w:eastAsia="宋体" w:hAnsi="宋体" w:cs="Times New Roman" w:hint="eastAsia"/>
          <w:b/>
          <w:sz w:val="28"/>
          <w:szCs w:val="28"/>
        </w:rPr>
        <w:t>一、</w:t>
      </w:r>
      <w:r w:rsidRPr="003464AD">
        <w:rPr>
          <w:rFonts w:ascii="宋体" w:eastAsia="宋体" w:hAnsi="宋体" w:cs="Times New Roman" w:hint="eastAsia"/>
          <w:b/>
          <w:sz w:val="28"/>
          <w:szCs w:val="24"/>
        </w:rPr>
        <w:t>硬性神经外科内窥镜</w:t>
      </w:r>
    </w:p>
    <w:p w14:paraId="4B19E69A" w14:textId="77777777" w:rsidR="003464AD" w:rsidRPr="003464AD" w:rsidRDefault="003464AD" w:rsidP="003464AD">
      <w:pPr>
        <w:spacing w:line="520" w:lineRule="exact"/>
        <w:rPr>
          <w:rFonts w:ascii="宋体" w:eastAsia="宋体" w:hAnsi="宋体" w:cs="Times New Roman"/>
          <w:sz w:val="24"/>
          <w:szCs w:val="24"/>
        </w:rPr>
      </w:pPr>
      <w:r w:rsidRPr="003464AD">
        <w:rPr>
          <w:rFonts w:ascii="宋体" w:eastAsia="宋体" w:hAnsi="宋体" w:cs="Times New Roman" w:hint="eastAsia"/>
          <w:sz w:val="24"/>
          <w:szCs w:val="24"/>
        </w:rPr>
        <w:t>1、数量：一条</w:t>
      </w:r>
    </w:p>
    <w:p w14:paraId="3BB06DB3" w14:textId="77777777" w:rsidR="003464AD" w:rsidRPr="003464AD" w:rsidRDefault="003464AD" w:rsidP="003464AD">
      <w:pPr>
        <w:spacing w:line="520" w:lineRule="exact"/>
        <w:rPr>
          <w:rFonts w:ascii="宋体" w:eastAsia="宋体" w:hAnsi="宋体" w:cs="Times New Roman"/>
          <w:sz w:val="24"/>
          <w:szCs w:val="24"/>
        </w:rPr>
      </w:pPr>
      <w:r w:rsidRPr="003464AD">
        <w:rPr>
          <w:rFonts w:ascii="宋体" w:eastAsia="宋体" w:hAnsi="宋体" w:cs="Times New Roman" w:hint="eastAsia"/>
          <w:sz w:val="24"/>
          <w:szCs w:val="24"/>
        </w:rPr>
        <w:t>2、产品要求：须为进口品牌。</w:t>
      </w:r>
    </w:p>
    <w:p w14:paraId="7A6D3800" w14:textId="77777777" w:rsidR="003464AD" w:rsidRPr="003464AD" w:rsidRDefault="003464AD" w:rsidP="003464AD">
      <w:pPr>
        <w:spacing w:line="520" w:lineRule="exact"/>
        <w:rPr>
          <w:rFonts w:ascii="宋体" w:eastAsia="宋体" w:hAnsi="宋体" w:cs="Times New Roman"/>
          <w:sz w:val="24"/>
          <w:szCs w:val="24"/>
        </w:rPr>
      </w:pPr>
      <w:r w:rsidRPr="003464AD">
        <w:rPr>
          <w:rFonts w:ascii="宋体" w:eastAsia="宋体" w:hAnsi="宋体" w:cs="Times New Roman" w:hint="eastAsia"/>
          <w:sz w:val="24"/>
          <w:szCs w:val="24"/>
        </w:rPr>
        <w:t>3、主要技术参数及要求：</w:t>
      </w:r>
    </w:p>
    <w:p w14:paraId="4B0A5F3F" w14:textId="77777777" w:rsidR="003464AD" w:rsidRPr="003464AD" w:rsidRDefault="003464AD" w:rsidP="003464AD">
      <w:pPr>
        <w:spacing w:line="520" w:lineRule="exact"/>
        <w:rPr>
          <w:rFonts w:ascii="宋体" w:eastAsia="宋体" w:hAnsi="宋体" w:cs="Times New Roman"/>
          <w:sz w:val="24"/>
          <w:szCs w:val="24"/>
        </w:rPr>
      </w:pPr>
      <w:r w:rsidRPr="003464AD">
        <w:rPr>
          <w:rFonts w:ascii="宋体" w:eastAsia="宋体" w:hAnsi="宋体" w:cs="Times New Roman" w:hint="eastAsia"/>
          <w:sz w:val="24"/>
          <w:szCs w:val="24"/>
        </w:rPr>
        <w:t>视野方向0°，直径2.7mm,镜身长度181mm，可高温高压灭菌。</w:t>
      </w:r>
    </w:p>
    <w:p w14:paraId="67F4C87B" w14:textId="77777777" w:rsidR="003464AD" w:rsidRPr="003464AD" w:rsidRDefault="003464AD" w:rsidP="003464AD">
      <w:pPr>
        <w:spacing w:line="400" w:lineRule="exact"/>
        <w:rPr>
          <w:rFonts w:ascii="宋体" w:eastAsia="宋体" w:hAnsi="宋体" w:cs="Times New Roman"/>
          <w:b/>
          <w:sz w:val="28"/>
          <w:szCs w:val="28"/>
        </w:rPr>
      </w:pPr>
      <w:r w:rsidRPr="003464AD">
        <w:rPr>
          <w:rFonts w:ascii="宋体" w:eastAsia="宋体" w:hAnsi="宋体" w:cs="Times New Roman" w:hint="eastAsia"/>
          <w:b/>
          <w:sz w:val="28"/>
          <w:szCs w:val="28"/>
        </w:rPr>
        <w:t>二、四通道工作套管</w:t>
      </w:r>
    </w:p>
    <w:p w14:paraId="34BBF34C" w14:textId="77777777" w:rsidR="003464AD" w:rsidRPr="003464AD" w:rsidRDefault="003464AD" w:rsidP="003464AD">
      <w:pPr>
        <w:spacing w:line="520" w:lineRule="exact"/>
        <w:rPr>
          <w:rFonts w:ascii="宋体" w:eastAsia="宋体" w:hAnsi="宋体" w:cs="Times New Roman"/>
          <w:sz w:val="24"/>
          <w:szCs w:val="24"/>
        </w:rPr>
      </w:pPr>
      <w:r w:rsidRPr="003464AD">
        <w:rPr>
          <w:rFonts w:ascii="宋体" w:eastAsia="宋体" w:hAnsi="宋体" w:cs="Times New Roman" w:hint="eastAsia"/>
          <w:sz w:val="24"/>
          <w:szCs w:val="24"/>
        </w:rPr>
        <w:t>1、数量：一台</w:t>
      </w:r>
    </w:p>
    <w:p w14:paraId="29717191" w14:textId="77777777" w:rsidR="003464AD" w:rsidRPr="003464AD" w:rsidRDefault="003464AD" w:rsidP="003464AD">
      <w:pPr>
        <w:spacing w:line="520" w:lineRule="exact"/>
        <w:rPr>
          <w:rFonts w:ascii="宋体" w:eastAsia="宋体" w:hAnsi="宋体" w:cs="Times New Roman"/>
          <w:sz w:val="24"/>
          <w:szCs w:val="24"/>
        </w:rPr>
      </w:pPr>
      <w:r w:rsidRPr="003464AD">
        <w:rPr>
          <w:rFonts w:ascii="宋体" w:eastAsia="宋体" w:hAnsi="宋体" w:cs="Times New Roman" w:hint="eastAsia"/>
          <w:sz w:val="24"/>
          <w:szCs w:val="24"/>
        </w:rPr>
        <w:t>2、产品要求：须为进口品牌。</w:t>
      </w:r>
    </w:p>
    <w:p w14:paraId="001EA20B" w14:textId="77777777" w:rsidR="003464AD" w:rsidRPr="003464AD" w:rsidRDefault="003464AD" w:rsidP="003464AD">
      <w:pPr>
        <w:spacing w:line="400" w:lineRule="exact"/>
        <w:rPr>
          <w:rFonts w:ascii="宋体" w:eastAsia="宋体" w:hAnsi="宋体" w:cs="Times New Roman"/>
          <w:sz w:val="24"/>
          <w:szCs w:val="24"/>
        </w:rPr>
      </w:pPr>
      <w:r w:rsidRPr="003464AD">
        <w:rPr>
          <w:rFonts w:ascii="宋体" w:eastAsia="宋体" w:hAnsi="宋体" w:cs="Times New Roman" w:hint="eastAsia"/>
          <w:sz w:val="24"/>
          <w:szCs w:val="24"/>
        </w:rPr>
        <w:t>3、主要技术参数及要求</w:t>
      </w:r>
    </w:p>
    <w:p w14:paraId="323B35B9" w14:textId="77777777" w:rsidR="003464AD" w:rsidRPr="003464AD" w:rsidRDefault="003464AD" w:rsidP="003464AD">
      <w:pPr>
        <w:spacing w:line="400" w:lineRule="exact"/>
        <w:rPr>
          <w:rFonts w:ascii="宋体" w:eastAsia="宋体" w:hAnsi="宋体" w:cs="Times New Roman"/>
          <w:sz w:val="24"/>
          <w:szCs w:val="24"/>
        </w:rPr>
      </w:pPr>
      <w:r w:rsidRPr="003464AD">
        <w:rPr>
          <w:rFonts w:ascii="宋体" w:eastAsia="宋体" w:hAnsi="宋体" w:cs="Times New Roman" w:hint="eastAsia"/>
          <w:sz w:val="24"/>
          <w:szCs w:val="24"/>
        </w:rPr>
        <w:t>3.1. 外径6mm，有四个通道（窥镜通道，内径2.8mm；器械通道，内径2.2mm；冲洗通道，内径1.4mm，可作为直径为1mm镜下器械的工作通道；排水通道，内径1.4mm）。</w:t>
      </w:r>
    </w:p>
    <w:p w14:paraId="2488B6C1" w14:textId="77777777" w:rsidR="003464AD" w:rsidRPr="003464AD" w:rsidRDefault="003464AD" w:rsidP="003464AD">
      <w:pPr>
        <w:spacing w:line="400" w:lineRule="exact"/>
        <w:rPr>
          <w:rFonts w:ascii="宋体" w:eastAsia="宋体" w:hAnsi="宋体" w:cs="Times New Roman"/>
          <w:sz w:val="24"/>
          <w:szCs w:val="24"/>
        </w:rPr>
      </w:pPr>
      <w:r w:rsidRPr="003464AD">
        <w:rPr>
          <w:rFonts w:ascii="宋体" w:eastAsia="宋体" w:hAnsi="宋体" w:cs="Times New Roman" w:hint="eastAsia"/>
          <w:sz w:val="24"/>
          <w:szCs w:val="24"/>
        </w:rPr>
        <w:t>3.2.带套管芯  工作套管末端钝性，植入时无损伤。</w:t>
      </w:r>
    </w:p>
    <w:p w14:paraId="2BD7C2FC" w14:textId="77777777" w:rsidR="003464AD" w:rsidRPr="003464AD" w:rsidRDefault="003464AD" w:rsidP="003464AD">
      <w:pPr>
        <w:spacing w:line="400" w:lineRule="exact"/>
        <w:rPr>
          <w:rFonts w:ascii="宋体" w:eastAsia="宋体" w:hAnsi="宋体" w:cs="Times New Roman"/>
          <w:sz w:val="24"/>
          <w:szCs w:val="24"/>
        </w:rPr>
      </w:pPr>
      <w:r w:rsidRPr="003464AD">
        <w:rPr>
          <w:rFonts w:ascii="宋体" w:eastAsia="宋体" w:hAnsi="宋体" w:cs="Times New Roman" w:hint="eastAsia"/>
          <w:sz w:val="24"/>
          <w:szCs w:val="24"/>
        </w:rPr>
        <w:t>3.3.窥镜和套管分离式设计，快速咬合式连接，锁定和松开时无振动。</w:t>
      </w:r>
    </w:p>
    <w:p w14:paraId="0F601238" w14:textId="77777777" w:rsidR="003464AD" w:rsidRPr="003464AD" w:rsidRDefault="003464AD" w:rsidP="003464AD">
      <w:pPr>
        <w:spacing w:line="400" w:lineRule="exact"/>
        <w:rPr>
          <w:rFonts w:ascii="宋体" w:eastAsia="宋体" w:hAnsi="宋体" w:cs="Times New Roman"/>
          <w:b/>
          <w:sz w:val="28"/>
          <w:szCs w:val="28"/>
        </w:rPr>
      </w:pPr>
      <w:r w:rsidRPr="003464AD">
        <w:rPr>
          <w:rFonts w:ascii="宋体" w:eastAsia="宋体" w:hAnsi="宋体" w:cs="Times New Roman" w:hint="eastAsia"/>
          <w:b/>
          <w:sz w:val="28"/>
          <w:szCs w:val="28"/>
        </w:rPr>
        <w:t>三、鼻窦镜</w:t>
      </w:r>
    </w:p>
    <w:p w14:paraId="73A7AB8F" w14:textId="77777777" w:rsidR="003464AD" w:rsidRPr="003464AD" w:rsidRDefault="003464AD" w:rsidP="003464AD">
      <w:pPr>
        <w:spacing w:line="520" w:lineRule="exact"/>
        <w:rPr>
          <w:rFonts w:ascii="宋体" w:eastAsia="宋体" w:hAnsi="宋体" w:cs="Times New Roman"/>
          <w:sz w:val="24"/>
          <w:szCs w:val="24"/>
        </w:rPr>
      </w:pPr>
      <w:r w:rsidRPr="003464AD">
        <w:rPr>
          <w:rFonts w:ascii="宋体" w:eastAsia="宋体" w:hAnsi="宋体" w:cs="Times New Roman" w:hint="eastAsia"/>
          <w:sz w:val="24"/>
          <w:szCs w:val="24"/>
        </w:rPr>
        <w:t>1、数量：一条</w:t>
      </w:r>
    </w:p>
    <w:p w14:paraId="026D7627" w14:textId="77777777" w:rsidR="003464AD" w:rsidRPr="003464AD" w:rsidRDefault="003464AD" w:rsidP="003464AD">
      <w:pPr>
        <w:spacing w:line="520" w:lineRule="exact"/>
        <w:rPr>
          <w:rFonts w:ascii="宋体" w:eastAsia="宋体" w:hAnsi="宋体" w:cs="Times New Roman"/>
          <w:sz w:val="24"/>
          <w:szCs w:val="24"/>
        </w:rPr>
      </w:pPr>
      <w:r w:rsidRPr="003464AD">
        <w:rPr>
          <w:rFonts w:ascii="宋体" w:eastAsia="宋体" w:hAnsi="宋体" w:cs="Times New Roman" w:hint="eastAsia"/>
          <w:sz w:val="24"/>
          <w:szCs w:val="24"/>
        </w:rPr>
        <w:t>2、产品要求：须为进口品牌。</w:t>
      </w:r>
    </w:p>
    <w:p w14:paraId="3C5A6A8B" w14:textId="77777777" w:rsidR="003464AD" w:rsidRPr="003464AD" w:rsidRDefault="003464AD" w:rsidP="003464AD">
      <w:pPr>
        <w:spacing w:line="400" w:lineRule="exact"/>
        <w:rPr>
          <w:rFonts w:ascii="宋体" w:eastAsia="宋体" w:hAnsi="宋体" w:cs="Times New Roman"/>
          <w:sz w:val="24"/>
          <w:szCs w:val="24"/>
        </w:rPr>
      </w:pPr>
      <w:r w:rsidRPr="003464AD">
        <w:rPr>
          <w:rFonts w:ascii="宋体" w:eastAsia="宋体" w:hAnsi="宋体" w:cs="Times New Roman" w:hint="eastAsia"/>
          <w:sz w:val="24"/>
          <w:szCs w:val="24"/>
        </w:rPr>
        <w:t>3、主要技术参数及要求</w:t>
      </w:r>
    </w:p>
    <w:p w14:paraId="73B62F10" w14:textId="77777777" w:rsidR="003464AD" w:rsidRPr="003464AD" w:rsidRDefault="003464AD" w:rsidP="003464AD">
      <w:pPr>
        <w:spacing w:line="400" w:lineRule="exact"/>
        <w:rPr>
          <w:rFonts w:ascii="宋体" w:eastAsia="宋体" w:hAnsi="宋体" w:cs="Times New Roman"/>
          <w:b/>
          <w:sz w:val="24"/>
          <w:szCs w:val="24"/>
        </w:rPr>
      </w:pPr>
      <w:r w:rsidRPr="003464AD">
        <w:rPr>
          <w:rFonts w:ascii="宋体" w:eastAsia="宋体" w:hAnsi="宋体" w:cs="Times New Roman" w:hint="eastAsia"/>
          <w:sz w:val="24"/>
          <w:szCs w:val="24"/>
        </w:rPr>
        <w:t>0°视角，4.0mm直径，195mm工作长度。</w:t>
      </w:r>
    </w:p>
    <w:p w14:paraId="2F385E1E" w14:textId="77777777" w:rsidR="003464AD" w:rsidRPr="003464AD" w:rsidRDefault="003464AD" w:rsidP="003464AD">
      <w:pPr>
        <w:spacing w:line="400" w:lineRule="exact"/>
        <w:rPr>
          <w:rFonts w:ascii="宋体" w:eastAsia="宋体" w:hAnsi="宋体" w:cs="Times New Roman"/>
          <w:sz w:val="24"/>
          <w:szCs w:val="24"/>
        </w:rPr>
      </w:pPr>
      <w:r w:rsidRPr="003464AD">
        <w:rPr>
          <w:rFonts w:ascii="宋体" w:eastAsia="宋体" w:hAnsi="宋体" w:cs="Times New Roman" w:hint="eastAsia"/>
          <w:sz w:val="24"/>
          <w:szCs w:val="24"/>
        </w:rPr>
        <w:t>4、产品配置要求</w:t>
      </w:r>
    </w:p>
    <w:p w14:paraId="207F6E8E" w14:textId="77777777" w:rsidR="003464AD" w:rsidRPr="003464AD" w:rsidRDefault="003464AD" w:rsidP="003464AD">
      <w:pPr>
        <w:spacing w:line="400" w:lineRule="exact"/>
        <w:rPr>
          <w:rFonts w:ascii="宋体" w:eastAsia="宋体" w:hAnsi="Calibri" w:cs="仿宋"/>
          <w:sz w:val="24"/>
          <w:szCs w:val="24"/>
        </w:rPr>
      </w:pPr>
      <w:r w:rsidRPr="003464AD">
        <w:rPr>
          <w:rFonts w:ascii="宋体" w:eastAsia="宋体" w:hAnsi="Calibri" w:cs="仿宋" w:hint="eastAsia"/>
          <w:sz w:val="24"/>
          <w:szCs w:val="24"/>
        </w:rPr>
        <w:lastRenderedPageBreak/>
        <w:t>4.1. 1.0mm头宽度,200mm长度进口双极手术电凝镊1把。</w:t>
      </w:r>
    </w:p>
    <w:p w14:paraId="53C10644" w14:textId="77777777" w:rsidR="003464AD" w:rsidRPr="003464AD" w:rsidRDefault="003464AD" w:rsidP="003464AD">
      <w:pPr>
        <w:spacing w:line="520" w:lineRule="exact"/>
        <w:rPr>
          <w:rFonts w:ascii="宋体" w:eastAsia="宋体" w:hAnsi="Calibri" w:cs="仿宋"/>
          <w:sz w:val="24"/>
          <w:szCs w:val="24"/>
        </w:rPr>
      </w:pPr>
      <w:r w:rsidRPr="003464AD">
        <w:rPr>
          <w:rFonts w:ascii="宋体" w:eastAsia="宋体" w:hAnsi="Calibri" w:cs="仿宋" w:hint="eastAsia"/>
          <w:sz w:val="24"/>
          <w:szCs w:val="24"/>
        </w:rPr>
        <w:t>4.2. 进口品牌双极器械连接导线1条。</w:t>
      </w:r>
    </w:p>
    <w:p w14:paraId="2F1A3FE3" w14:textId="77777777" w:rsidR="003464AD" w:rsidRPr="003464AD" w:rsidRDefault="003464AD" w:rsidP="003464AD">
      <w:pPr>
        <w:spacing w:line="520" w:lineRule="exact"/>
        <w:rPr>
          <w:rFonts w:ascii="宋体" w:eastAsia="宋体" w:hAnsi="Calibri" w:cs="仿宋"/>
          <w:sz w:val="24"/>
          <w:szCs w:val="24"/>
        </w:rPr>
      </w:pPr>
      <w:r w:rsidRPr="003464AD">
        <w:rPr>
          <w:rFonts w:ascii="宋体" w:eastAsia="宋体" w:hAnsi="Calibri" w:cs="仿宋" w:hint="eastAsia"/>
          <w:sz w:val="24"/>
          <w:szCs w:val="24"/>
        </w:rPr>
        <w:t>4.3. 进口品牌脑膜剪1把。</w:t>
      </w:r>
    </w:p>
    <w:p w14:paraId="1D11B17F" w14:textId="77777777" w:rsidR="003464AD" w:rsidRPr="003464AD" w:rsidRDefault="003464AD" w:rsidP="003464AD">
      <w:pPr>
        <w:spacing w:line="520" w:lineRule="exact"/>
        <w:rPr>
          <w:rFonts w:ascii="宋体" w:eastAsia="宋体" w:hAnsi="Calibri" w:cs="仿宋"/>
          <w:sz w:val="24"/>
          <w:szCs w:val="24"/>
        </w:rPr>
      </w:pPr>
      <w:r w:rsidRPr="003464AD">
        <w:rPr>
          <w:rFonts w:ascii="宋体" w:eastAsia="宋体" w:hAnsi="Calibri" w:cs="仿宋" w:hint="eastAsia"/>
          <w:sz w:val="24"/>
          <w:szCs w:val="24"/>
        </w:rPr>
        <w:t>4.4. 吸引器两个。</w:t>
      </w:r>
    </w:p>
    <w:p w14:paraId="4AD31A4C" w14:textId="77777777" w:rsidR="003464AD" w:rsidRPr="003464AD" w:rsidRDefault="003464AD" w:rsidP="003464AD">
      <w:pPr>
        <w:spacing w:line="520" w:lineRule="exact"/>
        <w:rPr>
          <w:rFonts w:ascii="宋体" w:eastAsia="宋体" w:hAnsi="Calibri" w:cs="仿宋"/>
          <w:sz w:val="28"/>
          <w:szCs w:val="28"/>
        </w:rPr>
      </w:pPr>
    </w:p>
    <w:p w14:paraId="1FA4A230" w14:textId="3685332F" w:rsidR="003464AD" w:rsidRPr="003464AD" w:rsidRDefault="003464AD" w:rsidP="003464AD">
      <w:pPr>
        <w:spacing w:line="520" w:lineRule="exact"/>
        <w:jc w:val="center"/>
        <w:rPr>
          <w:rFonts w:ascii="宋体" w:eastAsia="宋体" w:hAnsi="Calibri" w:cs="仿宋"/>
          <w:b/>
          <w:bCs/>
          <w:sz w:val="28"/>
          <w:szCs w:val="28"/>
        </w:rPr>
      </w:pPr>
      <w:r w:rsidRPr="003464AD">
        <w:rPr>
          <w:rFonts w:ascii="宋体" w:eastAsia="宋体" w:hAnsi="Calibri" w:cs="仿宋" w:hint="eastAsia"/>
          <w:b/>
          <w:bCs/>
          <w:sz w:val="28"/>
          <w:szCs w:val="28"/>
        </w:rPr>
        <w:t>参数十总体要求</w:t>
      </w:r>
    </w:p>
    <w:p w14:paraId="09EED758" w14:textId="77777777" w:rsidR="003464AD" w:rsidRPr="003464AD" w:rsidRDefault="003464AD" w:rsidP="003464AD">
      <w:pPr>
        <w:spacing w:line="520" w:lineRule="exact"/>
        <w:rPr>
          <w:rFonts w:ascii="宋体" w:eastAsia="宋体" w:hAnsi="Calibri" w:cs="仿宋"/>
          <w:sz w:val="28"/>
          <w:szCs w:val="28"/>
        </w:rPr>
      </w:pPr>
      <w:r w:rsidRPr="003464AD">
        <w:rPr>
          <w:rFonts w:ascii="宋体" w:eastAsia="宋体" w:hAnsi="Calibri" w:cs="仿宋" w:hint="eastAsia"/>
          <w:sz w:val="28"/>
          <w:szCs w:val="28"/>
        </w:rPr>
        <w:t>1、免费培训医师、技师、操作及维修人员，免费负责设备的安装及调试。</w:t>
      </w:r>
    </w:p>
    <w:p w14:paraId="2AC7FE85" w14:textId="77777777" w:rsidR="003464AD" w:rsidRPr="003464AD" w:rsidRDefault="003464AD" w:rsidP="003464AD">
      <w:pPr>
        <w:spacing w:line="520" w:lineRule="exact"/>
        <w:rPr>
          <w:rFonts w:ascii="宋体" w:eastAsia="宋体" w:hAnsi="Calibri" w:cs="仿宋"/>
          <w:sz w:val="28"/>
          <w:szCs w:val="28"/>
        </w:rPr>
      </w:pPr>
      <w:r w:rsidRPr="003464AD">
        <w:rPr>
          <w:rFonts w:ascii="宋体" w:eastAsia="宋体" w:hAnsi="Calibri" w:cs="仿宋"/>
          <w:sz w:val="28"/>
          <w:szCs w:val="28"/>
        </w:rPr>
        <w:t>2</w:t>
      </w:r>
      <w:r w:rsidRPr="003464AD">
        <w:rPr>
          <w:rFonts w:ascii="宋体" w:eastAsia="宋体" w:hAnsi="Calibri" w:cs="仿宋" w:hint="eastAsia"/>
          <w:sz w:val="28"/>
          <w:szCs w:val="28"/>
        </w:rPr>
        <w:t>、公司信誉度高，具有完善的售后服务，设备出现故障</w:t>
      </w:r>
      <w:r w:rsidRPr="003464AD">
        <w:rPr>
          <w:rFonts w:ascii="宋体" w:eastAsia="宋体" w:hAnsi="Calibri" w:cs="仿宋"/>
          <w:sz w:val="28"/>
          <w:szCs w:val="28"/>
        </w:rPr>
        <w:t xml:space="preserve">, </w:t>
      </w:r>
      <w:r w:rsidRPr="003464AD">
        <w:rPr>
          <w:rFonts w:ascii="宋体" w:eastAsia="宋体" w:hAnsi="Calibri" w:cs="仿宋" w:hint="eastAsia"/>
          <w:sz w:val="28"/>
          <w:szCs w:val="28"/>
        </w:rPr>
        <w:t>接到通知后</w:t>
      </w:r>
      <w:r w:rsidRPr="003464AD">
        <w:rPr>
          <w:rFonts w:ascii="宋体" w:eastAsia="宋体" w:hAnsi="Calibri" w:cs="仿宋"/>
          <w:sz w:val="28"/>
          <w:szCs w:val="28"/>
        </w:rPr>
        <w:t>48</w:t>
      </w:r>
      <w:r w:rsidRPr="003464AD">
        <w:rPr>
          <w:rFonts w:ascii="宋体" w:eastAsia="宋体" w:hAnsi="Calibri" w:cs="仿宋" w:hint="eastAsia"/>
          <w:sz w:val="28"/>
          <w:szCs w:val="28"/>
        </w:rPr>
        <w:t>小时内工程人员应到达现场。</w:t>
      </w:r>
    </w:p>
    <w:p w14:paraId="557C0CF5" w14:textId="77777777" w:rsidR="003464AD" w:rsidRPr="003464AD" w:rsidRDefault="003464AD" w:rsidP="003464AD">
      <w:pPr>
        <w:spacing w:line="520" w:lineRule="exact"/>
        <w:rPr>
          <w:rFonts w:ascii="宋体" w:eastAsia="宋体" w:hAnsi="Calibri" w:cs="仿宋"/>
          <w:sz w:val="28"/>
          <w:szCs w:val="28"/>
        </w:rPr>
      </w:pPr>
      <w:r w:rsidRPr="003464AD">
        <w:rPr>
          <w:rFonts w:ascii="宋体" w:eastAsia="宋体" w:hAnsi="Calibri" w:cs="仿宋"/>
          <w:sz w:val="28"/>
          <w:szCs w:val="28"/>
        </w:rPr>
        <w:t>3</w:t>
      </w:r>
      <w:r w:rsidRPr="003464AD">
        <w:rPr>
          <w:rFonts w:ascii="宋体" w:eastAsia="宋体" w:hAnsi="Calibri" w:cs="仿宋" w:hint="eastAsia"/>
          <w:sz w:val="28"/>
          <w:szCs w:val="28"/>
        </w:rPr>
        <w:t>、提供设备使用说明书和维修指导说明书。</w:t>
      </w:r>
    </w:p>
    <w:p w14:paraId="1309E846" w14:textId="77777777" w:rsidR="003464AD" w:rsidRPr="003464AD" w:rsidRDefault="003464AD" w:rsidP="003464AD">
      <w:pPr>
        <w:spacing w:line="520" w:lineRule="exact"/>
        <w:rPr>
          <w:rFonts w:ascii="宋体" w:eastAsia="宋体" w:hAnsi="Calibri" w:cs="仿宋"/>
          <w:sz w:val="28"/>
          <w:szCs w:val="28"/>
        </w:rPr>
      </w:pPr>
      <w:r w:rsidRPr="003464AD">
        <w:rPr>
          <w:rFonts w:ascii="宋体" w:eastAsia="宋体" w:hAnsi="Calibri" w:cs="仿宋"/>
          <w:sz w:val="28"/>
          <w:szCs w:val="28"/>
        </w:rPr>
        <w:t>4</w:t>
      </w:r>
      <w:r w:rsidRPr="003464AD">
        <w:rPr>
          <w:rFonts w:ascii="宋体" w:eastAsia="宋体" w:hAnsi="Calibri" w:cs="仿宋" w:hint="eastAsia"/>
          <w:sz w:val="28"/>
          <w:szCs w:val="28"/>
        </w:rPr>
        <w:t>、设备交付正常使用前所发生的所有费用均由公司承担。</w:t>
      </w:r>
    </w:p>
    <w:p w14:paraId="7E209407" w14:textId="77777777" w:rsidR="003464AD" w:rsidRPr="003464AD" w:rsidRDefault="003464AD" w:rsidP="003464AD">
      <w:pPr>
        <w:spacing w:line="520" w:lineRule="exact"/>
        <w:rPr>
          <w:rFonts w:ascii="宋体" w:eastAsia="宋体" w:hAnsi="Calibri" w:cs="仿宋"/>
          <w:sz w:val="28"/>
          <w:szCs w:val="28"/>
        </w:rPr>
      </w:pPr>
      <w:r w:rsidRPr="003464AD">
        <w:rPr>
          <w:rFonts w:ascii="宋体" w:eastAsia="宋体" w:hAnsi="Calibri" w:cs="仿宋"/>
          <w:sz w:val="28"/>
          <w:szCs w:val="28"/>
        </w:rPr>
        <w:t>5</w:t>
      </w:r>
      <w:r w:rsidRPr="003464AD">
        <w:rPr>
          <w:rFonts w:ascii="宋体" w:eastAsia="宋体" w:hAnsi="Calibri" w:cs="仿宋" w:hint="eastAsia"/>
          <w:sz w:val="28"/>
          <w:szCs w:val="28"/>
        </w:rPr>
        <w:t>、保修期：全部设备保修期≥</w:t>
      </w:r>
      <w:r w:rsidRPr="003464AD">
        <w:rPr>
          <w:rFonts w:ascii="宋体" w:eastAsia="宋体" w:hAnsi="Calibri" w:cs="仿宋"/>
          <w:sz w:val="28"/>
          <w:szCs w:val="28"/>
        </w:rPr>
        <w:t>1</w:t>
      </w:r>
      <w:r w:rsidRPr="003464AD">
        <w:rPr>
          <w:rFonts w:ascii="宋体" w:eastAsia="宋体" w:hAnsi="Calibri" w:cs="仿宋" w:hint="eastAsia"/>
          <w:sz w:val="28"/>
          <w:szCs w:val="28"/>
        </w:rPr>
        <w:t>年。</w:t>
      </w:r>
    </w:p>
    <w:p w14:paraId="42DBBF23" w14:textId="77777777" w:rsidR="003464AD" w:rsidRPr="003464AD" w:rsidRDefault="003464AD" w:rsidP="003464AD">
      <w:pPr>
        <w:spacing w:line="520" w:lineRule="exact"/>
        <w:rPr>
          <w:rFonts w:ascii="宋体" w:eastAsia="宋体" w:hAnsi="Calibri" w:cs="仿宋"/>
          <w:sz w:val="28"/>
          <w:szCs w:val="28"/>
        </w:rPr>
      </w:pPr>
      <w:r w:rsidRPr="003464AD">
        <w:rPr>
          <w:rFonts w:ascii="宋体" w:eastAsia="宋体" w:hAnsi="Calibri" w:cs="仿宋"/>
          <w:sz w:val="28"/>
          <w:szCs w:val="28"/>
        </w:rPr>
        <w:t>6</w:t>
      </w:r>
      <w:r w:rsidRPr="003464AD">
        <w:rPr>
          <w:rFonts w:ascii="宋体" w:eastAsia="宋体" w:hAnsi="Calibri" w:cs="仿宋" w:hint="eastAsia"/>
          <w:sz w:val="28"/>
          <w:szCs w:val="28"/>
        </w:rPr>
        <w:t>、付款方式：</w:t>
      </w:r>
      <w:r w:rsidRPr="003464AD">
        <w:rPr>
          <w:rFonts w:ascii="宋体" w:eastAsia="宋体" w:hAnsi="宋体" w:cs="Times New Roman" w:hint="eastAsia"/>
          <w:sz w:val="28"/>
          <w:szCs w:val="28"/>
        </w:rPr>
        <w:t>设备安装验收培训使用合格后，一个月内付</w:t>
      </w:r>
      <w:r w:rsidRPr="003464AD">
        <w:rPr>
          <w:rFonts w:ascii="宋体" w:eastAsia="宋体" w:hAnsi="宋体" w:cs="Times New Roman" w:hint="eastAsia"/>
          <w:color w:val="000000"/>
          <w:sz w:val="28"/>
          <w:szCs w:val="28"/>
        </w:rPr>
        <w:t>全款的90</w:t>
      </w:r>
      <w:r w:rsidRPr="003464AD">
        <w:rPr>
          <w:rFonts w:ascii="宋体" w:eastAsia="宋体" w:hAnsi="宋体" w:cs="Times New Roman"/>
          <w:color w:val="000000"/>
          <w:sz w:val="28"/>
          <w:szCs w:val="28"/>
        </w:rPr>
        <w:t>%</w:t>
      </w:r>
      <w:r w:rsidRPr="003464AD">
        <w:rPr>
          <w:rFonts w:ascii="宋体" w:eastAsia="宋体" w:hAnsi="宋体" w:cs="Times New Roman" w:hint="eastAsia"/>
          <w:color w:val="000000"/>
          <w:sz w:val="28"/>
          <w:szCs w:val="28"/>
        </w:rPr>
        <w:t>，</w:t>
      </w:r>
      <w:r w:rsidRPr="003464AD">
        <w:rPr>
          <w:rFonts w:ascii="宋体" w:eastAsia="宋体" w:hAnsi="宋体" w:cs="Times New Roman" w:hint="eastAsia"/>
          <w:sz w:val="28"/>
          <w:szCs w:val="28"/>
        </w:rPr>
        <w:t>剩余</w:t>
      </w:r>
      <w:r w:rsidRPr="003464AD">
        <w:rPr>
          <w:rFonts w:ascii="宋体" w:eastAsia="宋体" w:hAnsi="宋体" w:cs="Times New Roman" w:hint="eastAsia"/>
          <w:color w:val="000000"/>
          <w:sz w:val="28"/>
          <w:szCs w:val="28"/>
        </w:rPr>
        <w:t>10</w:t>
      </w:r>
      <w:r w:rsidRPr="003464AD">
        <w:rPr>
          <w:rFonts w:ascii="宋体" w:eastAsia="宋体" w:hAnsi="宋体" w:cs="Times New Roman"/>
          <w:color w:val="000000"/>
          <w:sz w:val="28"/>
          <w:szCs w:val="28"/>
        </w:rPr>
        <w:t>%</w:t>
      </w:r>
      <w:r w:rsidRPr="003464AD">
        <w:rPr>
          <w:rFonts w:ascii="宋体" w:eastAsia="宋体" w:hAnsi="宋体" w:cs="Times New Roman" w:hint="eastAsia"/>
          <w:color w:val="000000"/>
          <w:sz w:val="28"/>
          <w:szCs w:val="28"/>
        </w:rPr>
        <w:t>满</w:t>
      </w:r>
      <w:r w:rsidRPr="003464AD">
        <w:rPr>
          <w:rFonts w:ascii="宋体" w:eastAsia="宋体" w:hAnsi="宋体" w:cs="Times New Roman" w:hint="eastAsia"/>
          <w:sz w:val="28"/>
          <w:szCs w:val="28"/>
        </w:rPr>
        <w:t>一年内付清。</w:t>
      </w:r>
    </w:p>
    <w:p w14:paraId="6E40869D" w14:textId="304B201D" w:rsidR="00BE7C16" w:rsidRPr="00403AEA" w:rsidRDefault="00BE7C16" w:rsidP="00BE7C16">
      <w:pPr>
        <w:spacing w:line="520" w:lineRule="exact"/>
        <w:rPr>
          <w:rFonts w:ascii="宋体" w:eastAsia="宋体" w:hAnsi="Calibri" w:cs="仿宋"/>
          <w:sz w:val="28"/>
          <w:szCs w:val="28"/>
        </w:rPr>
        <w:sectPr w:rsidR="00BE7C16" w:rsidRPr="00403AEA" w:rsidSect="0045590D">
          <w:pgSz w:w="11906" w:h="16838"/>
          <w:pgMar w:top="1191" w:right="1474" w:bottom="1191" w:left="1474" w:header="851" w:footer="992" w:gutter="0"/>
          <w:cols w:space="720"/>
          <w:docGrid w:type="lines" w:linePitch="312"/>
        </w:sectPr>
      </w:pPr>
      <w:r>
        <w:t xml:space="preserve">   </w:t>
      </w:r>
    </w:p>
    <w:p w14:paraId="3C792B33" w14:textId="12FD2AB3" w:rsidR="00BE7C16" w:rsidRDefault="003464AD" w:rsidP="00BE7C16">
      <w:pPr>
        <w:spacing w:line="360" w:lineRule="auto"/>
        <w:rPr>
          <w:rFonts w:ascii="宋体" w:hAnsi="宋体" w:cs="宋体"/>
          <w:b/>
          <w:sz w:val="28"/>
          <w:szCs w:val="28"/>
        </w:rPr>
      </w:pPr>
      <w:r>
        <w:rPr>
          <w:rFonts w:asciiTheme="minorEastAsia" w:hAnsiTheme="minorEastAsia" w:cs="宋体" w:hint="eastAsia"/>
          <w:b/>
          <w:sz w:val="28"/>
          <w:szCs w:val="28"/>
        </w:rPr>
        <w:t>二</w:t>
      </w:r>
      <w:r w:rsidR="00BE7C16">
        <w:rPr>
          <w:rFonts w:ascii="宋体" w:hAnsi="宋体" w:cs="宋体" w:hint="eastAsia"/>
          <w:b/>
          <w:sz w:val="28"/>
          <w:szCs w:val="28"/>
        </w:rPr>
        <w:t>、报价要求及其他相关要求：</w:t>
      </w:r>
    </w:p>
    <w:p w14:paraId="0F7B083D" w14:textId="77777777"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hint="eastAsia"/>
          <w:sz w:val="24"/>
          <w:szCs w:val="24"/>
        </w:rPr>
        <w:t>1、投标人应就该项目完整投标（报价含安装，运输、培训、税费等综合费用），否则为无效投标。</w:t>
      </w:r>
    </w:p>
    <w:p w14:paraId="7DF7D549" w14:textId="77777777"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sz w:val="24"/>
          <w:szCs w:val="24"/>
        </w:rPr>
        <w:t>2</w:t>
      </w:r>
      <w:r w:rsidRPr="008B16B8">
        <w:rPr>
          <w:rFonts w:ascii="宋体" w:eastAsia="宋体" w:hAnsi="宋体" w:cs="Times New Roman" w:hint="eastAsia"/>
          <w:sz w:val="24"/>
          <w:szCs w:val="24"/>
        </w:rPr>
        <w:t>、投标文件中须有详细的实施（技术）方案。</w:t>
      </w:r>
    </w:p>
    <w:p w14:paraId="27BE5C83" w14:textId="77777777"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hint="eastAsia"/>
          <w:sz w:val="24"/>
          <w:szCs w:val="24"/>
        </w:rPr>
        <w:t>3、</w:t>
      </w:r>
      <w:r w:rsidRPr="008B16B8">
        <w:rPr>
          <w:rFonts w:ascii="宋体" w:eastAsia="宋体" w:hAnsi="宋体" w:cs="Times New Roman"/>
          <w:sz w:val="24"/>
          <w:szCs w:val="24"/>
        </w:rPr>
        <w:t>投标人须明确投标产品的厂家、产地、品牌、型号、详细参数。</w:t>
      </w:r>
    </w:p>
    <w:p w14:paraId="4CEFE555" w14:textId="77777777"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sz w:val="24"/>
          <w:szCs w:val="24"/>
        </w:rPr>
        <w:t>4</w:t>
      </w:r>
      <w:r w:rsidRPr="008B16B8">
        <w:rPr>
          <w:rFonts w:ascii="宋体" w:eastAsia="宋体" w:hAnsi="宋体" w:cs="Times New Roman" w:hint="eastAsia"/>
          <w:sz w:val="24"/>
          <w:szCs w:val="24"/>
        </w:rPr>
        <w:t>、</w:t>
      </w:r>
      <w:r w:rsidRPr="00570287">
        <w:rPr>
          <w:rFonts w:ascii="宋体" w:eastAsia="宋体" w:hAnsi="宋体" w:cs="Times New Roman" w:hint="eastAsia"/>
          <w:sz w:val="24"/>
          <w:szCs w:val="24"/>
        </w:rPr>
        <w:t>产品必须符合国家质量检测标准和本招标文件规定标准的全新正品现货，提供随货物《产品合格证》，进口产品须具备《中华人民共和国医疗器械注册证》并加盖投标人公章的原件扫描件或复印件扫描件（或图片）。</w:t>
      </w:r>
    </w:p>
    <w:p w14:paraId="2A3DBC41"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5、专利权：投标人应保证用户在使用该货物或其任何一部分时不受第三方提出侵犯其专利权、商标权和工业设计权等的起诉。</w:t>
      </w:r>
    </w:p>
    <w:p w14:paraId="1D6BE34E"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6、本项目为交钥匙工程（包括设备、材料、元件等购置、安装调试、验收、与其它施工单位协作所产生的费用等）。</w:t>
      </w:r>
    </w:p>
    <w:p w14:paraId="4EFBEB12" w14:textId="7FF66E33" w:rsidR="00BE7C16" w:rsidRDefault="003464AD" w:rsidP="00BE7C16">
      <w:pPr>
        <w:pStyle w:val="a4"/>
        <w:rPr>
          <w:rFonts w:ascii="宋体" w:hAnsi="宋体" w:cs="宋体"/>
          <w:b/>
          <w:sz w:val="28"/>
          <w:szCs w:val="28"/>
        </w:rPr>
      </w:pPr>
      <w:r>
        <w:rPr>
          <w:rFonts w:asciiTheme="minorEastAsia" w:hAnsiTheme="minorEastAsia" w:cs="宋体" w:hint="eastAsia"/>
          <w:b/>
          <w:sz w:val="28"/>
          <w:szCs w:val="28"/>
        </w:rPr>
        <w:lastRenderedPageBreak/>
        <w:t>三</w:t>
      </w:r>
      <w:r w:rsidR="00BE7C16">
        <w:rPr>
          <w:rFonts w:ascii="宋体" w:hAnsi="宋体" w:cs="宋体" w:hint="eastAsia"/>
          <w:b/>
          <w:sz w:val="28"/>
          <w:szCs w:val="28"/>
        </w:rPr>
        <w:t>、采购标的的其他技术、服务等要求</w:t>
      </w:r>
    </w:p>
    <w:p w14:paraId="3175F32C"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1、本次招标某些技术标准与国家所要求的标准不统一或有不兼容的地方，均以国家强制性标准或最新出台的标准为准。</w:t>
      </w:r>
    </w:p>
    <w:p w14:paraId="14FEAC77"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2、如果未在招标文件中要求提供其相关行业标准或国家强制性标准的，则投标人有责任给予补充说明。</w:t>
      </w:r>
    </w:p>
    <w:p w14:paraId="092AFDAB"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3、中标方未达到作业计划标准及工作违规或引起纠纷、被上级部门处罚等不良后果，造成重大经济损失或服务严重失误，招标方有权终止本合同，并追究中标方的经济责任；</w:t>
      </w:r>
    </w:p>
    <w:p w14:paraId="51523195"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4、投标人须对照节能产品政府采购清单，如果本次采购的产品属于强制采购范围的（国办发</w:t>
      </w:r>
      <w:r w:rsidRPr="008B16B8">
        <w:rPr>
          <w:rFonts w:ascii="宋体" w:eastAsia="宋体" w:hAnsi="宋体" w:cs="Times New Roman"/>
          <w:sz w:val="24"/>
          <w:szCs w:val="24"/>
        </w:rPr>
        <w:t>[2007]51号文），投标文件中须提供所投产品属于强制采购产品有效的证明材料且加盖投标单位公章，否则为无效投标。</w:t>
      </w:r>
    </w:p>
    <w:p w14:paraId="5944FE43"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5、所投产品已列入国家强制性产品认证的产品，投标文件中必须提供国家对实施强制性产品认证的有效证明材料且加盖投标人公章，否则为无效投标。（如</w:t>
      </w:r>
      <w:r w:rsidRPr="008B16B8">
        <w:rPr>
          <w:rFonts w:ascii="宋体" w:eastAsia="宋体" w:hAnsi="宋体" w:cs="Times New Roman"/>
          <w:sz w:val="24"/>
          <w:szCs w:val="24"/>
        </w:rPr>
        <w:t>3C等）</w:t>
      </w:r>
    </w:p>
    <w:p w14:paraId="46DB4813"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6、根据《财政部</w:t>
      </w:r>
      <w:r w:rsidRPr="008B16B8">
        <w:rPr>
          <w:rFonts w:ascii="宋体" w:eastAsia="宋体" w:hAnsi="宋体" w:cs="Times New Roman"/>
          <w:sz w:val="24"/>
          <w:szCs w:val="24"/>
        </w:rPr>
        <w:t xml:space="preserve">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w:t>
      </w:r>
      <w:r w:rsidRPr="008B16B8">
        <w:rPr>
          <w:rFonts w:ascii="宋体" w:eastAsia="宋体" w:hAnsi="宋体" w:cs="Times New Roman" w:hint="eastAsia"/>
          <w:sz w:val="24"/>
          <w:szCs w:val="24"/>
        </w:rPr>
        <w:t>盖投标人公章，否则为无效投标。</w:t>
      </w:r>
    </w:p>
    <w:p w14:paraId="6568E4C8"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7、中标方需提供产品使用说明书及光盘，并有义务进行有关使用培训。</w:t>
      </w:r>
    </w:p>
    <w:p w14:paraId="041DAB5F" w14:textId="7C7640E2" w:rsidR="00BE7C16" w:rsidRDefault="003464AD" w:rsidP="00BE7C16">
      <w:pPr>
        <w:pStyle w:val="a4"/>
        <w:rPr>
          <w:rFonts w:ascii="宋体" w:hAnsi="宋体" w:cs="宋体"/>
          <w:b/>
          <w:sz w:val="28"/>
          <w:szCs w:val="28"/>
        </w:rPr>
      </w:pPr>
      <w:r>
        <w:rPr>
          <w:rFonts w:asciiTheme="minorEastAsia" w:hAnsiTheme="minorEastAsia" w:cs="宋体" w:hint="eastAsia"/>
          <w:b/>
          <w:sz w:val="28"/>
          <w:szCs w:val="28"/>
        </w:rPr>
        <w:t>四</w:t>
      </w:r>
      <w:r w:rsidR="00BE7C16">
        <w:rPr>
          <w:rFonts w:ascii="宋体" w:hAnsi="宋体" w:cs="宋体" w:hint="eastAsia"/>
          <w:b/>
          <w:sz w:val="28"/>
          <w:szCs w:val="28"/>
        </w:rPr>
        <w:t>、验收标准</w:t>
      </w:r>
    </w:p>
    <w:p w14:paraId="0143FF68"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1、招标人有权要求中标候选人提供所有与本次投标相关资料原件进行查验，无法提供或有造假等违法违规行为根据相关规定执行处理。</w:t>
      </w:r>
    </w:p>
    <w:p w14:paraId="28A9EC7C"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2</w:t>
      </w:r>
      <w:r w:rsidRPr="008B16B8">
        <w:rPr>
          <w:rFonts w:ascii="宋体" w:eastAsia="宋体" w:hAnsi="宋体" w:cs="Times New Roman" w:hint="eastAsia"/>
          <w:sz w:val="24"/>
          <w:szCs w:val="24"/>
        </w:rPr>
        <w:t>、由采购人成立验收小组,按照采购合同的约定对中标人履约情况进行验收。验收</w:t>
      </w:r>
      <w:r w:rsidRPr="008B16B8">
        <w:rPr>
          <w:rFonts w:ascii="宋体" w:eastAsia="宋体" w:hAnsi="宋体" w:cs="Times New Roman" w:hint="eastAsia"/>
          <w:sz w:val="24"/>
          <w:szCs w:val="24"/>
        </w:rPr>
        <w:lastRenderedPageBreak/>
        <w:t>时,按照采购合同的约定对每一项技术、服务、安全标准的履约情况进行确认。验收结束后,出具验收书,列明各项标准的验收情况及项目总体评价,由验收双方共同签署。</w:t>
      </w:r>
    </w:p>
    <w:p w14:paraId="19E21144"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3、</w:t>
      </w:r>
      <w:r w:rsidRPr="008B16B8">
        <w:rPr>
          <w:rFonts w:ascii="宋体" w:eastAsia="宋体" w:hAnsi="宋体" w:cs="Times New Roman"/>
          <w:sz w:val="24"/>
          <w:szCs w:val="24"/>
        </w:rPr>
        <w:t>本项目采用现场运行、测试验收方式验收。投标人完成的项目应达到的质量标准应符合国家和履约地相关安全质量标准；行业技术规范标准；环保节能标准；强制认证相关标准。</w:t>
      </w:r>
    </w:p>
    <w:p w14:paraId="10BD0FDF"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4</w:t>
      </w:r>
      <w:r w:rsidRPr="008B16B8">
        <w:rPr>
          <w:rFonts w:ascii="宋体" w:eastAsia="宋体" w:hAnsi="宋体" w:cs="Times New Roman" w:hint="eastAsia"/>
          <w:sz w:val="24"/>
          <w:szCs w:val="24"/>
        </w:rPr>
        <w:t>、</w:t>
      </w:r>
      <w:r w:rsidRPr="008B16B8">
        <w:rPr>
          <w:rFonts w:ascii="宋体" w:eastAsia="宋体" w:hAnsi="宋体" w:cs="Times New Roman"/>
          <w:sz w:val="24"/>
          <w:szCs w:val="24"/>
        </w:rPr>
        <w:t>符合招标文件要求和投标文件承诺。</w:t>
      </w:r>
    </w:p>
    <w:p w14:paraId="401695A5"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5.</w:t>
      </w:r>
      <w:r w:rsidRPr="008B16B8">
        <w:rPr>
          <w:rFonts w:ascii="宋体" w:eastAsia="宋体" w:hAnsi="宋体" w:cs="Times New Roman" w:hint="eastAsia"/>
          <w:sz w:val="24"/>
          <w:szCs w:val="24"/>
        </w:rPr>
        <w:t>本项目验收如需要第三方验收，中标方将承担所有产生的费用。</w:t>
      </w:r>
    </w:p>
    <w:p w14:paraId="3D77C2E8" w14:textId="77777777" w:rsidR="00BE7C16" w:rsidRPr="00A10C82"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p>
    <w:p w14:paraId="367D05EA" w14:textId="5FA41922" w:rsidR="00BE7C16"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p>
    <w:p w14:paraId="35651115" w14:textId="014D2368" w:rsidR="003464AD" w:rsidRDefault="003464AD" w:rsidP="003464AD">
      <w:pPr>
        <w:pStyle w:val="a4"/>
      </w:pPr>
    </w:p>
    <w:p w14:paraId="0753F8EB" w14:textId="3B810253" w:rsidR="003464AD" w:rsidRDefault="003464AD" w:rsidP="003464AD">
      <w:pPr>
        <w:pStyle w:val="a4"/>
      </w:pPr>
    </w:p>
    <w:p w14:paraId="5F42FCE9" w14:textId="27ED5535" w:rsidR="003464AD" w:rsidRDefault="003464AD" w:rsidP="003464AD">
      <w:pPr>
        <w:pStyle w:val="a4"/>
      </w:pPr>
    </w:p>
    <w:p w14:paraId="56EA8E92" w14:textId="7F6C5957" w:rsidR="003464AD" w:rsidRDefault="003464AD" w:rsidP="003464AD">
      <w:pPr>
        <w:pStyle w:val="a4"/>
      </w:pPr>
    </w:p>
    <w:p w14:paraId="7AAC6ACB" w14:textId="130F2FE2" w:rsidR="003464AD" w:rsidRDefault="003464AD" w:rsidP="003464AD">
      <w:pPr>
        <w:pStyle w:val="a4"/>
      </w:pPr>
    </w:p>
    <w:p w14:paraId="48ACB8F5" w14:textId="25407043" w:rsidR="009C6A32" w:rsidRDefault="009C6A32" w:rsidP="003464AD">
      <w:pPr>
        <w:pStyle w:val="a4"/>
      </w:pPr>
    </w:p>
    <w:p w14:paraId="341F8B57" w14:textId="393149A5" w:rsidR="009C6A32" w:rsidRDefault="009C6A32" w:rsidP="003464AD">
      <w:pPr>
        <w:pStyle w:val="a4"/>
      </w:pPr>
    </w:p>
    <w:p w14:paraId="32E30BE5" w14:textId="4B4C1892" w:rsidR="009C6A32" w:rsidRDefault="009C6A32" w:rsidP="003464AD">
      <w:pPr>
        <w:pStyle w:val="a4"/>
      </w:pPr>
    </w:p>
    <w:p w14:paraId="415784B6" w14:textId="558B14A1" w:rsidR="009C6A32" w:rsidRDefault="009C6A32" w:rsidP="003464AD">
      <w:pPr>
        <w:pStyle w:val="a4"/>
      </w:pPr>
    </w:p>
    <w:p w14:paraId="53A34E83" w14:textId="3B07D241" w:rsidR="009C6A32" w:rsidRDefault="009C6A32" w:rsidP="003464AD">
      <w:pPr>
        <w:pStyle w:val="a4"/>
      </w:pPr>
    </w:p>
    <w:p w14:paraId="3619D936" w14:textId="18AEBF0B" w:rsidR="009C6A32" w:rsidRDefault="009C6A32" w:rsidP="003464AD">
      <w:pPr>
        <w:pStyle w:val="a4"/>
      </w:pPr>
    </w:p>
    <w:p w14:paraId="02E3B4FC" w14:textId="74A2CC8F" w:rsidR="009C6A32" w:rsidRDefault="009C6A32" w:rsidP="003464AD">
      <w:pPr>
        <w:pStyle w:val="a4"/>
      </w:pPr>
    </w:p>
    <w:p w14:paraId="248E7FD1" w14:textId="09CA34B2" w:rsidR="009C6A32" w:rsidRDefault="009C6A32" w:rsidP="003464AD">
      <w:pPr>
        <w:pStyle w:val="a4"/>
      </w:pPr>
    </w:p>
    <w:p w14:paraId="2D5433E2" w14:textId="125726D1" w:rsidR="009C6A32" w:rsidRDefault="009C6A32" w:rsidP="003464AD">
      <w:pPr>
        <w:pStyle w:val="a4"/>
      </w:pPr>
    </w:p>
    <w:p w14:paraId="3478DEDE" w14:textId="1C0AB44E" w:rsidR="009C6A32" w:rsidRDefault="009C6A32" w:rsidP="003464AD">
      <w:pPr>
        <w:pStyle w:val="a4"/>
      </w:pPr>
    </w:p>
    <w:p w14:paraId="61B3DD04" w14:textId="4C32C3A2" w:rsidR="009C6A32" w:rsidRDefault="009C6A32" w:rsidP="003464AD">
      <w:pPr>
        <w:pStyle w:val="a4"/>
      </w:pPr>
    </w:p>
    <w:p w14:paraId="52880E3E" w14:textId="48974C0C" w:rsidR="009C6A32" w:rsidRDefault="009C6A32" w:rsidP="003464AD">
      <w:pPr>
        <w:pStyle w:val="a4"/>
      </w:pPr>
    </w:p>
    <w:p w14:paraId="6F4D34EF" w14:textId="7FF4A716" w:rsidR="009C6A32" w:rsidRDefault="009C6A32" w:rsidP="003464AD">
      <w:pPr>
        <w:pStyle w:val="a4"/>
      </w:pPr>
    </w:p>
    <w:p w14:paraId="67BAF758" w14:textId="0AAFCAA8" w:rsidR="009C6A32" w:rsidRDefault="009C6A32" w:rsidP="003464AD">
      <w:pPr>
        <w:pStyle w:val="a4"/>
      </w:pPr>
    </w:p>
    <w:p w14:paraId="14FE40C9" w14:textId="77777777" w:rsidR="009C6A32" w:rsidRPr="003464AD" w:rsidRDefault="009C6A32" w:rsidP="003464AD">
      <w:pPr>
        <w:pStyle w:val="a4"/>
      </w:pPr>
    </w:p>
    <w:p w14:paraId="0928594F" w14:textId="77777777" w:rsidR="00BE7C16"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723"/>
      </w:tblGrid>
      <w:tr w:rsidR="00BE7C16" w14:paraId="13AEA1EB" w14:textId="77777777" w:rsidTr="0045590D">
        <w:trPr>
          <w:trHeight w:val="636"/>
          <w:jc w:val="center"/>
        </w:trPr>
        <w:tc>
          <w:tcPr>
            <w:tcW w:w="709" w:type="dxa"/>
            <w:vAlign w:val="center"/>
          </w:tcPr>
          <w:p w14:paraId="6BF6F1D4" w14:textId="77777777" w:rsidR="00BE7C16" w:rsidRDefault="00BE7C16" w:rsidP="0045590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14:paraId="7BA852D0" w14:textId="77777777" w:rsidR="00BE7C16" w:rsidRDefault="00BE7C16" w:rsidP="0045590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723" w:type="dxa"/>
            <w:vAlign w:val="center"/>
          </w:tcPr>
          <w:p w14:paraId="037DFF0F" w14:textId="77777777" w:rsidR="00BE7C16" w:rsidRDefault="00BE7C16" w:rsidP="0045590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BE7C16" w14:paraId="2CD2BC0C" w14:textId="77777777" w:rsidTr="0045590D">
        <w:trPr>
          <w:trHeight w:val="1278"/>
          <w:jc w:val="center"/>
        </w:trPr>
        <w:tc>
          <w:tcPr>
            <w:tcW w:w="709" w:type="dxa"/>
            <w:vAlign w:val="center"/>
          </w:tcPr>
          <w:p w14:paraId="2D86621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14:paraId="176D6B77"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6723" w:type="dxa"/>
          </w:tcPr>
          <w:p w14:paraId="5BC071AC" w14:textId="15ECF153" w:rsidR="00BE7C16" w:rsidRDefault="00BE7C16" w:rsidP="0045590D">
            <w:pPr>
              <w:spacing w:line="600" w:lineRule="exact"/>
              <w:rPr>
                <w:rFonts w:ascii="宋体" w:eastAsia="宋体" w:hAnsi="宋体" w:cs="仿宋_GB2312"/>
                <w:sz w:val="24"/>
                <w:szCs w:val="24"/>
              </w:rPr>
            </w:pPr>
            <w:r>
              <w:rPr>
                <w:rFonts w:ascii="宋体" w:eastAsia="宋体" w:hAnsi="宋体" w:cs="仿宋_GB2312" w:hint="eastAsia"/>
                <w:sz w:val="24"/>
                <w:szCs w:val="24"/>
              </w:rPr>
              <w:t>项目名称：</w:t>
            </w:r>
            <w:r w:rsidR="00C37BB7" w:rsidRPr="00C37BB7">
              <w:rPr>
                <w:rFonts w:ascii="宋体" w:eastAsia="宋体" w:hAnsi="宋体" w:cs="仿宋_GB2312" w:hint="eastAsia"/>
                <w:color w:val="000000"/>
                <w:sz w:val="24"/>
                <w:szCs w:val="24"/>
              </w:rPr>
              <w:t>禹州市中医院“所需康复病区配套医疗设备”等医疗设备采购项目；</w:t>
            </w:r>
          </w:p>
          <w:p w14:paraId="00D5AB3B" w14:textId="397D4F16" w:rsidR="00BE7C16" w:rsidRDefault="00BE7C16" w:rsidP="0045590D">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项目编号：</w:t>
            </w:r>
            <w:r w:rsidR="008729AC" w:rsidRPr="008729AC">
              <w:rPr>
                <w:rFonts w:ascii="宋体" w:eastAsia="宋体" w:hAnsi="宋体" w:cs="仿宋_GB2312"/>
                <w:color w:val="000000"/>
                <w:sz w:val="24"/>
                <w:szCs w:val="24"/>
              </w:rPr>
              <w:t>YZCG-DL2020</w:t>
            </w:r>
            <w:r w:rsidR="009C6A32">
              <w:rPr>
                <w:rFonts w:ascii="宋体" w:eastAsia="宋体" w:hAnsi="宋体" w:cs="仿宋_GB2312"/>
                <w:color w:val="000000"/>
                <w:sz w:val="24"/>
                <w:szCs w:val="24"/>
              </w:rPr>
              <w:t>05</w:t>
            </w:r>
            <w:r w:rsidR="008729AC" w:rsidRPr="008729AC">
              <w:rPr>
                <w:rFonts w:ascii="宋体" w:eastAsia="宋体" w:hAnsi="宋体" w:cs="仿宋_GB2312"/>
                <w:color w:val="000000"/>
                <w:sz w:val="24"/>
                <w:szCs w:val="24"/>
              </w:rPr>
              <w:t>；</w:t>
            </w:r>
          </w:p>
          <w:p w14:paraId="20169E73" w14:textId="5259A35E" w:rsidR="00BE7C16" w:rsidRDefault="00BE7C16" w:rsidP="0045590D">
            <w:pPr>
              <w:autoSpaceDE w:val="0"/>
              <w:autoSpaceDN w:val="0"/>
              <w:adjustRightInd w:val="0"/>
              <w:spacing w:line="360" w:lineRule="auto"/>
              <w:jc w:val="left"/>
              <w:rPr>
                <w:rFonts w:ascii="宋体" w:eastAsia="宋体" w:hAnsi="宋体" w:cs="仿宋_GB2312"/>
                <w:color w:val="000000"/>
                <w:sz w:val="24"/>
                <w:szCs w:val="24"/>
              </w:rPr>
            </w:pPr>
            <w:r>
              <w:rPr>
                <w:rFonts w:ascii="宋体" w:eastAsia="宋体" w:hAnsi="宋体" w:cs="仿宋_GB2312" w:hint="eastAsia"/>
                <w:sz w:val="24"/>
                <w:szCs w:val="24"/>
              </w:rPr>
              <w:t>项目内容：</w:t>
            </w:r>
            <w:r w:rsidRPr="00A34B48">
              <w:rPr>
                <w:rFonts w:ascii="宋体" w:eastAsia="宋体" w:hAnsi="宋体" w:cs="仿宋_GB2312" w:hint="eastAsia"/>
                <w:color w:val="000000"/>
                <w:sz w:val="24"/>
                <w:szCs w:val="24"/>
              </w:rPr>
              <w:t>详见招标文件第二章项目需求；</w:t>
            </w:r>
          </w:p>
          <w:p w14:paraId="1EC9551B"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项目地址：禹州市中医院</w:t>
            </w:r>
          </w:p>
        </w:tc>
      </w:tr>
      <w:tr w:rsidR="00BE7C16" w14:paraId="073A6976" w14:textId="77777777" w:rsidTr="0045590D">
        <w:trPr>
          <w:trHeight w:val="1421"/>
          <w:jc w:val="center"/>
        </w:trPr>
        <w:tc>
          <w:tcPr>
            <w:tcW w:w="709" w:type="dxa"/>
            <w:vAlign w:val="center"/>
          </w:tcPr>
          <w:p w14:paraId="2B84E247" w14:textId="77777777" w:rsidR="00BE7C16" w:rsidRDefault="00BE7C16" w:rsidP="0045590D">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14:paraId="23E98BAF"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6723" w:type="dxa"/>
            <w:vAlign w:val="center"/>
          </w:tcPr>
          <w:p w14:paraId="51A07826"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采购单位：禹州市中医院</w:t>
            </w:r>
          </w:p>
          <w:p w14:paraId="142E3B83" w14:textId="77777777" w:rsidR="00BE7C16" w:rsidRPr="00B32A01" w:rsidRDefault="00BE7C16" w:rsidP="0045590D">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地址：禹州市</w:t>
            </w:r>
            <w:r>
              <w:rPr>
                <w:rFonts w:ascii="宋体" w:eastAsia="宋体" w:hAnsi="宋体" w:cs="仿宋_GB2312" w:hint="eastAsia"/>
                <w:sz w:val="24"/>
                <w:szCs w:val="24"/>
              </w:rPr>
              <w:t>钧官窑路</w:t>
            </w:r>
          </w:p>
          <w:p w14:paraId="4CADC963" w14:textId="77777777" w:rsidR="00BE7C16" w:rsidRPr="00B32A01" w:rsidRDefault="00BE7C16" w:rsidP="0045590D">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联系人：</w:t>
            </w:r>
            <w:r>
              <w:rPr>
                <w:rFonts w:ascii="宋体" w:eastAsia="宋体" w:hAnsi="宋体" w:cs="仿宋_GB2312" w:hint="eastAsia"/>
                <w:color w:val="000000"/>
                <w:sz w:val="24"/>
                <w:szCs w:val="24"/>
              </w:rPr>
              <w:t>李</w:t>
            </w:r>
            <w:r w:rsidRPr="00B32A01">
              <w:rPr>
                <w:rFonts w:ascii="宋体" w:eastAsia="宋体" w:hAnsi="宋体" w:cs="仿宋_GB2312" w:hint="eastAsia"/>
                <w:color w:val="000000"/>
                <w:sz w:val="24"/>
                <w:szCs w:val="24"/>
              </w:rPr>
              <w:t>先生</w:t>
            </w:r>
            <w:r w:rsidRPr="00B32A01">
              <w:rPr>
                <w:rFonts w:ascii="宋体" w:eastAsia="宋体" w:hAnsi="宋体" w:cs="仿宋_GB2312" w:hint="eastAsia"/>
                <w:sz w:val="24"/>
                <w:szCs w:val="24"/>
              </w:rPr>
              <w:t xml:space="preserve">  </w:t>
            </w:r>
          </w:p>
          <w:p w14:paraId="4213A8AA"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联系电话：</w:t>
            </w:r>
            <w:r w:rsidRPr="002174A9">
              <w:rPr>
                <w:rFonts w:ascii="宋体" w:eastAsia="宋体" w:hAnsi="宋体" w:cs="仿宋_GB2312"/>
                <w:sz w:val="24"/>
                <w:szCs w:val="24"/>
              </w:rPr>
              <w:t>0374-8178200</w:t>
            </w:r>
            <w:r>
              <w:rPr>
                <w:rFonts w:ascii="宋体" w:eastAsia="宋体" w:hAnsi="宋体" w:cs="仿宋_GB2312" w:hint="eastAsia"/>
                <w:color w:val="000000"/>
                <w:sz w:val="24"/>
                <w:szCs w:val="24"/>
              </w:rPr>
              <w:t xml:space="preserve"> </w:t>
            </w:r>
          </w:p>
        </w:tc>
      </w:tr>
      <w:tr w:rsidR="00BE7C16" w14:paraId="3F6E26C3" w14:textId="77777777" w:rsidTr="0045590D">
        <w:trPr>
          <w:trHeight w:val="323"/>
          <w:jc w:val="center"/>
        </w:trPr>
        <w:tc>
          <w:tcPr>
            <w:tcW w:w="709" w:type="dxa"/>
            <w:vAlign w:val="center"/>
          </w:tcPr>
          <w:p w14:paraId="66EC965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14:paraId="1D4FF2C7"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代理机构</w:t>
            </w:r>
          </w:p>
        </w:tc>
        <w:tc>
          <w:tcPr>
            <w:tcW w:w="6723" w:type="dxa"/>
            <w:vAlign w:val="center"/>
          </w:tcPr>
          <w:p w14:paraId="1F21831A"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代理机构：河南大河招标有限公司</w:t>
            </w:r>
          </w:p>
          <w:p w14:paraId="63AF48DF"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 xml:space="preserve">联系人：张先生          </w:t>
            </w:r>
          </w:p>
          <w:p w14:paraId="568B7757"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联系电话：0374-8235388</w:t>
            </w:r>
          </w:p>
        </w:tc>
      </w:tr>
      <w:tr w:rsidR="00BE7C16" w14:paraId="4E7869BA" w14:textId="77777777" w:rsidTr="0045590D">
        <w:trPr>
          <w:trHeight w:val="323"/>
          <w:jc w:val="center"/>
        </w:trPr>
        <w:tc>
          <w:tcPr>
            <w:tcW w:w="709" w:type="dxa"/>
            <w:vAlign w:val="center"/>
          </w:tcPr>
          <w:p w14:paraId="7FD1DEBA"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14:paraId="315A883F"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资金来源及落实情况</w:t>
            </w:r>
          </w:p>
        </w:tc>
        <w:tc>
          <w:tcPr>
            <w:tcW w:w="6723" w:type="dxa"/>
            <w:vAlign w:val="center"/>
          </w:tcPr>
          <w:p w14:paraId="7929AA55" w14:textId="77777777" w:rsidR="00BE7C16" w:rsidRPr="00057FAF"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禹州市中医院</w:t>
            </w:r>
            <w:r w:rsidRPr="00057FAF">
              <w:rPr>
                <w:rFonts w:ascii="宋体" w:eastAsia="宋体" w:hAnsi="宋体" w:cs="仿宋_GB2312" w:hint="eastAsia"/>
                <w:sz w:val="24"/>
                <w:szCs w:val="24"/>
              </w:rPr>
              <w:t>自有资金，已落实。</w:t>
            </w:r>
          </w:p>
        </w:tc>
      </w:tr>
      <w:tr w:rsidR="00BE7C16" w14:paraId="36841DD4" w14:textId="77777777" w:rsidTr="0045590D">
        <w:trPr>
          <w:trHeight w:val="575"/>
          <w:jc w:val="center"/>
        </w:trPr>
        <w:tc>
          <w:tcPr>
            <w:tcW w:w="709" w:type="dxa"/>
            <w:vAlign w:val="center"/>
          </w:tcPr>
          <w:p w14:paraId="7C7CDF4E"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14:paraId="5D8FB243"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交付时间</w:t>
            </w:r>
          </w:p>
        </w:tc>
        <w:tc>
          <w:tcPr>
            <w:tcW w:w="6723" w:type="dxa"/>
            <w:vAlign w:val="center"/>
          </w:tcPr>
          <w:p w14:paraId="6CB6A927" w14:textId="77777777" w:rsidR="00BE7C16" w:rsidRDefault="00BE7C16" w:rsidP="0045590D">
            <w:pPr>
              <w:autoSpaceDE w:val="0"/>
              <w:autoSpaceDN w:val="0"/>
              <w:adjustRightInd w:val="0"/>
              <w:spacing w:line="360" w:lineRule="auto"/>
              <w:rPr>
                <w:rFonts w:ascii="宋体" w:eastAsia="宋体" w:hAnsi="宋体" w:cs="仿宋_GB2312"/>
                <w:color w:val="000000"/>
                <w:sz w:val="24"/>
                <w:szCs w:val="24"/>
              </w:rPr>
            </w:pPr>
            <w:r w:rsidRPr="008107B4">
              <w:rPr>
                <w:rFonts w:ascii="宋体" w:eastAsia="宋体" w:hAnsi="宋体" w:cs="仿宋_GB2312" w:hint="eastAsia"/>
                <w:color w:val="000000"/>
                <w:sz w:val="24"/>
                <w:szCs w:val="24"/>
              </w:rPr>
              <w:t>合同签订后</w:t>
            </w:r>
            <w:r w:rsidRPr="008107B4">
              <w:rPr>
                <w:rFonts w:ascii="宋体" w:eastAsia="宋体" w:hAnsi="宋体" w:cs="仿宋_GB2312"/>
                <w:color w:val="000000"/>
                <w:sz w:val="24"/>
                <w:szCs w:val="24"/>
              </w:rPr>
              <w:t>20</w:t>
            </w:r>
            <w:r w:rsidRPr="008107B4">
              <w:rPr>
                <w:rFonts w:ascii="宋体" w:eastAsia="宋体" w:hAnsi="宋体" w:cs="仿宋_GB2312" w:hint="eastAsia"/>
                <w:color w:val="000000"/>
                <w:sz w:val="24"/>
                <w:szCs w:val="24"/>
              </w:rPr>
              <w:t>日历</w:t>
            </w:r>
            <w:r w:rsidRPr="008107B4">
              <w:rPr>
                <w:rFonts w:ascii="宋体" w:eastAsia="宋体" w:hAnsi="宋体" w:cs="仿宋_GB2312"/>
                <w:color w:val="000000"/>
                <w:sz w:val="24"/>
                <w:szCs w:val="24"/>
              </w:rPr>
              <w:t>天内；</w:t>
            </w:r>
          </w:p>
        </w:tc>
      </w:tr>
      <w:tr w:rsidR="00BE7C16" w14:paraId="3A721451" w14:textId="77777777" w:rsidTr="0045590D">
        <w:trPr>
          <w:trHeight w:val="512"/>
          <w:jc w:val="center"/>
        </w:trPr>
        <w:tc>
          <w:tcPr>
            <w:tcW w:w="709" w:type="dxa"/>
            <w:vAlign w:val="center"/>
          </w:tcPr>
          <w:p w14:paraId="05790DC9"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14:paraId="10127B3D"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 w:hint="eastAsia"/>
                <w:sz w:val="24"/>
                <w:szCs w:val="24"/>
              </w:rPr>
              <w:t>质量要求</w:t>
            </w:r>
          </w:p>
        </w:tc>
        <w:tc>
          <w:tcPr>
            <w:tcW w:w="6723" w:type="dxa"/>
            <w:vAlign w:val="center"/>
          </w:tcPr>
          <w:p w14:paraId="300E94E0" w14:textId="77777777" w:rsidR="00BE7C16" w:rsidRDefault="00BE7C16" w:rsidP="0045590D">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 w:hint="eastAsia"/>
                <w:kern w:val="0"/>
                <w:sz w:val="24"/>
                <w:szCs w:val="24"/>
              </w:rPr>
              <w:t>达到相关采购项目的国家要求。</w:t>
            </w:r>
          </w:p>
        </w:tc>
      </w:tr>
      <w:tr w:rsidR="00BE7C16" w14:paraId="68A8193D" w14:textId="77777777" w:rsidTr="0045590D">
        <w:trPr>
          <w:trHeight w:val="90"/>
          <w:jc w:val="center"/>
        </w:trPr>
        <w:tc>
          <w:tcPr>
            <w:tcW w:w="709" w:type="dxa"/>
            <w:vAlign w:val="center"/>
          </w:tcPr>
          <w:p w14:paraId="4582311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14:paraId="2EA1BB50" w14:textId="77777777" w:rsidR="00BE7C16" w:rsidRDefault="00BE7C16" w:rsidP="0045590D">
            <w:pPr>
              <w:autoSpaceDE w:val="0"/>
              <w:autoSpaceDN w:val="0"/>
              <w:adjustRightInd w:val="0"/>
              <w:spacing w:line="276" w:lineRule="auto"/>
              <w:jc w:val="center"/>
              <w:rPr>
                <w:rFonts w:ascii="宋体" w:eastAsia="宋体" w:hAnsi="宋体" w:cs="仿宋"/>
                <w:sz w:val="24"/>
                <w:szCs w:val="24"/>
              </w:rPr>
            </w:pPr>
            <w:r>
              <w:rPr>
                <w:rFonts w:ascii="宋体" w:eastAsia="宋体" w:hAnsi="宋体" w:cs="仿宋" w:hint="eastAsia"/>
                <w:sz w:val="24"/>
                <w:szCs w:val="24"/>
              </w:rPr>
              <w:t>投标人资格</w:t>
            </w:r>
          </w:p>
        </w:tc>
        <w:tc>
          <w:tcPr>
            <w:tcW w:w="6723" w:type="dxa"/>
            <w:vAlign w:val="center"/>
          </w:tcPr>
          <w:p w14:paraId="0D9BA6E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一、</w:t>
            </w:r>
            <w:r>
              <w:rPr>
                <w:rFonts w:ascii="宋体" w:eastAsia="宋体" w:hAnsi="宋体" w:cs="仿宋"/>
                <w:sz w:val="24"/>
                <w:szCs w:val="24"/>
              </w:rPr>
              <w:t>法人或者其他组织的营业执照等证明文件，自然人的身份证明</w:t>
            </w:r>
          </w:p>
          <w:p w14:paraId="275DF62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1、企业法人营业执照或营业执照。（企业提供）</w:t>
            </w:r>
          </w:p>
          <w:p w14:paraId="5AB83B8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2、事业单位法人证书。（事业单位提供）</w:t>
            </w:r>
          </w:p>
          <w:p w14:paraId="68CFDD2A"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3、执业许可证。（非企业专业服务机构提供）</w:t>
            </w:r>
          </w:p>
          <w:p w14:paraId="09648687"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4、个体工商户营业执照。（个体工商户提供）</w:t>
            </w:r>
          </w:p>
          <w:p w14:paraId="70899C97"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5、自然人身份证明。（自然人提供）</w:t>
            </w:r>
          </w:p>
          <w:p w14:paraId="6A494BDB"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6、民办非企业单位登记证书。（民办非企业单位提供）</w:t>
            </w:r>
          </w:p>
          <w:p w14:paraId="18F00C45"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二、财务状况报告相关材料</w:t>
            </w:r>
          </w:p>
          <w:p w14:paraId="4C136245"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（1）供应商是法人（法人包括企业法人、机关法人、事业单</w:t>
            </w:r>
            <w:r>
              <w:rPr>
                <w:rFonts w:ascii="宋体" w:eastAsia="宋体" w:hAnsi="宋体" w:cs="仿宋" w:hint="eastAsia"/>
                <w:sz w:val="24"/>
                <w:szCs w:val="24"/>
              </w:rPr>
              <w:lastRenderedPageBreak/>
              <w:t>位法人和社会团体法人），提供本单位：</w:t>
            </w:r>
          </w:p>
          <w:p w14:paraId="1EADDB8B"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①2018年度或2</w:t>
            </w:r>
            <w:r>
              <w:rPr>
                <w:rFonts w:ascii="宋体" w:eastAsia="宋体" w:hAnsi="宋体" w:cs="仿宋"/>
                <w:sz w:val="24"/>
                <w:szCs w:val="24"/>
              </w:rPr>
              <w:t>019</w:t>
            </w:r>
            <w:r>
              <w:rPr>
                <w:rFonts w:ascii="宋体" w:eastAsia="宋体" w:hAnsi="宋体" w:cs="仿宋" w:hint="eastAsia"/>
                <w:sz w:val="24"/>
                <w:szCs w:val="24"/>
              </w:rPr>
              <w:t>年度经审计的财务报告；</w:t>
            </w:r>
          </w:p>
          <w:p w14:paraId="0ECC1B3F"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②基本开户银行出具的资信证明；</w:t>
            </w:r>
          </w:p>
          <w:p w14:paraId="473DF8C2"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2F7CFF26"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9551205"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（2）供应商（其他组织和自然人）提供本单位：</w:t>
            </w:r>
          </w:p>
          <w:p w14:paraId="7FA13303"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①</w:t>
            </w:r>
            <w:r w:rsidRPr="00062C07">
              <w:rPr>
                <w:rFonts w:ascii="宋体" w:eastAsia="宋体" w:hAnsi="宋体" w:cs="仿宋"/>
                <w:sz w:val="24"/>
                <w:szCs w:val="24"/>
              </w:rPr>
              <w:t>2018年度或2019年度</w:t>
            </w:r>
            <w:r>
              <w:rPr>
                <w:rFonts w:ascii="宋体" w:eastAsia="宋体" w:hAnsi="宋体" w:cs="仿宋" w:hint="eastAsia"/>
                <w:sz w:val="24"/>
                <w:szCs w:val="24"/>
              </w:rPr>
              <w:t>经审计的财务报告；</w:t>
            </w:r>
          </w:p>
          <w:p w14:paraId="662EFB30"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②银行出具的资信证明；</w:t>
            </w:r>
          </w:p>
          <w:p w14:paraId="33675F71"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1FC5475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E4DE363"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三、依法缴纳税收相关材料</w:t>
            </w:r>
          </w:p>
          <w:p w14:paraId="3D193B8F"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参加本次政府采购项目谈判响应截止时间前三个月内任意一个月缴纳税收凭据。（依法免税的供应商，应提供相应文件证明依法免税）</w:t>
            </w:r>
          </w:p>
          <w:p w14:paraId="0C0EBAB0"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四、依法缴纳社会保障资金的证明材料</w:t>
            </w:r>
          </w:p>
          <w:p w14:paraId="2C1CAE55"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参加本次政府采购项目谈判响应截止时间前三个月内任意一个月缴纳社会保险凭据。（依法不需要缴纳社会保障资金的供应商，应提供相应文件证明依法不需要缴纳社会保障资金）</w:t>
            </w:r>
          </w:p>
          <w:p w14:paraId="6358B5CA"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五、履行合同所必须的设备和专业技术能力的证明材料</w:t>
            </w:r>
          </w:p>
          <w:p w14:paraId="5D42E816"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①相关设备的购置发票、专业技术人员职称证书、用工合同等；</w:t>
            </w:r>
          </w:p>
          <w:p w14:paraId="6ACE8ECC"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②供应商具备履行合同所必须的设备和专业技术能力承诺函或声明（承诺函或声明格式自拟）。</w:t>
            </w:r>
          </w:p>
          <w:p w14:paraId="11491D27"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注：仅需提供序号①～②其中之一即可。</w:t>
            </w:r>
          </w:p>
          <w:p w14:paraId="3CF00A27"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六、</w:t>
            </w:r>
            <w:r>
              <w:rPr>
                <w:rFonts w:ascii="宋体" w:eastAsia="宋体" w:hAnsi="宋体" w:cs="仿宋"/>
                <w:sz w:val="24"/>
                <w:szCs w:val="24"/>
              </w:rPr>
              <w:t>参加政府采购活动前3年内在经营活动中没有重大违法记录的声明</w:t>
            </w:r>
          </w:p>
          <w:p w14:paraId="5FC261B8" w14:textId="77777777" w:rsidR="00BE7C16" w:rsidRDefault="00BE7C16" w:rsidP="0045590D">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供应商“</w:t>
            </w:r>
            <w:r>
              <w:rPr>
                <w:rFonts w:ascii="宋体" w:eastAsia="宋体" w:hAnsi="宋体" w:cs="仿宋"/>
                <w:sz w:val="24"/>
                <w:szCs w:val="24"/>
              </w:rPr>
              <w:t>参加政府采购活动前3年内在经营活动中没有重大违</w:t>
            </w:r>
            <w:r>
              <w:rPr>
                <w:rFonts w:ascii="宋体" w:eastAsia="宋体" w:hAnsi="宋体" w:cs="仿宋"/>
                <w:sz w:val="24"/>
                <w:szCs w:val="24"/>
              </w:rPr>
              <w:lastRenderedPageBreak/>
              <w:t>法记录的书面声明</w:t>
            </w:r>
            <w:r>
              <w:rPr>
                <w:rFonts w:ascii="宋体" w:eastAsia="宋体" w:hAnsi="宋体" w:cs="仿宋" w:hint="eastAsia"/>
                <w:sz w:val="24"/>
                <w:szCs w:val="24"/>
              </w:rPr>
              <w:t>”。 重大违法记录，是指供应商因违法经营受到刑事处罚或者责令停产停业、吊销许可证或者执照、较大数额罚款等行政处罚。</w:t>
            </w:r>
          </w:p>
          <w:p w14:paraId="3F2BAABB" w14:textId="77777777" w:rsidR="00BE7C16" w:rsidRDefault="00BE7C16" w:rsidP="0045590D">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七、</w:t>
            </w:r>
            <w:r>
              <w:rPr>
                <w:rFonts w:ascii="宋体" w:eastAsia="宋体" w:hAnsi="宋体" w:cs="仿宋"/>
                <w:sz w:val="24"/>
                <w:szCs w:val="24"/>
              </w:rPr>
              <w:t>未被列入“信用中国”网站(www.creditchina.gov.cn)失信被执行人、重大税收违法案件当事人名单、政府采购严重违法失信名单的</w:t>
            </w:r>
            <w:r>
              <w:rPr>
                <w:rFonts w:ascii="宋体" w:eastAsia="宋体" w:hAnsi="宋体" w:cs="仿宋" w:hint="eastAsia"/>
                <w:sz w:val="24"/>
                <w:szCs w:val="24"/>
              </w:rPr>
              <w:t>供应商</w:t>
            </w:r>
            <w:r>
              <w:rPr>
                <w:rFonts w:ascii="宋体" w:eastAsia="宋体" w:hAnsi="宋体" w:cs="仿宋"/>
                <w:sz w:val="24"/>
                <w:szCs w:val="24"/>
              </w:rPr>
              <w:t>；</w:t>
            </w:r>
            <w:r>
              <w:rPr>
                <w:rFonts w:ascii="宋体" w:eastAsia="宋体" w:hAnsi="宋体" w:cs="仿宋" w:hint="eastAsia"/>
                <w:sz w:val="24"/>
                <w:szCs w:val="24"/>
              </w:rPr>
              <w:t>“</w:t>
            </w:r>
            <w:r>
              <w:rPr>
                <w:rFonts w:ascii="宋体" w:eastAsia="宋体" w:hAnsi="宋体" w:cs="仿宋"/>
                <w:sz w:val="24"/>
                <w:szCs w:val="24"/>
              </w:rPr>
              <w:t>中国政府采购网</w:t>
            </w:r>
            <w:r>
              <w:rPr>
                <w:rFonts w:ascii="宋体" w:eastAsia="宋体" w:hAnsi="宋体" w:cs="仿宋" w:hint="eastAsia"/>
                <w:sz w:val="24"/>
                <w:szCs w:val="24"/>
              </w:rPr>
              <w:t>”</w:t>
            </w:r>
            <w:r>
              <w:rPr>
                <w:rFonts w:ascii="宋体" w:eastAsia="宋体" w:hAnsi="宋体" w:cs="仿宋"/>
                <w:sz w:val="24"/>
                <w:szCs w:val="24"/>
              </w:rPr>
              <w:t xml:space="preserve"> (www.ccgp.gov.cn)政府采购严重违法失信行为记录名单的</w:t>
            </w:r>
            <w:r>
              <w:rPr>
                <w:rFonts w:ascii="宋体" w:eastAsia="宋体" w:hAnsi="宋体" w:cs="仿宋" w:hint="eastAsia"/>
                <w:sz w:val="24"/>
                <w:szCs w:val="24"/>
              </w:rPr>
              <w:t>供应商；“国家企业信用公示系统”网站（</w:t>
            </w:r>
            <w:r>
              <w:rPr>
                <w:rFonts w:ascii="宋体" w:eastAsia="宋体" w:hAnsi="宋体" w:cs="仿宋"/>
                <w:sz w:val="24"/>
                <w:szCs w:val="24"/>
              </w:rPr>
              <w:t>www.gsxt.gov.cn</w:t>
            </w:r>
            <w:r>
              <w:rPr>
                <w:rFonts w:ascii="宋体" w:eastAsia="宋体" w:hAnsi="宋体" w:cs="仿宋" w:hint="eastAsia"/>
                <w:sz w:val="24"/>
                <w:szCs w:val="24"/>
              </w:rPr>
              <w:t>）严重违法失信企业名单（黑名单）的供应商；“中国社会组织公共服务平台”网站（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）严重违法失信社会组织名单的供应商（联合体形式响应的，联合体成员存在不良信用记录，视同联合体存在不良信用记录）。</w:t>
            </w:r>
          </w:p>
          <w:p w14:paraId="0941AE70"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1、查询渠道：</w:t>
            </w:r>
          </w:p>
          <w:p w14:paraId="37CDC4BF"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①“信用中国”网站（</w:t>
            </w:r>
            <w:hyperlink r:id="rId13" w:history="1">
              <w:r>
                <w:rPr>
                  <w:rFonts w:ascii="宋体" w:eastAsia="宋体" w:hAnsi="宋体" w:cs="仿宋" w:hint="eastAsia"/>
                  <w:sz w:val="24"/>
                  <w:szCs w:val="24"/>
                </w:rPr>
                <w:t>www.creditchina.gov.cn</w:t>
              </w:r>
            </w:hyperlink>
            <w:r>
              <w:rPr>
                <w:rFonts w:ascii="宋体" w:eastAsia="宋体" w:hAnsi="宋体" w:cs="仿宋" w:hint="eastAsia"/>
                <w:sz w:val="24"/>
                <w:szCs w:val="24"/>
              </w:rPr>
              <w:t>）</w:t>
            </w:r>
          </w:p>
          <w:p w14:paraId="6C01A6DB"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②“中国政府采购网”（www.ccgp.gov.cn）</w:t>
            </w:r>
          </w:p>
          <w:p w14:paraId="166B06BD"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③“国家企业信用公示系统”网站（</w:t>
            </w:r>
            <w:hyperlink r:id="rId14" w:history="1">
              <w:r>
                <w:rPr>
                  <w:rFonts w:ascii="宋体" w:eastAsia="宋体" w:hAnsi="宋体" w:cs="仿宋"/>
                  <w:sz w:val="24"/>
                  <w:szCs w:val="24"/>
                </w:rPr>
                <w:t>www.gsxt.gov.cn</w:t>
              </w:r>
            </w:hyperlink>
            <w:r>
              <w:rPr>
                <w:rFonts w:ascii="宋体" w:eastAsia="宋体" w:hAnsi="宋体" w:cs="仿宋" w:hint="eastAsia"/>
                <w:sz w:val="24"/>
                <w:szCs w:val="24"/>
              </w:rPr>
              <w:t>）</w:t>
            </w:r>
          </w:p>
          <w:p w14:paraId="22EE38C9"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④“中国社会组织公共服务平台”网站（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）（仅查询社会组织）；</w:t>
            </w:r>
          </w:p>
          <w:p w14:paraId="28052C5F"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2、截止时间：同投标截止时间；</w:t>
            </w:r>
          </w:p>
          <w:p w14:paraId="6983F893"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3、信用信息查询记录和证据留存具体方式：经采购人确认的查询结果网页截图作为查询记录和证据，与其他采购文件一并保存；</w:t>
            </w:r>
          </w:p>
          <w:p w14:paraId="06E404DC"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4、信用信息的使用原则：经采购人认定的被列入失信被执行人、重大税收违法案件当事人名单、</w:t>
            </w:r>
            <w:r>
              <w:rPr>
                <w:rFonts w:ascii="宋体" w:eastAsia="宋体" w:hAnsi="宋体" w:cs="仿宋"/>
                <w:sz w:val="24"/>
                <w:szCs w:val="24"/>
              </w:rPr>
              <w:t>政府采购严重违法失信名单</w:t>
            </w:r>
            <w:r>
              <w:rPr>
                <w:rFonts w:ascii="宋体" w:eastAsia="宋体" w:hAnsi="宋体" w:cs="仿宋" w:hint="eastAsia"/>
                <w:sz w:val="24"/>
                <w:szCs w:val="24"/>
              </w:rPr>
              <w:t>、政府采购严重违法失信行为记录名单、严重违法失信企业名单（黑名单）、严重违法失信社会组织名单的投标人，将拒绝其参与本次政府采购活动。</w:t>
            </w:r>
          </w:p>
          <w:p w14:paraId="749B1D26"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5、投标人不良信用记录以采购人查询结果为准，采购人查询之后，网站信息发生的任何变更不再作为评审依据，投标人自行</w:t>
            </w:r>
            <w:r>
              <w:rPr>
                <w:rFonts w:ascii="宋体" w:eastAsia="宋体" w:hAnsi="宋体" w:cs="仿宋" w:hint="eastAsia"/>
                <w:sz w:val="24"/>
                <w:szCs w:val="24"/>
              </w:rPr>
              <w:lastRenderedPageBreak/>
              <w:t>提供的与网站信息不一致的其他证明材料亦不作为评审依据。</w:t>
            </w:r>
          </w:p>
          <w:p w14:paraId="7DBA219A"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八、被委托人须是本单位职工，须提供公司为本人缴纳社会保险证明。</w:t>
            </w:r>
          </w:p>
        </w:tc>
      </w:tr>
      <w:tr w:rsidR="00BE7C16" w14:paraId="4757C4C7" w14:textId="77777777" w:rsidTr="0045590D">
        <w:trPr>
          <w:trHeight w:val="504"/>
          <w:jc w:val="center"/>
        </w:trPr>
        <w:tc>
          <w:tcPr>
            <w:tcW w:w="709" w:type="dxa"/>
            <w:vAlign w:val="center"/>
          </w:tcPr>
          <w:p w14:paraId="13DD2296"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14:paraId="25849DC6"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联合体投标</w:t>
            </w:r>
          </w:p>
        </w:tc>
        <w:tc>
          <w:tcPr>
            <w:tcW w:w="6723" w:type="dxa"/>
            <w:vAlign w:val="center"/>
          </w:tcPr>
          <w:p w14:paraId="6BA58121" w14:textId="77777777" w:rsidR="00BE7C16" w:rsidRDefault="00BE7C16" w:rsidP="0045590D">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kern w:val="0"/>
                <w:sz w:val="24"/>
                <w:szCs w:val="24"/>
              </w:rPr>
              <w:t>本项目</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联合体投标</w:t>
            </w:r>
          </w:p>
        </w:tc>
      </w:tr>
      <w:tr w:rsidR="00BE7C16" w14:paraId="57EEBE8F" w14:textId="77777777" w:rsidTr="0045590D">
        <w:trPr>
          <w:trHeight w:val="942"/>
          <w:jc w:val="center"/>
        </w:trPr>
        <w:tc>
          <w:tcPr>
            <w:tcW w:w="709" w:type="dxa"/>
            <w:vAlign w:val="center"/>
          </w:tcPr>
          <w:p w14:paraId="0D24CE7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14:paraId="5810E88B"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最高限价</w:t>
            </w:r>
          </w:p>
        </w:tc>
        <w:tc>
          <w:tcPr>
            <w:tcW w:w="6723" w:type="dxa"/>
            <w:vAlign w:val="center"/>
          </w:tcPr>
          <w:p w14:paraId="1BB60360" w14:textId="77777777" w:rsidR="00BE7C16" w:rsidRPr="008D7F97" w:rsidRDefault="00BE7C16" w:rsidP="0045590D">
            <w:pPr>
              <w:autoSpaceDE w:val="0"/>
              <w:autoSpaceDN w:val="0"/>
              <w:adjustRightInd w:val="0"/>
              <w:spacing w:line="360" w:lineRule="auto"/>
              <w:rPr>
                <w:rFonts w:ascii="宋体" w:eastAsia="宋体" w:hAnsi="宋体" w:cs="宋体"/>
                <w:bCs/>
                <w:sz w:val="24"/>
                <w:szCs w:val="24"/>
                <w:lang w:val="zh-CN"/>
              </w:rPr>
            </w:pPr>
            <w:r w:rsidRPr="008D7F97">
              <w:rPr>
                <w:rFonts w:ascii="宋体" w:eastAsia="宋体" w:hAnsi="宋体" w:cs="宋体" w:hint="eastAsia"/>
                <w:bCs/>
                <w:sz w:val="24"/>
                <w:szCs w:val="24"/>
                <w:lang w:val="zh-CN"/>
              </w:rPr>
              <w:t>本项目最高限价为</w:t>
            </w:r>
          </w:p>
          <w:p w14:paraId="30AC3C6A" w14:textId="65F8802B" w:rsidR="00BE7C16" w:rsidRDefault="00BE7C16" w:rsidP="0045590D">
            <w:pPr>
              <w:autoSpaceDE w:val="0"/>
              <w:autoSpaceDN w:val="0"/>
              <w:adjustRightInd w:val="0"/>
              <w:spacing w:line="360" w:lineRule="auto"/>
              <w:rPr>
                <w:rFonts w:ascii="宋体" w:eastAsia="宋体" w:hAnsi="宋体" w:cs="宋体"/>
                <w:bCs/>
                <w:sz w:val="24"/>
                <w:szCs w:val="24"/>
                <w:lang w:val="zh-CN"/>
              </w:rPr>
            </w:pPr>
            <w:r w:rsidRPr="008D7F97">
              <w:rPr>
                <w:rFonts w:ascii="宋体" w:eastAsia="宋体" w:hAnsi="宋体" w:cs="宋体" w:hint="eastAsia"/>
                <w:bCs/>
                <w:sz w:val="24"/>
                <w:szCs w:val="24"/>
                <w:lang w:val="zh-CN"/>
              </w:rPr>
              <w:t>招标控制价（最高限价）：</w:t>
            </w:r>
            <w:bookmarkStart w:id="13" w:name="_Hlk25596104"/>
          </w:p>
          <w:p w14:paraId="18979114" w14:textId="16D6E13E" w:rsidR="00477B0B" w:rsidRPr="00477B0B" w:rsidRDefault="00477B0B" w:rsidP="00477B0B">
            <w:pPr>
              <w:autoSpaceDE w:val="0"/>
              <w:autoSpaceDN w:val="0"/>
              <w:adjustRightInd w:val="0"/>
              <w:spacing w:line="360" w:lineRule="auto"/>
              <w:rPr>
                <w:rFonts w:ascii="宋体" w:eastAsia="宋体" w:hAnsi="宋体" w:cs="宋体"/>
                <w:bCs/>
                <w:sz w:val="24"/>
                <w:szCs w:val="24"/>
                <w:lang w:val="zh-CN"/>
              </w:rPr>
            </w:pPr>
            <w:r w:rsidRPr="00477B0B">
              <w:rPr>
                <w:rFonts w:ascii="宋体" w:eastAsia="宋体" w:hAnsi="宋体" w:cs="宋体" w:hint="eastAsia"/>
                <w:bCs/>
                <w:sz w:val="24"/>
                <w:szCs w:val="24"/>
                <w:lang w:val="zh-CN"/>
              </w:rPr>
              <w:t>第一标段：￥</w:t>
            </w:r>
            <w:r w:rsidRPr="00477B0B">
              <w:rPr>
                <w:rFonts w:ascii="宋体" w:eastAsia="宋体" w:hAnsi="宋体" w:cs="宋体"/>
                <w:bCs/>
                <w:sz w:val="24"/>
                <w:szCs w:val="24"/>
                <w:lang w:val="zh-CN"/>
              </w:rPr>
              <w:t xml:space="preserve">395万元； </w:t>
            </w:r>
            <w:r>
              <w:rPr>
                <w:rFonts w:ascii="宋体" w:eastAsia="宋体" w:hAnsi="宋体" w:cs="宋体"/>
                <w:bCs/>
                <w:sz w:val="24"/>
                <w:szCs w:val="24"/>
                <w:lang w:val="zh-CN"/>
              </w:rPr>
              <w:t xml:space="preserve">  </w:t>
            </w:r>
            <w:r w:rsidRPr="00477B0B">
              <w:rPr>
                <w:rFonts w:ascii="宋体" w:eastAsia="宋体" w:hAnsi="宋体" w:cs="宋体"/>
                <w:bCs/>
                <w:sz w:val="24"/>
                <w:szCs w:val="24"/>
                <w:lang w:val="zh-CN"/>
              </w:rPr>
              <w:t>第二标段：￥113.7万元；</w:t>
            </w:r>
          </w:p>
          <w:p w14:paraId="02D68B89" w14:textId="09A55FD3" w:rsidR="00477B0B" w:rsidRDefault="00477B0B" w:rsidP="00477B0B">
            <w:pPr>
              <w:autoSpaceDE w:val="0"/>
              <w:autoSpaceDN w:val="0"/>
              <w:adjustRightInd w:val="0"/>
              <w:spacing w:line="360" w:lineRule="auto"/>
              <w:rPr>
                <w:rFonts w:ascii="宋体" w:eastAsia="宋体" w:hAnsi="宋体" w:cs="宋体"/>
                <w:bCs/>
                <w:sz w:val="24"/>
                <w:szCs w:val="24"/>
                <w:lang w:val="zh-CN"/>
              </w:rPr>
            </w:pPr>
            <w:r w:rsidRPr="00477B0B">
              <w:rPr>
                <w:rFonts w:ascii="宋体" w:eastAsia="宋体" w:hAnsi="宋体" w:cs="宋体" w:hint="eastAsia"/>
                <w:bCs/>
                <w:sz w:val="24"/>
                <w:szCs w:val="24"/>
                <w:lang w:val="zh-CN"/>
              </w:rPr>
              <w:t>第三标段：￥</w:t>
            </w:r>
            <w:r w:rsidRPr="00477B0B">
              <w:rPr>
                <w:rFonts w:ascii="宋体" w:eastAsia="宋体" w:hAnsi="宋体" w:cs="宋体"/>
                <w:bCs/>
                <w:sz w:val="24"/>
                <w:szCs w:val="24"/>
                <w:lang w:val="zh-CN"/>
              </w:rPr>
              <w:t>113.9万元；</w:t>
            </w:r>
          </w:p>
          <w:p w14:paraId="5A966D5F" w14:textId="15B2AE54" w:rsidR="00BE7C16" w:rsidRDefault="00BE7C16" w:rsidP="008729AC">
            <w:pPr>
              <w:autoSpaceDE w:val="0"/>
              <w:autoSpaceDN w:val="0"/>
              <w:adjustRightInd w:val="0"/>
              <w:spacing w:line="360" w:lineRule="auto"/>
              <w:ind w:firstLineChars="200" w:firstLine="480"/>
              <w:rPr>
                <w:rFonts w:ascii="宋体" w:eastAsia="宋体" w:hAnsi="宋体" w:cs="宋体"/>
                <w:bCs/>
                <w:sz w:val="24"/>
                <w:szCs w:val="24"/>
                <w:lang w:val="zh-CN"/>
              </w:rPr>
            </w:pPr>
            <w:r w:rsidRPr="008D7F97">
              <w:rPr>
                <w:rFonts w:ascii="宋体" w:eastAsia="宋体" w:hAnsi="宋体" w:cs="宋体" w:hint="eastAsia"/>
                <w:bCs/>
                <w:sz w:val="24"/>
                <w:szCs w:val="24"/>
                <w:lang w:val="zh-CN"/>
              </w:rPr>
              <w:t>投标人投标报价超出招标人发布的</w:t>
            </w:r>
            <w:r w:rsidR="008729AC">
              <w:rPr>
                <w:rFonts w:ascii="宋体" w:eastAsia="宋体" w:hAnsi="宋体" w:cs="宋体" w:hint="eastAsia"/>
                <w:bCs/>
                <w:sz w:val="24"/>
                <w:szCs w:val="24"/>
                <w:lang w:val="zh-CN"/>
              </w:rPr>
              <w:t>相应招标</w:t>
            </w:r>
            <w:r w:rsidRPr="008D7F97">
              <w:rPr>
                <w:rFonts w:ascii="宋体" w:eastAsia="宋体" w:hAnsi="宋体" w:cs="宋体" w:hint="eastAsia"/>
                <w:bCs/>
                <w:sz w:val="24"/>
                <w:szCs w:val="24"/>
                <w:lang w:val="zh-CN"/>
              </w:rPr>
              <w:t>控制价的，投标无效。</w:t>
            </w:r>
            <w:bookmarkEnd w:id="13"/>
          </w:p>
        </w:tc>
      </w:tr>
      <w:tr w:rsidR="00BE7C16" w14:paraId="005D7156" w14:textId="77777777" w:rsidTr="0045590D">
        <w:trPr>
          <w:trHeight w:val="416"/>
          <w:jc w:val="center"/>
        </w:trPr>
        <w:tc>
          <w:tcPr>
            <w:tcW w:w="709" w:type="dxa"/>
            <w:vAlign w:val="center"/>
          </w:tcPr>
          <w:p w14:paraId="7D11671C"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14:paraId="1FADA458"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6723" w:type="dxa"/>
            <w:vAlign w:val="center"/>
          </w:tcPr>
          <w:p w14:paraId="63869185" w14:textId="77777777" w:rsidR="00BE7C16" w:rsidRDefault="00BE7C16" w:rsidP="0045590D">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不组织</w:t>
            </w:r>
          </w:p>
          <w:p w14:paraId="3C897515"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BE7C16" w14:paraId="3BF2A401" w14:textId="77777777" w:rsidTr="0045590D">
        <w:trPr>
          <w:trHeight w:val="907"/>
          <w:jc w:val="center"/>
        </w:trPr>
        <w:tc>
          <w:tcPr>
            <w:tcW w:w="709" w:type="dxa"/>
            <w:vAlign w:val="center"/>
          </w:tcPr>
          <w:p w14:paraId="1BD1A76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14:paraId="550F752E"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开标前答疑会</w:t>
            </w:r>
          </w:p>
        </w:tc>
        <w:tc>
          <w:tcPr>
            <w:tcW w:w="6723" w:type="dxa"/>
            <w:vAlign w:val="center"/>
          </w:tcPr>
          <w:p w14:paraId="4D0F435F" w14:textId="77777777" w:rsidR="00BE7C16" w:rsidRDefault="00BE7C16" w:rsidP="0045590D">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不召开</w:t>
            </w:r>
          </w:p>
          <w:p w14:paraId="5D986F4C"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BE7C16" w14:paraId="306F39EC" w14:textId="77777777" w:rsidTr="0045590D">
        <w:trPr>
          <w:trHeight w:val="504"/>
          <w:jc w:val="center"/>
        </w:trPr>
        <w:tc>
          <w:tcPr>
            <w:tcW w:w="709" w:type="dxa"/>
            <w:vAlign w:val="center"/>
          </w:tcPr>
          <w:p w14:paraId="668A9BB1"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14:paraId="6E83D3A1" w14:textId="77777777" w:rsidR="00BE7C16" w:rsidRDefault="00BE7C16" w:rsidP="0045590D">
            <w:pPr>
              <w:autoSpaceDE w:val="0"/>
              <w:autoSpaceDN w:val="0"/>
              <w:adjustRightInd w:val="0"/>
              <w:spacing w:line="276" w:lineRule="auto"/>
              <w:jc w:val="center"/>
              <w:rPr>
                <w:rFonts w:ascii="宋体" w:eastAsia="宋体" w:hAnsi="宋体" w:cs="仿宋_GB2312"/>
                <w:color w:val="FF0000"/>
                <w:sz w:val="24"/>
                <w:szCs w:val="24"/>
              </w:rPr>
            </w:pPr>
            <w:r>
              <w:rPr>
                <w:rFonts w:ascii="宋体" w:eastAsia="宋体" w:hAnsi="宋体" w:cs="仿宋_GB2312" w:hint="eastAsia"/>
                <w:color w:val="FF0000"/>
                <w:sz w:val="24"/>
                <w:szCs w:val="24"/>
              </w:rPr>
              <w:t>进口产品参与</w:t>
            </w:r>
          </w:p>
        </w:tc>
        <w:tc>
          <w:tcPr>
            <w:tcW w:w="6723" w:type="dxa"/>
            <w:vAlign w:val="center"/>
          </w:tcPr>
          <w:p w14:paraId="7B5614F7" w14:textId="6C2AEC80" w:rsidR="00BE7C16" w:rsidRPr="002E6B8E" w:rsidRDefault="00BE7C16" w:rsidP="002E6B8E">
            <w:pPr>
              <w:autoSpaceDE w:val="0"/>
              <w:autoSpaceDN w:val="0"/>
              <w:adjustRightInd w:val="0"/>
              <w:spacing w:line="276" w:lineRule="auto"/>
              <w:rPr>
                <w:rFonts w:ascii="宋体" w:eastAsia="宋体" w:hAnsi="宋体"/>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sym w:font="Wingdings 2" w:char="0052"/>
            </w:r>
            <w:r>
              <w:rPr>
                <w:rFonts w:ascii="宋体" w:eastAsia="宋体" w:hAnsi="宋体" w:hint="eastAsia"/>
                <w:sz w:val="24"/>
                <w:szCs w:val="24"/>
              </w:rPr>
              <w:t>允许</w:t>
            </w:r>
          </w:p>
        </w:tc>
      </w:tr>
      <w:tr w:rsidR="00BE7C16" w14:paraId="1DF431C4" w14:textId="77777777" w:rsidTr="0045590D">
        <w:trPr>
          <w:trHeight w:val="1209"/>
          <w:jc w:val="center"/>
        </w:trPr>
        <w:tc>
          <w:tcPr>
            <w:tcW w:w="709" w:type="dxa"/>
            <w:vAlign w:val="center"/>
          </w:tcPr>
          <w:p w14:paraId="360DE5AE"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14:paraId="4E3120F9"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投标有效期</w:t>
            </w:r>
          </w:p>
        </w:tc>
        <w:tc>
          <w:tcPr>
            <w:tcW w:w="6723" w:type="dxa"/>
            <w:vAlign w:val="center"/>
          </w:tcPr>
          <w:p w14:paraId="4DCAC55A" w14:textId="77777777" w:rsidR="00BE7C16" w:rsidRDefault="00BE7C16" w:rsidP="0045590D">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rPr>
              <w:t>60天（自</w:t>
            </w:r>
            <w:r>
              <w:rPr>
                <w:rFonts w:ascii="宋体" w:eastAsia="宋体" w:hAnsi="宋体" w:cs="宋体" w:hint="eastAsia"/>
                <w:kern w:val="0"/>
                <w:sz w:val="24"/>
                <w:szCs w:val="24"/>
              </w:rPr>
              <w:t>提交投标文件的截止之日起算</w:t>
            </w:r>
            <w:r>
              <w:rPr>
                <w:rFonts w:ascii="宋体" w:eastAsia="宋体" w:hAnsi="宋体" w:cs="仿宋_GB2312" w:hint="eastAsia"/>
                <w:sz w:val="24"/>
                <w:szCs w:val="24"/>
              </w:rPr>
              <w:t>）</w:t>
            </w:r>
          </w:p>
          <w:p w14:paraId="7701DFD0" w14:textId="77777777" w:rsidR="00BE7C16" w:rsidRDefault="00BE7C16" w:rsidP="0045590D">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sz w:val="24"/>
                <w:szCs w:val="24"/>
                <w:lang w:val="zh-CN"/>
              </w:rPr>
              <w:t>中标</w:t>
            </w:r>
            <w:r>
              <w:rPr>
                <w:rFonts w:ascii="宋体" w:eastAsia="宋体" w:hAnsi="宋体" w:cs="仿宋_GB2312" w:hint="eastAsia"/>
                <w:sz w:val="24"/>
                <w:szCs w:val="24"/>
                <w:lang w:val="zh-CN"/>
              </w:rPr>
              <w:t>人投标</w:t>
            </w:r>
            <w:r>
              <w:rPr>
                <w:rFonts w:ascii="宋体" w:eastAsia="宋体" w:hAnsi="宋体" w:cs="仿宋_GB2312"/>
                <w:sz w:val="24"/>
                <w:szCs w:val="24"/>
                <w:lang w:val="zh-CN"/>
              </w:rPr>
              <w:t>有效期延</w:t>
            </w:r>
            <w:r>
              <w:rPr>
                <w:rFonts w:ascii="宋体" w:eastAsia="宋体" w:hAnsi="宋体" w:cs="仿宋_GB2312" w:hint="eastAsia"/>
                <w:sz w:val="24"/>
                <w:szCs w:val="24"/>
                <w:lang w:val="zh-CN"/>
              </w:rPr>
              <w:t>至合同</w:t>
            </w:r>
            <w:r>
              <w:rPr>
                <w:rFonts w:ascii="宋体" w:eastAsia="宋体" w:hAnsi="宋体" w:cs="仿宋_GB2312"/>
                <w:sz w:val="24"/>
                <w:szCs w:val="24"/>
                <w:lang w:val="zh-CN"/>
              </w:rPr>
              <w:t>验收之日</w:t>
            </w:r>
            <w:r>
              <w:rPr>
                <w:rFonts w:ascii="宋体" w:eastAsia="宋体" w:hAnsi="宋体" w:cs="仿宋_GB2312" w:hint="eastAsia"/>
                <w:sz w:val="24"/>
                <w:szCs w:val="24"/>
                <w:lang w:val="zh-CN"/>
              </w:rPr>
              <w:t>，</w:t>
            </w:r>
            <w:r>
              <w:rPr>
                <w:rFonts w:ascii="宋体" w:eastAsia="宋体" w:hAnsi="宋体" w:cs="宋体" w:hint="eastAsia"/>
                <w:kern w:val="0"/>
                <w:sz w:val="24"/>
                <w:szCs w:val="24"/>
              </w:rPr>
              <w:t>中标人全部合同义务履行完毕为止。</w:t>
            </w:r>
          </w:p>
        </w:tc>
      </w:tr>
      <w:tr w:rsidR="00BE7C16" w14:paraId="7A6D4FAC" w14:textId="77777777" w:rsidTr="0045590D">
        <w:trPr>
          <w:trHeight w:val="504"/>
          <w:jc w:val="center"/>
        </w:trPr>
        <w:tc>
          <w:tcPr>
            <w:tcW w:w="709" w:type="dxa"/>
            <w:vAlign w:val="center"/>
          </w:tcPr>
          <w:p w14:paraId="3C25E1C7"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14:paraId="14536444"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bCs/>
                <w:sz w:val="24"/>
                <w:szCs w:val="24"/>
                <w:lang w:val="zh-CN"/>
              </w:rPr>
              <w:t>中标人将本项目的非主体、非关键性工作分包</w:t>
            </w:r>
          </w:p>
        </w:tc>
        <w:tc>
          <w:tcPr>
            <w:tcW w:w="6723" w:type="dxa"/>
            <w:vAlign w:val="center"/>
          </w:tcPr>
          <w:p w14:paraId="5E3A376E" w14:textId="77777777" w:rsidR="00BE7C16" w:rsidRDefault="00BE7C16" w:rsidP="0045590D">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t>□</w:t>
            </w:r>
            <w:r>
              <w:rPr>
                <w:rFonts w:ascii="宋体" w:eastAsia="宋体" w:hAnsi="宋体" w:cs="仿宋_GB2312" w:hint="eastAsia"/>
                <w:sz w:val="24"/>
                <w:szCs w:val="24"/>
              </w:rPr>
              <w:t>允许</w:t>
            </w:r>
          </w:p>
        </w:tc>
      </w:tr>
      <w:tr w:rsidR="00BE7C16" w14:paraId="39907323" w14:textId="77777777" w:rsidTr="0045590D">
        <w:trPr>
          <w:trHeight w:val="504"/>
          <w:jc w:val="center"/>
        </w:trPr>
        <w:tc>
          <w:tcPr>
            <w:tcW w:w="709" w:type="dxa"/>
            <w:vAlign w:val="center"/>
          </w:tcPr>
          <w:p w14:paraId="4E967C1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14:paraId="7E23228B"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投标截止及</w:t>
            </w:r>
          </w:p>
          <w:p w14:paraId="24F1246F"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开标时间</w:t>
            </w:r>
          </w:p>
        </w:tc>
        <w:tc>
          <w:tcPr>
            <w:tcW w:w="6723" w:type="dxa"/>
            <w:vAlign w:val="center"/>
          </w:tcPr>
          <w:p w14:paraId="520F8C91" w14:textId="2F9D0E7F" w:rsidR="00BE7C16" w:rsidRPr="00FA22C4" w:rsidRDefault="00BE7C16" w:rsidP="0045590D">
            <w:pPr>
              <w:autoSpaceDE w:val="0"/>
              <w:autoSpaceDN w:val="0"/>
              <w:adjustRightInd w:val="0"/>
              <w:spacing w:line="360" w:lineRule="auto"/>
              <w:rPr>
                <w:rFonts w:ascii="宋体" w:eastAsia="宋体" w:hAnsi="宋体" w:cs="宋体"/>
                <w:b/>
                <w:bCs/>
                <w:sz w:val="24"/>
                <w:szCs w:val="24"/>
                <w:lang w:val="zh-CN"/>
              </w:rPr>
            </w:pPr>
            <w:r w:rsidRPr="00FA22C4">
              <w:rPr>
                <w:rFonts w:ascii="宋体" w:eastAsia="宋体" w:hAnsi="宋体" w:cs="仿宋_GB2312" w:hint="eastAsia"/>
                <w:b/>
                <w:color w:val="000000"/>
                <w:sz w:val="24"/>
                <w:szCs w:val="24"/>
              </w:rPr>
              <w:t>20</w:t>
            </w:r>
            <w:r w:rsidRPr="00FA22C4">
              <w:rPr>
                <w:rFonts w:ascii="宋体" w:eastAsia="宋体" w:hAnsi="宋体" w:cs="仿宋_GB2312"/>
                <w:b/>
                <w:color w:val="000000"/>
                <w:sz w:val="24"/>
                <w:szCs w:val="24"/>
              </w:rPr>
              <w:t>20</w:t>
            </w:r>
            <w:r w:rsidRPr="00FA22C4">
              <w:rPr>
                <w:rFonts w:ascii="宋体" w:eastAsia="宋体" w:hAnsi="宋体" w:cs="仿宋_GB2312" w:hint="eastAsia"/>
                <w:b/>
                <w:color w:val="000000"/>
                <w:sz w:val="24"/>
                <w:szCs w:val="24"/>
              </w:rPr>
              <w:t>年</w:t>
            </w:r>
            <w:r w:rsidRPr="00FA22C4">
              <w:rPr>
                <w:rFonts w:ascii="宋体" w:eastAsia="宋体" w:hAnsi="宋体" w:cs="仿宋_GB2312"/>
                <w:b/>
                <w:color w:val="000000"/>
                <w:sz w:val="24"/>
                <w:szCs w:val="24"/>
              </w:rPr>
              <w:t>0</w:t>
            </w:r>
            <w:r w:rsidR="00F93A90">
              <w:rPr>
                <w:rFonts w:ascii="宋体" w:eastAsia="宋体" w:hAnsi="宋体" w:cs="仿宋_GB2312"/>
                <w:b/>
                <w:color w:val="000000"/>
                <w:sz w:val="24"/>
                <w:szCs w:val="24"/>
              </w:rPr>
              <w:t>5</w:t>
            </w:r>
            <w:r w:rsidRPr="00FA22C4">
              <w:rPr>
                <w:rFonts w:ascii="宋体" w:eastAsia="宋体" w:hAnsi="宋体" w:cs="仿宋_GB2312" w:hint="eastAsia"/>
                <w:b/>
                <w:color w:val="000000"/>
                <w:sz w:val="24"/>
                <w:szCs w:val="24"/>
              </w:rPr>
              <w:t>月</w:t>
            </w:r>
            <w:r w:rsidR="00F2552E">
              <w:rPr>
                <w:rFonts w:ascii="宋体" w:eastAsia="宋体" w:hAnsi="宋体" w:cs="仿宋_GB2312"/>
                <w:b/>
                <w:color w:val="000000"/>
                <w:sz w:val="24"/>
                <w:szCs w:val="24"/>
              </w:rPr>
              <w:t>08</w:t>
            </w:r>
            <w:r w:rsidR="00F93A90">
              <w:rPr>
                <w:rFonts w:ascii="宋体" w:eastAsia="宋体" w:hAnsi="宋体" w:cs="仿宋_GB2312"/>
                <w:b/>
                <w:color w:val="000000"/>
                <w:sz w:val="24"/>
                <w:szCs w:val="24"/>
              </w:rPr>
              <w:t xml:space="preserve"> </w:t>
            </w:r>
            <w:r w:rsidRPr="00FA22C4">
              <w:rPr>
                <w:rFonts w:ascii="宋体" w:eastAsia="宋体" w:hAnsi="宋体" w:cs="仿宋_GB2312" w:hint="eastAsia"/>
                <w:b/>
                <w:color w:val="000000"/>
                <w:sz w:val="24"/>
                <w:szCs w:val="24"/>
              </w:rPr>
              <w:t>日上午</w:t>
            </w:r>
            <w:r w:rsidR="00F2552E">
              <w:rPr>
                <w:rFonts w:ascii="宋体" w:eastAsia="宋体" w:hAnsi="宋体" w:cs="仿宋_GB2312"/>
                <w:b/>
                <w:color w:val="000000"/>
                <w:sz w:val="24"/>
                <w:szCs w:val="24"/>
              </w:rPr>
              <w:t>09</w:t>
            </w:r>
            <w:r w:rsidRPr="00FA22C4">
              <w:rPr>
                <w:rFonts w:ascii="宋体" w:eastAsia="宋体" w:hAnsi="宋体" w:cs="仿宋_GB2312" w:hint="eastAsia"/>
                <w:b/>
                <w:color w:val="000000"/>
                <w:sz w:val="24"/>
                <w:szCs w:val="24"/>
              </w:rPr>
              <w:t>时</w:t>
            </w:r>
            <w:r w:rsidRPr="00FA22C4">
              <w:rPr>
                <w:rFonts w:ascii="宋体" w:eastAsia="宋体" w:hAnsi="宋体" w:cs="仿宋_GB2312"/>
                <w:b/>
                <w:color w:val="000000"/>
                <w:sz w:val="24"/>
                <w:szCs w:val="24"/>
              </w:rPr>
              <w:t>30</w:t>
            </w:r>
            <w:r w:rsidRPr="00FA22C4">
              <w:rPr>
                <w:rFonts w:ascii="宋体" w:eastAsia="宋体" w:hAnsi="宋体" w:cs="仿宋_GB2312" w:hint="eastAsia"/>
                <w:b/>
                <w:color w:val="000000"/>
                <w:sz w:val="24"/>
                <w:szCs w:val="24"/>
              </w:rPr>
              <w:t>分（北京时间）</w:t>
            </w:r>
          </w:p>
        </w:tc>
      </w:tr>
      <w:tr w:rsidR="00BE7C16" w14:paraId="1E6834F0" w14:textId="77777777" w:rsidTr="0045590D">
        <w:trPr>
          <w:trHeight w:val="504"/>
          <w:jc w:val="center"/>
        </w:trPr>
        <w:tc>
          <w:tcPr>
            <w:tcW w:w="709" w:type="dxa"/>
            <w:vAlign w:val="center"/>
          </w:tcPr>
          <w:p w14:paraId="759DE518"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16</w:t>
            </w:r>
          </w:p>
        </w:tc>
        <w:tc>
          <w:tcPr>
            <w:tcW w:w="2061" w:type="dxa"/>
            <w:vAlign w:val="center"/>
          </w:tcPr>
          <w:p w14:paraId="456AD2B0"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递交投标文件</w:t>
            </w:r>
          </w:p>
          <w:p w14:paraId="2E218547"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及开标地点</w:t>
            </w:r>
          </w:p>
        </w:tc>
        <w:tc>
          <w:tcPr>
            <w:tcW w:w="6723" w:type="dxa"/>
            <w:vAlign w:val="center"/>
          </w:tcPr>
          <w:p w14:paraId="5702B861"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禹州市公共资源交易中心开标一室（地址：禹州市行政服务中心楼九楼）</w:t>
            </w:r>
          </w:p>
        </w:tc>
      </w:tr>
      <w:tr w:rsidR="00BE7C16" w14:paraId="6329A7CA" w14:textId="77777777" w:rsidTr="0045590D">
        <w:trPr>
          <w:trHeight w:val="504"/>
          <w:jc w:val="center"/>
        </w:trPr>
        <w:tc>
          <w:tcPr>
            <w:tcW w:w="709" w:type="dxa"/>
            <w:vAlign w:val="center"/>
          </w:tcPr>
          <w:p w14:paraId="1EC38A8B"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17</w:t>
            </w:r>
          </w:p>
        </w:tc>
        <w:tc>
          <w:tcPr>
            <w:tcW w:w="2061" w:type="dxa"/>
            <w:vAlign w:val="center"/>
          </w:tcPr>
          <w:p w14:paraId="4EA6C88B"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投标保证金</w:t>
            </w:r>
          </w:p>
        </w:tc>
        <w:tc>
          <w:tcPr>
            <w:tcW w:w="6723" w:type="dxa"/>
            <w:vAlign w:val="center"/>
          </w:tcPr>
          <w:p w14:paraId="6F68525D"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缴纳截止时间：同投标截止时间。</w:t>
            </w:r>
          </w:p>
          <w:p w14:paraId="6E30BE3B" w14:textId="77777777" w:rsidR="00477B0B"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投标保证金金额：</w:t>
            </w:r>
          </w:p>
          <w:p w14:paraId="102C99C6" w14:textId="709A3568" w:rsidR="00BE7C16" w:rsidRDefault="00552EBC"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第一标段：</w:t>
            </w:r>
            <w:r w:rsidR="00BE7C16" w:rsidRPr="004C06B0">
              <w:rPr>
                <w:rFonts w:ascii="宋体" w:eastAsia="宋体" w:hAnsi="宋体" w:cs="宋体" w:hint="eastAsia"/>
                <w:bCs/>
                <w:sz w:val="24"/>
                <w:szCs w:val="24"/>
                <w:lang w:val="zh-CN"/>
              </w:rPr>
              <w:t>人民币</w:t>
            </w:r>
            <w:r w:rsidR="00F93A90">
              <w:rPr>
                <w:rFonts w:ascii="宋体" w:eastAsia="宋体" w:hAnsi="宋体" w:cs="宋体" w:hint="eastAsia"/>
                <w:bCs/>
                <w:sz w:val="24"/>
                <w:szCs w:val="24"/>
                <w:lang w:val="zh-CN"/>
              </w:rPr>
              <w:t>伍</w:t>
            </w:r>
            <w:r w:rsidR="00BE7C16" w:rsidRPr="004C06B0">
              <w:rPr>
                <w:rFonts w:ascii="宋体" w:eastAsia="宋体" w:hAnsi="宋体" w:cs="宋体" w:hint="eastAsia"/>
                <w:bCs/>
                <w:sz w:val="24"/>
                <w:szCs w:val="24"/>
                <w:lang w:val="zh-CN"/>
              </w:rPr>
              <w:t>万圆整（¥</w:t>
            </w:r>
            <w:r w:rsidR="00F93A90">
              <w:rPr>
                <w:rFonts w:ascii="宋体" w:eastAsia="宋体" w:hAnsi="宋体" w:cs="宋体"/>
                <w:bCs/>
                <w:sz w:val="24"/>
                <w:szCs w:val="24"/>
                <w:lang w:val="zh-CN"/>
              </w:rPr>
              <w:t>5</w:t>
            </w:r>
            <w:r w:rsidR="00BE7C16" w:rsidRPr="004C06B0">
              <w:rPr>
                <w:rFonts w:ascii="宋体" w:eastAsia="宋体" w:hAnsi="宋体" w:cs="宋体"/>
                <w:bCs/>
                <w:sz w:val="24"/>
                <w:szCs w:val="24"/>
                <w:lang w:val="zh-CN"/>
              </w:rPr>
              <w:t>0000.00</w:t>
            </w:r>
            <w:r w:rsidR="00BE7C16" w:rsidRPr="004C06B0">
              <w:rPr>
                <w:rFonts w:ascii="宋体" w:eastAsia="宋体" w:hAnsi="宋体" w:cs="宋体" w:hint="eastAsia"/>
                <w:bCs/>
                <w:sz w:val="24"/>
                <w:szCs w:val="24"/>
                <w:lang w:val="zh-CN"/>
              </w:rPr>
              <w:t>元）；</w:t>
            </w:r>
          </w:p>
          <w:p w14:paraId="2BC1F06F" w14:textId="05747E18" w:rsidR="00477B0B" w:rsidRPr="00552EBC" w:rsidRDefault="00552EBC" w:rsidP="00477B0B">
            <w:pPr>
              <w:pStyle w:val="a4"/>
              <w:rPr>
                <w:rFonts w:ascii="宋体" w:eastAsia="宋体" w:hAnsi="宋体" w:cs="宋体"/>
                <w:bCs/>
                <w:sz w:val="24"/>
                <w:szCs w:val="24"/>
                <w:lang w:val="zh-CN"/>
              </w:rPr>
            </w:pPr>
            <w:r w:rsidRPr="00552EBC">
              <w:rPr>
                <w:rFonts w:ascii="宋体" w:eastAsia="宋体" w:hAnsi="宋体" w:cs="宋体" w:hint="eastAsia"/>
                <w:bCs/>
                <w:sz w:val="24"/>
                <w:szCs w:val="24"/>
                <w:lang w:val="zh-CN"/>
              </w:rPr>
              <w:lastRenderedPageBreak/>
              <w:t>第二标段：</w:t>
            </w:r>
            <w:r w:rsidRPr="004C06B0">
              <w:rPr>
                <w:rFonts w:ascii="宋体" w:eastAsia="宋体" w:hAnsi="宋体" w:cs="宋体" w:hint="eastAsia"/>
                <w:bCs/>
                <w:sz w:val="24"/>
                <w:szCs w:val="24"/>
                <w:lang w:val="zh-CN"/>
              </w:rPr>
              <w:t>人民币</w:t>
            </w:r>
            <w:r>
              <w:rPr>
                <w:rFonts w:ascii="宋体" w:eastAsia="宋体" w:hAnsi="宋体" w:cs="宋体" w:hint="eastAsia"/>
                <w:bCs/>
                <w:sz w:val="24"/>
                <w:szCs w:val="24"/>
                <w:lang w:val="zh-CN"/>
              </w:rPr>
              <w:t>贰</w:t>
            </w:r>
            <w:r w:rsidRPr="004C06B0">
              <w:rPr>
                <w:rFonts w:ascii="宋体" w:eastAsia="宋体" w:hAnsi="宋体" w:cs="宋体" w:hint="eastAsia"/>
                <w:bCs/>
                <w:sz w:val="24"/>
                <w:szCs w:val="24"/>
                <w:lang w:val="zh-CN"/>
              </w:rPr>
              <w:t>万圆整（¥</w:t>
            </w:r>
            <w:r>
              <w:rPr>
                <w:rFonts w:ascii="宋体" w:eastAsia="宋体" w:hAnsi="宋体" w:cs="宋体"/>
                <w:bCs/>
                <w:sz w:val="24"/>
                <w:szCs w:val="24"/>
                <w:lang w:val="zh-CN"/>
              </w:rPr>
              <w:t>2</w:t>
            </w:r>
            <w:r w:rsidRPr="004C06B0">
              <w:rPr>
                <w:rFonts w:ascii="宋体" w:eastAsia="宋体" w:hAnsi="宋体" w:cs="宋体"/>
                <w:bCs/>
                <w:sz w:val="24"/>
                <w:szCs w:val="24"/>
                <w:lang w:val="zh-CN"/>
              </w:rPr>
              <w:t>0000.00</w:t>
            </w:r>
            <w:r w:rsidRPr="004C06B0">
              <w:rPr>
                <w:rFonts w:ascii="宋体" w:eastAsia="宋体" w:hAnsi="宋体" w:cs="宋体" w:hint="eastAsia"/>
                <w:bCs/>
                <w:sz w:val="24"/>
                <w:szCs w:val="24"/>
                <w:lang w:val="zh-CN"/>
              </w:rPr>
              <w:t>元）；</w:t>
            </w:r>
          </w:p>
          <w:p w14:paraId="69D9DF4E" w14:textId="4798B536" w:rsidR="00552EBC" w:rsidRPr="00552EBC" w:rsidRDefault="00552EBC" w:rsidP="00477B0B">
            <w:pPr>
              <w:pStyle w:val="a4"/>
              <w:rPr>
                <w:rFonts w:ascii="宋体" w:eastAsia="宋体" w:hAnsi="宋体" w:cs="宋体"/>
                <w:bCs/>
                <w:sz w:val="24"/>
                <w:szCs w:val="24"/>
                <w:lang w:val="zh-CN"/>
              </w:rPr>
            </w:pPr>
            <w:r w:rsidRPr="00552EBC">
              <w:rPr>
                <w:rFonts w:ascii="宋体" w:eastAsia="宋体" w:hAnsi="宋体" w:cs="宋体" w:hint="eastAsia"/>
                <w:bCs/>
                <w:sz w:val="24"/>
                <w:szCs w:val="24"/>
                <w:lang w:val="zh-CN"/>
              </w:rPr>
              <w:t>第三标段：</w:t>
            </w:r>
            <w:r w:rsidRPr="004C06B0">
              <w:rPr>
                <w:rFonts w:ascii="宋体" w:eastAsia="宋体" w:hAnsi="宋体" w:cs="宋体" w:hint="eastAsia"/>
                <w:bCs/>
                <w:sz w:val="24"/>
                <w:szCs w:val="24"/>
                <w:lang w:val="zh-CN"/>
              </w:rPr>
              <w:t>人民币</w:t>
            </w:r>
            <w:r>
              <w:rPr>
                <w:rFonts w:ascii="宋体" w:eastAsia="宋体" w:hAnsi="宋体" w:cs="宋体" w:hint="eastAsia"/>
                <w:bCs/>
                <w:sz w:val="24"/>
                <w:szCs w:val="24"/>
                <w:lang w:val="zh-CN"/>
              </w:rPr>
              <w:t>贰</w:t>
            </w:r>
            <w:r w:rsidRPr="004C06B0">
              <w:rPr>
                <w:rFonts w:ascii="宋体" w:eastAsia="宋体" w:hAnsi="宋体" w:cs="宋体" w:hint="eastAsia"/>
                <w:bCs/>
                <w:sz w:val="24"/>
                <w:szCs w:val="24"/>
                <w:lang w:val="zh-CN"/>
              </w:rPr>
              <w:t>万圆整（¥</w:t>
            </w:r>
            <w:r>
              <w:rPr>
                <w:rFonts w:ascii="宋体" w:eastAsia="宋体" w:hAnsi="宋体" w:cs="宋体"/>
                <w:bCs/>
                <w:sz w:val="24"/>
                <w:szCs w:val="24"/>
                <w:lang w:val="zh-CN"/>
              </w:rPr>
              <w:t>2</w:t>
            </w:r>
            <w:r w:rsidRPr="004C06B0">
              <w:rPr>
                <w:rFonts w:ascii="宋体" w:eastAsia="宋体" w:hAnsi="宋体" w:cs="宋体"/>
                <w:bCs/>
                <w:sz w:val="24"/>
                <w:szCs w:val="24"/>
                <w:lang w:val="zh-CN"/>
              </w:rPr>
              <w:t>0000.00</w:t>
            </w:r>
            <w:r w:rsidRPr="004C06B0">
              <w:rPr>
                <w:rFonts w:ascii="宋体" w:eastAsia="宋体" w:hAnsi="宋体" w:cs="宋体" w:hint="eastAsia"/>
                <w:bCs/>
                <w:sz w:val="24"/>
                <w:szCs w:val="24"/>
                <w:lang w:val="zh-CN"/>
              </w:rPr>
              <w:t>元）；</w:t>
            </w:r>
          </w:p>
          <w:p w14:paraId="1A13E845"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14:paraId="08C26068"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23F9383F"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三、投标保证金缴纳方式：</w:t>
            </w:r>
          </w:p>
          <w:p w14:paraId="2AEF80C9"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1、投标人网上下载招标文件后，登录</w:t>
            </w:r>
            <w:hyperlink r:id="rId15" w:history="1">
              <w:r w:rsidRPr="004C06B0">
                <w:rPr>
                  <w:rFonts w:ascii="宋体" w:eastAsia="宋体" w:hAnsi="宋体" w:cs="宋体" w:hint="eastAsia"/>
                  <w:bCs/>
                  <w:sz w:val="24"/>
                  <w:szCs w:val="24"/>
                  <w:lang w:val="zh-CN"/>
                </w:rPr>
                <w:t>http://221.14.6.70:8088/ggzy</w:t>
              </w:r>
            </w:hyperlink>
            <w:r w:rsidRPr="004C06B0">
              <w:rPr>
                <w:rFonts w:ascii="宋体" w:eastAsia="宋体" w:hAnsi="宋体" w:cs="宋体" w:hint="eastAsia"/>
                <w:bCs/>
                <w:sz w:val="24"/>
                <w:szCs w:val="24"/>
                <w:lang w:val="zh-CN"/>
              </w:rPr>
              <w:t>系统，依次点击“会员向导”→“参与投标”→“费用缴纳说明”→“保证金缴纳说明单”，获取缴费说明单，根据每个标段的缴纳说明单在缴纳截止时间前缴纳；</w:t>
            </w:r>
          </w:p>
          <w:p w14:paraId="412C65D4"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2、成功缴纳后重新登录前述系统，依次点击“会员向导”→“参与投标”→“保证金绑定”→“绑定”进行投标保证金绑定。</w:t>
            </w:r>
          </w:p>
          <w:p w14:paraId="5F4B4271"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3、《保证金缴纳绑定操作指南》获取方法：登录许昌公共资源交易系统-组件下载-《保证金缴纳绑定操作指南》。</w:t>
            </w:r>
          </w:p>
          <w:p w14:paraId="6540CD61"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14:paraId="0213E466"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注：保证金缴纳情况以“许昌公共资源交易项目供应商投标人缴费情况统计表”为准。</w:t>
            </w:r>
          </w:p>
          <w:p w14:paraId="502DCE95"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5、每个投标人每个项目每个标段只有唯一缴纳账号，切勿重复缴纳或错误缴纳。</w:t>
            </w:r>
          </w:p>
          <w:p w14:paraId="085B0672"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lastRenderedPageBreak/>
              <w:t>6、投标人所提交的投标保证金仅限当次投标项目（标段）有效，不得重复替代使用。一个招标项目有多个标段或者有多个项目同时招标的，投标人必须按项目、标段分别提交投标保证金。</w:t>
            </w:r>
          </w:p>
          <w:p w14:paraId="27130581"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7、不同投标人的投标保证金不得从同一单位或者个人的账户转出。</w:t>
            </w:r>
          </w:p>
          <w:p w14:paraId="1FC6E149"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8、未按上述规定操作引起的无效投标，由投标人自行负责。</w:t>
            </w:r>
          </w:p>
          <w:p w14:paraId="2BBD6292"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9、汇款凭证无需备注项目编号和项目名称。</w:t>
            </w:r>
          </w:p>
          <w:p w14:paraId="1B7B4598" w14:textId="77777777" w:rsidR="00BE7C16" w:rsidRPr="004C06B0" w:rsidRDefault="00BE7C16" w:rsidP="0045590D">
            <w:pPr>
              <w:tabs>
                <w:tab w:val="left" w:pos="1260"/>
              </w:tabs>
              <w:autoSpaceDE w:val="0"/>
              <w:autoSpaceDN w:val="0"/>
              <w:spacing w:line="360" w:lineRule="auto"/>
              <w:contextualSpacing/>
              <w:rPr>
                <w:rFonts w:ascii="宋体" w:eastAsia="宋体" w:hAnsi="宋体" w:cs="宋体"/>
                <w:bCs/>
                <w:sz w:val="24"/>
                <w:szCs w:val="24"/>
                <w:lang w:val="zh-CN"/>
              </w:rPr>
            </w:pPr>
            <w:r w:rsidRPr="004C06B0">
              <w:rPr>
                <w:rFonts w:ascii="宋体" w:eastAsia="宋体" w:hAnsi="宋体" w:cs="宋体" w:hint="eastAsia"/>
                <w:bCs/>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BE7C16" w14:paraId="014F7465" w14:textId="77777777" w:rsidTr="0045590D">
        <w:trPr>
          <w:trHeight w:val="1560"/>
          <w:jc w:val="center"/>
        </w:trPr>
        <w:tc>
          <w:tcPr>
            <w:tcW w:w="709" w:type="dxa"/>
            <w:vAlign w:val="center"/>
          </w:tcPr>
          <w:p w14:paraId="5016ECD7"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18</w:t>
            </w:r>
          </w:p>
        </w:tc>
        <w:tc>
          <w:tcPr>
            <w:tcW w:w="2061" w:type="dxa"/>
            <w:vAlign w:val="center"/>
          </w:tcPr>
          <w:p w14:paraId="1A88C2A2"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6723" w:type="dxa"/>
            <w:tcBorders>
              <w:top w:val="single" w:sz="4" w:space="0" w:color="auto"/>
            </w:tcBorders>
            <w:vAlign w:val="center"/>
          </w:tcPr>
          <w:p w14:paraId="0B9F821E"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BE7C16" w14:paraId="29B839C5" w14:textId="77777777" w:rsidTr="0045590D">
        <w:trPr>
          <w:trHeight w:val="510"/>
          <w:jc w:val="center"/>
        </w:trPr>
        <w:tc>
          <w:tcPr>
            <w:tcW w:w="709" w:type="dxa"/>
            <w:vAlign w:val="center"/>
          </w:tcPr>
          <w:p w14:paraId="603102B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19</w:t>
            </w:r>
          </w:p>
        </w:tc>
        <w:tc>
          <w:tcPr>
            <w:tcW w:w="2061" w:type="dxa"/>
            <w:vAlign w:val="center"/>
          </w:tcPr>
          <w:p w14:paraId="5341C68D"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采购人澄清或修改招标文件时间</w:t>
            </w:r>
          </w:p>
        </w:tc>
        <w:tc>
          <w:tcPr>
            <w:tcW w:w="6723" w:type="dxa"/>
            <w:vAlign w:val="center"/>
          </w:tcPr>
          <w:p w14:paraId="1D6AEAA3"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投标截止时间15日前（</w:t>
            </w:r>
            <w:r>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BE7C16" w14:paraId="05C0F5DB" w14:textId="77777777" w:rsidTr="0045590D">
        <w:trPr>
          <w:trHeight w:val="510"/>
          <w:jc w:val="center"/>
        </w:trPr>
        <w:tc>
          <w:tcPr>
            <w:tcW w:w="709" w:type="dxa"/>
            <w:vAlign w:val="center"/>
          </w:tcPr>
          <w:p w14:paraId="1B8D0A2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14:paraId="0CCADD2D"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投标人对采购文件质疑截止时间</w:t>
            </w:r>
          </w:p>
        </w:tc>
        <w:tc>
          <w:tcPr>
            <w:tcW w:w="6723" w:type="dxa"/>
            <w:vAlign w:val="center"/>
          </w:tcPr>
          <w:p w14:paraId="5D93AF82"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招标公告期满之日起七个工作日</w:t>
            </w:r>
          </w:p>
        </w:tc>
      </w:tr>
      <w:tr w:rsidR="00BE7C16" w14:paraId="0F6916A0" w14:textId="77777777" w:rsidTr="0045590D">
        <w:trPr>
          <w:trHeight w:val="510"/>
          <w:jc w:val="center"/>
        </w:trPr>
        <w:tc>
          <w:tcPr>
            <w:tcW w:w="709" w:type="dxa"/>
            <w:vAlign w:val="center"/>
          </w:tcPr>
          <w:p w14:paraId="56A48E0D"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14:paraId="01EA6B1C"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投标文件份数</w:t>
            </w:r>
          </w:p>
        </w:tc>
        <w:tc>
          <w:tcPr>
            <w:tcW w:w="6723" w:type="dxa"/>
            <w:vAlign w:val="center"/>
          </w:tcPr>
          <w:p w14:paraId="191BB13E" w14:textId="77777777" w:rsidR="00BE7C16" w:rsidRDefault="00BE7C16" w:rsidP="0045590D">
            <w:pPr>
              <w:autoSpaceDE w:val="0"/>
              <w:autoSpaceDN w:val="0"/>
              <w:adjustRightInd w:val="0"/>
              <w:spacing w:line="360" w:lineRule="auto"/>
              <w:rPr>
                <w:rFonts w:ascii="宋体" w:eastAsia="宋体" w:hAnsi="宋体" w:cs="宋体"/>
                <w:color w:val="000000"/>
                <w:sz w:val="24"/>
                <w:szCs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电子投标文件：成功上传至《全国公共资源交易平台（河南省·许昌市）》公共资源交易系统加密电子投标文件1份</w:t>
            </w:r>
            <w:r>
              <w:rPr>
                <w:rFonts w:ascii="宋体" w:eastAsia="宋体" w:hAnsi="宋体" w:cs="宋体" w:hint="eastAsia"/>
                <w:sz w:val="24"/>
                <w:lang w:val="zh-CN"/>
              </w:rPr>
              <w:t>（文件格式为： XXX公司XXX项目编号.file）。</w:t>
            </w:r>
            <w:r>
              <w:rPr>
                <w:rFonts w:ascii="宋体" w:eastAsia="宋体" w:hAnsi="宋体" w:hint="eastAsia"/>
                <w:sz w:val="24"/>
              </w:rPr>
              <w:t>使用电子介质存储的备份文件1份（文件格式为：名称为“备份”的文件夹）。</w:t>
            </w:r>
          </w:p>
          <w:p w14:paraId="566B6779" w14:textId="63FB0C0E" w:rsidR="00BE7C16" w:rsidRDefault="00BE7C16" w:rsidP="0045590D">
            <w:pPr>
              <w:autoSpaceDE w:val="0"/>
              <w:autoSpaceDN w:val="0"/>
              <w:adjustRightInd w:val="0"/>
              <w:spacing w:line="360" w:lineRule="auto"/>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纸质投标文件：</w:t>
            </w:r>
            <w:r>
              <w:rPr>
                <w:rFonts w:ascii="宋体" w:eastAsia="宋体" w:hAnsi="宋体" w:cs="仿宋_GB2312" w:hint="eastAsia"/>
                <w:sz w:val="24"/>
                <w:szCs w:val="24"/>
              </w:rPr>
              <w:t>正本</w:t>
            </w:r>
            <w:r>
              <w:rPr>
                <w:rFonts w:ascii="宋体" w:eastAsia="宋体" w:hAnsi="宋体" w:cs="仿宋_GB2312" w:hint="eastAsia"/>
                <w:b/>
                <w:sz w:val="24"/>
                <w:szCs w:val="24"/>
              </w:rPr>
              <w:t>一</w:t>
            </w:r>
            <w:r>
              <w:rPr>
                <w:rFonts w:ascii="宋体" w:eastAsia="宋体" w:hAnsi="宋体" w:cs="仿宋_GB2312" w:hint="eastAsia"/>
                <w:sz w:val="24"/>
                <w:szCs w:val="24"/>
              </w:rPr>
              <w:t>份，副本</w:t>
            </w:r>
            <w:r w:rsidR="00CB1A53">
              <w:rPr>
                <w:rFonts w:ascii="宋体" w:eastAsia="宋体" w:hAnsi="宋体" w:cs="仿宋_GB2312" w:hint="eastAsia"/>
                <w:sz w:val="24"/>
                <w:szCs w:val="24"/>
              </w:rPr>
              <w:t>一</w:t>
            </w:r>
            <w:r>
              <w:rPr>
                <w:rFonts w:ascii="宋体" w:eastAsia="宋体" w:hAnsi="宋体" w:cs="仿宋_GB2312" w:hint="eastAsia"/>
                <w:sz w:val="24"/>
                <w:szCs w:val="24"/>
              </w:rPr>
              <w:t>份。使用</w:t>
            </w:r>
            <w:r>
              <w:rPr>
                <w:rFonts w:ascii="宋体" w:eastAsia="宋体" w:hAnsi="宋体" w:hint="eastAsia"/>
                <w:sz w:val="24"/>
              </w:rPr>
              <w:t>格式为“投标文件（供打印）.PDF”的文件</w:t>
            </w:r>
          </w:p>
          <w:p w14:paraId="716D7687" w14:textId="77777777" w:rsidR="00BE7C16" w:rsidRDefault="00BE7C16" w:rsidP="0045590D">
            <w:pPr>
              <w:autoSpaceDE w:val="0"/>
              <w:autoSpaceDN w:val="0"/>
              <w:adjustRightInd w:val="0"/>
              <w:spacing w:line="360" w:lineRule="auto"/>
              <w:rPr>
                <w:rFonts w:ascii="宋体" w:eastAsia="宋体" w:hAnsi="宋体" w:cs="宋体"/>
                <w:bCs/>
                <w:sz w:val="24"/>
                <w:szCs w:val="24"/>
                <w:highlight w:val="lightGray"/>
                <w:lang w:val="zh-CN"/>
              </w:rPr>
            </w:pPr>
            <w:r>
              <w:rPr>
                <w:rFonts w:ascii="宋体" w:eastAsia="宋体" w:hAnsi="宋体" w:hint="eastAsia"/>
                <w:sz w:val="24"/>
              </w:rPr>
              <w:t>电子投标文件和纸质投标文件的内容、格式、水印码、签章应</w:t>
            </w:r>
            <w:r>
              <w:rPr>
                <w:rFonts w:ascii="宋体" w:eastAsia="宋体" w:hAnsi="宋体" w:hint="eastAsia"/>
                <w:sz w:val="24"/>
              </w:rPr>
              <w:lastRenderedPageBreak/>
              <w:t>一致。</w:t>
            </w:r>
          </w:p>
        </w:tc>
      </w:tr>
      <w:tr w:rsidR="00BE7C16" w14:paraId="0F7E69FF" w14:textId="77777777" w:rsidTr="0045590D">
        <w:trPr>
          <w:trHeight w:val="510"/>
          <w:jc w:val="center"/>
        </w:trPr>
        <w:tc>
          <w:tcPr>
            <w:tcW w:w="709" w:type="dxa"/>
            <w:vAlign w:val="center"/>
          </w:tcPr>
          <w:p w14:paraId="4D95BC16"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22</w:t>
            </w:r>
          </w:p>
        </w:tc>
        <w:tc>
          <w:tcPr>
            <w:tcW w:w="2061" w:type="dxa"/>
            <w:vAlign w:val="center"/>
          </w:tcPr>
          <w:p w14:paraId="045D682B"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投标文件的</w:t>
            </w:r>
          </w:p>
          <w:p w14:paraId="0E71FABD"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723" w:type="dxa"/>
            <w:vAlign w:val="center"/>
          </w:tcPr>
          <w:p w14:paraId="45ACD237" w14:textId="77777777" w:rsidR="00BE7C16" w:rsidRDefault="00BE7C16" w:rsidP="0045590D">
            <w:pPr>
              <w:autoSpaceDE w:val="0"/>
              <w:autoSpaceDN w:val="0"/>
              <w:adjustRightInd w:val="0"/>
              <w:spacing w:line="420" w:lineRule="exact"/>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电子投标文件：按招标文件要求加盖电子印章和法人电子印章。</w:t>
            </w:r>
          </w:p>
          <w:p w14:paraId="1209729B" w14:textId="77777777" w:rsidR="00BE7C16" w:rsidRDefault="00BE7C16" w:rsidP="0045590D">
            <w:pPr>
              <w:autoSpaceDE w:val="0"/>
              <w:autoSpaceDN w:val="0"/>
              <w:adjustRightInd w:val="0"/>
              <w:spacing w:line="420" w:lineRule="exact"/>
              <w:rPr>
                <w:rFonts w:ascii="宋体" w:eastAsia="宋体" w:hAnsi="宋体" w:cs="仿宋_GB2312"/>
                <w:sz w:val="24"/>
                <w:szCs w:val="24"/>
                <w:highlight w:val="lightGray"/>
              </w:rPr>
            </w:pPr>
            <w:r>
              <w:rPr>
                <w:rFonts w:ascii="宋体" w:eastAsia="宋体" w:hAnsi="宋体"/>
                <w:b/>
                <w:color w:val="7030A0"/>
                <w:sz w:val="24"/>
              </w:rPr>
              <w:fldChar w:fldCharType="begin"/>
            </w:r>
            <w:r>
              <w:rPr>
                <w:rFonts w:ascii="宋体" w:eastAsia="宋体" w:hAnsi="宋体"/>
                <w:b/>
                <w:color w:val="7030A0"/>
                <w:sz w:val="24"/>
              </w:rPr>
              <w:instrText xml:space="preserve"> </w:instrText>
            </w:r>
            <w:r>
              <w:rPr>
                <w:rFonts w:ascii="宋体" w:eastAsia="宋体" w:hAnsi="宋体" w:hint="eastAsia"/>
                <w:b/>
                <w:color w:val="7030A0"/>
                <w:sz w:val="24"/>
              </w:rPr>
              <w:instrText>eq \o\ac(□,√)</w:instrText>
            </w:r>
            <w:r>
              <w:rPr>
                <w:rFonts w:ascii="宋体" w:eastAsia="宋体" w:hAnsi="宋体"/>
                <w:b/>
                <w:color w:val="7030A0"/>
                <w:sz w:val="24"/>
              </w:rPr>
              <w:fldChar w:fldCharType="end"/>
            </w:r>
            <w:r>
              <w:rPr>
                <w:rFonts w:ascii="宋体" w:eastAsia="宋体" w:hAnsi="宋体" w:hint="eastAsia"/>
                <w:color w:val="7030A0"/>
                <w:sz w:val="24"/>
              </w:rPr>
              <w:t>纸质投标文件：投标文件封面加盖投标人公章（投标文件是指投标人电子投标文件制作完成后生成的后缀名为</w:t>
            </w:r>
            <w:r>
              <w:rPr>
                <w:rFonts w:ascii="宋体" w:eastAsia="宋体" w:hAnsi="宋体" w:hint="eastAsia"/>
                <w:color w:val="7030A0"/>
                <w:sz w:val="24"/>
                <w:szCs w:val="24"/>
              </w:rPr>
              <w:t>“.PDF”的文件</w:t>
            </w:r>
            <w:r>
              <w:rPr>
                <w:rFonts w:ascii="宋体" w:eastAsia="宋体" w:hAnsi="宋体" w:hint="eastAsia"/>
                <w:color w:val="7030A0"/>
                <w:sz w:val="24"/>
              </w:rPr>
              <w:t>打印的纸质投标文件）。</w:t>
            </w:r>
          </w:p>
        </w:tc>
      </w:tr>
      <w:tr w:rsidR="00BE7C16" w14:paraId="42A0B2C8" w14:textId="77777777" w:rsidTr="0045590D">
        <w:trPr>
          <w:trHeight w:val="1922"/>
          <w:jc w:val="center"/>
        </w:trPr>
        <w:tc>
          <w:tcPr>
            <w:tcW w:w="709" w:type="dxa"/>
            <w:vAlign w:val="center"/>
          </w:tcPr>
          <w:p w14:paraId="7FB50C43"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23</w:t>
            </w:r>
          </w:p>
        </w:tc>
        <w:tc>
          <w:tcPr>
            <w:tcW w:w="2061" w:type="dxa"/>
            <w:vAlign w:val="center"/>
          </w:tcPr>
          <w:p w14:paraId="5FA4621F"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仿宋" w:hint="eastAsia"/>
                <w:sz w:val="24"/>
              </w:rPr>
              <w:t>封套上应载明的信息</w:t>
            </w:r>
          </w:p>
        </w:tc>
        <w:tc>
          <w:tcPr>
            <w:tcW w:w="6723" w:type="dxa"/>
            <w:vAlign w:val="center"/>
          </w:tcPr>
          <w:p w14:paraId="40551BCC" w14:textId="77777777" w:rsidR="00BE7C16" w:rsidRDefault="00BE7C16" w:rsidP="0045590D">
            <w:pPr>
              <w:autoSpaceDE w:val="0"/>
              <w:autoSpaceDN w:val="0"/>
              <w:adjustRightInd w:val="0"/>
              <w:spacing w:line="420" w:lineRule="exact"/>
              <w:rPr>
                <w:rFonts w:ascii="宋体" w:eastAsia="宋体" w:hAnsi="宋体"/>
                <w:bCs/>
                <w:sz w:val="24"/>
              </w:rPr>
            </w:pPr>
            <w:r>
              <w:rPr>
                <w:rFonts w:ascii="宋体" w:eastAsia="宋体" w:hAnsi="宋体" w:hint="eastAsia"/>
                <w:bCs/>
                <w:sz w:val="24"/>
              </w:rPr>
              <w:t>供应商的名称：</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 xml:space="preserve">  </w:t>
            </w:r>
          </w:p>
          <w:p w14:paraId="1C184777" w14:textId="77777777" w:rsidR="00BE7C16" w:rsidRDefault="00BE7C16" w:rsidP="0045590D">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招标编号：</w:t>
            </w:r>
            <w:r>
              <w:rPr>
                <w:rFonts w:ascii="宋体" w:eastAsia="宋体" w:hAnsi="宋体" w:hint="eastAsia"/>
                <w:bCs/>
                <w:sz w:val="24"/>
                <w:u w:val="single"/>
              </w:rPr>
              <w:t xml:space="preserve"> </w:t>
            </w:r>
            <w:r>
              <w:rPr>
                <w:rFonts w:ascii="宋体" w:eastAsia="宋体" w:hAnsi="宋体"/>
                <w:bCs/>
                <w:sz w:val="24"/>
                <w:u w:val="single"/>
              </w:rPr>
              <w:t xml:space="preserve">                                       </w:t>
            </w:r>
          </w:p>
          <w:p w14:paraId="6A7A5859" w14:textId="77777777" w:rsidR="00BE7C16" w:rsidRDefault="00BE7C16" w:rsidP="0045590D">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项目名称：</w:t>
            </w:r>
            <w:r>
              <w:rPr>
                <w:rFonts w:ascii="宋体" w:eastAsia="宋体" w:hAnsi="宋体" w:hint="eastAsia"/>
                <w:bCs/>
                <w:sz w:val="24"/>
                <w:u w:val="single"/>
              </w:rPr>
              <w:t xml:space="preserve"> </w:t>
            </w:r>
            <w:r>
              <w:rPr>
                <w:rFonts w:ascii="宋体" w:eastAsia="宋体" w:hAnsi="宋体"/>
                <w:bCs/>
                <w:sz w:val="24"/>
                <w:u w:val="single"/>
              </w:rPr>
              <w:t xml:space="preserve">                                       </w:t>
            </w:r>
          </w:p>
          <w:p w14:paraId="729C5068" w14:textId="77777777" w:rsidR="00BE7C16" w:rsidRDefault="00BE7C16" w:rsidP="0045590D">
            <w:pPr>
              <w:autoSpaceDE w:val="0"/>
              <w:autoSpaceDN w:val="0"/>
              <w:adjustRightInd w:val="0"/>
              <w:spacing w:line="420" w:lineRule="exact"/>
              <w:rPr>
                <w:rFonts w:ascii="宋体" w:eastAsia="宋体" w:hAnsi="宋体"/>
                <w:bCs/>
                <w:sz w:val="24"/>
              </w:rPr>
            </w:pPr>
            <w:r>
              <w:rPr>
                <w:rFonts w:ascii="宋体" w:eastAsia="宋体" w:hAnsi="宋体" w:hint="eastAsia"/>
                <w:bCs/>
                <w:sz w:val="24"/>
              </w:rPr>
              <w:t>在</w:t>
            </w:r>
            <w:r>
              <w:rPr>
                <w:rFonts w:ascii="宋体" w:eastAsia="宋体" w:hAnsi="宋体"/>
                <w:bCs/>
                <w:sz w:val="24"/>
                <w:u w:val="single"/>
              </w:rPr>
              <w:t xml:space="preserve">    </w:t>
            </w:r>
            <w:r>
              <w:rPr>
                <w:rFonts w:ascii="宋体" w:eastAsia="宋体" w:hAnsi="宋体" w:hint="eastAsia"/>
                <w:bCs/>
                <w:sz w:val="24"/>
              </w:rPr>
              <w:t>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月</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日</w:t>
            </w:r>
            <w:r>
              <w:rPr>
                <w:rFonts w:ascii="宋体" w:eastAsia="宋体" w:hAnsi="宋体"/>
                <w:bCs/>
                <w:sz w:val="24"/>
                <w:u w:val="single"/>
              </w:rPr>
              <w:t xml:space="preserve">   </w:t>
            </w:r>
            <w:r>
              <w:rPr>
                <w:rFonts w:ascii="宋体" w:eastAsia="宋体" w:hAnsi="宋体" w:hint="eastAsia"/>
                <w:bCs/>
                <w:sz w:val="24"/>
              </w:rPr>
              <w:t>时</w:t>
            </w:r>
            <w:r>
              <w:rPr>
                <w:rFonts w:ascii="宋体" w:eastAsia="宋体" w:hAnsi="宋体"/>
                <w:bCs/>
                <w:sz w:val="24"/>
                <w:u w:val="single"/>
              </w:rPr>
              <w:t xml:space="preserve">   </w:t>
            </w:r>
            <w:r>
              <w:rPr>
                <w:rFonts w:ascii="宋体" w:eastAsia="宋体" w:hAnsi="宋体" w:hint="eastAsia"/>
                <w:bCs/>
                <w:sz w:val="24"/>
              </w:rPr>
              <w:t>分（开标时间）前不得开启</w:t>
            </w:r>
          </w:p>
          <w:p w14:paraId="71C58C35" w14:textId="77777777" w:rsidR="00BE7C16" w:rsidRDefault="00BE7C16" w:rsidP="0045590D">
            <w:pPr>
              <w:autoSpaceDE w:val="0"/>
              <w:autoSpaceDN w:val="0"/>
              <w:adjustRightInd w:val="0"/>
              <w:spacing w:line="420" w:lineRule="exact"/>
              <w:rPr>
                <w:rFonts w:ascii="宋体" w:eastAsia="宋体" w:hAnsi="宋体"/>
                <w:b/>
                <w:sz w:val="24"/>
              </w:rPr>
            </w:pPr>
            <w:r>
              <w:rPr>
                <w:rFonts w:ascii="宋体" w:eastAsia="宋体" w:hAnsi="宋体" w:hint="eastAsia"/>
                <w:bCs/>
                <w:sz w:val="24"/>
              </w:rPr>
              <w:t>（投标文件包开口处应以密封条密封，并加盖骑缝章）</w:t>
            </w:r>
          </w:p>
        </w:tc>
      </w:tr>
      <w:tr w:rsidR="00BE7C16" w14:paraId="6506EF0E" w14:textId="77777777" w:rsidTr="0045590D">
        <w:trPr>
          <w:trHeight w:val="510"/>
          <w:jc w:val="center"/>
        </w:trPr>
        <w:tc>
          <w:tcPr>
            <w:tcW w:w="709" w:type="dxa"/>
            <w:vAlign w:val="center"/>
          </w:tcPr>
          <w:p w14:paraId="29F7814B" w14:textId="77777777" w:rsidR="00BE7C16" w:rsidRDefault="00BE7C16" w:rsidP="0045590D">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t>24</w:t>
            </w:r>
          </w:p>
        </w:tc>
        <w:tc>
          <w:tcPr>
            <w:tcW w:w="2061" w:type="dxa"/>
            <w:vAlign w:val="center"/>
          </w:tcPr>
          <w:p w14:paraId="1727DD89" w14:textId="77777777" w:rsidR="00BE7C16" w:rsidRDefault="00BE7C16" w:rsidP="0045590D">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评标委员会组建</w:t>
            </w:r>
          </w:p>
        </w:tc>
        <w:tc>
          <w:tcPr>
            <w:tcW w:w="6723" w:type="dxa"/>
            <w:vAlign w:val="center"/>
          </w:tcPr>
          <w:p w14:paraId="6F6A8897"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由采购人代表</w:t>
            </w:r>
            <w:r>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4</w:t>
            </w:r>
            <w:r>
              <w:rPr>
                <w:rFonts w:ascii="宋体" w:eastAsia="宋体" w:hAnsi="宋体" w:cs="仿宋_GB2312" w:hint="eastAsia"/>
                <w:sz w:val="24"/>
                <w:szCs w:val="24"/>
                <w:lang w:val="zh-CN"/>
              </w:rPr>
              <w:t>人共</w:t>
            </w:r>
            <w:r>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BE7C16" w14:paraId="0513CFFB" w14:textId="77777777" w:rsidTr="0045590D">
        <w:trPr>
          <w:trHeight w:val="510"/>
          <w:jc w:val="center"/>
        </w:trPr>
        <w:tc>
          <w:tcPr>
            <w:tcW w:w="709" w:type="dxa"/>
            <w:vAlign w:val="center"/>
          </w:tcPr>
          <w:p w14:paraId="560DE2FF"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25</w:t>
            </w:r>
          </w:p>
        </w:tc>
        <w:tc>
          <w:tcPr>
            <w:tcW w:w="2061" w:type="dxa"/>
            <w:vAlign w:val="center"/>
          </w:tcPr>
          <w:p w14:paraId="6DCA3497" w14:textId="77777777" w:rsidR="00BE7C16" w:rsidRDefault="00BE7C16" w:rsidP="0045590D">
            <w:pPr>
              <w:autoSpaceDE w:val="0"/>
              <w:autoSpaceDN w:val="0"/>
              <w:adjustRightInd w:val="0"/>
              <w:spacing w:line="360" w:lineRule="auto"/>
              <w:jc w:val="center"/>
              <w:rPr>
                <w:rFonts w:ascii="宋体" w:eastAsia="宋体" w:hAnsi="宋体" w:cs="宋体"/>
                <w:bCs/>
                <w:color w:val="FF0000"/>
                <w:sz w:val="24"/>
                <w:szCs w:val="24"/>
                <w:lang w:val="zh-CN"/>
              </w:rPr>
            </w:pPr>
            <w:r>
              <w:rPr>
                <w:rFonts w:ascii="宋体" w:eastAsia="宋体" w:hAnsi="宋体" w:cs="仿宋_GB2312" w:hint="eastAsia"/>
                <w:color w:val="FF0000"/>
                <w:sz w:val="24"/>
                <w:szCs w:val="24"/>
              </w:rPr>
              <w:t>评标方法</w:t>
            </w:r>
          </w:p>
        </w:tc>
        <w:tc>
          <w:tcPr>
            <w:tcW w:w="6723" w:type="dxa"/>
            <w:vAlign w:val="center"/>
          </w:tcPr>
          <w:p w14:paraId="01506A8A" w14:textId="77777777" w:rsidR="00BE7C16" w:rsidRDefault="00BE7C16" w:rsidP="0045590D">
            <w:pPr>
              <w:autoSpaceDE w:val="0"/>
              <w:autoSpaceDN w:val="0"/>
              <w:adjustRightInd w:val="0"/>
              <w:spacing w:line="360" w:lineRule="auto"/>
              <w:rPr>
                <w:rFonts w:ascii="宋体" w:eastAsia="宋体" w:hAnsi="宋体" w:cs="宋体"/>
                <w:bCs/>
                <w:color w:val="FF0000"/>
                <w:sz w:val="24"/>
                <w:szCs w:val="24"/>
                <w:lang w:val="zh-CN"/>
              </w:rPr>
            </w:pPr>
            <w:r>
              <w:rPr>
                <w:rFonts w:ascii="宋体" w:eastAsia="宋体" w:hAnsi="宋体" w:cs="宋体"/>
                <w:b/>
                <w:color w:val="FF0000"/>
                <w:kern w:val="0"/>
                <w:sz w:val="24"/>
                <w:szCs w:val="24"/>
                <w:lang w:val="zh-CN"/>
              </w:rPr>
              <w:fldChar w:fldCharType="begin"/>
            </w:r>
            <w:r>
              <w:rPr>
                <w:rFonts w:ascii="宋体" w:eastAsia="宋体" w:hAnsi="宋体" w:cs="宋体" w:hint="eastAsia"/>
                <w:b/>
                <w:color w:val="FF0000"/>
                <w:kern w:val="0"/>
                <w:sz w:val="24"/>
                <w:szCs w:val="24"/>
                <w:lang w:val="zh-CN"/>
              </w:rPr>
              <w:instrText>eq \o\ac(□,</w:instrText>
            </w:r>
            <w:r>
              <w:rPr>
                <w:rFonts w:ascii="宋体" w:eastAsia="宋体" w:hAnsi="宋体" w:cs="宋体" w:hint="eastAsia"/>
                <w:b/>
                <w:color w:val="FF0000"/>
                <w:kern w:val="0"/>
                <w:position w:val="2"/>
                <w:sz w:val="24"/>
                <w:szCs w:val="24"/>
                <w:lang w:val="zh-CN"/>
              </w:rPr>
              <w:instrText>√</w:instrText>
            </w:r>
            <w:r>
              <w:rPr>
                <w:rFonts w:ascii="宋体" w:eastAsia="宋体" w:hAnsi="宋体" w:cs="宋体" w:hint="eastAsia"/>
                <w:b/>
                <w:color w:val="FF0000"/>
                <w:kern w:val="0"/>
                <w:sz w:val="24"/>
                <w:szCs w:val="24"/>
                <w:lang w:val="zh-CN"/>
              </w:rPr>
              <w:instrText>)</w:instrText>
            </w:r>
            <w:r>
              <w:rPr>
                <w:rFonts w:ascii="宋体" w:eastAsia="宋体" w:hAnsi="宋体" w:cs="宋体"/>
                <w:b/>
                <w:color w:val="FF0000"/>
                <w:kern w:val="0"/>
                <w:sz w:val="24"/>
                <w:szCs w:val="24"/>
                <w:lang w:val="zh-CN"/>
              </w:rPr>
              <w:fldChar w:fldCharType="end"/>
            </w:r>
            <w:r>
              <w:rPr>
                <w:rFonts w:ascii="宋体" w:eastAsia="宋体" w:hAnsi="宋体" w:cs="宋体" w:hint="eastAsia"/>
                <w:bCs/>
                <w:color w:val="FF0000"/>
                <w:sz w:val="24"/>
                <w:szCs w:val="24"/>
                <w:lang w:val="zh-CN"/>
              </w:rPr>
              <w:t>综合评分法</w:t>
            </w:r>
            <w:r>
              <w:rPr>
                <w:rFonts w:ascii="宋体" w:eastAsia="宋体" w:hAnsi="宋体" w:cs="宋体" w:hint="eastAsia"/>
                <w:b/>
                <w:bCs/>
                <w:color w:val="FF0000"/>
                <w:sz w:val="24"/>
                <w:szCs w:val="24"/>
                <w:lang w:val="zh-CN"/>
              </w:rPr>
              <w:t>□</w:t>
            </w:r>
            <w:r>
              <w:rPr>
                <w:rFonts w:ascii="宋体" w:eastAsia="宋体" w:hAnsi="宋体" w:cs="仿宋_GB2312" w:hint="eastAsia"/>
                <w:color w:val="FF0000"/>
                <w:sz w:val="24"/>
                <w:szCs w:val="24"/>
                <w:lang w:val="zh-CN"/>
              </w:rPr>
              <w:t>最低评标价法</w:t>
            </w:r>
          </w:p>
        </w:tc>
      </w:tr>
      <w:tr w:rsidR="00BE7C16" w14:paraId="775D77F0" w14:textId="77777777" w:rsidTr="0045590D">
        <w:trPr>
          <w:trHeight w:val="1587"/>
          <w:jc w:val="center"/>
        </w:trPr>
        <w:tc>
          <w:tcPr>
            <w:tcW w:w="709" w:type="dxa"/>
            <w:vAlign w:val="center"/>
          </w:tcPr>
          <w:p w14:paraId="641E8B3A"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26</w:t>
            </w:r>
          </w:p>
        </w:tc>
        <w:tc>
          <w:tcPr>
            <w:tcW w:w="2061" w:type="dxa"/>
            <w:vAlign w:val="center"/>
          </w:tcPr>
          <w:p w14:paraId="02D01A81"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723" w:type="dxa"/>
            <w:vAlign w:val="center"/>
          </w:tcPr>
          <w:p w14:paraId="049586B5"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BE7C16" w14:paraId="6D8361B6" w14:textId="77777777" w:rsidTr="0045590D">
        <w:trPr>
          <w:trHeight w:val="510"/>
          <w:jc w:val="center"/>
        </w:trPr>
        <w:tc>
          <w:tcPr>
            <w:tcW w:w="709" w:type="dxa"/>
            <w:vAlign w:val="center"/>
          </w:tcPr>
          <w:p w14:paraId="57CF2D22"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27</w:t>
            </w:r>
          </w:p>
        </w:tc>
        <w:tc>
          <w:tcPr>
            <w:tcW w:w="2061" w:type="dxa"/>
            <w:vAlign w:val="center"/>
          </w:tcPr>
          <w:p w14:paraId="4203651E"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723" w:type="dxa"/>
            <w:vAlign w:val="center"/>
          </w:tcPr>
          <w:p w14:paraId="174AFBBB" w14:textId="77777777" w:rsidR="00BE7C16" w:rsidRDefault="00BE7C16" w:rsidP="0045590D">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无要求</w:t>
            </w:r>
          </w:p>
          <w:p w14:paraId="32A7E184"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BE7C16" w14:paraId="1B5F98B6" w14:textId="77777777" w:rsidTr="0045590D">
        <w:trPr>
          <w:trHeight w:val="1153"/>
          <w:jc w:val="center"/>
        </w:trPr>
        <w:tc>
          <w:tcPr>
            <w:tcW w:w="709" w:type="dxa"/>
            <w:vAlign w:val="center"/>
          </w:tcPr>
          <w:p w14:paraId="64487E5F"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28</w:t>
            </w:r>
          </w:p>
        </w:tc>
        <w:tc>
          <w:tcPr>
            <w:tcW w:w="2061" w:type="dxa"/>
            <w:vAlign w:val="center"/>
          </w:tcPr>
          <w:p w14:paraId="4C24FB12"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723" w:type="dxa"/>
            <w:vAlign w:val="center"/>
          </w:tcPr>
          <w:p w14:paraId="41C0C558" w14:textId="77777777" w:rsidR="00BE7C16" w:rsidRDefault="00BE7C16" w:rsidP="0045590D">
            <w:pPr>
              <w:autoSpaceDE w:val="0"/>
              <w:autoSpaceDN w:val="0"/>
              <w:spacing w:line="360" w:lineRule="auto"/>
              <w:contextualSpacing/>
              <w:rPr>
                <w:rFonts w:ascii="宋体" w:eastAsia="宋体" w:hAnsi="宋体" w:cs="宋体"/>
                <w:bCs/>
                <w:sz w:val="24"/>
                <w:szCs w:val="24"/>
                <w:lang w:val="zh-CN"/>
              </w:rPr>
            </w:pPr>
            <w:r>
              <w:rPr>
                <w:rFonts w:ascii="宋体" w:eastAsia="宋体" w:hAnsi="宋体" w:cs="Times New Roman" w:hint="eastAsia"/>
                <w:kern w:val="0"/>
                <w:sz w:val="24"/>
                <w:szCs w:val="24"/>
              </w:rPr>
              <w:t>招标代理服务费由中标人支付，招标代理服务费根据《国家计委〈计价格〔2002〕1980号〉》及《国家发展改革委办公厅〈发</w:t>
            </w:r>
            <w:r>
              <w:rPr>
                <w:rFonts w:ascii="宋体" w:eastAsia="宋体" w:hAnsi="宋体" w:cs="Times New Roman" w:hint="eastAsia"/>
                <w:kern w:val="0"/>
                <w:sz w:val="24"/>
                <w:szCs w:val="24"/>
              </w:rPr>
              <w:lastRenderedPageBreak/>
              <w:t>改办价格〔2003〕857号〉》之有关规定内容收取。</w:t>
            </w:r>
          </w:p>
        </w:tc>
      </w:tr>
      <w:tr w:rsidR="00BE7C16" w14:paraId="4710F943" w14:textId="77777777" w:rsidTr="0045590D">
        <w:trPr>
          <w:trHeight w:val="510"/>
          <w:jc w:val="center"/>
        </w:trPr>
        <w:tc>
          <w:tcPr>
            <w:tcW w:w="709" w:type="dxa"/>
            <w:vAlign w:val="center"/>
          </w:tcPr>
          <w:p w14:paraId="3D724C7E"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29</w:t>
            </w:r>
          </w:p>
        </w:tc>
        <w:tc>
          <w:tcPr>
            <w:tcW w:w="2061" w:type="dxa"/>
            <w:vAlign w:val="center"/>
          </w:tcPr>
          <w:p w14:paraId="64ED5776"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中标通知书</w:t>
            </w:r>
          </w:p>
        </w:tc>
        <w:tc>
          <w:tcPr>
            <w:tcW w:w="6723" w:type="dxa"/>
            <w:vAlign w:val="center"/>
          </w:tcPr>
          <w:p w14:paraId="004133F8"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招标代理机构在评标结果公示期满无异议后通知中标人领取中标通知书，特殊情况（特殊情况需书面申请延后领取中标通知书）外需在五个工作日内完成。由于中标人的原因逾期未领取中标通知书的将视为放弃中标，没收投标保证金，取消其中标资格并将按相关规定进行处理，招标代理机构不承担任何责任。</w:t>
            </w:r>
          </w:p>
          <w:p w14:paraId="60736C5C" w14:textId="77777777" w:rsidR="00BE7C16" w:rsidRDefault="00BE7C16" w:rsidP="0045590D">
            <w:pPr>
              <w:pStyle w:val="a4"/>
              <w:spacing w:line="360" w:lineRule="auto"/>
              <w:rPr>
                <w:lang w:val="zh-CN"/>
              </w:rPr>
            </w:pPr>
            <w:r>
              <w:rPr>
                <w:rFonts w:ascii="宋体" w:eastAsia="宋体" w:hAnsi="宋体" w:cs="宋体" w:hint="eastAsia"/>
                <w:bCs/>
                <w:sz w:val="24"/>
                <w:szCs w:val="24"/>
                <w:lang w:val="zh-CN"/>
              </w:rPr>
              <w:t>2、中标人在接到中标通知时，须向代理机构发送投标报价及分项报价一览表（包含主要中标标的的名称、规格型号、数量、单价、服务要求等）电子文档，并同时通知招标代理公司，联系电话：0374-</w:t>
            </w:r>
            <w:r>
              <w:rPr>
                <w:rFonts w:ascii="宋体" w:eastAsia="宋体" w:hAnsi="宋体" w:cs="宋体"/>
                <w:bCs/>
                <w:sz w:val="24"/>
                <w:szCs w:val="24"/>
                <w:lang w:val="zh-CN"/>
              </w:rPr>
              <w:t>8235388</w:t>
            </w:r>
            <w:r>
              <w:rPr>
                <w:rFonts w:ascii="宋体" w:eastAsia="宋体" w:hAnsi="宋体" w:cs="宋体" w:hint="eastAsia"/>
                <w:bCs/>
                <w:sz w:val="24"/>
                <w:szCs w:val="24"/>
                <w:lang w:val="zh-CN"/>
              </w:rPr>
              <w:t>，邮箱：h</w:t>
            </w:r>
            <w:r>
              <w:rPr>
                <w:rFonts w:ascii="宋体" w:eastAsia="宋体" w:hAnsi="宋体" w:cs="宋体"/>
                <w:bCs/>
                <w:sz w:val="24"/>
                <w:szCs w:val="24"/>
                <w:lang w:val="zh-CN"/>
              </w:rPr>
              <w:t>ndhzb</w:t>
            </w:r>
            <w:r>
              <w:rPr>
                <w:rFonts w:ascii="宋体" w:eastAsia="宋体" w:hAnsi="宋体" w:cs="宋体" w:hint="eastAsia"/>
                <w:bCs/>
                <w:sz w:val="24"/>
                <w:szCs w:val="24"/>
                <w:lang w:val="zh-CN"/>
              </w:rPr>
              <w:t>@163.com。</w:t>
            </w:r>
          </w:p>
        </w:tc>
      </w:tr>
      <w:tr w:rsidR="00BE7C16" w14:paraId="69BAF148" w14:textId="77777777" w:rsidTr="0045590D">
        <w:trPr>
          <w:trHeight w:val="510"/>
          <w:jc w:val="center"/>
        </w:trPr>
        <w:tc>
          <w:tcPr>
            <w:tcW w:w="709" w:type="dxa"/>
            <w:vAlign w:val="center"/>
          </w:tcPr>
          <w:p w14:paraId="7137608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30</w:t>
            </w:r>
          </w:p>
        </w:tc>
        <w:tc>
          <w:tcPr>
            <w:tcW w:w="2061" w:type="dxa"/>
            <w:vAlign w:val="center"/>
          </w:tcPr>
          <w:p w14:paraId="747EBEB5"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723" w:type="dxa"/>
            <w:vAlign w:val="center"/>
          </w:tcPr>
          <w:p w14:paraId="3D671147" w14:textId="77777777" w:rsidR="00BE7C16" w:rsidRDefault="00BE7C16" w:rsidP="0045590D">
            <w:pPr>
              <w:autoSpaceDE w:val="0"/>
              <w:autoSpaceDN w:val="0"/>
              <w:adjustRightInd w:val="0"/>
              <w:spacing w:line="360" w:lineRule="auto"/>
              <w:contextualSpacing/>
              <w:rPr>
                <w:rFonts w:ascii="宋体" w:eastAsia="宋体" w:hAnsi="宋体" w:cs="宋体"/>
                <w:sz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是。</w:t>
            </w:r>
            <w:r>
              <w:rPr>
                <w:rFonts w:ascii="宋体" w:eastAsia="宋体" w:hAnsi="宋体" w:cs="宋体" w:hint="eastAsia"/>
                <w:sz w:val="24"/>
                <w:lang w:val="zh-CN"/>
              </w:rPr>
              <w:t>投标人投标时须提供加密电子投标文件、备份文件（使用电子介质存储）、纸质投标文件。投标人资质、业绩、荣誉及相关人员证明材料等资料原件开标现场不再提供（招标文件有特殊要求的除处）。</w:t>
            </w:r>
          </w:p>
          <w:p w14:paraId="360E9D72" w14:textId="77777777" w:rsidR="00BE7C16" w:rsidRDefault="00BE7C16" w:rsidP="0045590D">
            <w:pPr>
              <w:autoSpaceDE w:val="0"/>
              <w:autoSpaceDN w:val="0"/>
              <w:adjustRightInd w:val="0"/>
              <w:spacing w:line="360" w:lineRule="auto"/>
              <w:contextualSpacing/>
              <w:rPr>
                <w:rFonts w:ascii="宋体" w:eastAsia="宋体" w:hAnsi="宋体" w:cs="宋体"/>
                <w:bCs/>
                <w:sz w:val="24"/>
                <w:szCs w:val="24"/>
                <w:lang w:val="zh-CN"/>
              </w:rPr>
            </w:pPr>
            <w:r>
              <w:rPr>
                <w:rFonts w:ascii="宋体" w:eastAsia="宋体" w:hAnsi="宋体" w:cs="宋体" w:hint="eastAsia"/>
                <w:sz w:val="24"/>
                <w:lang w:val="zh-CN"/>
              </w:rPr>
              <w:t>□否。投标人投标时须提供纸质投标文件。投标人资质、业绩、荣誉及相关人员证明材料等资料原件根据招标文件要求提供。</w:t>
            </w:r>
          </w:p>
        </w:tc>
      </w:tr>
      <w:tr w:rsidR="00BE7C16" w14:paraId="040CE574" w14:textId="77777777" w:rsidTr="0045590D">
        <w:trPr>
          <w:trHeight w:val="1315"/>
          <w:jc w:val="center"/>
        </w:trPr>
        <w:tc>
          <w:tcPr>
            <w:tcW w:w="709" w:type="dxa"/>
            <w:vAlign w:val="center"/>
          </w:tcPr>
          <w:p w14:paraId="43C75350"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31</w:t>
            </w:r>
          </w:p>
        </w:tc>
        <w:tc>
          <w:tcPr>
            <w:tcW w:w="2061" w:type="dxa"/>
            <w:vAlign w:val="center"/>
          </w:tcPr>
          <w:p w14:paraId="50D3FD14"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投标人代表出席开标会及其他</w:t>
            </w:r>
          </w:p>
        </w:tc>
        <w:tc>
          <w:tcPr>
            <w:tcW w:w="6723" w:type="dxa"/>
            <w:vAlign w:val="center"/>
          </w:tcPr>
          <w:p w14:paraId="6FA0BA03" w14:textId="77777777" w:rsidR="00BE7C16" w:rsidRDefault="00BE7C16" w:rsidP="0045590D">
            <w:pPr>
              <w:spacing w:line="312" w:lineRule="auto"/>
              <w:rPr>
                <w:rFonts w:ascii="宋体" w:eastAsia="宋体" w:hAnsi="宋体" w:cs="Times New Roman"/>
                <w:kern w:val="0"/>
                <w:szCs w:val="21"/>
              </w:rPr>
            </w:pPr>
            <w:r>
              <w:rPr>
                <w:rFonts w:ascii="宋体" w:eastAsia="宋体" w:hAnsi="宋体" w:cs="宋体" w:hint="eastAsia"/>
                <w:sz w:val="24"/>
                <w:lang w:val="zh-CN"/>
              </w:rPr>
              <w:t>开标时各投标人的法定代表人（持身份证原件）或授权委托人（持身份证原件及法人授权委托书原件）到开标现场签到，缺席或逾期不到者视为自动放弃投标。各投标单位参加会议人数不得多于三人。</w:t>
            </w:r>
          </w:p>
        </w:tc>
      </w:tr>
      <w:tr w:rsidR="00BE7C16" w14:paraId="1E18978C" w14:textId="77777777" w:rsidTr="0045590D">
        <w:trPr>
          <w:trHeight w:val="4379"/>
          <w:jc w:val="center"/>
        </w:trPr>
        <w:tc>
          <w:tcPr>
            <w:tcW w:w="709" w:type="dxa"/>
            <w:vAlign w:val="center"/>
          </w:tcPr>
          <w:p w14:paraId="7DCB3707"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32</w:t>
            </w:r>
          </w:p>
        </w:tc>
        <w:tc>
          <w:tcPr>
            <w:tcW w:w="2061" w:type="dxa"/>
            <w:vAlign w:val="center"/>
          </w:tcPr>
          <w:p w14:paraId="780B07F8"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解释权</w:t>
            </w:r>
          </w:p>
        </w:tc>
        <w:tc>
          <w:tcPr>
            <w:tcW w:w="6723" w:type="dxa"/>
            <w:vAlign w:val="center"/>
          </w:tcPr>
          <w:p w14:paraId="5A3D9BD2"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构成本招标文件的各个组成文件应互为解释，互为说明；</w:t>
            </w:r>
          </w:p>
          <w:p w14:paraId="088FA255" w14:textId="77777777" w:rsidR="00BE7C16" w:rsidRDefault="00BE7C16" w:rsidP="0045590D">
            <w:pPr>
              <w:spacing w:line="360" w:lineRule="auto"/>
              <w:rPr>
                <w:rFonts w:ascii="宋体" w:eastAsia="宋体" w:hAnsi="宋体" w:cs="宋体"/>
                <w:sz w:val="24"/>
                <w:lang w:val="zh-CN"/>
              </w:rPr>
            </w:pPr>
            <w:r>
              <w:rPr>
                <w:rFonts w:ascii="宋体" w:eastAsia="宋体" w:hAnsi="宋体" w:cs="宋体"/>
                <w:sz w:val="24"/>
                <w:lang w:val="zh-CN"/>
              </w:rPr>
              <w:t>1</w:t>
            </w:r>
            <w:r>
              <w:rPr>
                <w:rFonts w:ascii="宋体" w:eastAsia="宋体" w:hAnsi="宋体" w:cs="宋体" w:hint="eastAsia"/>
                <w:sz w:val="24"/>
                <w:lang w:val="zh-CN"/>
              </w:rPr>
              <w:t>、除招标文件中有特别规定外，仅适用于招标投标阶段的规定，按招标公告（投标邀请书）、投标人须知、评标办法的先后顺序解释；</w:t>
            </w:r>
          </w:p>
          <w:p w14:paraId="09533E98" w14:textId="77777777" w:rsidR="00BE7C16" w:rsidRDefault="00BE7C16" w:rsidP="0045590D">
            <w:pPr>
              <w:spacing w:line="360" w:lineRule="auto"/>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、同一组成文件中就同一事项的规定或约定不一致的，以编排顺序在后者为准；</w:t>
            </w:r>
          </w:p>
          <w:p w14:paraId="59950B09" w14:textId="77777777" w:rsidR="00BE7C16" w:rsidRDefault="00BE7C16" w:rsidP="0045590D">
            <w:pPr>
              <w:spacing w:line="360" w:lineRule="auto"/>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、同一组成文件不同版本之间有不一致的，以形成时间在后者为准；</w:t>
            </w:r>
          </w:p>
          <w:p w14:paraId="45D52C7D" w14:textId="77777777" w:rsidR="00BE7C16" w:rsidRDefault="00BE7C16" w:rsidP="0045590D">
            <w:pPr>
              <w:autoSpaceDE w:val="0"/>
              <w:autoSpaceDN w:val="0"/>
              <w:adjustRightInd w:val="0"/>
              <w:spacing w:line="360" w:lineRule="auto"/>
              <w:contextualSpacing/>
              <w:rPr>
                <w:rFonts w:ascii="宋体" w:eastAsia="宋体" w:hAnsi="宋体" w:cs="宋体"/>
                <w:b/>
                <w:color w:val="000000"/>
                <w:kern w:val="0"/>
                <w:sz w:val="24"/>
                <w:szCs w:val="24"/>
                <w:lang w:val="zh-CN"/>
              </w:rPr>
            </w:pPr>
            <w:r>
              <w:rPr>
                <w:rFonts w:ascii="宋体" w:eastAsia="宋体" w:hAnsi="宋体" w:cs="宋体" w:hint="eastAsia"/>
                <w:sz w:val="24"/>
                <w:lang w:val="zh-CN"/>
              </w:rPr>
              <w:t>按本款前述规定仍不能形成结论的，由招标人负责解释。</w:t>
            </w:r>
          </w:p>
        </w:tc>
      </w:tr>
      <w:tr w:rsidR="00BE7C16" w14:paraId="099A4EF2" w14:textId="77777777" w:rsidTr="0045590D">
        <w:trPr>
          <w:trHeight w:val="2223"/>
          <w:jc w:val="center"/>
        </w:trPr>
        <w:tc>
          <w:tcPr>
            <w:tcW w:w="709" w:type="dxa"/>
            <w:vAlign w:val="center"/>
          </w:tcPr>
          <w:p w14:paraId="307A8B0F"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33</w:t>
            </w:r>
          </w:p>
        </w:tc>
        <w:tc>
          <w:tcPr>
            <w:tcW w:w="2061" w:type="dxa"/>
            <w:vAlign w:val="center"/>
          </w:tcPr>
          <w:p w14:paraId="683596F0"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知识产权</w:t>
            </w:r>
          </w:p>
        </w:tc>
        <w:tc>
          <w:tcPr>
            <w:tcW w:w="6723" w:type="dxa"/>
            <w:vAlign w:val="center"/>
          </w:tcPr>
          <w:p w14:paraId="6AEC62E1"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BE7C16" w14:paraId="571994B6" w14:textId="77777777" w:rsidTr="0045590D">
        <w:trPr>
          <w:trHeight w:val="754"/>
          <w:jc w:val="center"/>
        </w:trPr>
        <w:tc>
          <w:tcPr>
            <w:tcW w:w="709" w:type="dxa"/>
            <w:vAlign w:val="center"/>
          </w:tcPr>
          <w:p w14:paraId="7FD36178"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34</w:t>
            </w:r>
          </w:p>
        </w:tc>
        <w:tc>
          <w:tcPr>
            <w:tcW w:w="2061" w:type="dxa"/>
            <w:vAlign w:val="center"/>
          </w:tcPr>
          <w:p w14:paraId="6B4F2457"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投标费用</w:t>
            </w:r>
          </w:p>
        </w:tc>
        <w:tc>
          <w:tcPr>
            <w:tcW w:w="6723" w:type="dxa"/>
            <w:vAlign w:val="center"/>
          </w:tcPr>
          <w:p w14:paraId="5631FF3C"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供应商应自行承担参加投标活动有关的全部费用，招标人和招招标代理机构在任何情况下均无义务和责任承担上述费用。</w:t>
            </w:r>
          </w:p>
        </w:tc>
      </w:tr>
      <w:tr w:rsidR="00BE7C16" w14:paraId="6CFDC72E" w14:textId="77777777" w:rsidTr="0045590D">
        <w:trPr>
          <w:trHeight w:val="1352"/>
          <w:jc w:val="center"/>
        </w:trPr>
        <w:tc>
          <w:tcPr>
            <w:tcW w:w="709" w:type="dxa"/>
            <w:vAlign w:val="center"/>
          </w:tcPr>
          <w:p w14:paraId="0B6AE3E3"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35</w:t>
            </w:r>
          </w:p>
        </w:tc>
        <w:tc>
          <w:tcPr>
            <w:tcW w:w="2061" w:type="dxa"/>
            <w:vAlign w:val="center"/>
          </w:tcPr>
          <w:p w14:paraId="1EB51FCF"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lang w:val="zh-CN"/>
              </w:rPr>
              <w:t>纪律和监督</w:t>
            </w:r>
          </w:p>
        </w:tc>
        <w:tc>
          <w:tcPr>
            <w:tcW w:w="6723" w:type="dxa"/>
            <w:vAlign w:val="center"/>
          </w:tcPr>
          <w:p w14:paraId="2591FF59"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BE7C16" w14:paraId="1E3F93E8" w14:textId="77777777" w:rsidTr="0045590D">
        <w:trPr>
          <w:trHeight w:val="552"/>
          <w:jc w:val="center"/>
        </w:trPr>
        <w:tc>
          <w:tcPr>
            <w:tcW w:w="709" w:type="dxa"/>
            <w:vAlign w:val="center"/>
          </w:tcPr>
          <w:p w14:paraId="5ECF2559"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36</w:t>
            </w:r>
          </w:p>
        </w:tc>
        <w:tc>
          <w:tcPr>
            <w:tcW w:w="2061" w:type="dxa"/>
            <w:vAlign w:val="center"/>
          </w:tcPr>
          <w:p w14:paraId="4BD8A810"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投标文件的拒收</w:t>
            </w:r>
          </w:p>
        </w:tc>
        <w:tc>
          <w:tcPr>
            <w:tcW w:w="6723" w:type="dxa"/>
            <w:vAlign w:val="center"/>
          </w:tcPr>
          <w:p w14:paraId="51B45AC2" w14:textId="77777777" w:rsidR="00BE7C16" w:rsidRDefault="00BE7C16" w:rsidP="0045590D">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kern w:val="0"/>
                <w:sz w:val="24"/>
                <w:szCs w:val="24"/>
              </w:rPr>
              <w:t>1</w:t>
            </w:r>
            <w:r>
              <w:rPr>
                <w:rFonts w:ascii="宋体" w:eastAsia="宋体" w:hAnsi="宋体" w:cs="宋体" w:hint="eastAsia"/>
                <w:sz w:val="24"/>
                <w:szCs w:val="24"/>
                <w:lang w:val="zh-CN"/>
              </w:rPr>
              <w:t>、逾期送达的或未按照招标文件要求密封的纸质投标文件、及仅提供纸质投标文件的，采购人不予受理。</w:t>
            </w:r>
          </w:p>
          <w:p w14:paraId="0F0AA25D" w14:textId="77777777" w:rsidR="00BE7C16" w:rsidRDefault="00BE7C16" w:rsidP="0045590D">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2、未通过全国公共资源交易平台（河南省.许昌市）下载采购文件的。</w:t>
            </w:r>
          </w:p>
          <w:p w14:paraId="2603941E" w14:textId="77777777" w:rsidR="00BE7C16" w:rsidRDefault="00BE7C16" w:rsidP="0045590D">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3、开标时法定代表人未持本人有效身份证原件或授权委托人未持有效的授权委托书原件及本人身份证原件到开标现场并签到的；</w:t>
            </w:r>
          </w:p>
          <w:p w14:paraId="7255FD91" w14:textId="77777777" w:rsidR="00BE7C16" w:rsidRDefault="00BE7C16" w:rsidP="0045590D">
            <w:pPr>
              <w:autoSpaceDE w:val="0"/>
              <w:autoSpaceDN w:val="0"/>
              <w:adjustRightInd w:val="0"/>
              <w:spacing w:line="360" w:lineRule="auto"/>
              <w:contextualSpacing/>
              <w:rPr>
                <w:rFonts w:ascii="宋体" w:eastAsia="宋体" w:hAnsi="宋体" w:cs="宋体"/>
                <w:kern w:val="0"/>
                <w:sz w:val="24"/>
                <w:szCs w:val="24"/>
              </w:rPr>
            </w:pPr>
            <w:r>
              <w:rPr>
                <w:rFonts w:ascii="宋体" w:eastAsia="宋体" w:hAnsi="宋体" w:cs="宋体" w:hint="eastAsia"/>
                <w:sz w:val="24"/>
                <w:szCs w:val="24"/>
                <w:lang w:val="zh-CN"/>
              </w:rPr>
              <w:t>4、未按招标文件要求缴纳投标保证金</w:t>
            </w:r>
            <w:r>
              <w:rPr>
                <w:rFonts w:ascii="宋体" w:eastAsia="宋体" w:hAnsi="宋体" w:cs="宋体" w:hint="eastAsia"/>
                <w:kern w:val="0"/>
                <w:sz w:val="24"/>
                <w:szCs w:val="24"/>
              </w:rPr>
              <w:t>的；</w:t>
            </w:r>
          </w:p>
          <w:p w14:paraId="67ED8621" w14:textId="77777777" w:rsidR="00BE7C16" w:rsidRDefault="00BE7C16" w:rsidP="0045590D">
            <w:pPr>
              <w:autoSpaceDE w:val="0"/>
              <w:autoSpaceDN w:val="0"/>
              <w:adjustRightInd w:val="0"/>
              <w:spacing w:line="360" w:lineRule="auto"/>
              <w:contextualSpacing/>
              <w:rPr>
                <w:rFonts w:ascii="宋体" w:eastAsia="宋体" w:hAnsi="宋体" w:cs="宋体"/>
                <w:bCs/>
                <w:color w:val="000000"/>
                <w:kern w:val="0"/>
                <w:sz w:val="24"/>
                <w:szCs w:val="24"/>
                <w:lang w:val="zh-CN"/>
              </w:rPr>
            </w:pPr>
            <w:r>
              <w:rPr>
                <w:rFonts w:ascii="宋体" w:eastAsia="宋体" w:hAnsi="宋体" w:cs="宋体" w:hint="eastAsia"/>
                <w:sz w:val="24"/>
                <w:szCs w:val="24"/>
                <w:lang w:val="zh-CN"/>
              </w:rPr>
              <w:t>5、投标截止时间前未按照规定支付招标文件费用的；</w:t>
            </w:r>
          </w:p>
        </w:tc>
      </w:tr>
      <w:tr w:rsidR="00BE7C16" w14:paraId="3E5B63B3" w14:textId="77777777" w:rsidTr="0045590D">
        <w:trPr>
          <w:trHeight w:val="2056"/>
          <w:jc w:val="center"/>
        </w:trPr>
        <w:tc>
          <w:tcPr>
            <w:tcW w:w="709" w:type="dxa"/>
            <w:vAlign w:val="center"/>
          </w:tcPr>
          <w:p w14:paraId="0819DEB0"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3</w:t>
            </w:r>
            <w:r>
              <w:rPr>
                <w:rFonts w:asciiTheme="minorEastAsia" w:hAnsiTheme="minorEastAsia" w:cs="黑体"/>
                <w:sz w:val="24"/>
                <w:szCs w:val="24"/>
              </w:rPr>
              <w:t>7</w:t>
            </w:r>
          </w:p>
        </w:tc>
        <w:tc>
          <w:tcPr>
            <w:tcW w:w="2061" w:type="dxa"/>
            <w:vAlign w:val="center"/>
          </w:tcPr>
          <w:p w14:paraId="6380AA47"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szCs w:val="24"/>
                <w:lang w:val="zh-CN"/>
              </w:rPr>
              <w:t>特别提示</w:t>
            </w:r>
          </w:p>
        </w:tc>
        <w:tc>
          <w:tcPr>
            <w:tcW w:w="6723" w:type="dxa"/>
            <w:vAlign w:val="center"/>
          </w:tcPr>
          <w:p w14:paraId="5A11434D" w14:textId="77777777" w:rsidR="00BE7C16" w:rsidRDefault="00BE7C16" w:rsidP="0045590D">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1、按照《关于推进全流程电子化交易和在线监管工作有关问题的通知》（许公管办[2019]3号）规定：</w:t>
            </w:r>
          </w:p>
          <w:p w14:paraId="634FD52F" w14:textId="77777777" w:rsidR="00BE7C16" w:rsidRDefault="00BE7C16" w:rsidP="0045590D">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08B261B7" w14:textId="77777777" w:rsidR="00BE7C16" w:rsidRDefault="00BE7C16" w:rsidP="0045590D">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tc>
      </w:tr>
      <w:tr w:rsidR="00BE7C16" w14:paraId="27BDA466" w14:textId="77777777" w:rsidTr="0045590D">
        <w:trPr>
          <w:trHeight w:val="642"/>
          <w:jc w:val="center"/>
        </w:trPr>
        <w:tc>
          <w:tcPr>
            <w:tcW w:w="9493" w:type="dxa"/>
            <w:gridSpan w:val="3"/>
            <w:vAlign w:val="center"/>
          </w:tcPr>
          <w:p w14:paraId="530CA909" w14:textId="77777777" w:rsidR="00BE7C16" w:rsidRDefault="00BE7C16" w:rsidP="0045590D">
            <w:pPr>
              <w:autoSpaceDE w:val="0"/>
              <w:autoSpaceDN w:val="0"/>
              <w:adjustRightInd w:val="0"/>
              <w:spacing w:line="360" w:lineRule="auto"/>
              <w:contextualSpacing/>
              <w:rPr>
                <w:rFonts w:ascii="宋体" w:eastAsia="宋体" w:hAnsi="Times New Roman" w:cs="宋体"/>
                <w:kern w:val="0"/>
                <w:szCs w:val="21"/>
              </w:rPr>
            </w:pPr>
            <w:r>
              <w:rPr>
                <w:rFonts w:ascii="仿宋" w:eastAsia="仿宋" w:hAnsi="仿宋" w:cs="仿宋" w:hint="eastAsia"/>
                <w:position w:val="6"/>
                <w:sz w:val="24"/>
              </w:rPr>
              <w:t>未尽事宜，按国家有关规定执行。</w:t>
            </w:r>
          </w:p>
        </w:tc>
      </w:tr>
    </w:tbl>
    <w:p w14:paraId="10096185" w14:textId="77777777" w:rsidR="00552EBC" w:rsidRDefault="00552EBC" w:rsidP="00BE7C16">
      <w:pPr>
        <w:widowControl/>
        <w:jc w:val="center"/>
        <w:rPr>
          <w:rFonts w:asciiTheme="majorEastAsia" w:eastAsiaTheme="majorEastAsia" w:hAnsiTheme="majorEastAsia" w:cs="宋体"/>
          <w:b/>
          <w:kern w:val="0"/>
          <w:sz w:val="36"/>
          <w:szCs w:val="36"/>
        </w:rPr>
      </w:pPr>
    </w:p>
    <w:p w14:paraId="320B163A" w14:textId="77777777" w:rsidR="00552EBC" w:rsidRDefault="00552EBC" w:rsidP="00BE7C16">
      <w:pPr>
        <w:widowControl/>
        <w:jc w:val="center"/>
        <w:rPr>
          <w:rFonts w:asciiTheme="majorEastAsia" w:eastAsiaTheme="majorEastAsia" w:hAnsiTheme="majorEastAsia" w:cs="宋体"/>
          <w:b/>
          <w:kern w:val="0"/>
          <w:sz w:val="36"/>
          <w:szCs w:val="36"/>
        </w:rPr>
      </w:pPr>
    </w:p>
    <w:p w14:paraId="089F2240" w14:textId="77777777" w:rsidR="00552EBC" w:rsidRDefault="00552EBC" w:rsidP="00BE7C16">
      <w:pPr>
        <w:widowControl/>
        <w:jc w:val="center"/>
        <w:rPr>
          <w:rFonts w:asciiTheme="majorEastAsia" w:eastAsiaTheme="majorEastAsia" w:hAnsiTheme="majorEastAsia" w:cs="宋体"/>
          <w:b/>
          <w:kern w:val="0"/>
          <w:sz w:val="36"/>
          <w:szCs w:val="36"/>
        </w:rPr>
      </w:pPr>
    </w:p>
    <w:p w14:paraId="61DBB323" w14:textId="77777777" w:rsidR="00552EBC" w:rsidRDefault="00552EBC" w:rsidP="00BE7C16">
      <w:pPr>
        <w:widowControl/>
        <w:jc w:val="center"/>
        <w:rPr>
          <w:rFonts w:asciiTheme="majorEastAsia" w:eastAsiaTheme="majorEastAsia" w:hAnsiTheme="majorEastAsia" w:cs="宋体"/>
          <w:b/>
          <w:kern w:val="0"/>
          <w:sz w:val="36"/>
          <w:szCs w:val="36"/>
        </w:rPr>
      </w:pPr>
    </w:p>
    <w:p w14:paraId="35A09F9F" w14:textId="77777777" w:rsidR="00552EBC" w:rsidRDefault="00552EBC" w:rsidP="00BE7C16">
      <w:pPr>
        <w:widowControl/>
        <w:jc w:val="center"/>
        <w:rPr>
          <w:rFonts w:asciiTheme="majorEastAsia" w:eastAsiaTheme="majorEastAsia" w:hAnsiTheme="majorEastAsia" w:cs="宋体"/>
          <w:b/>
          <w:kern w:val="0"/>
          <w:sz w:val="36"/>
          <w:szCs w:val="36"/>
        </w:rPr>
      </w:pPr>
    </w:p>
    <w:p w14:paraId="3962A41A" w14:textId="77777777" w:rsidR="00552EBC" w:rsidRDefault="00552EBC" w:rsidP="00BE7C16">
      <w:pPr>
        <w:widowControl/>
        <w:jc w:val="center"/>
        <w:rPr>
          <w:rFonts w:asciiTheme="majorEastAsia" w:eastAsiaTheme="majorEastAsia" w:hAnsiTheme="majorEastAsia" w:cs="宋体"/>
          <w:b/>
          <w:kern w:val="0"/>
          <w:sz w:val="36"/>
          <w:szCs w:val="36"/>
        </w:rPr>
      </w:pPr>
    </w:p>
    <w:p w14:paraId="2A3067A4" w14:textId="77777777" w:rsidR="00552EBC" w:rsidRDefault="00552EBC" w:rsidP="00BE7C16">
      <w:pPr>
        <w:widowControl/>
        <w:jc w:val="center"/>
        <w:rPr>
          <w:rFonts w:asciiTheme="majorEastAsia" w:eastAsiaTheme="majorEastAsia" w:hAnsiTheme="majorEastAsia" w:cs="宋体"/>
          <w:b/>
          <w:kern w:val="0"/>
          <w:sz w:val="36"/>
          <w:szCs w:val="36"/>
        </w:rPr>
      </w:pPr>
    </w:p>
    <w:p w14:paraId="3934A676" w14:textId="77777777" w:rsidR="00552EBC" w:rsidRDefault="00552EBC" w:rsidP="00BE7C16">
      <w:pPr>
        <w:widowControl/>
        <w:jc w:val="center"/>
        <w:rPr>
          <w:rFonts w:asciiTheme="majorEastAsia" w:eastAsiaTheme="majorEastAsia" w:hAnsiTheme="majorEastAsia" w:cs="宋体"/>
          <w:b/>
          <w:kern w:val="0"/>
          <w:sz w:val="36"/>
          <w:szCs w:val="36"/>
        </w:rPr>
      </w:pPr>
    </w:p>
    <w:p w14:paraId="1DA1CE77" w14:textId="77777777" w:rsidR="00552EBC" w:rsidRDefault="00552EBC" w:rsidP="00BE7C16">
      <w:pPr>
        <w:widowControl/>
        <w:jc w:val="center"/>
        <w:rPr>
          <w:rFonts w:asciiTheme="majorEastAsia" w:eastAsiaTheme="majorEastAsia" w:hAnsiTheme="majorEastAsia" w:cs="宋体"/>
          <w:b/>
          <w:kern w:val="0"/>
          <w:sz w:val="36"/>
          <w:szCs w:val="36"/>
        </w:rPr>
      </w:pPr>
    </w:p>
    <w:p w14:paraId="6CFCA478" w14:textId="77777777" w:rsidR="00552EBC" w:rsidRDefault="00552EBC" w:rsidP="00BE7C16">
      <w:pPr>
        <w:widowControl/>
        <w:jc w:val="center"/>
        <w:rPr>
          <w:rFonts w:asciiTheme="majorEastAsia" w:eastAsiaTheme="majorEastAsia" w:hAnsiTheme="majorEastAsia" w:cs="宋体"/>
          <w:b/>
          <w:kern w:val="0"/>
          <w:sz w:val="36"/>
          <w:szCs w:val="36"/>
        </w:rPr>
      </w:pPr>
    </w:p>
    <w:p w14:paraId="0030ED1B" w14:textId="77777777" w:rsidR="00552EBC" w:rsidRDefault="00552EBC" w:rsidP="00BE7C16">
      <w:pPr>
        <w:widowControl/>
        <w:jc w:val="center"/>
        <w:rPr>
          <w:rFonts w:asciiTheme="majorEastAsia" w:eastAsiaTheme="majorEastAsia" w:hAnsiTheme="majorEastAsia" w:cs="宋体"/>
          <w:b/>
          <w:kern w:val="0"/>
          <w:sz w:val="36"/>
          <w:szCs w:val="36"/>
        </w:rPr>
      </w:pPr>
    </w:p>
    <w:p w14:paraId="02E1F19B" w14:textId="77777777" w:rsidR="00552EBC" w:rsidRDefault="00552EBC" w:rsidP="00BE7C16">
      <w:pPr>
        <w:widowControl/>
        <w:jc w:val="center"/>
        <w:rPr>
          <w:rFonts w:asciiTheme="majorEastAsia" w:eastAsiaTheme="majorEastAsia" w:hAnsiTheme="majorEastAsia" w:cs="宋体"/>
          <w:b/>
          <w:kern w:val="0"/>
          <w:sz w:val="36"/>
          <w:szCs w:val="36"/>
        </w:rPr>
      </w:pPr>
    </w:p>
    <w:p w14:paraId="2C9F8F5F" w14:textId="77777777" w:rsidR="00552EBC" w:rsidRDefault="00552EBC" w:rsidP="00BE7C16">
      <w:pPr>
        <w:widowControl/>
        <w:jc w:val="center"/>
        <w:rPr>
          <w:rFonts w:asciiTheme="majorEastAsia" w:eastAsiaTheme="majorEastAsia" w:hAnsiTheme="majorEastAsia" w:cs="宋体"/>
          <w:b/>
          <w:kern w:val="0"/>
          <w:sz w:val="36"/>
          <w:szCs w:val="36"/>
        </w:rPr>
      </w:pPr>
    </w:p>
    <w:p w14:paraId="7AF96DF3" w14:textId="77777777" w:rsidR="00552EBC" w:rsidRDefault="00552EBC" w:rsidP="00BE7C16">
      <w:pPr>
        <w:widowControl/>
        <w:jc w:val="center"/>
        <w:rPr>
          <w:rFonts w:asciiTheme="majorEastAsia" w:eastAsiaTheme="majorEastAsia" w:hAnsiTheme="majorEastAsia" w:cs="宋体"/>
          <w:b/>
          <w:kern w:val="0"/>
          <w:sz w:val="36"/>
          <w:szCs w:val="36"/>
        </w:rPr>
      </w:pPr>
    </w:p>
    <w:p w14:paraId="46B0CC52" w14:textId="004BE76A" w:rsidR="00BE7C16" w:rsidRDefault="00BE7C16" w:rsidP="00BE7C16">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14:paraId="079B390A" w14:textId="77777777" w:rsidR="00BE7C16" w:rsidRDefault="00BE7C16" w:rsidP="00BE7C16">
      <w:pPr>
        <w:tabs>
          <w:tab w:val="left" w:pos="1260"/>
        </w:tabs>
        <w:autoSpaceDE w:val="0"/>
        <w:autoSpaceDN w:val="0"/>
        <w:adjustRightInd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一、概念释义</w:t>
      </w:r>
    </w:p>
    <w:p w14:paraId="68E7E08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14:paraId="229DF8E8"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1.1本招标文件仅适用于本次“投标邀请”中所述采购项目。</w:t>
      </w:r>
    </w:p>
    <w:p w14:paraId="2162AFE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1.2本招标文件解释权属于“投标邀请”所述的采购人。</w:t>
      </w:r>
    </w:p>
    <w:p w14:paraId="6202FFA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14:paraId="2817194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hint="eastAsia"/>
          <w:kern w:val="0"/>
          <w:sz w:val="24"/>
          <w:szCs w:val="24"/>
        </w:rPr>
        <w:t>“采购项目”：“投标人须知前附表”中所述的采购项目。</w:t>
      </w:r>
    </w:p>
    <w:p w14:paraId="1932016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hint="eastAsia"/>
          <w:kern w:val="0"/>
          <w:sz w:val="24"/>
          <w:szCs w:val="24"/>
        </w:rPr>
        <w:t>“招标人”：“投标人须知前附表”中所述的组织本次招标的代理机构和采购人。</w:t>
      </w:r>
    </w:p>
    <w:p w14:paraId="2E6BA36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Pr>
          <w:rFonts w:ascii="宋体" w:eastAsia="宋体" w:hAnsi="宋体" w:cs="宋体" w:hint="eastAsia"/>
          <w:kern w:val="0"/>
          <w:sz w:val="24"/>
          <w:szCs w:val="24"/>
        </w:rPr>
        <w:t>“采购人”：是指依法进行政府采购的国家机关、事业单位、团体组织。采购人名称、地址、电话、联系人见“投标人须知前附表”。</w:t>
      </w:r>
    </w:p>
    <w:p w14:paraId="7267A27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Pr>
          <w:rFonts w:ascii="宋体" w:eastAsia="宋体" w:hAnsi="宋体" w:cs="宋体" w:hint="eastAsia"/>
          <w:kern w:val="0"/>
          <w:sz w:val="24"/>
          <w:szCs w:val="24"/>
        </w:rPr>
        <w:t>“代理机构”：接受采购人委托，代理采购项目的采购代理机构。代理机构名称、地址、 电话、联系人见“投标人须知前附表”。</w:t>
      </w:r>
    </w:p>
    <w:p w14:paraId="0CD0B475"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14:paraId="3DA79E7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14:paraId="6277B47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25523223"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Pr>
          <w:rFonts w:ascii="宋体" w:eastAsia="宋体" w:hAnsi="宋体" w:cs="宋体" w:hint="eastAsia"/>
          <w:kern w:val="0"/>
          <w:sz w:val="24"/>
          <w:szCs w:val="24"/>
        </w:rPr>
        <w:t>“进口产品”：是指通过中国海关报关验放进入中国境内且产自关境外的产品，包括已经进入中国境内的进口产品。详见《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》(财库[2007]119号)、《关于政府采购进口产品管理有关问题的通知》（财办库［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14:paraId="5D5A2F72" w14:textId="77777777" w:rsidR="00BE7C16" w:rsidRDefault="00BE7C16" w:rsidP="00BE7C16">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2.7.1 招标文件列明不允许或未列明允许进口产品参加投标的，均视为拒绝进口产品参加投标。</w:t>
      </w:r>
    </w:p>
    <w:p w14:paraId="67DB143C" w14:textId="77777777" w:rsidR="00BE7C16" w:rsidRDefault="00BE7C16" w:rsidP="00BE7C16">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14:paraId="5AA42A3F"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3.合格的投标人</w:t>
      </w:r>
    </w:p>
    <w:p w14:paraId="66F594AB" w14:textId="77777777" w:rsidR="00BE7C16" w:rsidRDefault="00BE7C16" w:rsidP="00BE7C16">
      <w:pPr>
        <w:pStyle w:val="10"/>
        <w:numPr>
          <w:ilvl w:val="0"/>
          <w:numId w:val="0"/>
        </w:numPr>
        <w:tabs>
          <w:tab w:val="left" w:pos="0"/>
        </w:tabs>
        <w:adjustRightInd/>
        <w:spacing w:line="360" w:lineRule="auto"/>
        <w:contextualSpacing/>
        <w:rPr>
          <w:rFonts w:cs="宋体"/>
          <w:sz w:val="24"/>
          <w:szCs w:val="24"/>
        </w:rPr>
      </w:pPr>
      <w:r>
        <w:rPr>
          <w:rFonts w:cs="宋体" w:hint="eastAsia"/>
          <w:sz w:val="24"/>
          <w:szCs w:val="24"/>
        </w:rPr>
        <w:lastRenderedPageBreak/>
        <w:t>3.1在中华人民共和国境内注册，具有本项目生产、制造、供应或实施能力，符合、承认并承诺履行本招标文件各项规定的法人、其他组织或者自然人。</w:t>
      </w:r>
    </w:p>
    <w:p w14:paraId="76553F88" w14:textId="77777777" w:rsidR="00BE7C16" w:rsidRDefault="00BE7C16" w:rsidP="00BE7C16">
      <w:pPr>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 xml:space="preserve"> </w:t>
      </w:r>
      <w:r>
        <w:rPr>
          <w:rFonts w:ascii="宋体" w:eastAsia="宋体" w:hAnsi="宋体" w:cs="宋体" w:hint="eastAsia"/>
          <w:kern w:val="0"/>
          <w:sz w:val="24"/>
          <w:szCs w:val="24"/>
        </w:rPr>
        <w:t>符合本项目“投标邀请”和“投标人须知前附表”中规定的合格投标人所必须具备的条件。</w:t>
      </w:r>
    </w:p>
    <w:p w14:paraId="3F733553" w14:textId="77777777" w:rsidR="00BE7C16" w:rsidRDefault="00BE7C16" w:rsidP="00BE7C16">
      <w:pPr>
        <w:spacing w:line="360" w:lineRule="auto"/>
        <w:contextualSpacing/>
        <w:rPr>
          <w:rFonts w:ascii="宋体" w:eastAsia="宋体" w:hAnsi="宋体" w:cs="宋体"/>
          <w:kern w:val="0"/>
          <w:sz w:val="24"/>
          <w:szCs w:val="24"/>
        </w:rPr>
      </w:pPr>
      <w:r>
        <w:rPr>
          <w:rFonts w:ascii="宋体" w:hAnsi="宋体"/>
          <w:sz w:val="24"/>
          <w:szCs w:val="24"/>
        </w:rPr>
        <w:t>3.</w:t>
      </w:r>
      <w:r>
        <w:rPr>
          <w:rFonts w:ascii="宋体" w:hAnsi="宋体" w:hint="eastAsia"/>
          <w:sz w:val="24"/>
          <w:szCs w:val="24"/>
        </w:rPr>
        <w:t>3</w:t>
      </w:r>
      <w:r>
        <w:rPr>
          <w:rFonts w:ascii="宋体" w:hAnsi="宋体"/>
          <w:sz w:val="24"/>
          <w:szCs w:val="24"/>
        </w:rPr>
        <w:t xml:space="preserve"> </w:t>
      </w:r>
      <w:r>
        <w:rPr>
          <w:rFonts w:ascii="宋体" w:eastAsia="宋体" w:hAnsi="宋体" w:cs="宋体" w:hint="eastAsia"/>
          <w:kern w:val="0"/>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14:paraId="41D180CD"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14:paraId="1D471589"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（2）截止时间：同投标截止时间；</w:t>
      </w:r>
    </w:p>
    <w:p w14:paraId="4B11F32C"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14:paraId="0AAAC6FD"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14:paraId="54A08FE1"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2EBC9EE1" w14:textId="77777777" w:rsidR="00BE7C16" w:rsidRDefault="00BE7C16" w:rsidP="00BE7C16">
      <w:pPr>
        <w:autoSpaceDE w:val="0"/>
        <w:autoSpaceDN w:val="0"/>
        <w:spacing w:line="360" w:lineRule="auto"/>
        <w:ind w:firstLineChars="50" w:firstLine="120"/>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4</w:t>
      </w:r>
      <w:r>
        <w:rPr>
          <w:rFonts w:ascii="宋体" w:eastAsia="宋体" w:hAnsi="宋体" w:cs="宋体"/>
          <w:kern w:val="0"/>
          <w:sz w:val="24"/>
          <w:szCs w:val="24"/>
        </w:rPr>
        <w:t xml:space="preserve"> </w:t>
      </w:r>
      <w:r>
        <w:rPr>
          <w:rFonts w:ascii="宋体" w:eastAsia="宋体" w:hAnsi="宋体" w:cs="宋体" w:hint="eastAsia"/>
          <w:kern w:val="0"/>
          <w:sz w:val="24"/>
          <w:szCs w:val="24"/>
        </w:rPr>
        <w:t>单位负责人为同一人或者存在直接控股、管理关系的不同供应商，不得参加同一合同项下的政府采购活动；</w:t>
      </w:r>
    </w:p>
    <w:p w14:paraId="1527E60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5</w:t>
      </w:r>
      <w:r>
        <w:rPr>
          <w:rFonts w:ascii="宋体" w:eastAsia="宋体" w:hAnsi="宋体" w:cs="宋体"/>
          <w:kern w:val="0"/>
          <w:sz w:val="24"/>
          <w:szCs w:val="24"/>
        </w:rPr>
        <w:t xml:space="preserve"> </w:t>
      </w:r>
      <w:r>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14:paraId="36B118B3"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“投标邀请”和“投标人须知前附表”规定接受联合体投标的，除应符合本章第</w:t>
      </w:r>
      <w:r>
        <w:rPr>
          <w:rFonts w:ascii="宋体" w:eastAsia="宋体" w:hAnsi="宋体" w:cs="宋体"/>
          <w:kern w:val="0"/>
          <w:sz w:val="24"/>
          <w:szCs w:val="24"/>
        </w:rPr>
        <w:t>3.1</w:t>
      </w:r>
      <w:r>
        <w:rPr>
          <w:rFonts w:ascii="宋体" w:eastAsia="宋体" w:hAnsi="宋体" w:cs="宋体" w:hint="eastAsia"/>
          <w:kern w:val="0"/>
          <w:sz w:val="24"/>
          <w:szCs w:val="24"/>
        </w:rPr>
        <w:t>项和3.2项要求外，还应遵守以下规定：</w:t>
      </w:r>
    </w:p>
    <w:p w14:paraId="430D69A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（1）在投标文件中向采购人提交联合体协议书，明确联合体各方承担的工作和义务；</w:t>
      </w:r>
    </w:p>
    <w:p w14:paraId="749B620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（2）联合体中有同类资质的供应商按联合体分工承担相同工作的，应当按照资质等级较低的供应商确定资质等级；</w:t>
      </w:r>
    </w:p>
    <w:p w14:paraId="080D1E2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14:paraId="7A4BB0F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（4）联合体各方不得再单独参加或者与其他供应商另外组成联合体参加同一合同项下的政府采购活动。</w:t>
      </w:r>
    </w:p>
    <w:p w14:paraId="44D1B16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联合体各方应当共同与采购人签订采购合同，就采购合同约定的事项对采购人</w:t>
      </w:r>
      <w:hyperlink r:id="rId16" w:tgtFrame="_blank" w:history="1">
        <w:r>
          <w:rPr>
            <w:rFonts w:ascii="宋体" w:eastAsia="宋体" w:hAnsi="宋体" w:cs="宋体"/>
            <w:kern w:val="0"/>
            <w:sz w:val="24"/>
            <w:szCs w:val="24"/>
          </w:rPr>
          <w:t>承担连带责任</w:t>
        </w:r>
      </w:hyperlink>
      <w:r>
        <w:rPr>
          <w:rFonts w:ascii="宋体" w:eastAsia="宋体" w:hAnsi="宋体" w:cs="宋体"/>
          <w:kern w:val="0"/>
          <w:sz w:val="24"/>
          <w:szCs w:val="24"/>
        </w:rPr>
        <w:t>。</w:t>
      </w:r>
    </w:p>
    <w:p w14:paraId="3B90826E" w14:textId="77777777" w:rsidR="00BE7C16" w:rsidRDefault="00BE7C16" w:rsidP="00BE7C16">
      <w:pPr>
        <w:pStyle w:val="af7"/>
        <w:widowControl/>
        <w:shd w:val="clear" w:color="auto" w:fill="FFFFFF"/>
        <w:spacing w:line="360" w:lineRule="auto"/>
        <w:contextualSpacing/>
        <w:jc w:val="left"/>
        <w:rPr>
          <w:rFonts w:ascii="宋体" w:hAnsi="宋体" w:cs="宋体"/>
          <w:kern w:val="0"/>
        </w:rPr>
      </w:pPr>
      <w:r>
        <w:rPr>
          <w:rFonts w:ascii="宋体" w:hAnsi="宋体" w:cs="宋体" w:hint="eastAsia"/>
          <w:kern w:val="0"/>
        </w:rPr>
        <w:t>3.7 法律、行政法规规定的其他条件。</w:t>
      </w:r>
    </w:p>
    <w:p w14:paraId="31E89C04"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4．合格的货物和服务</w:t>
      </w:r>
    </w:p>
    <w:p w14:paraId="43B6081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39603A0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4.2 投标人所提供的服务应当没有侵犯任何第三方的知识产权、技术秘密等合法权利。</w:t>
      </w:r>
    </w:p>
    <w:p w14:paraId="3B9E43A8"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4.3 如投标人所投产品被列入</w:t>
      </w:r>
      <w:r>
        <w:rPr>
          <w:rFonts w:ascii="宋体" w:eastAsia="宋体" w:hAnsi="宋体" w:cs="宋体"/>
          <w:kern w:val="0"/>
          <w:sz w:val="24"/>
          <w:szCs w:val="24"/>
        </w:rPr>
        <w:t>《中华人民共和国实施强制性产品认证的产品目录》，</w:t>
      </w:r>
      <w:r>
        <w:rPr>
          <w:rFonts w:ascii="宋体" w:eastAsia="宋体" w:hAnsi="宋体" w:cs="宋体" w:hint="eastAsia"/>
          <w:kern w:val="0"/>
          <w:sz w:val="24"/>
          <w:szCs w:val="24"/>
        </w:rPr>
        <w:t>则该产品应</w:t>
      </w:r>
      <w:r>
        <w:rPr>
          <w:rFonts w:ascii="宋体" w:eastAsia="宋体" w:hAnsi="宋体" w:cs="宋体"/>
          <w:kern w:val="0"/>
          <w:sz w:val="24"/>
          <w:szCs w:val="24"/>
        </w:rPr>
        <w:t>具备国家认监委</w:t>
      </w:r>
      <w:r>
        <w:rPr>
          <w:rFonts w:ascii="宋体" w:eastAsia="宋体" w:hAnsi="宋体" w:cs="宋体" w:hint="eastAsia"/>
          <w:kern w:val="0"/>
          <w:sz w:val="24"/>
          <w:szCs w:val="24"/>
        </w:rPr>
        <w:t>指定强制性产品认证机构</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《中国</w:t>
      </w:r>
      <w:r>
        <w:rPr>
          <w:rFonts w:ascii="宋体" w:eastAsia="宋体" w:hAnsi="宋体" w:cs="宋体" w:hint="eastAsia"/>
          <w:kern w:val="0"/>
          <w:sz w:val="24"/>
          <w:szCs w:val="24"/>
        </w:rPr>
        <w:t>国家</w:t>
      </w:r>
      <w:r>
        <w:rPr>
          <w:rFonts w:ascii="宋体" w:eastAsia="宋体" w:hAnsi="宋体" w:cs="宋体"/>
          <w:kern w:val="0"/>
          <w:sz w:val="24"/>
          <w:szCs w:val="24"/>
        </w:rPr>
        <w:t>强制</w:t>
      </w:r>
      <w:r>
        <w:rPr>
          <w:rFonts w:ascii="宋体" w:eastAsia="宋体" w:hAnsi="宋体" w:cs="宋体" w:hint="eastAsia"/>
          <w:kern w:val="0"/>
          <w:sz w:val="24"/>
          <w:szCs w:val="24"/>
        </w:rPr>
        <w:t>性产品</w:t>
      </w:r>
      <w:r>
        <w:rPr>
          <w:rFonts w:ascii="宋体" w:eastAsia="宋体" w:hAnsi="宋体" w:cs="宋体"/>
          <w:kern w:val="0"/>
          <w:sz w:val="24"/>
          <w:szCs w:val="24"/>
        </w:rPr>
        <w:t>认证</w:t>
      </w:r>
      <w:r>
        <w:rPr>
          <w:rFonts w:ascii="宋体" w:eastAsia="宋体" w:hAnsi="宋体" w:cs="宋体" w:hint="eastAsia"/>
          <w:kern w:val="0"/>
          <w:sz w:val="24"/>
          <w:szCs w:val="24"/>
        </w:rPr>
        <w:t>证书</w:t>
      </w:r>
      <w:r>
        <w:rPr>
          <w:rFonts w:ascii="宋体" w:eastAsia="宋体" w:hAnsi="宋体" w:cs="宋体"/>
          <w:kern w:val="0"/>
          <w:sz w:val="24"/>
          <w:szCs w:val="24"/>
        </w:rPr>
        <w:t>》（CCC 认证）。</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41965135"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4.4投标人所投产品如被列入</w:t>
      </w:r>
      <w:r>
        <w:rPr>
          <w:rFonts w:ascii="宋体" w:eastAsia="宋体" w:hAnsi="宋体" w:cs="宋体"/>
          <w:kern w:val="0"/>
          <w:sz w:val="24"/>
          <w:szCs w:val="24"/>
        </w:rPr>
        <w:t>《信息安全产品强制性认证目录》，</w:t>
      </w:r>
      <w:r>
        <w:rPr>
          <w:rFonts w:ascii="宋体" w:eastAsia="宋体" w:hAnsi="宋体" w:cs="宋体" w:hint="eastAsia"/>
          <w:kern w:val="0"/>
          <w:sz w:val="24"/>
          <w:szCs w:val="24"/>
        </w:rPr>
        <w:t>则该产品应</w:t>
      </w:r>
      <w:r>
        <w:rPr>
          <w:rFonts w:ascii="宋体" w:eastAsia="宋体" w:hAnsi="宋体" w:cs="宋体"/>
          <w:kern w:val="0"/>
          <w:sz w:val="24"/>
          <w:szCs w:val="24"/>
        </w:rPr>
        <w:t>具备</w:t>
      </w:r>
      <w:r>
        <w:rPr>
          <w:rFonts w:ascii="宋体" w:eastAsia="宋体" w:hAnsi="宋体" w:cs="宋体" w:hint="eastAsia"/>
          <w:kern w:val="0"/>
          <w:sz w:val="24"/>
          <w:szCs w:val="24"/>
        </w:rPr>
        <w:t>中国信息安全认证中心</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w:t>
      </w:r>
      <w:hyperlink r:id="rId17" w:tgtFrame="_blank" w:history="1">
        <w:r>
          <w:rPr>
            <w:rFonts w:ascii="宋体" w:eastAsia="宋体" w:hAnsi="宋体" w:cs="宋体" w:hint="eastAsia"/>
            <w:kern w:val="0"/>
            <w:sz w:val="24"/>
            <w:szCs w:val="24"/>
          </w:rPr>
          <w:t>中国国家信息安全产品认证证书</w:t>
        </w:r>
      </w:hyperlink>
      <w:r>
        <w:rPr>
          <w:rFonts w:ascii="宋体" w:eastAsia="宋体" w:hAnsi="宋体" w:cs="宋体"/>
          <w:kern w:val="0"/>
          <w:sz w:val="24"/>
          <w:szCs w:val="24"/>
        </w:rPr>
        <w:t>》。</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3EB63B8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5．投标费用</w:t>
      </w:r>
    </w:p>
    <w:p w14:paraId="7016FC70"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14:paraId="3CDF56B0"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6．信息发布</w:t>
      </w:r>
    </w:p>
    <w:p w14:paraId="5F0D7D78"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eastAsia="宋体" w:hAnsi="宋体" w:cs="宋体" w:hint="eastAsia"/>
          <w:color w:val="000000"/>
          <w:sz w:val="24"/>
          <w:szCs w:val="24"/>
        </w:rPr>
        <w:t>《中国政府采购网》、《河南省政府采购网》、</w:t>
      </w:r>
      <w:r>
        <w:rPr>
          <w:rFonts w:ascii="宋体" w:eastAsia="宋体" w:hAnsi="宋体"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w:t>
      </w:r>
      <w:r>
        <w:rPr>
          <w:rFonts w:ascii="宋体" w:eastAsia="宋体" w:hAnsi="宋体" w:cs="宋体" w:hint="eastAsia"/>
          <w:kern w:val="0"/>
          <w:sz w:val="24"/>
          <w:szCs w:val="24"/>
        </w:rPr>
        <w:lastRenderedPageBreak/>
        <w:t>投标人自行承担，招标人在任何情况下均不对此承担任何责任。</w:t>
      </w:r>
    </w:p>
    <w:p w14:paraId="23935523"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7.采购代理机构代理费用收取标准和方式</w:t>
      </w:r>
    </w:p>
    <w:p w14:paraId="6635F2C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招标文件费用和招标代理服务费，收取标准详见招标公告及招标文件前附表须知</w:t>
      </w:r>
    </w:p>
    <w:p w14:paraId="3EB0D9E6" w14:textId="77777777" w:rsidR="00BE7C16" w:rsidRDefault="00BE7C16" w:rsidP="00BE7C16">
      <w:pPr>
        <w:autoSpaceDE w:val="0"/>
        <w:autoSpaceDN w:val="0"/>
        <w:spacing w:line="360" w:lineRule="auto"/>
        <w:contextualSpacing/>
        <w:rPr>
          <w:rFonts w:ascii="宋体" w:eastAsia="宋体" w:hAnsi="宋体" w:cs="宋体"/>
          <w:b/>
          <w:color w:val="7030A0"/>
          <w:kern w:val="0"/>
          <w:sz w:val="24"/>
          <w:szCs w:val="24"/>
        </w:rPr>
      </w:pPr>
      <w:r>
        <w:rPr>
          <w:rFonts w:ascii="宋体" w:eastAsia="宋体" w:hAnsi="宋体" w:cs="宋体" w:hint="eastAsia"/>
          <w:b/>
          <w:color w:val="7030A0"/>
          <w:kern w:val="0"/>
          <w:sz w:val="24"/>
          <w:szCs w:val="24"/>
        </w:rPr>
        <w:t>8. 其他</w:t>
      </w:r>
    </w:p>
    <w:p w14:paraId="21A41935" w14:textId="77777777" w:rsidR="00BE7C16" w:rsidRDefault="00BE7C16" w:rsidP="00BE7C16">
      <w:pPr>
        <w:autoSpaceDE w:val="0"/>
        <w:autoSpaceDN w:val="0"/>
        <w:spacing w:line="360" w:lineRule="auto"/>
        <w:contextualSpacing/>
        <w:rPr>
          <w:rFonts w:ascii="宋体" w:eastAsia="宋体" w:hAnsi="宋体" w:cs="宋体"/>
          <w:color w:val="7030A0"/>
          <w:kern w:val="0"/>
          <w:sz w:val="24"/>
          <w:szCs w:val="24"/>
        </w:rPr>
      </w:pPr>
      <w:r>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14:paraId="2F67D920" w14:textId="77777777" w:rsidR="00BE7C16" w:rsidRDefault="00BE7C16" w:rsidP="00BE7C16">
      <w:pPr>
        <w:autoSpaceDE w:val="0"/>
        <w:autoSpaceDN w:val="0"/>
        <w:spacing w:line="360" w:lineRule="auto"/>
        <w:contextualSpacing/>
        <w:rPr>
          <w:rFonts w:ascii="宋体" w:eastAsia="宋体" w:hAnsi="宋体" w:cs="宋体"/>
          <w:kern w:val="0"/>
          <w:sz w:val="24"/>
          <w:szCs w:val="24"/>
        </w:rPr>
      </w:pPr>
    </w:p>
    <w:p w14:paraId="3E01766B"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二、招标文件说明</w:t>
      </w:r>
    </w:p>
    <w:p w14:paraId="5928BFE2"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9．招标文件构成</w:t>
      </w:r>
    </w:p>
    <w:p w14:paraId="0B56393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9.1 招标文件由以下部分组成：</w:t>
      </w:r>
    </w:p>
    <w:p w14:paraId="05DDACF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（1）投标邀请（招标公告）</w:t>
      </w:r>
    </w:p>
    <w:p w14:paraId="2441BCE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（2）项目需求</w:t>
      </w:r>
    </w:p>
    <w:p w14:paraId="08F99C3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（3）投标人须知前附表</w:t>
      </w:r>
    </w:p>
    <w:p w14:paraId="6AEB258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（4）投标人须知</w:t>
      </w:r>
    </w:p>
    <w:p w14:paraId="5A0B785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（5）政府采购政策功能</w:t>
      </w:r>
    </w:p>
    <w:p w14:paraId="0513B85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（6）资格审查与评标</w:t>
      </w:r>
    </w:p>
    <w:p w14:paraId="609366D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（7）合同条款及格式</w:t>
      </w:r>
    </w:p>
    <w:p w14:paraId="11DD881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（8）投标文件有关格式</w:t>
      </w:r>
    </w:p>
    <w:p w14:paraId="7ABAE4D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（9）本项目招标文件的</w:t>
      </w:r>
      <w:r>
        <w:rPr>
          <w:rFonts w:ascii="宋体" w:eastAsia="宋体" w:hAnsi="宋体" w:cs="宋体" w:hint="eastAsia"/>
          <w:color w:val="0070C0"/>
          <w:kern w:val="0"/>
          <w:sz w:val="24"/>
          <w:szCs w:val="24"/>
        </w:rPr>
        <w:t>附件</w:t>
      </w:r>
      <w:r>
        <w:rPr>
          <w:rFonts w:ascii="宋体" w:eastAsia="宋体" w:hAnsi="宋体" w:cs="宋体" w:hint="eastAsia"/>
          <w:kern w:val="0"/>
          <w:sz w:val="24"/>
          <w:szCs w:val="24"/>
        </w:rPr>
        <w:t>澄清、答复、修改、补充内容（如有的话）</w:t>
      </w:r>
    </w:p>
    <w:p w14:paraId="6EE93FE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05456540"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524A041E"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10.现场考察、开标前答疑会</w:t>
      </w:r>
    </w:p>
    <w:p w14:paraId="7C8CD1C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 招标人根据采购项目的具体情况，可以在招标文件公告期满后，组织已获取招标</w:t>
      </w:r>
      <w:r>
        <w:rPr>
          <w:rFonts w:ascii="宋体" w:eastAsia="宋体" w:hAnsi="宋体" w:cs="宋体" w:hint="eastAsia"/>
          <w:kern w:val="0"/>
          <w:sz w:val="24"/>
          <w:szCs w:val="24"/>
        </w:rPr>
        <w:lastRenderedPageBreak/>
        <w:t>文件的潜在投标人现场考察或者召开开标前答疑会。</w:t>
      </w:r>
    </w:p>
    <w:p w14:paraId="4157D7A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61F98D04"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14:paraId="3DA3C0B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14:paraId="4E26479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10.4 现场考察及参加开标前答疑会所发生的费用及一切责任由投标人自行承担。</w:t>
      </w:r>
    </w:p>
    <w:p w14:paraId="2D961EEA" w14:textId="77777777" w:rsidR="00BE7C16" w:rsidRDefault="00BE7C16" w:rsidP="00BE7C16">
      <w:pPr>
        <w:autoSpaceDE w:val="0"/>
        <w:autoSpaceDN w:val="0"/>
        <w:spacing w:line="360" w:lineRule="auto"/>
        <w:contextualSpacing/>
        <w:rPr>
          <w:rFonts w:ascii="宋体" w:eastAsia="宋体" w:hAnsi="宋体" w:cs="宋体"/>
          <w:b/>
          <w:color w:val="FF0000"/>
          <w:kern w:val="0"/>
          <w:sz w:val="24"/>
          <w:szCs w:val="24"/>
        </w:rPr>
      </w:pPr>
      <w:r>
        <w:rPr>
          <w:rFonts w:ascii="宋体" w:eastAsia="宋体" w:hAnsi="宋体" w:cs="宋体" w:hint="eastAsia"/>
          <w:b/>
          <w:color w:val="FF0000"/>
          <w:kern w:val="0"/>
          <w:sz w:val="24"/>
          <w:szCs w:val="24"/>
        </w:rPr>
        <w:t>11.招标文件的澄清或修改</w:t>
      </w:r>
    </w:p>
    <w:p w14:paraId="732CB86B"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14:paraId="15ABD0AB"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2</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宋体" w:eastAsia="宋体" w:hAnsi="宋体" w:cs="宋体"/>
          <w:color w:val="FF0000"/>
          <w:kern w:val="0"/>
          <w:sz w:val="24"/>
          <w:szCs w:val="24"/>
        </w:rPr>
        <w:t>15</w:t>
      </w:r>
      <w:r>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14:paraId="7B70E3E5"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14:paraId="34E3B5BD"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14:paraId="1EBFDCB8" w14:textId="77777777" w:rsidR="00BE7C16" w:rsidRDefault="00BE7C16" w:rsidP="00BE7C16">
      <w:pPr>
        <w:autoSpaceDE w:val="0"/>
        <w:autoSpaceDN w:val="0"/>
        <w:spacing w:line="360" w:lineRule="auto"/>
        <w:contextualSpacing/>
        <w:rPr>
          <w:rFonts w:ascii="宋体" w:eastAsia="宋体" w:hAnsi="宋体" w:cs="宋体"/>
          <w:kern w:val="0"/>
          <w:sz w:val="24"/>
          <w:szCs w:val="24"/>
        </w:rPr>
      </w:pPr>
    </w:p>
    <w:p w14:paraId="41833624"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三、投标文件的编制</w:t>
      </w:r>
    </w:p>
    <w:p w14:paraId="61C0DEDD"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 投标的语言及计量单位</w:t>
      </w:r>
    </w:p>
    <w:p w14:paraId="3F32B1AE"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14:paraId="16D7418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12.2 投标计量单位，招标文件已有明确规定的，使用招标文件规定的计量单位；招标文件没有规定的，一律采用中华人民共和国法定计量单位。</w:t>
      </w:r>
    </w:p>
    <w:p w14:paraId="5AFA4976"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13</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r>
        <w:rPr>
          <w:rFonts w:ascii="宋体" w:eastAsia="宋体" w:hAnsi="宋体" w:cs="宋体"/>
          <w:b/>
          <w:kern w:val="0"/>
          <w:sz w:val="24"/>
          <w:szCs w:val="24"/>
        </w:rPr>
        <w:t xml:space="preserve"> </w:t>
      </w:r>
    </w:p>
    <w:p w14:paraId="4EE1172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13.1 本次招标项目的投标均以</w:t>
      </w:r>
      <w:r>
        <w:rPr>
          <w:rFonts w:ascii="宋体" w:eastAsia="宋体" w:hAnsi="宋体" w:cs="宋体" w:hint="eastAsia"/>
          <w:b/>
          <w:kern w:val="0"/>
          <w:sz w:val="24"/>
          <w:szCs w:val="24"/>
        </w:rPr>
        <w:t>人民币</w:t>
      </w:r>
      <w:r>
        <w:rPr>
          <w:rFonts w:ascii="宋体" w:eastAsia="宋体" w:hAnsi="宋体" w:cs="宋体" w:hint="eastAsia"/>
          <w:kern w:val="0"/>
          <w:sz w:val="24"/>
          <w:szCs w:val="24"/>
        </w:rPr>
        <w:t>为计算单位。</w:t>
      </w:r>
    </w:p>
    <w:p w14:paraId="2C41DA2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13.2 采购人不得向投标人索要或者接受其给予的赠品、回扣或者与采购无关的其他商品、服务。</w:t>
      </w:r>
    </w:p>
    <w:p w14:paraId="755A0F35" w14:textId="77777777" w:rsidR="00BE7C16" w:rsidRDefault="00BE7C16" w:rsidP="00BE7C16">
      <w:pPr>
        <w:pStyle w:val="afe"/>
        <w:spacing w:line="374"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lang w:val="en-GB"/>
        </w:rPr>
        <w:t>为非实质性响应予以拒绝。</w:t>
      </w:r>
    </w:p>
    <w:p w14:paraId="1B0661B0" w14:textId="77777777" w:rsidR="00BE7C16" w:rsidRDefault="00BE7C16" w:rsidP="00BE7C16">
      <w:pPr>
        <w:spacing w:line="360" w:lineRule="auto"/>
        <w:outlineLvl w:val="0"/>
        <w:rPr>
          <w:rFonts w:ascii="宋体" w:eastAsia="宋体" w:hAnsi="宋体" w:cs="宋体"/>
          <w:kern w:val="0"/>
          <w:sz w:val="24"/>
          <w:szCs w:val="24"/>
        </w:rPr>
      </w:pPr>
      <w:r>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保险、加班工资、工作餐、相关福利、关于人员聘用的费用等）、设备、国家规定检测、外发包、材料（含辅材）、管理、税费及利润等。</w:t>
      </w:r>
    </w:p>
    <w:p w14:paraId="5EDE531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13.5 本项目所涉及的运输、施工、安装、集成、调试、验收、备品和工具等费用均包含在投标报价中。</w:t>
      </w:r>
    </w:p>
    <w:p w14:paraId="12273F8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14:paraId="06BCD62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13.7 报价不得高于本项目最高限价，且不低于成本价。</w:t>
      </w:r>
      <w:r>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14:paraId="1570E4F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13.8 最低报价不能作为中标的保证。</w:t>
      </w:r>
    </w:p>
    <w:p w14:paraId="270CE486"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14．投标有效期</w:t>
      </w:r>
    </w:p>
    <w:p w14:paraId="34A7A7C5"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14.1 投标有效期从提交投标文件的截止之日起算。本项目投标有效期详</w:t>
      </w:r>
      <w:r>
        <w:rPr>
          <w:rFonts w:ascii="宋体" w:eastAsia="宋体" w:hAnsi="宋体" w:cs="仿宋_GB2312" w:hint="eastAsia"/>
          <w:sz w:val="24"/>
          <w:szCs w:val="24"/>
          <w:lang w:val="zh-CN"/>
        </w:rPr>
        <w:t>见投标人须知前附表。</w:t>
      </w:r>
      <w:r>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14:paraId="1EDC082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14.2 投标有效期内投标人撤销投标文件的，招标人将不退还投标保证金。</w:t>
      </w:r>
    </w:p>
    <w:p w14:paraId="7A31CD54" w14:textId="77777777" w:rsidR="00BE7C16" w:rsidRDefault="00BE7C16" w:rsidP="00BE7C16">
      <w:pPr>
        <w:widowControl/>
        <w:tabs>
          <w:tab w:val="left" w:pos="636"/>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w:t>
      </w:r>
      <w:r>
        <w:rPr>
          <w:rFonts w:ascii="宋体" w:eastAsia="宋体" w:hAnsi="宋体" w:cs="宋体" w:hint="eastAsia"/>
          <w:kern w:val="0"/>
          <w:sz w:val="24"/>
          <w:szCs w:val="24"/>
        </w:rPr>
        <w:lastRenderedPageBreak/>
        <w:t>有效期。在这种情况下，有关投标保证金的退还和没收的规定将在延长了的有效期内继续有效。同意延期的投标人在原投标有效期内应享之权利及应负之责任也相应延续。</w:t>
      </w:r>
    </w:p>
    <w:p w14:paraId="639F17C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14.4 中标人的投标文件作为项目合同的附件，其有效期至中标人全部合同义务履行完毕为止。</w:t>
      </w:r>
    </w:p>
    <w:p w14:paraId="6961499F"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15．投标文件构成</w:t>
      </w:r>
    </w:p>
    <w:p w14:paraId="5452486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15.1 投标文件的构成应符合法律法规及招标文件的要求。</w:t>
      </w:r>
    </w:p>
    <w:p w14:paraId="73B089F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15.2 投标人应当按照招标文件的要求编制投标文件。投标文件应当对招标文件提出的要求和条件作出明确响应。</w:t>
      </w:r>
    </w:p>
    <w:p w14:paraId="56AA57F8" w14:textId="77777777" w:rsidR="00BE7C16" w:rsidRDefault="00BE7C16" w:rsidP="00BE7C16">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15.3 投标文件由资格证明材料、符合性证明材料、其它材料等组成。</w:t>
      </w:r>
    </w:p>
    <w:p w14:paraId="5FFDB39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22E064CE" w14:textId="77777777" w:rsidR="00BE7C16" w:rsidRDefault="00BE7C16" w:rsidP="00BE7C16">
      <w:pPr>
        <w:tabs>
          <w:tab w:val="left" w:pos="7095"/>
        </w:tabs>
        <w:spacing w:line="360" w:lineRule="auto"/>
        <w:rPr>
          <w:rFonts w:ascii="宋体" w:eastAsia="宋体" w:hAnsi="宋体"/>
          <w:color w:val="000000"/>
          <w:sz w:val="24"/>
          <w:szCs w:val="24"/>
        </w:rPr>
      </w:pPr>
      <w:r>
        <w:rPr>
          <w:rFonts w:ascii="宋体" w:eastAsia="宋体" w:hAnsi="宋体" w:cs="宋体" w:hint="eastAsia"/>
          <w:kern w:val="0"/>
          <w:sz w:val="24"/>
          <w:szCs w:val="24"/>
        </w:rPr>
        <w:t xml:space="preserve">15.5 </w:t>
      </w:r>
      <w:r>
        <w:rPr>
          <w:rFonts w:ascii="宋体" w:eastAsia="宋体" w:hAnsi="宋体" w:cs="Times New Roman" w:hint="eastAsia"/>
          <w:color w:val="000000"/>
          <w:sz w:val="24"/>
          <w:szCs w:val="24"/>
        </w:rPr>
        <w:t>投标人登录许昌公共资源交易系统下载“许昌投标文件制作系统SEARUN V1.0”，按招标文件要求</w:t>
      </w:r>
      <w:r>
        <w:rPr>
          <w:rFonts w:ascii="宋体" w:eastAsia="宋体" w:hAnsi="宋体" w:hint="eastAsia"/>
          <w:color w:val="000000"/>
          <w:sz w:val="24"/>
          <w:szCs w:val="24"/>
        </w:rPr>
        <w:t>根据所投标段</w:t>
      </w:r>
      <w:r>
        <w:rPr>
          <w:rFonts w:ascii="宋体" w:eastAsia="宋体" w:hAnsi="宋体" w:cs="Times New Roman" w:hint="eastAsia"/>
          <w:color w:val="000000"/>
          <w:sz w:val="24"/>
          <w:szCs w:val="24"/>
        </w:rPr>
        <w:t>制作电子投标文件。</w:t>
      </w:r>
      <w:r>
        <w:rPr>
          <w:rFonts w:ascii="宋体" w:eastAsia="宋体" w:hAnsi="宋体" w:hint="eastAsia"/>
          <w:color w:val="000000"/>
          <w:sz w:val="24"/>
          <w:szCs w:val="24"/>
        </w:rPr>
        <w:t xml:space="preserve"> </w:t>
      </w:r>
    </w:p>
    <w:p w14:paraId="1587F35A" w14:textId="77777777" w:rsidR="00BE7C16" w:rsidRDefault="00BE7C16" w:rsidP="00BE7C16">
      <w:pPr>
        <w:tabs>
          <w:tab w:val="left" w:pos="7095"/>
        </w:tabs>
        <w:spacing w:line="360" w:lineRule="auto"/>
        <w:rPr>
          <w:rFonts w:ascii="宋体" w:eastAsia="宋体" w:hAnsi="宋体" w:cs="Times New Roman"/>
          <w:color w:val="000000"/>
          <w:sz w:val="24"/>
          <w:szCs w:val="24"/>
        </w:rPr>
      </w:pPr>
      <w:r>
        <w:rPr>
          <w:rFonts w:ascii="宋体" w:eastAsia="宋体" w:hAnsi="宋体" w:hint="eastAsia"/>
          <w:color w:val="000000"/>
          <w:sz w:val="24"/>
          <w:szCs w:val="24"/>
        </w:rPr>
        <w:t>一个标段对应生成一个文件夹（xxxx项目xx标段）, 其中包含2个文件和1个文件夹。后缀名为“</w:t>
      </w:r>
      <w:r>
        <w:rPr>
          <w:rFonts w:ascii="宋体" w:eastAsia="宋体" w:hAnsi="宋体"/>
          <w:color w:val="000000"/>
          <w:sz w:val="24"/>
          <w:szCs w:val="24"/>
        </w:rPr>
        <w:t>.file</w:t>
      </w:r>
      <w:r>
        <w:rPr>
          <w:rFonts w:ascii="宋体" w:eastAsia="宋体" w:hAnsi="宋体" w:hint="eastAsia"/>
          <w:color w:val="000000"/>
          <w:sz w:val="24"/>
          <w:szCs w:val="24"/>
        </w:rPr>
        <w:t>”的文件用于电子投标使用，后缀名为“.PDF”的文件用于打印纸质投标文件，名称为“备份”的文件夹使用电子介质存储，供开标现场备用。</w:t>
      </w:r>
    </w:p>
    <w:p w14:paraId="1B8F863C"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sz w:val="24"/>
          <w:szCs w:val="24"/>
        </w:rPr>
        <w:t>电子投标文件制作技术咨询：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14:paraId="6C1D6AA9"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16.投标文件格式</w:t>
      </w:r>
    </w:p>
    <w:p w14:paraId="3F91BE7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宋体" w:eastAsia="宋体" w:hAnsi="宋体" w:cs="宋体" w:hint="eastAsia"/>
          <w:b/>
          <w:kern w:val="0"/>
          <w:sz w:val="24"/>
          <w:szCs w:val="24"/>
        </w:rPr>
        <w:t>A4</w:t>
      </w:r>
      <w:r>
        <w:rPr>
          <w:rFonts w:ascii="宋体" w:eastAsia="宋体" w:hAnsi="宋体" w:cs="宋体" w:hint="eastAsia"/>
          <w:kern w:val="0"/>
          <w:sz w:val="24"/>
          <w:szCs w:val="24"/>
        </w:rPr>
        <w:t>幅面装订成册，并在投标文件封面上注明：正本/副本、所投项目名称、项目编号、投标人名称、日期等字样。</w:t>
      </w:r>
    </w:p>
    <w:p w14:paraId="5543E85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16.2 投标人应按招标文件提供的格式编写投标文件。招标文件未提供标准格式的投标人可自行拟定。</w:t>
      </w:r>
    </w:p>
    <w:p w14:paraId="29362688"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w:t>
      </w:r>
      <w:r>
        <w:rPr>
          <w:rFonts w:ascii="宋体" w:eastAsia="宋体" w:hAnsi="宋体" w:cs="宋体" w:hint="eastAsia"/>
          <w:kern w:val="0"/>
          <w:sz w:val="24"/>
          <w:szCs w:val="24"/>
        </w:rPr>
        <w:t xml:space="preserve"> </w:t>
      </w:r>
      <w:r>
        <w:rPr>
          <w:rFonts w:ascii="宋体" w:eastAsia="宋体" w:hAnsi="宋体" w:cs="宋体" w:hint="eastAsia"/>
          <w:b/>
          <w:kern w:val="0"/>
          <w:sz w:val="24"/>
          <w:szCs w:val="24"/>
        </w:rPr>
        <w:t>投标保证金</w:t>
      </w:r>
    </w:p>
    <w:p w14:paraId="1D70F4B8"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17.1投标保证金的缴纳</w:t>
      </w:r>
    </w:p>
    <w:p w14:paraId="1168EAF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 .1投标人应按“投标人须知前附表”规定时间及金额提交投标保证金，并作为其投标的一部分。未按要求提交投标保证金的投标文件为无效投标。</w:t>
      </w:r>
    </w:p>
    <w:p w14:paraId="010BFC4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17.1.2 投标保证金用于避免和减少本次招标由于投标人的行为而给采购人带来的损失。</w:t>
      </w:r>
    </w:p>
    <w:p w14:paraId="43DACA4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14:paraId="3B8EB10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6C2A37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 投标保证金缴纳方式：</w:t>
      </w:r>
    </w:p>
    <w:p w14:paraId="2A9D414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5.1 投标人网上下载招标文件后</w:t>
      </w:r>
      <w:r>
        <w:rPr>
          <w:rFonts w:ascii="宋体" w:eastAsia="宋体" w:hAnsi="宋体" w:cs="仿宋_GB2312" w:hint="eastAsia"/>
          <w:sz w:val="24"/>
          <w:szCs w:val="24"/>
        </w:rPr>
        <w:t>，</w:t>
      </w:r>
      <w:r>
        <w:rPr>
          <w:rFonts w:ascii="宋体" w:eastAsia="宋体" w:hAnsi="宋体" w:cs="仿宋_GB2312" w:hint="eastAsia"/>
          <w:sz w:val="24"/>
          <w:szCs w:val="24"/>
          <w:lang w:val="zh-CN"/>
        </w:rPr>
        <w:t>登录</w:t>
      </w:r>
      <w:hyperlink r:id="rId18" w:history="1">
        <w:r>
          <w:rPr>
            <w:rFonts w:ascii="宋体" w:eastAsia="宋体" w:hAnsi="宋体" w:cs="仿宋_GB2312" w:hint="eastAsia"/>
            <w:sz w:val="24"/>
            <w:szCs w:val="24"/>
          </w:rPr>
          <w:t>http://221.14.6.70:8088/ggzy</w:t>
        </w:r>
      </w:hyperlink>
      <w:r>
        <w:rPr>
          <w:rFonts w:ascii="宋体" w:eastAsia="宋体" w:hAnsi="宋体" w:cs="仿宋_GB2312" w:hint="eastAsia"/>
          <w:sz w:val="24"/>
          <w:szCs w:val="24"/>
          <w:lang w:val="zh-CN"/>
        </w:rPr>
        <w:t>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费用缴纳说明</w:t>
      </w:r>
      <w:r>
        <w:rPr>
          <w:rFonts w:ascii="宋体" w:eastAsia="宋体" w:hAnsi="宋体" w:cs="仿宋_GB2312" w:hint="eastAsia"/>
          <w:sz w:val="24"/>
          <w:szCs w:val="24"/>
        </w:rPr>
        <w:t>”→“</w:t>
      </w:r>
      <w:r>
        <w:rPr>
          <w:rFonts w:ascii="宋体" w:eastAsia="宋体" w:hAnsi="宋体" w:cs="仿宋_GB2312" w:hint="eastAsia"/>
          <w:sz w:val="24"/>
          <w:szCs w:val="24"/>
          <w:lang w:val="zh-CN"/>
        </w:rPr>
        <w:t>保证金缴纳说明单</w:t>
      </w:r>
      <w:r>
        <w:rPr>
          <w:rFonts w:ascii="宋体" w:eastAsia="宋体" w:hAnsi="宋体" w:cs="仿宋_GB2312" w:hint="eastAsia"/>
          <w:sz w:val="24"/>
          <w:szCs w:val="24"/>
        </w:rPr>
        <w:t>”，</w:t>
      </w:r>
      <w:r>
        <w:rPr>
          <w:rFonts w:ascii="宋体" w:eastAsia="宋体" w:hAnsi="宋体" w:cs="仿宋_GB2312" w:hint="eastAsia"/>
          <w:sz w:val="24"/>
          <w:szCs w:val="24"/>
          <w:lang w:val="zh-CN"/>
        </w:rPr>
        <w:t>获取缴费说明单</w:t>
      </w:r>
      <w:r>
        <w:rPr>
          <w:rFonts w:ascii="宋体" w:eastAsia="宋体" w:hAnsi="宋体" w:cs="仿宋_GB2312" w:hint="eastAsia"/>
          <w:sz w:val="24"/>
          <w:szCs w:val="24"/>
        </w:rPr>
        <w:t>，</w:t>
      </w:r>
      <w:r>
        <w:rPr>
          <w:rFonts w:ascii="宋体" w:eastAsia="宋体" w:hAnsi="宋体" w:cs="仿宋_GB2312" w:hint="eastAsia"/>
          <w:sz w:val="24"/>
          <w:szCs w:val="24"/>
          <w:lang w:val="zh-CN"/>
        </w:rPr>
        <w:t>根据每个标段的缴纳说明单在缴纳截止时间前缴纳</w:t>
      </w:r>
      <w:r>
        <w:rPr>
          <w:rFonts w:ascii="宋体" w:eastAsia="宋体" w:hAnsi="宋体" w:cs="仿宋_GB2312" w:hint="eastAsia"/>
          <w:sz w:val="24"/>
          <w:szCs w:val="24"/>
        </w:rPr>
        <w:t>；</w:t>
      </w:r>
    </w:p>
    <w:p w14:paraId="6DDE94E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5.2 成功缴纳后重新登录前述系统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保证金绑定</w:t>
      </w:r>
      <w:r>
        <w:rPr>
          <w:rFonts w:ascii="宋体" w:eastAsia="宋体" w:hAnsi="宋体" w:cs="仿宋_GB2312" w:hint="eastAsia"/>
          <w:sz w:val="24"/>
          <w:szCs w:val="24"/>
        </w:rPr>
        <w:t>”→“</w:t>
      </w:r>
      <w:r>
        <w:rPr>
          <w:rFonts w:ascii="宋体" w:eastAsia="宋体" w:hAnsi="宋体" w:cs="仿宋_GB2312" w:hint="eastAsia"/>
          <w:sz w:val="24"/>
          <w:szCs w:val="24"/>
          <w:lang w:val="zh-CN"/>
        </w:rPr>
        <w:t>绑定</w:t>
      </w:r>
      <w:r>
        <w:rPr>
          <w:rFonts w:ascii="宋体" w:eastAsia="宋体" w:hAnsi="宋体" w:cs="仿宋_GB2312" w:hint="eastAsia"/>
          <w:sz w:val="24"/>
          <w:szCs w:val="24"/>
        </w:rPr>
        <w:t>”</w:t>
      </w:r>
      <w:r>
        <w:rPr>
          <w:rFonts w:ascii="宋体" w:eastAsia="宋体" w:hAnsi="宋体" w:cs="仿宋_GB2312" w:hint="eastAsia"/>
          <w:sz w:val="24"/>
          <w:szCs w:val="24"/>
          <w:lang w:val="zh-CN"/>
        </w:rPr>
        <w:t>进行投标保证金绑定。</w:t>
      </w:r>
    </w:p>
    <w:p w14:paraId="0F03B77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 《保证金缴纳绑定操作指南》获取方法：登录许昌公共资源交易系统-组件下载-《保证金缴纳绑定操作指南》。</w:t>
      </w:r>
    </w:p>
    <w:p w14:paraId="1CA21DC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公共资源交易中心保证金缴纳回执”附于投标文件中，同时在开标现场提供一份“</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公共资源交易中心保证金缴纳回执”以备查询。</w:t>
      </w:r>
    </w:p>
    <w:p w14:paraId="125D5B6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注：保证金缴纳情况以“许昌公共资源交易项目供应商投标人缴费情况统计表”为准。</w:t>
      </w:r>
    </w:p>
    <w:p w14:paraId="228908F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6 每个投标人每个项目每个标段只有唯一缴纳账号，切勿重复缴纳或错误缴纳。</w:t>
      </w:r>
    </w:p>
    <w:p w14:paraId="7E28BCB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14:paraId="7BDBECE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17.1.8 不同投标人的投标保证金不得从同一单位或者个人的账户转出。</w:t>
      </w:r>
    </w:p>
    <w:p w14:paraId="3F1B431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1.9</w:t>
      </w:r>
      <w:r>
        <w:rPr>
          <w:rFonts w:ascii="宋体" w:eastAsia="宋体" w:hAnsi="宋体" w:cs="仿宋_GB2312" w:hint="eastAsia"/>
          <w:sz w:val="24"/>
          <w:szCs w:val="24"/>
          <w:lang w:val="zh-CN"/>
        </w:rPr>
        <w:t xml:space="preserve"> 未按上述规定操作引起的无效投标，由投标人自行负责。</w:t>
      </w:r>
    </w:p>
    <w:p w14:paraId="13E98A9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 xml:space="preserve">17.1.10 </w:t>
      </w:r>
      <w:r>
        <w:rPr>
          <w:rFonts w:ascii="宋体" w:eastAsia="宋体" w:hAnsi="宋体" w:cs="仿宋_GB2312" w:hint="eastAsia"/>
          <w:sz w:val="24"/>
          <w:szCs w:val="24"/>
          <w:lang w:val="zh-CN"/>
        </w:rPr>
        <w:t>汇款凭证无需备注项目编号和项目名称。</w:t>
      </w:r>
    </w:p>
    <w:p w14:paraId="0177B14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宋体" w:hint="eastAsia"/>
          <w:b/>
          <w:kern w:val="0"/>
          <w:sz w:val="24"/>
          <w:szCs w:val="24"/>
        </w:rPr>
        <w:t>17.2 投标保证金的退还</w:t>
      </w:r>
    </w:p>
    <w:p w14:paraId="67D7ECF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2.1 </w:t>
      </w:r>
      <w:r>
        <w:rPr>
          <w:rFonts w:ascii="宋体" w:eastAsia="宋体" w:hAnsi="宋体" w:cs="仿宋_GB2312" w:hint="eastAsia"/>
          <w:sz w:val="24"/>
          <w:szCs w:val="24"/>
          <w:lang w:val="zh-CN"/>
        </w:rPr>
        <w:t>退还投标保证金时，区别中标与否，按不同时序由银行按来款途径退还原账户。</w:t>
      </w:r>
    </w:p>
    <w:p w14:paraId="61ABB91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2.1.1</w:t>
      </w:r>
      <w:r>
        <w:rPr>
          <w:rFonts w:ascii="宋体" w:eastAsia="宋体" w:hAnsi="宋体" w:cs="仿宋_GB2312" w:hint="eastAsia"/>
          <w:sz w:val="24"/>
          <w:szCs w:val="24"/>
          <w:lang w:val="zh-CN"/>
        </w:rPr>
        <w:t xml:space="preserve"> 自中标通知书发出之日起</w:t>
      </w:r>
      <w:r>
        <w:rPr>
          <w:rFonts w:ascii="宋体" w:eastAsia="宋体" w:hAnsi="宋体" w:cs="仿宋_GB2312"/>
          <w:sz w:val="24"/>
          <w:szCs w:val="24"/>
          <w:lang w:val="zh-CN"/>
        </w:rPr>
        <w:t>5</w:t>
      </w:r>
      <w:r>
        <w:rPr>
          <w:rFonts w:ascii="宋体" w:eastAsia="宋体" w:hAnsi="宋体" w:cs="仿宋_GB2312" w:hint="eastAsia"/>
          <w:sz w:val="24"/>
          <w:szCs w:val="24"/>
          <w:lang w:val="zh-CN"/>
        </w:rPr>
        <w:t>个工作日内退还未中标人的投标保证金。（电话：0374-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13E7C2F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2.1.2</w:t>
      </w:r>
      <w:r>
        <w:rPr>
          <w:rFonts w:ascii="宋体" w:eastAsia="宋体" w:hAnsi="宋体" w:cs="仿宋_GB2312" w:hint="eastAsia"/>
          <w:sz w:val="24"/>
          <w:szCs w:val="24"/>
          <w:lang w:val="zh-CN"/>
        </w:rPr>
        <w:t xml:space="preserve"> 自采购合同签订并备案后5个工作日内退还中标人的投标保证金（0374-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3D2ED53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宋体" w:eastAsia="宋体" w:hAnsi="宋体" w:cs="仿宋_GB2312" w:hint="eastAsia"/>
          <w:sz w:val="24"/>
          <w:szCs w:val="24"/>
          <w:lang w:val="zh-CN"/>
        </w:rPr>
        <w:t>（电话：0374-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r>
        <w:rPr>
          <w:rFonts w:ascii="宋体" w:eastAsia="宋体" w:hAnsi="宋体" w:cs="仿宋_GB2312" w:hint="eastAsia"/>
          <w:sz w:val="24"/>
          <w:szCs w:val="24"/>
        </w:rPr>
        <w:t>。</w:t>
      </w:r>
    </w:p>
    <w:p w14:paraId="48B5AEB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17.2.1.4 因投标人自身原因无法及时退还投标保证金，滞留三年以上的，投标保证金上缴财政。</w:t>
      </w:r>
    </w:p>
    <w:p w14:paraId="7CFD5EC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w:t>
      </w:r>
      <w:r>
        <w:rPr>
          <w:rFonts w:ascii="宋体" w:eastAsia="宋体" w:hAnsi="宋体" w:cs="仿宋_GB2312" w:hint="eastAsia"/>
          <w:sz w:val="24"/>
          <w:szCs w:val="24"/>
          <w:lang w:val="zh-CN"/>
        </w:rPr>
        <w:t xml:space="preserve"> 有下列情形之一的，投标保证金不予退还</w:t>
      </w:r>
    </w:p>
    <w:p w14:paraId="1F28E0A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2.2.1 </w:t>
      </w:r>
      <w:r>
        <w:rPr>
          <w:rFonts w:ascii="宋体" w:eastAsia="宋体" w:hAnsi="宋体" w:cs="仿宋_GB2312" w:hint="eastAsia"/>
          <w:sz w:val="24"/>
          <w:szCs w:val="24"/>
          <w:lang w:val="zh-CN"/>
        </w:rPr>
        <w:t>投标有效期内投标人撤销投标文件的；</w:t>
      </w:r>
    </w:p>
    <w:p w14:paraId="7E3EB4D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2.2.2 </w:t>
      </w:r>
      <w:r>
        <w:rPr>
          <w:rFonts w:ascii="宋体" w:eastAsia="宋体" w:hAnsi="宋体" w:cs="仿宋_GB2312" w:hint="eastAsia"/>
          <w:sz w:val="24"/>
          <w:szCs w:val="24"/>
          <w:lang w:val="zh-CN"/>
        </w:rPr>
        <w:t>投标人在投标文件中提供虚假材料的；</w:t>
      </w:r>
    </w:p>
    <w:p w14:paraId="46AC7DF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2.2.3 除因不可抗力或招标文件认可的情形以外，中标人不与采购人签订合同的；</w:t>
      </w:r>
    </w:p>
    <w:p w14:paraId="626928E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17.2.2.4 投标人与采购人、其他投标人或者采购代理机构恶意串通的；</w:t>
      </w:r>
    </w:p>
    <w:p w14:paraId="7752D3E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17.2.2.5 法律法规及招标文件规定的其他情形。</w:t>
      </w:r>
    </w:p>
    <w:p w14:paraId="3F98F2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17.3 </w:t>
      </w:r>
      <w:r>
        <w:rPr>
          <w:rFonts w:ascii="宋体" w:eastAsia="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14:paraId="69A79C3B" w14:textId="77777777" w:rsidR="00BE7C16" w:rsidRDefault="00BE7C16" w:rsidP="00BE7C16">
      <w:pPr>
        <w:tabs>
          <w:tab w:val="left" w:pos="1260"/>
        </w:tabs>
        <w:autoSpaceDE w:val="0"/>
        <w:autoSpaceDN w:val="0"/>
        <w:spacing w:line="360" w:lineRule="auto"/>
        <w:contextualSpacing/>
        <w:rPr>
          <w:rFonts w:ascii="宋体" w:eastAsia="宋体" w:hAnsi="宋体" w:cs="仿宋_GB2312"/>
          <w:b/>
          <w:color w:val="7030A0"/>
          <w:sz w:val="24"/>
          <w:szCs w:val="24"/>
          <w:lang w:val="zh-CN"/>
        </w:rPr>
      </w:pPr>
      <w:r>
        <w:rPr>
          <w:rFonts w:ascii="宋体" w:eastAsia="宋体" w:hAnsi="宋体" w:cs="仿宋_GB2312" w:hint="eastAsia"/>
          <w:b/>
          <w:color w:val="7030A0"/>
          <w:sz w:val="24"/>
          <w:szCs w:val="24"/>
          <w:lang w:val="zh-CN"/>
        </w:rPr>
        <w:t>1</w:t>
      </w:r>
      <w:r>
        <w:rPr>
          <w:rFonts w:ascii="宋体" w:eastAsia="宋体" w:hAnsi="宋体" w:cs="仿宋_GB2312" w:hint="eastAsia"/>
          <w:b/>
          <w:color w:val="7030A0"/>
          <w:sz w:val="24"/>
          <w:szCs w:val="24"/>
        </w:rPr>
        <w:t>8</w:t>
      </w:r>
      <w:r>
        <w:rPr>
          <w:rFonts w:ascii="宋体" w:eastAsia="宋体" w:hAnsi="宋体" w:cs="仿宋_GB2312" w:hint="eastAsia"/>
          <w:b/>
          <w:color w:val="7030A0"/>
          <w:sz w:val="24"/>
          <w:szCs w:val="24"/>
          <w:lang w:val="zh-CN"/>
        </w:rPr>
        <w:t>. 投标文件的数量和签署盖章</w:t>
      </w:r>
    </w:p>
    <w:p w14:paraId="5E2163A4" w14:textId="77777777" w:rsidR="00BE7C16" w:rsidRDefault="00BE7C16" w:rsidP="00BE7C16">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.1 投标人应提交投标文件份数见“投标人须知前附表”。</w:t>
      </w:r>
    </w:p>
    <w:p w14:paraId="41F86D1C" w14:textId="77777777" w:rsidR="00BE7C16" w:rsidRDefault="00BE7C16" w:rsidP="00BE7C16">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.2 在招标文件中已明示需盖章及签名之处，</w:t>
      </w:r>
      <w:r>
        <w:rPr>
          <w:rFonts w:ascii="宋体" w:eastAsia="宋体" w:hAnsi="宋体" w:hint="eastAsia"/>
          <w:color w:val="7030A0"/>
          <w:sz w:val="24"/>
          <w:szCs w:val="24"/>
        </w:rPr>
        <w:t>电子投标文件应按招标文件要求加盖投标人电子印章和法人电子印章或授权代表电子印章。</w:t>
      </w:r>
    </w:p>
    <w:p w14:paraId="727E9F8A" w14:textId="77777777" w:rsidR="00BE7C16" w:rsidRDefault="00BE7C16" w:rsidP="00BE7C16">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18.3 纸质投标文件</w:t>
      </w:r>
      <w:r>
        <w:rPr>
          <w:rFonts w:ascii="宋体" w:eastAsia="宋体" w:hAnsi="宋体" w:hint="eastAsia"/>
          <w:color w:val="7030A0"/>
          <w:sz w:val="24"/>
          <w:szCs w:val="24"/>
        </w:rPr>
        <w:t>是指投标人电子投标文件制作完成后生成的后缀名为“.PDF”的文件打印的投标文件。</w:t>
      </w:r>
      <w:r>
        <w:rPr>
          <w:rFonts w:ascii="宋体" w:eastAsia="宋体" w:hAnsi="宋体" w:cs="仿宋_GB2312" w:hint="eastAsia"/>
          <w:color w:val="7030A0"/>
          <w:sz w:val="24"/>
          <w:szCs w:val="24"/>
          <w:lang w:val="zh-CN"/>
        </w:rPr>
        <w:t>纸质投标文件正本和副本封面上应清楚标明</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正本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或</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副本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字样；一旦正本和副本内容不一致时，以正本为准。纸质投标文件的正本及所有副本的封面均须由投标人加盖投标人公章。</w:t>
      </w:r>
    </w:p>
    <w:p w14:paraId="7EBB5F33" w14:textId="77777777" w:rsidR="00BE7C16" w:rsidRDefault="00BE7C16" w:rsidP="00BE7C16">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lastRenderedPageBreak/>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.4 纸质投标文件副本可以是纸质投标文件的正本复印而成。</w:t>
      </w:r>
    </w:p>
    <w:p w14:paraId="75402148"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四、投标文件的递交</w:t>
      </w:r>
    </w:p>
    <w:p w14:paraId="3849CDCE"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19</w:t>
      </w:r>
      <w:r>
        <w:rPr>
          <w:rFonts w:ascii="宋体" w:eastAsia="宋体" w:hAnsi="宋体" w:cs="仿宋_GB2312" w:hint="eastAsia"/>
          <w:b/>
          <w:sz w:val="24"/>
          <w:szCs w:val="24"/>
          <w:lang w:val="zh-CN"/>
        </w:rPr>
        <w:t>.投标文件的密封</w:t>
      </w:r>
    </w:p>
    <w:p w14:paraId="02691B0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.1 投标人应将纸质投标文件“正本”、“ 副本”分开密封包装，再进行总密封包装。</w:t>
      </w:r>
      <w:r>
        <w:rPr>
          <w:rFonts w:ascii="宋体" w:eastAsia="宋体" w:hAnsi="宋体" w:cs="宋体" w:hint="eastAsia"/>
          <w:sz w:val="24"/>
          <w:szCs w:val="24"/>
        </w:rPr>
        <w:t>使用电子介质存储的投标文件单独密封包装，并随纸质投标文件一并提交。</w:t>
      </w:r>
    </w:p>
    <w:p w14:paraId="153F729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.2 投标文件如果未按规定密封，招标人将拒绝接收。</w:t>
      </w:r>
    </w:p>
    <w:p w14:paraId="3E1B5BBA"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．投标截止时间</w:t>
      </w:r>
    </w:p>
    <w:p w14:paraId="3A9AD5BF" w14:textId="77777777" w:rsidR="00BE7C16" w:rsidRDefault="00BE7C16" w:rsidP="00BE7C16">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rPr>
        <w:t>20</w:t>
      </w:r>
      <w:r>
        <w:rPr>
          <w:rFonts w:ascii="宋体" w:eastAsia="宋体" w:hAnsi="宋体" w:cs="仿宋_GB2312" w:hint="eastAsia"/>
          <w:sz w:val="24"/>
          <w:szCs w:val="24"/>
          <w:lang w:val="zh-CN"/>
        </w:rPr>
        <w:t>．1 投标人必须在</w:t>
      </w:r>
      <w:r>
        <w:rPr>
          <w:rFonts w:ascii="宋体" w:eastAsia="宋体" w:hAnsi="宋体" w:cs="宋体" w:hint="eastAsia"/>
          <w:kern w:val="0"/>
          <w:sz w:val="24"/>
          <w:szCs w:val="24"/>
        </w:rPr>
        <w:t>“投标邀请”</w:t>
      </w:r>
      <w:r>
        <w:rPr>
          <w:rFonts w:ascii="宋体" w:eastAsia="宋体" w:hAnsi="宋体" w:hint="eastAsia"/>
          <w:bCs/>
          <w:sz w:val="24"/>
          <w:szCs w:val="24"/>
        </w:rPr>
        <w:t>和“投标人须知前附表”中规定的投标截止时间前，将所有投标文件送达招标文件指定的开标地点。</w:t>
      </w:r>
    </w:p>
    <w:p w14:paraId="6106DECB" w14:textId="77777777" w:rsidR="00BE7C16" w:rsidRDefault="00BE7C16" w:rsidP="00BE7C16">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hint="eastAsia"/>
          <w:bCs/>
          <w:sz w:val="24"/>
          <w:szCs w:val="24"/>
        </w:rPr>
        <w:t>20.2 招标人收到投标文件后，应当如实记载投标文件的送达时间和密封情况，签收保存，并向投标人出具签收回执。任何单位和个人不得在开标前开启投标文件。</w:t>
      </w:r>
    </w:p>
    <w:p w14:paraId="5F9E0CDA" w14:textId="77777777" w:rsidR="00BE7C16" w:rsidRDefault="00BE7C16" w:rsidP="00BE7C16">
      <w:pPr>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t xml:space="preserve">20.3 </w:t>
      </w:r>
      <w:r>
        <w:rPr>
          <w:rFonts w:ascii="宋体" w:eastAsia="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14:paraId="4D5FF1BE"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21</w:t>
      </w:r>
      <w:r>
        <w:rPr>
          <w:rFonts w:ascii="宋体" w:eastAsia="宋体" w:hAnsi="宋体" w:cs="仿宋_GB2312" w:hint="eastAsia"/>
          <w:b/>
          <w:sz w:val="24"/>
          <w:szCs w:val="24"/>
          <w:lang w:val="zh-CN"/>
        </w:rPr>
        <w:t>. 迟交的投标文件</w:t>
      </w:r>
    </w:p>
    <w:p w14:paraId="74C9EB1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投标截止时间之后送达/上传的投标文件，招标人将拒绝接收。</w:t>
      </w:r>
    </w:p>
    <w:p w14:paraId="014D1F9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2</w:t>
      </w:r>
      <w:r>
        <w:rPr>
          <w:rFonts w:ascii="宋体" w:eastAsia="宋体" w:hAnsi="宋体" w:cs="仿宋_GB2312" w:hint="eastAsia"/>
          <w:b/>
          <w:sz w:val="24"/>
          <w:szCs w:val="24"/>
          <w:lang w:val="zh-CN"/>
        </w:rPr>
        <w:t>. 投标文件的修改和撤回</w:t>
      </w:r>
    </w:p>
    <w:p w14:paraId="06C085F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.1 投标人在投标截止时间前，对所递交的纸质投标文件进行补充、修改或者撤回的，须书面通知招标人。</w:t>
      </w:r>
    </w:p>
    <w:p w14:paraId="22E1415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14:paraId="369439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 </w:t>
      </w:r>
      <w:r>
        <w:rPr>
          <w:rFonts w:ascii="宋体" w:eastAsia="宋体" w:hAnsi="宋体" w:hint="eastAsia"/>
          <w:bCs/>
          <w:sz w:val="24"/>
          <w:szCs w:val="24"/>
        </w:rPr>
        <w:t>投标人</w:t>
      </w:r>
      <w:r>
        <w:rPr>
          <w:rFonts w:ascii="宋体" w:eastAsia="宋体" w:hAnsi="宋体" w:cs="仿宋_GB2312" w:hint="eastAsia"/>
          <w:sz w:val="24"/>
          <w:szCs w:val="24"/>
          <w:lang w:val="zh-CN"/>
        </w:rPr>
        <w:t>补充、修改的内容并作为投标文件的组成部分。</w:t>
      </w:r>
      <w:r>
        <w:rPr>
          <w:rFonts w:ascii="宋体" w:eastAsia="宋体" w:hAnsi="宋体" w:hint="eastAsia"/>
          <w:bCs/>
          <w:sz w:val="24"/>
          <w:szCs w:val="24"/>
        </w:rPr>
        <w:t>补充或修改</w:t>
      </w:r>
      <w:r>
        <w:rPr>
          <w:rFonts w:ascii="宋体" w:eastAsia="宋体" w:hAnsi="宋体" w:cs="仿宋_GB2312" w:hint="eastAsia"/>
          <w:sz w:val="24"/>
          <w:szCs w:val="24"/>
          <w:lang w:val="zh-CN"/>
        </w:rPr>
        <w:t>应当按招标文件要求签署、盖章、</w:t>
      </w:r>
      <w:r>
        <w:rPr>
          <w:rFonts w:ascii="宋体" w:eastAsia="宋体" w:hAnsi="宋体" w:hint="eastAsia"/>
          <w:bCs/>
          <w:sz w:val="24"/>
          <w:szCs w:val="24"/>
        </w:rPr>
        <w:t>密封</w:t>
      </w:r>
      <w:r>
        <w:rPr>
          <w:rFonts w:ascii="宋体" w:eastAsia="宋体" w:hAnsi="宋体" w:cs="仿宋_GB2312" w:hint="eastAsia"/>
          <w:sz w:val="24"/>
          <w:szCs w:val="24"/>
          <w:lang w:val="zh-CN"/>
        </w:rPr>
        <w:t>、递交，</w:t>
      </w:r>
      <w:r>
        <w:rPr>
          <w:rFonts w:ascii="宋体" w:eastAsia="宋体" w:hAnsi="宋体" w:hint="eastAsia"/>
          <w:bCs/>
          <w:sz w:val="24"/>
          <w:szCs w:val="24"/>
        </w:rPr>
        <w:t>并应注明“修改</w:t>
      </w:r>
      <w:r>
        <w:rPr>
          <w:rFonts w:ascii="宋体" w:eastAsia="宋体" w:hAnsi="宋体"/>
          <w:bCs/>
          <w:sz w:val="24"/>
          <w:szCs w:val="24"/>
        </w:rPr>
        <w:t>”</w:t>
      </w:r>
      <w:r>
        <w:rPr>
          <w:rFonts w:ascii="宋体" w:eastAsia="宋体" w:hAnsi="宋体" w:hint="eastAsia"/>
          <w:bCs/>
          <w:sz w:val="24"/>
          <w:szCs w:val="24"/>
        </w:rPr>
        <w:t>或“补充</w:t>
      </w:r>
      <w:r>
        <w:rPr>
          <w:rFonts w:ascii="宋体" w:eastAsia="宋体" w:hAnsi="宋体"/>
          <w:bCs/>
          <w:sz w:val="24"/>
          <w:szCs w:val="24"/>
        </w:rPr>
        <w:t>”</w:t>
      </w:r>
      <w:r>
        <w:rPr>
          <w:rFonts w:ascii="宋体" w:eastAsia="宋体" w:hAnsi="宋体" w:hint="eastAsia"/>
          <w:bCs/>
          <w:sz w:val="24"/>
          <w:szCs w:val="24"/>
        </w:rPr>
        <w:t>字样。</w:t>
      </w:r>
    </w:p>
    <w:p w14:paraId="6F80F0B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.3 投标人在递交投标文件后，可以撤回其投标，但投标人必须在规定的投标截止时间前以书面形式告知招标人。</w:t>
      </w:r>
    </w:p>
    <w:p w14:paraId="409F8A2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.4  </w:t>
      </w:r>
      <w:r>
        <w:rPr>
          <w:rFonts w:ascii="宋体" w:eastAsia="宋体" w:hAnsi="宋体" w:cs="宋体" w:hint="eastAsia"/>
          <w:kern w:val="0"/>
          <w:sz w:val="24"/>
          <w:szCs w:val="24"/>
        </w:rPr>
        <w:t>投标人不得在投标有效期内撤销投标文件，否则招标人将不退还其投标保证金。</w:t>
      </w:r>
    </w:p>
    <w:p w14:paraId="4384B731"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23．</w:t>
      </w:r>
      <w:r>
        <w:rPr>
          <w:rFonts w:ascii="宋体" w:eastAsia="宋体" w:hAnsi="宋体" w:cs="宋体" w:hint="eastAsia"/>
          <w:b/>
          <w:sz w:val="24"/>
          <w:szCs w:val="24"/>
        </w:rPr>
        <w:t>除投标人须知前附表另有规定外，投标人所提交的电子投标文件、纸质投标文件及电子介质存储的备份文件不予退还。</w:t>
      </w:r>
    </w:p>
    <w:p w14:paraId="55749A48"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lastRenderedPageBreak/>
        <w:t>五、开标和评标</w:t>
      </w:r>
    </w:p>
    <w:p w14:paraId="754FA0EF"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开标</w:t>
      </w:r>
    </w:p>
    <w:p w14:paraId="0ADDD66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.1 招标人将按招标文件规定的时间和地点组织公开开标。开标由代理机构主持，邀请投标人参加。评标委员会成员不得参加开标活动。</w:t>
      </w:r>
    </w:p>
    <w:p w14:paraId="7B77F91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.2 招标人应当对开标、评标现场活动进行全程录音录像。录音录像应当清晰可辨，音像资料作为采购文件一并存档。</w:t>
      </w:r>
    </w:p>
    <w:p w14:paraId="449D1F2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.3 开标时，由投标人或者其推选的代表检查纸质投标文件和</w:t>
      </w:r>
      <w:r>
        <w:rPr>
          <w:rFonts w:ascii="宋体" w:eastAsia="宋体" w:hAnsi="宋体" w:cs="宋体" w:hint="eastAsia"/>
          <w:sz w:val="24"/>
          <w:szCs w:val="24"/>
        </w:rPr>
        <w:t>备份文件</w:t>
      </w:r>
      <w:r>
        <w:rPr>
          <w:rFonts w:ascii="宋体" w:eastAsia="宋体" w:hAnsi="宋体" w:cs="仿宋_GB2312" w:hint="eastAsia"/>
          <w:sz w:val="24"/>
          <w:szCs w:val="24"/>
          <w:lang w:val="zh-CN"/>
        </w:rPr>
        <w:t>（</w:t>
      </w:r>
      <w:r>
        <w:rPr>
          <w:rFonts w:ascii="宋体" w:eastAsia="宋体" w:hAnsi="宋体" w:cs="宋体" w:hint="eastAsia"/>
          <w:sz w:val="24"/>
          <w:szCs w:val="24"/>
        </w:rPr>
        <w:t>使用电子介质存储</w:t>
      </w:r>
      <w:r>
        <w:rPr>
          <w:rFonts w:ascii="宋体" w:eastAsia="宋体" w:hAnsi="宋体" w:cs="仿宋_GB2312" w:hint="eastAsia"/>
          <w:sz w:val="24"/>
          <w:szCs w:val="24"/>
          <w:lang w:val="zh-CN"/>
        </w:rPr>
        <w:t>）</w:t>
      </w:r>
      <w:r>
        <w:rPr>
          <w:rFonts w:ascii="宋体" w:eastAsia="宋体" w:hAnsi="宋体" w:cs="宋体" w:hint="eastAsia"/>
          <w:sz w:val="24"/>
          <w:szCs w:val="24"/>
        </w:rPr>
        <w:t>的</w:t>
      </w:r>
      <w:r>
        <w:rPr>
          <w:rFonts w:ascii="宋体" w:eastAsia="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14:paraId="5AC230E7" w14:textId="77777777" w:rsidR="00BE7C16" w:rsidRDefault="00BE7C16" w:rsidP="00BE7C16">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24.3.1 电子投标文件的解密</w:t>
      </w:r>
    </w:p>
    <w:p w14:paraId="66DAFE29" w14:textId="77777777" w:rsidR="00BE7C16" w:rsidRDefault="00BE7C16" w:rsidP="00BE7C16">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全流程电子化交易项目电子投标文件采用双重加密。解密需分标段进行两次解密。</w:t>
      </w:r>
    </w:p>
    <w:p w14:paraId="7A55487A" w14:textId="77777777" w:rsidR="00BE7C16" w:rsidRDefault="00BE7C16" w:rsidP="00BE7C16">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（1）投标人解密：投标人使用本单位CA数字证书远程或现场进行解密。需开标现场使用一体机进行解密的，请在代理机构引导下进行。</w:t>
      </w:r>
    </w:p>
    <w:p w14:paraId="34CA6B81" w14:textId="77777777" w:rsidR="00BE7C16" w:rsidRDefault="00BE7C16" w:rsidP="00BE7C16">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（2）代理机构解密：代理机构</w:t>
      </w:r>
      <w:r>
        <w:rPr>
          <w:rFonts w:ascii="宋体" w:eastAsia="宋体" w:hAnsi="宋体" w:cs="仿宋_GB2312"/>
          <w:sz w:val="24"/>
          <w:szCs w:val="24"/>
          <w:lang w:val="zh-CN"/>
        </w:rPr>
        <w:t>按</w:t>
      </w:r>
      <w:r>
        <w:rPr>
          <w:rFonts w:ascii="宋体" w:eastAsia="宋体" w:hAnsi="宋体" w:cs="仿宋_GB2312" w:hint="eastAsia"/>
          <w:sz w:val="24"/>
          <w:szCs w:val="24"/>
          <w:lang w:val="zh-CN"/>
        </w:rPr>
        <w:t>电子</w:t>
      </w:r>
      <w:r>
        <w:rPr>
          <w:rFonts w:ascii="宋体" w:eastAsia="宋体" w:hAnsi="宋体" w:cs="仿宋_GB2312"/>
          <w:sz w:val="24"/>
          <w:szCs w:val="24"/>
          <w:lang w:val="zh-CN"/>
        </w:rPr>
        <w:t>投标</w:t>
      </w:r>
      <w:r>
        <w:rPr>
          <w:rFonts w:ascii="宋体" w:eastAsia="宋体" w:hAnsi="宋体" w:cs="仿宋_GB2312" w:hint="eastAsia"/>
          <w:sz w:val="24"/>
          <w:szCs w:val="24"/>
          <w:lang w:val="zh-CN"/>
        </w:rPr>
        <w:t>文件到达交易系统</w:t>
      </w:r>
      <w:r>
        <w:rPr>
          <w:rFonts w:ascii="宋体" w:eastAsia="宋体" w:hAnsi="宋体" w:cs="仿宋_GB2312"/>
          <w:sz w:val="24"/>
          <w:szCs w:val="24"/>
          <w:lang w:val="zh-CN"/>
        </w:rPr>
        <w:t>的先后顺序</w:t>
      </w:r>
      <w:r>
        <w:rPr>
          <w:rFonts w:ascii="宋体" w:eastAsia="宋体" w:hAnsi="宋体" w:cs="仿宋_GB2312" w:hint="eastAsia"/>
          <w:sz w:val="24"/>
          <w:szCs w:val="24"/>
          <w:lang w:val="zh-CN"/>
        </w:rPr>
        <w:t>，使用本单位CA数字证书进行再次解密。</w:t>
      </w:r>
    </w:p>
    <w:p w14:paraId="548AFF04" w14:textId="77777777" w:rsidR="00BE7C16" w:rsidRDefault="00BE7C16" w:rsidP="00BE7C16">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24.3.2 电子投标文件解密异常情况处理</w:t>
      </w:r>
    </w:p>
    <w:p w14:paraId="73661D68" w14:textId="77777777" w:rsidR="00BE7C16" w:rsidRDefault="00BE7C16" w:rsidP="00BE7C16">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sz w:val="24"/>
          <w:szCs w:val="24"/>
          <w:lang w:val="zh-CN"/>
        </w:rPr>
        <w:t>1</w:t>
      </w:r>
      <w:r>
        <w:rPr>
          <w:rFonts w:ascii="宋体" w:eastAsia="宋体" w:hAnsi="宋体" w:cs="仿宋_GB2312" w:hint="eastAsia"/>
          <w:sz w:val="24"/>
          <w:szCs w:val="24"/>
          <w:lang w:val="zh-CN"/>
        </w:rPr>
        <w:t>）因电子交易系统异常无法解密电子投标文件的，使用纸质投标文件以人工方式进行。</w:t>
      </w:r>
    </w:p>
    <w:p w14:paraId="2F8320A2" w14:textId="77777777" w:rsidR="00BE7C16" w:rsidRDefault="00BE7C16" w:rsidP="00BE7C16">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14:paraId="5487B87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.4 投标人不足3家的，不得开标。</w:t>
      </w:r>
    </w:p>
    <w:p w14:paraId="75BBE632" w14:textId="77777777" w:rsidR="00BE7C16" w:rsidRDefault="00BE7C16" w:rsidP="00BE7C16">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w:t>
      </w:r>
      <w:r>
        <w:rPr>
          <w:rFonts w:ascii="宋体" w:eastAsia="宋体" w:hAnsi="宋体" w:hint="eastAsia"/>
          <w:bCs/>
          <w:sz w:val="24"/>
          <w:szCs w:val="24"/>
        </w:rPr>
        <w:t>5 开标过程</w:t>
      </w:r>
      <w:r>
        <w:rPr>
          <w:rFonts w:ascii="宋体" w:eastAsia="宋体" w:hAnsi="宋体" w:cs="仿宋_GB2312" w:hint="eastAsia"/>
          <w:sz w:val="24"/>
          <w:szCs w:val="24"/>
          <w:lang w:val="zh-CN"/>
        </w:rPr>
        <w:t>由采购代理机构负</w:t>
      </w:r>
      <w:r>
        <w:rPr>
          <w:rFonts w:ascii="宋体" w:eastAsia="宋体" w:hAnsi="宋体" w:hint="eastAsia"/>
          <w:bCs/>
          <w:sz w:val="24"/>
          <w:szCs w:val="24"/>
        </w:rPr>
        <w:t>责记录，由参加开标的各投标人代表和相关工作人员签字确认后随采购文件一并存档。</w:t>
      </w:r>
    </w:p>
    <w:p w14:paraId="447B04E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 xml:space="preserve">24.6 </w:t>
      </w:r>
      <w:r>
        <w:rPr>
          <w:rFonts w:ascii="宋体" w:eastAsia="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3E76D0D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.7 投标人未参加开标的，视同认可开标结果。</w:t>
      </w:r>
    </w:p>
    <w:p w14:paraId="6F362B7B"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lastRenderedPageBreak/>
        <w:t>2</w:t>
      </w:r>
      <w:r>
        <w:rPr>
          <w:rFonts w:ascii="宋体" w:eastAsia="宋体" w:hAnsi="宋体" w:cs="仿宋_GB2312" w:hint="eastAsia"/>
          <w:b/>
          <w:sz w:val="24"/>
          <w:szCs w:val="24"/>
        </w:rPr>
        <w:t>5</w:t>
      </w:r>
      <w:r>
        <w:rPr>
          <w:rFonts w:ascii="宋体" w:eastAsia="宋体" w:hAnsi="宋体" w:cs="仿宋_GB2312" w:hint="eastAsia"/>
          <w:b/>
          <w:sz w:val="24"/>
          <w:szCs w:val="24"/>
          <w:lang w:val="zh-CN"/>
        </w:rPr>
        <w:t>. 资格审查</w:t>
      </w:r>
    </w:p>
    <w:p w14:paraId="0C2EFF0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开标结束后，采购人依法对投标人的资格进行审查。</w:t>
      </w:r>
      <w:r>
        <w:rPr>
          <w:rFonts w:ascii="宋体" w:eastAsia="宋体" w:hAnsi="宋体" w:cs="仿宋_GB2312" w:hint="eastAsia"/>
          <w:sz w:val="24"/>
          <w:szCs w:val="24"/>
          <w:lang w:val="zh-CN"/>
        </w:rPr>
        <w:t>合格投标人不足3家的，不得评标。</w:t>
      </w:r>
    </w:p>
    <w:p w14:paraId="01FB68D2"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.评标委员会的组成</w:t>
      </w:r>
    </w:p>
    <w:p w14:paraId="24F104A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．1 招标人将依法组建评标委员会，评标委员会由采购人代表</w:t>
      </w:r>
      <w:r>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4</w:t>
      </w:r>
      <w:r>
        <w:rPr>
          <w:rFonts w:ascii="宋体" w:eastAsia="宋体" w:hAnsi="宋体" w:cs="仿宋_GB2312" w:hint="eastAsia"/>
          <w:sz w:val="24"/>
          <w:szCs w:val="24"/>
          <w:lang w:val="zh-CN"/>
        </w:rPr>
        <w:t>人，共</w:t>
      </w:r>
      <w:r>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人组成，其中评审专家的人数不少于评标委员会成员总数的三分之二。评审专家依法从政府采购评审专家库中随机抽取。</w:t>
      </w:r>
    </w:p>
    <w:p w14:paraId="4D4B3AC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26.1.1 采购项目符合下列情形之一的，评标委员会成员人数应当为7人以上单数：</w:t>
      </w:r>
    </w:p>
    <w:p w14:paraId="5A1ACE2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（一）采购预算金额在1000万元以上；</w:t>
      </w:r>
    </w:p>
    <w:p w14:paraId="5164145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（二）技术复杂；</w:t>
      </w:r>
    </w:p>
    <w:p w14:paraId="076D742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（三）社会影响较大。</w:t>
      </w:r>
    </w:p>
    <w:p w14:paraId="0D0E8DA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14:paraId="025D3F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.3 评审专家与投标人存在下列利害关系之一的,应当回避:</w:t>
      </w:r>
    </w:p>
    <w:p w14:paraId="4E56E0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(一)参加采购活动前三年内,与供应商存在劳动关系,或者担任过供应商的董事、监事,或者是供应商的控股股东或实际控制人；</w:t>
      </w:r>
    </w:p>
    <w:p w14:paraId="75EDDA9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(二)与供应商的法定代表人或者负责人有夫妻、直系血亲、三代以内旁系血亲或者近姻亲关系；</w:t>
      </w:r>
    </w:p>
    <w:p w14:paraId="40E8E8B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(三)与供应商有其他可能影响政府采购活动公平、公正进行的关系。</w:t>
      </w:r>
    </w:p>
    <w:p w14:paraId="423598E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14:paraId="1D3825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.5 采购人不得担任评标小组长。</w:t>
      </w:r>
    </w:p>
    <w:p w14:paraId="0DFC8C3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14:paraId="2C9CC4A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26.7 评标委员会成员名单在评标结果公告前应当保密。</w:t>
      </w:r>
    </w:p>
    <w:p w14:paraId="1530C888"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符合性审查</w:t>
      </w:r>
    </w:p>
    <w:p w14:paraId="0B89D40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14:paraId="419833D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7</w:t>
      </w:r>
      <w:r>
        <w:rPr>
          <w:rFonts w:ascii="宋体" w:eastAsia="宋体" w:hAnsi="宋体" w:cs="仿宋_GB2312" w:hint="eastAsia"/>
          <w:sz w:val="24"/>
          <w:szCs w:val="24"/>
          <w:lang w:val="zh-CN"/>
        </w:rPr>
        <w:t>.2 审查、评价投标文件是否符合招标文件的商务、技术等实质性要求。</w:t>
      </w:r>
    </w:p>
    <w:p w14:paraId="0708848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.3 可要求投标人对投标文件有关事项作出澄清或者说明。</w:t>
      </w:r>
    </w:p>
    <w:p w14:paraId="6CD14AAB"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投标文件的澄清</w:t>
      </w:r>
    </w:p>
    <w:p w14:paraId="342A663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14:paraId="59A08C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14:paraId="7F340A0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.3 投标人的澄清文件是其投标文件的组成部分。</w:t>
      </w:r>
    </w:p>
    <w:p w14:paraId="0A72233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 投标文件报价出现前后不一致的修正</w:t>
      </w:r>
    </w:p>
    <w:p w14:paraId="57BC9E2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.1 投标文件中开标一览表(报价表)内容与投标文件中相应内容不一致的，以开标一览表(报价表)为准；</w:t>
      </w:r>
    </w:p>
    <w:p w14:paraId="7A0C6DC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.2 大写金额和小写金额不一致的，以大写金额为准；</w:t>
      </w:r>
    </w:p>
    <w:p w14:paraId="49DD22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.3 单价金额小数点或者百分比有明显错位的，以开标一览表的总价为准，并修改单价；</w:t>
      </w:r>
    </w:p>
    <w:p w14:paraId="437A7D5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eastAsia="宋体" w:hAnsi="宋体" w:cs="仿宋_GB2312" w:hint="eastAsia"/>
          <w:sz w:val="24"/>
          <w:szCs w:val="24"/>
        </w:rPr>
        <w:t>8</w:t>
      </w:r>
      <w:r>
        <w:rPr>
          <w:rFonts w:ascii="宋体" w:eastAsia="宋体" w:hAnsi="宋体" w:cs="仿宋_GB2312" w:hint="eastAsia"/>
          <w:sz w:val="24"/>
          <w:szCs w:val="24"/>
          <w:lang w:val="zh-CN"/>
        </w:rPr>
        <w:t>.2规定经投标人确认后产生约束力，投标人不确认的，其投标无效。</w:t>
      </w:r>
    </w:p>
    <w:p w14:paraId="4D26DBAD"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30.投标无效情形</w:t>
      </w:r>
    </w:p>
    <w:p w14:paraId="66C665B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 投标文件属下列情况之一的，按照无效投标处理：</w:t>
      </w:r>
    </w:p>
    <w:p w14:paraId="643936E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30.1.1 未按照招标文件的规定提交投标保证金的；</w:t>
      </w:r>
      <w:r>
        <w:rPr>
          <w:rFonts w:ascii="宋体" w:eastAsia="宋体" w:hAnsi="宋体" w:cs="仿宋_GB2312"/>
          <w:sz w:val="24"/>
          <w:szCs w:val="24"/>
          <w:lang w:val="zh-CN"/>
        </w:rPr>
        <w:t xml:space="preserve"> </w:t>
      </w:r>
    </w:p>
    <w:p w14:paraId="01FD48A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30.1.2 投标文件未按招标文件要求签署、盖章的；</w:t>
      </w:r>
    </w:p>
    <w:p w14:paraId="6CD973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30.1.3 不具备招标文件中规定的资格要求的；</w:t>
      </w:r>
    </w:p>
    <w:p w14:paraId="6D2E1C5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30.1.4 报价超过招标文件中规定的预算金额或者最高限价的；</w:t>
      </w:r>
    </w:p>
    <w:p w14:paraId="1D028DE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30.1.5 </w:t>
      </w:r>
      <w:r>
        <w:rPr>
          <w:rFonts w:ascii="宋体" w:eastAsia="宋体" w:hAnsi="宋体" w:cs="仿宋_GB2312"/>
          <w:sz w:val="24"/>
          <w:szCs w:val="24"/>
          <w:lang w:val="zh-CN"/>
        </w:rPr>
        <w:t>投标文件含有采购人不能接受的附加条件的</w:t>
      </w:r>
      <w:r>
        <w:rPr>
          <w:rFonts w:ascii="宋体" w:eastAsia="宋体" w:hAnsi="宋体" w:cs="仿宋_GB2312" w:hint="eastAsia"/>
          <w:sz w:val="24"/>
          <w:szCs w:val="24"/>
          <w:lang w:val="zh-CN"/>
        </w:rPr>
        <w:t>。</w:t>
      </w:r>
    </w:p>
    <w:p w14:paraId="060B7FD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 有下列情形之一的，视为投标人串通投标，其投标无效：</w:t>
      </w:r>
    </w:p>
    <w:p w14:paraId="0234EEB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30.2.1 不同投标人的投标文件由同一单位或者个人编制；</w:t>
      </w:r>
    </w:p>
    <w:p w14:paraId="43B5D8F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30.2.2 不同投标人委托同一单位或者个人办理投标事宜；</w:t>
      </w:r>
    </w:p>
    <w:p w14:paraId="32522FD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30.2.3 不同投标人的投标文件载明的项目管理成员或者联系人员为同一人；</w:t>
      </w:r>
    </w:p>
    <w:p w14:paraId="160211F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30.2.4 不同投标人的投标文件异常一致或者投标报价呈规律性差异；</w:t>
      </w:r>
    </w:p>
    <w:p w14:paraId="6878EA4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30.2.5 不同投标人的投标文件相互混装；</w:t>
      </w:r>
    </w:p>
    <w:p w14:paraId="01C1928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30.2.6 不同投标人的投标保证金从同一单位或者个人的账户转出。</w:t>
      </w:r>
    </w:p>
    <w:p w14:paraId="7A1FC106" w14:textId="77777777" w:rsidR="00BE7C16" w:rsidRDefault="00BE7C16" w:rsidP="00BE7C16">
      <w:pPr>
        <w:pStyle w:val="ad"/>
        <w:spacing w:line="360" w:lineRule="auto"/>
        <w:rPr>
          <w:rFonts w:ascii="宋体" w:hAnsi="宋体" w:cs="宋体"/>
          <w:color w:val="FF0000"/>
          <w:szCs w:val="24"/>
        </w:rPr>
      </w:pPr>
      <w:r>
        <w:rPr>
          <w:rFonts w:ascii="宋体" w:hAnsi="宋体"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2F3CFDEA"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14:paraId="51E5D8CB"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14:paraId="79BAB4F7"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14:paraId="0ABD640A"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14:paraId="1EB3944C"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14:paraId="6A4CF815"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14:paraId="25D61A9E" w14:textId="77777777" w:rsidR="00BE7C16" w:rsidRDefault="00BE7C16" w:rsidP="00BE7C16">
      <w:pPr>
        <w:pStyle w:val="ad"/>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14:paraId="21C7E2D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0C55F18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81E99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30.6 </w:t>
      </w:r>
      <w:r>
        <w:rPr>
          <w:rFonts w:ascii="宋体" w:eastAsia="宋体" w:hAnsi="宋体" w:cs="仿宋_GB2312"/>
          <w:sz w:val="24"/>
          <w:szCs w:val="24"/>
          <w:lang w:val="zh-CN"/>
        </w:rPr>
        <w:t>法律、法规和招标文件规定的其他无效情形。</w:t>
      </w:r>
    </w:p>
    <w:p w14:paraId="28F2152B" w14:textId="77777777" w:rsidR="00BE7C16" w:rsidRDefault="00BE7C16" w:rsidP="00BE7C16">
      <w:pPr>
        <w:tabs>
          <w:tab w:val="left" w:pos="1260"/>
        </w:tabs>
        <w:autoSpaceDE w:val="0"/>
        <w:autoSpaceDN w:val="0"/>
        <w:spacing w:line="360" w:lineRule="auto"/>
        <w:contextualSpacing/>
        <w:rPr>
          <w:rFonts w:ascii="宋体" w:eastAsia="宋体" w:hAnsi="宋体" w:cs="Times New Roman"/>
          <w:b/>
          <w:bCs/>
          <w:sz w:val="24"/>
          <w:szCs w:val="24"/>
          <w:lang w:val="zh-CN"/>
        </w:rPr>
      </w:pPr>
      <w:r>
        <w:rPr>
          <w:rFonts w:ascii="宋体" w:eastAsia="宋体" w:hAnsi="宋体" w:cs="仿宋_GB2312" w:hint="eastAsia"/>
          <w:sz w:val="24"/>
          <w:szCs w:val="24"/>
          <w:lang w:val="zh-CN"/>
        </w:rPr>
        <w:t>31.</w:t>
      </w:r>
      <w:r>
        <w:rPr>
          <w:rFonts w:ascii="宋体" w:eastAsia="宋体" w:hAnsi="宋体" w:cs="Times New Roman" w:hint="eastAsia"/>
          <w:b/>
          <w:bCs/>
          <w:sz w:val="24"/>
          <w:szCs w:val="24"/>
          <w:lang w:val="zh-CN"/>
        </w:rPr>
        <w:t xml:space="preserve"> 相同品牌投标人的认定（服务类项目不适用本条款规定）</w:t>
      </w:r>
    </w:p>
    <w:p w14:paraId="6A22C92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538C597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w:t>
      </w:r>
      <w:r>
        <w:rPr>
          <w:rFonts w:ascii="宋体" w:eastAsia="宋体" w:hAnsi="宋体" w:cs="仿宋_GB2312" w:hint="eastAsia"/>
          <w:sz w:val="24"/>
          <w:szCs w:val="24"/>
          <w:lang w:val="zh-CN"/>
        </w:rPr>
        <w:lastRenderedPageBreak/>
        <w:t>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4A508105"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32</w:t>
      </w:r>
      <w:r>
        <w:rPr>
          <w:rFonts w:ascii="宋体" w:eastAsia="宋体" w:hAnsi="宋体" w:cs="仿宋_GB2312" w:hint="eastAsia"/>
          <w:b/>
          <w:sz w:val="24"/>
          <w:szCs w:val="24"/>
          <w:lang w:val="zh-CN"/>
        </w:rPr>
        <w:t>. 投标文件的比较与评价</w:t>
      </w:r>
    </w:p>
    <w:p w14:paraId="0D727A6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14:paraId="7BCE963C"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33.评标方法、评标标准</w:t>
      </w:r>
    </w:p>
    <w:p w14:paraId="3F666D5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 评标方法分为最低评标价法和综合评分法。</w:t>
      </w:r>
    </w:p>
    <w:p w14:paraId="577C771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 最低评标价法</w:t>
      </w:r>
    </w:p>
    <w:p w14:paraId="5CF1B62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33</w:t>
      </w:r>
      <w:r>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14:paraId="3FE6A9C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14:paraId="0F0AF69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14:paraId="32A25EB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 价格分</w:t>
      </w:r>
    </w:p>
    <w:p w14:paraId="1A1848E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14:paraId="30B0B4A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投标报价得分=(评标基准价/投标报价)×100</w:t>
      </w:r>
    </w:p>
    <w:p w14:paraId="060E7C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评标总得分=F1×A1+F2×A2+……+Fn×An</w:t>
      </w:r>
    </w:p>
    <w:p w14:paraId="74DD394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F1、F2……Fn分别为各项评审因素的得分;</w:t>
      </w:r>
    </w:p>
    <w:p w14:paraId="65EBCE1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A1、A2、……An 分别为各项评审因素所占的权重(A1+A2+……+An=1)。</w:t>
      </w:r>
    </w:p>
    <w:p w14:paraId="224ED65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.2.2 评标过程中，不得去掉报价中的最高报价和最低报价。</w:t>
      </w:r>
    </w:p>
    <w:p w14:paraId="4580F2F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.2.3 因落实政府采购政策进行价格调整的，以调整后的价格计算评标基准价和投标报价。</w:t>
      </w:r>
    </w:p>
    <w:p w14:paraId="7EF4B148"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本次评标具体评标方法、评标标准见（第六章 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14:paraId="0C421E0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t>3</w:t>
      </w:r>
      <w:r>
        <w:rPr>
          <w:rFonts w:ascii="宋体" w:eastAsia="宋体" w:hAnsi="宋体" w:hint="eastAsia"/>
          <w:b/>
          <w:bCs/>
          <w:sz w:val="24"/>
          <w:szCs w:val="24"/>
        </w:rPr>
        <w:t>4</w:t>
      </w:r>
      <w:r>
        <w:rPr>
          <w:rFonts w:ascii="宋体" w:eastAsia="宋体" w:hAnsi="宋体" w:hint="eastAsia"/>
          <w:b/>
          <w:bCs/>
          <w:sz w:val="24"/>
          <w:szCs w:val="24"/>
          <w:lang w:val="zh-CN"/>
        </w:rPr>
        <w:t>. 推荐中标候选人</w:t>
      </w:r>
    </w:p>
    <w:p w14:paraId="5F86CA9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w:t>
      </w:r>
      <w:r>
        <w:rPr>
          <w:rFonts w:ascii="宋体" w:eastAsia="宋体" w:hAnsi="宋体" w:cs="仿宋_GB2312" w:hint="eastAsia"/>
          <w:sz w:val="24"/>
          <w:szCs w:val="24"/>
          <w:lang w:val="zh-CN"/>
        </w:rPr>
        <w:lastRenderedPageBreak/>
        <w:t>中标候选人。</w:t>
      </w:r>
    </w:p>
    <w:p w14:paraId="5116A06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6C137271"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5</w:t>
      </w:r>
      <w:r>
        <w:rPr>
          <w:rFonts w:ascii="宋体" w:eastAsia="宋体" w:hAnsi="宋体" w:cs="仿宋_GB2312" w:hint="eastAsia"/>
          <w:b/>
          <w:sz w:val="24"/>
          <w:szCs w:val="24"/>
          <w:lang w:val="zh-CN"/>
        </w:rPr>
        <w:t>.评审意见无效情形</w:t>
      </w:r>
    </w:p>
    <w:p w14:paraId="411A44A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评标委员会及其成员有下列行为之一的，其评审意见无效：</w:t>
      </w:r>
    </w:p>
    <w:p w14:paraId="27C867D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.1 确定参与评标至评标结束前私自接触投标人；</w:t>
      </w:r>
    </w:p>
    <w:p w14:paraId="4E44DD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.2 接受投标人提出的与投标文件不一致的澄清或者说明，《投标人须知》2</w:t>
      </w:r>
      <w:r>
        <w:rPr>
          <w:rFonts w:ascii="宋体" w:eastAsia="宋体" w:hAnsi="宋体" w:cs="仿宋_GB2312" w:hint="eastAsia"/>
          <w:sz w:val="24"/>
          <w:szCs w:val="24"/>
        </w:rPr>
        <w:t>6</w:t>
      </w:r>
      <w:r>
        <w:rPr>
          <w:rFonts w:ascii="宋体" w:eastAsia="宋体" w:hAnsi="宋体" w:cs="仿宋_GB2312" w:hint="eastAsia"/>
          <w:sz w:val="24"/>
          <w:szCs w:val="24"/>
          <w:lang w:val="zh-CN"/>
        </w:rPr>
        <w:t>条规定的情形除外；</w:t>
      </w:r>
    </w:p>
    <w:p w14:paraId="43049A1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.3 违反评标纪律发表倾向性意见或者征询采购人的倾向性意见；</w:t>
      </w:r>
    </w:p>
    <w:p w14:paraId="2298F94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.4 对需要专业判断的主观评审因素协商评分；</w:t>
      </w:r>
    </w:p>
    <w:p w14:paraId="61A072E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35.5 在评标过程中擅离职守，影响评标程序正常进行的；</w:t>
      </w:r>
    </w:p>
    <w:p w14:paraId="6365251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.6 记录、复制或者带走任何评标资料；</w:t>
      </w:r>
    </w:p>
    <w:p w14:paraId="3A4DCCE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.7 其他不遵守评标纪律的行为。</w:t>
      </w:r>
    </w:p>
    <w:p w14:paraId="55B9E3E6"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保密</w:t>
      </w:r>
    </w:p>
    <w:p w14:paraId="5768DAA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.1 评审专家应当遵守评审工作纪律，不得泄露评审文件、评审情况和评审中获悉的商业秘密。</w:t>
      </w:r>
    </w:p>
    <w:p w14:paraId="6C99FC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14:paraId="6A84627F" w14:textId="77777777" w:rsidR="00BE7C16" w:rsidRDefault="00BE7C16" w:rsidP="00BE7C16">
      <w:pPr>
        <w:tabs>
          <w:tab w:val="left" w:pos="1260"/>
        </w:tabs>
        <w:autoSpaceDE w:val="0"/>
        <w:autoSpaceDN w:val="0"/>
        <w:spacing w:line="360" w:lineRule="auto"/>
        <w:contextualSpacing/>
        <w:jc w:val="center"/>
        <w:rPr>
          <w:rFonts w:ascii="宋体" w:eastAsia="宋体" w:hAnsi="宋体" w:cs="仿宋_GB2312"/>
          <w:b/>
          <w:bCs/>
          <w:sz w:val="24"/>
          <w:szCs w:val="24"/>
          <w:lang w:val="zh-CN"/>
        </w:rPr>
      </w:pPr>
      <w:r>
        <w:rPr>
          <w:rFonts w:ascii="宋体" w:eastAsia="宋体" w:hAnsi="宋体" w:cs="仿宋_GB2312" w:hint="eastAsia"/>
          <w:b/>
          <w:bCs/>
          <w:sz w:val="24"/>
          <w:szCs w:val="24"/>
          <w:lang w:val="zh-CN"/>
        </w:rPr>
        <w:t>六、定标和授予合同</w:t>
      </w:r>
    </w:p>
    <w:p w14:paraId="73C37F1F" w14:textId="77777777" w:rsidR="00BE7C16" w:rsidRDefault="00BE7C16" w:rsidP="00BE7C16">
      <w:pPr>
        <w:tabs>
          <w:tab w:val="left" w:pos="1260"/>
        </w:tabs>
        <w:autoSpaceDE w:val="0"/>
        <w:autoSpaceDN w:val="0"/>
        <w:spacing w:line="360" w:lineRule="auto"/>
        <w:contextualSpacing/>
        <w:rPr>
          <w:rFonts w:ascii="宋体" w:eastAsia="宋体" w:hAnsi="宋体" w:cs="仿宋_GB2312"/>
          <w:b/>
          <w:bCs/>
          <w:sz w:val="24"/>
          <w:szCs w:val="24"/>
          <w:lang w:val="zh-CN"/>
        </w:rPr>
      </w:pPr>
      <w:r>
        <w:rPr>
          <w:rFonts w:ascii="宋体" w:eastAsia="宋体" w:hAnsi="宋体" w:cs="仿宋_GB2312" w:hint="eastAsia"/>
          <w:b/>
          <w:bCs/>
          <w:sz w:val="24"/>
          <w:szCs w:val="24"/>
          <w:lang w:val="zh-CN"/>
        </w:rPr>
        <w:t>37. 确定中标人</w:t>
      </w:r>
    </w:p>
    <w:p w14:paraId="2DF0B21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37.1 采购人应当自收到评标报告之日起5个工作日内，在评标报告确定的中标候选人名单中按顺序确定中标人。中标候选人并列的，由采购人采取随机抽取的方式确定。</w:t>
      </w:r>
    </w:p>
    <w:p w14:paraId="05EBD59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采购人在收到评标报告5个工作日内未按评标报告推荐的中标候选人顺序确定中标人，又不能说明合法理由的，视同按评标报告推荐的顺序确定排名第一的中标候选人为中标人。</w:t>
      </w:r>
    </w:p>
    <w:p w14:paraId="436D200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8</w:t>
      </w:r>
      <w:r>
        <w:rPr>
          <w:rFonts w:ascii="宋体" w:eastAsia="宋体" w:hAnsi="宋体" w:cs="仿宋_GB2312" w:hint="eastAsia"/>
          <w:b/>
          <w:sz w:val="24"/>
          <w:szCs w:val="24"/>
          <w:lang w:val="zh-CN"/>
        </w:rPr>
        <w:t>. 中标公告、发出中标通知书</w:t>
      </w:r>
    </w:p>
    <w:p w14:paraId="4C71714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.1 采购人确认中标人后，招标人在公告中标结果的同时，向中标人发出中标通知书。</w:t>
      </w:r>
    </w:p>
    <w:p w14:paraId="37144D8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w:t>
      </w:r>
      <w:r>
        <w:rPr>
          <w:rFonts w:ascii="宋体" w:eastAsia="宋体" w:hAnsi="宋体" w:cs="仿宋_GB2312" w:hint="eastAsia"/>
          <w:sz w:val="24"/>
          <w:szCs w:val="24"/>
        </w:rPr>
        <w:t>8</w:t>
      </w:r>
      <w:r>
        <w:rPr>
          <w:rFonts w:ascii="宋体" w:eastAsia="宋体" w:hAnsi="宋体" w:cs="仿宋_GB2312" w:hint="eastAsia"/>
          <w:sz w:val="24"/>
          <w:szCs w:val="24"/>
          <w:lang w:val="zh-CN"/>
        </w:rPr>
        <w:t>.2 中标通知书发出后，采购人不得违法改变中标结果，中标人无正当理由不得放弃中标。</w:t>
      </w:r>
    </w:p>
    <w:p w14:paraId="20EECA26" w14:textId="77777777" w:rsidR="00BE7C16" w:rsidRDefault="00BE7C16" w:rsidP="00BE7C16">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仿宋_GB2312" w:hint="eastAsia"/>
          <w:sz w:val="24"/>
          <w:szCs w:val="24"/>
        </w:rPr>
        <w:t xml:space="preserve">38.3 </w:t>
      </w:r>
      <w:r>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14:paraId="03CDDDB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39.</w:t>
      </w:r>
      <w:r>
        <w:rPr>
          <w:rFonts w:ascii="宋体" w:eastAsia="宋体" w:hAnsi="宋体" w:cs="仿宋_GB2312" w:hint="eastAsia"/>
          <w:b/>
          <w:sz w:val="24"/>
          <w:szCs w:val="24"/>
          <w:lang w:val="zh-CN"/>
        </w:rPr>
        <w:t>质疑提出与答复</w:t>
      </w:r>
    </w:p>
    <w:p w14:paraId="0BBE602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 供应商认为采购文件、采购过程和中标结果使自己的权益受到损害的，可以按照</w:t>
      </w:r>
      <w:r>
        <w:rPr>
          <w:rFonts w:ascii="宋体" w:eastAsia="宋体" w:hAnsi="宋体" w:cs="宋体" w:hint="eastAsia"/>
          <w:bCs/>
          <w:kern w:val="0"/>
          <w:sz w:val="24"/>
          <w:lang w:val="zh-CN"/>
        </w:rPr>
        <w:t>财政部94号令</w:t>
      </w:r>
      <w:r>
        <w:rPr>
          <w:rFonts w:ascii="宋体" w:eastAsia="宋体" w:hAnsi="宋体" w:cs="宋体" w:hint="eastAsia"/>
          <w:bCs/>
          <w:sz w:val="24"/>
          <w:szCs w:val="24"/>
          <w:lang w:val="zh-CN"/>
        </w:rPr>
        <w:t>提出质</w:t>
      </w:r>
      <w:r>
        <w:rPr>
          <w:rFonts w:ascii="宋体" w:eastAsia="宋体" w:hAnsi="宋体" w:cs="仿宋_GB2312" w:hint="eastAsia"/>
          <w:sz w:val="24"/>
          <w:szCs w:val="24"/>
        </w:rPr>
        <w:t>疑。</w:t>
      </w:r>
      <w:r>
        <w:rPr>
          <w:rFonts w:ascii="宋体" w:eastAsia="宋体" w:hAnsi="宋体" w:cs="仿宋_GB2312"/>
          <w:sz w:val="24"/>
          <w:szCs w:val="24"/>
        </w:rPr>
        <w:t>提出质疑的供应商应当是参与</w:t>
      </w:r>
      <w:r>
        <w:rPr>
          <w:rFonts w:ascii="宋体" w:eastAsia="宋体" w:hAnsi="宋体" w:cs="仿宋_GB2312" w:hint="eastAsia"/>
          <w:sz w:val="24"/>
          <w:szCs w:val="24"/>
        </w:rPr>
        <w:t>本</w:t>
      </w:r>
      <w:r>
        <w:rPr>
          <w:rFonts w:ascii="宋体" w:eastAsia="宋体" w:hAnsi="宋体" w:cs="仿宋_GB2312"/>
          <w:sz w:val="24"/>
          <w:szCs w:val="24"/>
        </w:rPr>
        <w:t>项目采购活动的供应商。</w:t>
      </w:r>
    </w:p>
    <w:p w14:paraId="217BD9B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39.1.1 对采购文件提出质疑的，</w:t>
      </w:r>
      <w:r>
        <w:rPr>
          <w:rFonts w:ascii="宋体" w:eastAsia="宋体" w:hAnsi="宋体" w:cs="仿宋_GB2312"/>
          <w:sz w:val="24"/>
          <w:szCs w:val="24"/>
        </w:rPr>
        <w:t>潜在</w:t>
      </w:r>
      <w:r>
        <w:rPr>
          <w:rFonts w:ascii="宋体" w:eastAsia="宋体" w:hAnsi="宋体" w:cs="仿宋_GB2312" w:hint="eastAsia"/>
          <w:sz w:val="24"/>
          <w:szCs w:val="24"/>
        </w:rPr>
        <w:t>投标人应</w:t>
      </w:r>
      <w:r>
        <w:rPr>
          <w:rFonts w:ascii="宋体" w:eastAsia="宋体" w:hAnsi="宋体" w:cs="仿宋_GB2312"/>
          <w:sz w:val="24"/>
          <w:szCs w:val="24"/>
        </w:rPr>
        <w:t>已依法获取采购文件</w:t>
      </w:r>
      <w:r>
        <w:rPr>
          <w:rFonts w:ascii="宋体" w:eastAsia="宋体" w:hAnsi="宋体" w:cs="仿宋_GB2312" w:hint="eastAsia"/>
          <w:sz w:val="24"/>
          <w:szCs w:val="24"/>
        </w:rPr>
        <w:t>，且应当在</w:t>
      </w:r>
      <w:r>
        <w:rPr>
          <w:rFonts w:ascii="宋体" w:eastAsia="宋体" w:hAnsi="宋体" w:cs="仿宋_GB2312"/>
          <w:sz w:val="24"/>
          <w:szCs w:val="24"/>
        </w:rPr>
        <w:t>获取采购文件或者采购文件公告期限届满之日起7个工作日内</w:t>
      </w:r>
      <w:r>
        <w:rPr>
          <w:rFonts w:ascii="宋体" w:eastAsia="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14:paraId="275C0CA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Pr>
          <w:rFonts w:ascii="宋体" w:eastAsia="宋体" w:hAnsi="宋体" w:cs="仿宋_GB2312" w:hint="eastAsia"/>
          <w:sz w:val="24"/>
          <w:szCs w:val="24"/>
        </w:rPr>
        <w:br/>
        <w:t>39.1.3 对中标结果提出质疑的，为中标结果公告期限届满之日起七个工作日内，以书面形式向采购人和采购代理机构一次性提出。</w:t>
      </w:r>
    </w:p>
    <w:p w14:paraId="115D83D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 </w:t>
      </w:r>
      <w:r>
        <w:rPr>
          <w:rFonts w:ascii="宋体" w:eastAsia="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14:paraId="4B9677B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39.2.1 </w:t>
      </w:r>
      <w:r>
        <w:rPr>
          <w:rFonts w:ascii="宋体" w:eastAsia="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14:paraId="667A6C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39.2.2 </w:t>
      </w:r>
      <w:r>
        <w:rPr>
          <w:rFonts w:ascii="宋体" w:eastAsia="宋体" w:hAnsi="宋体" w:cs="仿宋_GB2312"/>
          <w:sz w:val="24"/>
          <w:szCs w:val="24"/>
        </w:rPr>
        <w:t>对采购过程、中标结果提出的质疑，合格供应商符合法定数量时，可以从合格的中标</w:t>
      </w:r>
      <w:r>
        <w:rPr>
          <w:rFonts w:ascii="宋体" w:eastAsia="宋体" w:hAnsi="宋体" w:cs="仿宋_GB2312" w:hint="eastAsia"/>
          <w:sz w:val="24"/>
          <w:szCs w:val="24"/>
        </w:rPr>
        <w:t>候选人</w:t>
      </w:r>
      <w:r>
        <w:rPr>
          <w:rFonts w:ascii="宋体" w:eastAsia="宋体" w:hAnsi="宋体" w:cs="仿宋_GB2312"/>
          <w:sz w:val="24"/>
          <w:szCs w:val="24"/>
        </w:rPr>
        <w:t>中另行确定中标供应商的，应当依法另行确定中标供应商；否则应当重新开展采购活动。</w:t>
      </w:r>
    </w:p>
    <w:p w14:paraId="019FB65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 答复</w:t>
      </w:r>
    </w:p>
    <w:p w14:paraId="67223E4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14:paraId="27BB34F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lastRenderedPageBreak/>
        <w:t>39.3.2 对采购过程提出质疑的，质疑供应商和其他有关供应商在法定时限内联系采购单位领取书面质疑回复函。</w:t>
      </w:r>
    </w:p>
    <w:p w14:paraId="53EC5FA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39.3.3 对中标结果提出质疑的，质疑供应商和其他有关供应商在法定时限内联系采购单位领取书面质疑回复函。</w:t>
      </w:r>
    </w:p>
    <w:p w14:paraId="2E1EFED6"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lang w:val="zh-CN"/>
        </w:rPr>
        <w:t>签订合同</w:t>
      </w:r>
    </w:p>
    <w:p w14:paraId="762317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14:paraId="3B551F4A"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41.履约保证金</w:t>
      </w:r>
    </w:p>
    <w:p w14:paraId="4B9E31A0" w14:textId="77777777" w:rsidR="00BE7C16" w:rsidRDefault="00BE7C16" w:rsidP="00BE7C16">
      <w:pPr>
        <w:autoSpaceDE w:val="0"/>
        <w:autoSpaceDN w:val="0"/>
        <w:spacing w:line="360" w:lineRule="auto"/>
        <w:contextualSpacing/>
        <w:rPr>
          <w:rFonts w:ascii="宋体" w:eastAsia="宋体" w:hAnsi="宋体" w:cs="仿宋_GB2312"/>
          <w:b/>
          <w:color w:val="FF0000"/>
          <w:sz w:val="24"/>
          <w:szCs w:val="24"/>
        </w:rPr>
      </w:pPr>
      <w:r>
        <w:rPr>
          <w:rFonts w:ascii="宋体" w:eastAsia="宋体" w:hAnsi="宋体" w:cs="宋体" w:hint="eastAsia"/>
          <w:kern w:val="0"/>
          <w:sz w:val="24"/>
          <w:szCs w:val="24"/>
        </w:rPr>
        <w:t>“投标人须知前附表”中规定</w:t>
      </w:r>
      <w:r>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宋体" w:eastAsia="宋体" w:hAnsi="宋体" w:cs="仿宋_GB2312" w:hint="eastAsia"/>
          <w:b/>
          <w:color w:val="FF0000"/>
          <w:sz w:val="24"/>
          <w:szCs w:val="24"/>
        </w:rPr>
        <w:t>42. 其他</w:t>
      </w:r>
    </w:p>
    <w:p w14:paraId="0EE29581" w14:textId="77777777" w:rsidR="00BE7C16" w:rsidRDefault="00BE7C16" w:rsidP="00BE7C16">
      <w:pPr>
        <w:tabs>
          <w:tab w:val="left" w:pos="1260"/>
        </w:tabs>
        <w:autoSpaceDE w:val="0"/>
        <w:autoSpaceDN w:val="0"/>
        <w:spacing w:line="360" w:lineRule="auto"/>
        <w:contextualSpacing/>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本次招标文件未尽事项，以法律法规规定的为准。</w:t>
      </w:r>
    </w:p>
    <w:p w14:paraId="258E2931" w14:textId="77777777" w:rsidR="00BE7C16" w:rsidRDefault="00BE7C16" w:rsidP="00BE7C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59CF0089" w14:textId="77777777" w:rsidR="00BE7C16" w:rsidRDefault="00BE7C16" w:rsidP="00BE7C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75546966" w14:textId="77777777" w:rsidR="00BE7C16" w:rsidRDefault="00BE7C16" w:rsidP="00BE7C16">
      <w:pPr>
        <w:pStyle w:val="a4"/>
      </w:pPr>
    </w:p>
    <w:p w14:paraId="425C61E5" w14:textId="77777777" w:rsidR="00BE7C16" w:rsidRDefault="00BE7C16" w:rsidP="00BE7C16">
      <w:pPr>
        <w:pStyle w:val="a4"/>
      </w:pPr>
    </w:p>
    <w:p w14:paraId="6D246122" w14:textId="77777777" w:rsidR="00BE7C16" w:rsidRDefault="00BE7C16" w:rsidP="00BE7C16">
      <w:pPr>
        <w:pStyle w:val="a4"/>
      </w:pPr>
    </w:p>
    <w:p w14:paraId="27AF587A" w14:textId="77777777" w:rsidR="00BE7C16" w:rsidRDefault="00BE7C16" w:rsidP="00BE7C16">
      <w:pPr>
        <w:pStyle w:val="a4"/>
      </w:pPr>
    </w:p>
    <w:p w14:paraId="0CE2155E" w14:textId="77777777" w:rsidR="00BE7C16" w:rsidRDefault="00BE7C16" w:rsidP="00BE7C16">
      <w:pPr>
        <w:pStyle w:val="a4"/>
      </w:pPr>
    </w:p>
    <w:p w14:paraId="585A70D8" w14:textId="77777777" w:rsidR="00BE7C16" w:rsidRDefault="00BE7C16" w:rsidP="00BE7C16">
      <w:pPr>
        <w:pStyle w:val="a4"/>
      </w:pPr>
    </w:p>
    <w:p w14:paraId="20A7E311" w14:textId="77777777" w:rsidR="00BE7C16" w:rsidRDefault="00BE7C16" w:rsidP="00BE7C16">
      <w:pPr>
        <w:pStyle w:val="a4"/>
      </w:pPr>
    </w:p>
    <w:p w14:paraId="63BEB96C" w14:textId="77777777" w:rsidR="00BE7C16" w:rsidRDefault="00BE7C16" w:rsidP="00BE7C16">
      <w:pPr>
        <w:pStyle w:val="a4"/>
      </w:pPr>
    </w:p>
    <w:p w14:paraId="26DC518E" w14:textId="77777777" w:rsidR="00BE7C16" w:rsidRDefault="00BE7C16" w:rsidP="00BE7C16">
      <w:pPr>
        <w:pStyle w:val="a4"/>
      </w:pPr>
    </w:p>
    <w:p w14:paraId="6D318EF2" w14:textId="77777777" w:rsidR="00BE7C16" w:rsidRDefault="00BE7C16" w:rsidP="00BE7C16">
      <w:pPr>
        <w:pStyle w:val="a4"/>
      </w:pPr>
    </w:p>
    <w:p w14:paraId="2145DC5E" w14:textId="77777777" w:rsidR="00BE7C16" w:rsidRDefault="00BE7C16" w:rsidP="00BE7C16">
      <w:pPr>
        <w:pStyle w:val="a4"/>
      </w:pPr>
    </w:p>
    <w:p w14:paraId="1023BEC5" w14:textId="77777777" w:rsidR="00BE7C16" w:rsidRDefault="00BE7C16" w:rsidP="00BE7C16">
      <w:pPr>
        <w:pStyle w:val="a4"/>
      </w:pPr>
    </w:p>
    <w:p w14:paraId="465A3D05" w14:textId="77777777" w:rsidR="00BE7C16" w:rsidRDefault="00BE7C16" w:rsidP="00BE7C16">
      <w:pPr>
        <w:pStyle w:val="a4"/>
      </w:pPr>
    </w:p>
    <w:p w14:paraId="0EE3BE2A" w14:textId="061E4C2F" w:rsidR="00BE7C16" w:rsidRDefault="00BE7C16" w:rsidP="00BE7C16">
      <w:pPr>
        <w:pStyle w:val="a4"/>
      </w:pPr>
    </w:p>
    <w:p w14:paraId="58359957" w14:textId="77777777" w:rsidR="00BE7C16" w:rsidRDefault="00BE7C16" w:rsidP="00BE7C16">
      <w:pPr>
        <w:widowControl/>
        <w:ind w:firstLineChars="600" w:firstLine="2168"/>
        <w:jc w:val="left"/>
        <w:rPr>
          <w:rFonts w:ascii="宋体" w:eastAsia="宋体" w:hAnsi="宋体" w:cs="宋体"/>
          <w:b/>
          <w:kern w:val="0"/>
          <w:sz w:val="36"/>
          <w:szCs w:val="36"/>
        </w:rPr>
      </w:pPr>
      <w:r>
        <w:rPr>
          <w:rFonts w:ascii="宋体" w:eastAsia="宋体" w:hAnsi="宋体" w:cs="宋体" w:hint="eastAsia"/>
          <w:b/>
          <w:kern w:val="0"/>
          <w:sz w:val="36"/>
          <w:szCs w:val="36"/>
        </w:rPr>
        <w:lastRenderedPageBreak/>
        <w:t>第五章 政府采购政策功能</w:t>
      </w:r>
    </w:p>
    <w:p w14:paraId="1B487CB8"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46E557B7"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一、促进中小企业发展（不含民办非企业）</w:t>
      </w:r>
    </w:p>
    <w:p w14:paraId="6762DC26" w14:textId="77777777"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56A48162"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000475CE" w14:textId="77777777"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14:paraId="46281436" w14:textId="77777777"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4、中小企业投标应提供《中小企业声明函》，如为联合投标的，联合体各方需分别填写《中小企业声明函》。</w:t>
      </w:r>
    </w:p>
    <w:p w14:paraId="0A9C3430" w14:textId="77777777" w:rsidR="00BE7C16" w:rsidRDefault="00BE7C16" w:rsidP="00BE7C16">
      <w:pPr>
        <w:topLinePunct/>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二、支持监狱企业发展</w:t>
      </w:r>
    </w:p>
    <w:p w14:paraId="258ACB3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按照财政部、司法部发布的《关于政府采购支持监狱企业发展有关问题的通知》（</w:t>
      </w:r>
      <w:bookmarkStart w:id="14" w:name="OLE_LINK6"/>
      <w:r>
        <w:rPr>
          <w:rFonts w:ascii="宋体" w:eastAsia="宋体" w:hAnsi="宋体" w:cs="仿宋_GB2312" w:hint="eastAsia"/>
          <w:sz w:val="24"/>
          <w:szCs w:val="24"/>
          <w:lang w:val="zh-CN"/>
        </w:rPr>
        <w:t>财库[2014]68号</w:t>
      </w:r>
      <w:bookmarkEnd w:id="14"/>
      <w:r>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58A3A6AB"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三、促进残疾人就业</w:t>
      </w:r>
    </w:p>
    <w:p w14:paraId="193DE137"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eastAsia="宋体" w:hAnsi="宋体" w:cs="Times New Roman" w:hint="eastAsia"/>
          <w:color w:val="000000"/>
          <w:sz w:val="24"/>
          <w:szCs w:val="24"/>
        </w:rPr>
        <w:t>残疾人福利性单位属于小型、微型企业的，不重复享受政策。</w:t>
      </w:r>
    </w:p>
    <w:p w14:paraId="75F5AE74"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14:paraId="6D32902C"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14:paraId="47D1E7E3"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5AB9CBB3"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24C882D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B516D9E"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DE7209D"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66DAF52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8FCF738"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1BA515C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2742606C"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879C7E2"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2F5E8DE"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1EF3563B"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83FD725"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442D8BB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2256E80B"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B10B6AC"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4B3CEC08"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B37B902" w14:textId="77777777" w:rsidR="00BE7C16" w:rsidRDefault="00BE7C16" w:rsidP="00BE7C16">
      <w:pPr>
        <w:pStyle w:val="ad"/>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14:paraId="23C17438" w14:textId="77777777" w:rsidR="00BE7C16" w:rsidRDefault="00BE7C16" w:rsidP="00BE7C16">
      <w:pPr>
        <w:pStyle w:val="ad"/>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14:paraId="4F9450CC" w14:textId="77777777" w:rsidR="00BE7C16" w:rsidRDefault="00BE7C16" w:rsidP="00BE7C16">
      <w:pPr>
        <w:pStyle w:val="ad"/>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14:paraId="07EC94C1" w14:textId="77777777" w:rsidR="00BE7C16" w:rsidRDefault="00BE7C16" w:rsidP="00BE7C16">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（二）资格证明材料（本栏所列内容为本项目的资格审查条件，如有一项不符合要求，则不能进入下一步评审）。</w:t>
      </w:r>
    </w:p>
    <w:p w14:paraId="1A136025" w14:textId="77777777" w:rsidR="00BE7C16" w:rsidRDefault="00BE7C16" w:rsidP="00BE7C16">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BE7C16" w14:paraId="6CB68ADF" w14:textId="77777777" w:rsidTr="0045590D">
        <w:trPr>
          <w:trHeight w:val="567"/>
        </w:trPr>
        <w:tc>
          <w:tcPr>
            <w:tcW w:w="675" w:type="dxa"/>
            <w:vAlign w:val="center"/>
          </w:tcPr>
          <w:p w14:paraId="745C2F79"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2410" w:type="dxa"/>
            <w:vAlign w:val="center"/>
          </w:tcPr>
          <w:p w14:paraId="0F963277"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资格审查</w:t>
            </w:r>
            <w:r>
              <w:rPr>
                <w:rFonts w:ascii="宋体" w:eastAsia="宋体" w:hAnsi="宋体" w:cs="Times New Roman"/>
                <w:b/>
                <w:szCs w:val="21"/>
              </w:rPr>
              <w:t>因素</w:t>
            </w:r>
          </w:p>
        </w:tc>
        <w:tc>
          <w:tcPr>
            <w:tcW w:w="5954" w:type="dxa"/>
            <w:vAlign w:val="center"/>
          </w:tcPr>
          <w:p w14:paraId="101ABC4D"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说明与要求</w:t>
            </w:r>
          </w:p>
        </w:tc>
      </w:tr>
      <w:tr w:rsidR="00BE7C16" w14:paraId="6EBE307C" w14:textId="77777777" w:rsidTr="0045590D">
        <w:trPr>
          <w:trHeight w:val="567"/>
        </w:trPr>
        <w:tc>
          <w:tcPr>
            <w:tcW w:w="675" w:type="dxa"/>
            <w:vAlign w:val="center"/>
          </w:tcPr>
          <w:p w14:paraId="31FA6FFE"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1</w:t>
            </w:r>
          </w:p>
        </w:tc>
        <w:tc>
          <w:tcPr>
            <w:tcW w:w="2410" w:type="dxa"/>
            <w:vAlign w:val="center"/>
          </w:tcPr>
          <w:p w14:paraId="6FA73B29"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投标函</w:t>
            </w:r>
          </w:p>
        </w:tc>
        <w:tc>
          <w:tcPr>
            <w:tcW w:w="5954" w:type="dxa"/>
            <w:vAlign w:val="center"/>
          </w:tcPr>
          <w:p w14:paraId="7D959691" w14:textId="77777777" w:rsidR="00BE7C16" w:rsidRDefault="00BE7C16" w:rsidP="0045590D">
            <w:pPr>
              <w:spacing w:line="360" w:lineRule="auto"/>
              <w:rPr>
                <w:rFonts w:ascii="宋体" w:eastAsia="宋体" w:hAnsi="宋体" w:cs="Times New Roman"/>
                <w:b/>
                <w:szCs w:val="21"/>
              </w:rPr>
            </w:pPr>
            <w:r>
              <w:rPr>
                <w:rFonts w:ascii="宋体" w:eastAsia="宋体" w:hAnsi="宋体" w:cs="微软雅黑" w:hint="eastAsia"/>
                <w:bCs/>
                <w:szCs w:val="21"/>
              </w:rPr>
              <w:t>参考招标文件第八章3.1格式填写</w:t>
            </w:r>
          </w:p>
        </w:tc>
      </w:tr>
      <w:tr w:rsidR="00BE7C16" w14:paraId="1973D004" w14:textId="77777777" w:rsidTr="0045590D">
        <w:tc>
          <w:tcPr>
            <w:tcW w:w="675" w:type="dxa"/>
            <w:vAlign w:val="center"/>
          </w:tcPr>
          <w:p w14:paraId="1156EFF9"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2</w:t>
            </w:r>
          </w:p>
        </w:tc>
        <w:tc>
          <w:tcPr>
            <w:tcW w:w="2410" w:type="dxa"/>
            <w:vAlign w:val="center"/>
          </w:tcPr>
          <w:p w14:paraId="4F40DEBA"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法人或者其他组织的营业执照等证明文件，自然人的身份证明</w:t>
            </w:r>
          </w:p>
        </w:tc>
        <w:tc>
          <w:tcPr>
            <w:tcW w:w="5954" w:type="dxa"/>
            <w:vAlign w:val="center"/>
          </w:tcPr>
          <w:p w14:paraId="06AD530D"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（1）企业法人营业执照或营业执照。（企业投标提供）</w:t>
            </w:r>
          </w:p>
          <w:p w14:paraId="4257C628"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（2）事业单位法人证书。（事业单位投标提供）</w:t>
            </w:r>
          </w:p>
          <w:p w14:paraId="3C59BB5B"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（3）执业许可证。（非企业专业服务机构投标提供）</w:t>
            </w:r>
          </w:p>
          <w:p w14:paraId="59756F31"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（4）个体工商户营业执照。（个体工商户投标提供）</w:t>
            </w:r>
          </w:p>
          <w:p w14:paraId="0937A28A"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（5）自然人身份证明。（自然人投标提供）</w:t>
            </w:r>
          </w:p>
          <w:p w14:paraId="366345A6" w14:textId="77777777" w:rsidR="00BE7C16" w:rsidRDefault="00BE7C16" w:rsidP="0045590D">
            <w:pPr>
              <w:spacing w:line="360" w:lineRule="auto"/>
              <w:jc w:val="left"/>
              <w:rPr>
                <w:rFonts w:ascii="宋体" w:eastAsia="宋体" w:hAnsi="宋体" w:cs="Times New Roman"/>
                <w:b/>
                <w:bCs/>
                <w:szCs w:val="21"/>
              </w:rPr>
            </w:pPr>
            <w:r>
              <w:rPr>
                <w:rFonts w:ascii="宋体" w:eastAsia="宋体" w:hAnsi="宋体" w:cs="Times New Roman" w:hint="eastAsia"/>
                <w:bCs/>
                <w:szCs w:val="21"/>
              </w:rPr>
              <w:t>（6）民办非企业单位登记证书。（民办非企业单位投标提供）</w:t>
            </w:r>
          </w:p>
        </w:tc>
      </w:tr>
      <w:tr w:rsidR="00BE7C16" w14:paraId="3283F57A" w14:textId="77777777" w:rsidTr="0045590D">
        <w:tc>
          <w:tcPr>
            <w:tcW w:w="675" w:type="dxa"/>
            <w:vAlign w:val="center"/>
          </w:tcPr>
          <w:p w14:paraId="0AFFF3B6"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3</w:t>
            </w:r>
          </w:p>
        </w:tc>
        <w:tc>
          <w:tcPr>
            <w:tcW w:w="2410" w:type="dxa"/>
            <w:vAlign w:val="center"/>
          </w:tcPr>
          <w:p w14:paraId="183540D2"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财务状况报告相关材料</w:t>
            </w:r>
          </w:p>
        </w:tc>
        <w:tc>
          <w:tcPr>
            <w:tcW w:w="5954" w:type="dxa"/>
          </w:tcPr>
          <w:p w14:paraId="4E047881"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（1）投标人是法人（法人包括企业法人、机关法人、事业单位法人和社会团体法人），提供本单位：</w:t>
            </w:r>
          </w:p>
          <w:p w14:paraId="1C8FB9E4"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①2018年度或2</w:t>
            </w:r>
            <w:r>
              <w:rPr>
                <w:rFonts w:ascii="宋体" w:eastAsia="宋体" w:hAnsi="宋体" w:cs="Times New Roman"/>
                <w:bCs/>
                <w:szCs w:val="21"/>
              </w:rPr>
              <w:t>019</w:t>
            </w:r>
            <w:r>
              <w:rPr>
                <w:rFonts w:ascii="宋体" w:eastAsia="宋体" w:hAnsi="宋体" w:cs="Times New Roman" w:hint="eastAsia"/>
                <w:bCs/>
                <w:szCs w:val="21"/>
              </w:rPr>
              <w:t>年度经审计的财务报告；</w:t>
            </w:r>
          </w:p>
          <w:p w14:paraId="50DB2F2D"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②基本开户银行出具的资信证明；</w:t>
            </w:r>
          </w:p>
          <w:p w14:paraId="03ADB8E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3A9B2A72" w14:textId="77777777" w:rsidR="00BE7C16" w:rsidRDefault="00BE7C16" w:rsidP="0045590D">
            <w:pPr>
              <w:spacing w:line="360" w:lineRule="auto"/>
              <w:rPr>
                <w:rFonts w:ascii="宋体" w:eastAsia="宋体" w:hAnsi="宋体" w:cs="Times New Roman"/>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p w14:paraId="6DB8178D"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（2）投标人（其他组织和自然人）提供本单位：</w:t>
            </w:r>
          </w:p>
          <w:p w14:paraId="4A6C68A5"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w:t>
            </w:r>
            <w:r w:rsidRPr="00E6455F">
              <w:rPr>
                <w:rFonts w:ascii="宋体" w:eastAsia="宋体" w:hAnsi="宋体" w:cs="Times New Roman"/>
                <w:bCs/>
                <w:szCs w:val="21"/>
              </w:rPr>
              <w:t>2018年度或2019年度经审计的财务报告</w:t>
            </w:r>
            <w:r>
              <w:rPr>
                <w:rFonts w:ascii="宋体" w:eastAsia="宋体" w:hAnsi="宋体" w:cs="Times New Roman" w:hint="eastAsia"/>
                <w:bCs/>
                <w:szCs w:val="21"/>
              </w:rPr>
              <w:t>；</w:t>
            </w:r>
          </w:p>
          <w:p w14:paraId="3BF7557D"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②银行出具的资信证明；</w:t>
            </w:r>
          </w:p>
          <w:p w14:paraId="1A976432"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3CEB8617" w14:textId="77777777" w:rsidR="00BE7C16" w:rsidRDefault="00BE7C16" w:rsidP="0045590D">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tc>
      </w:tr>
      <w:tr w:rsidR="00BE7C16" w14:paraId="6568AF58" w14:textId="77777777" w:rsidTr="0045590D">
        <w:tc>
          <w:tcPr>
            <w:tcW w:w="675" w:type="dxa"/>
            <w:vAlign w:val="center"/>
          </w:tcPr>
          <w:p w14:paraId="0B6D09FD"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4</w:t>
            </w:r>
          </w:p>
        </w:tc>
        <w:tc>
          <w:tcPr>
            <w:tcW w:w="2410" w:type="dxa"/>
            <w:vAlign w:val="center"/>
          </w:tcPr>
          <w:p w14:paraId="7124D904"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依法缴纳税收相关材料</w:t>
            </w:r>
          </w:p>
        </w:tc>
        <w:tc>
          <w:tcPr>
            <w:tcW w:w="5954" w:type="dxa"/>
          </w:tcPr>
          <w:p w14:paraId="2DA671CE" w14:textId="77777777" w:rsidR="00BE7C16" w:rsidRDefault="00BE7C16" w:rsidP="0045590D">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投标截止时间前三个月内任意一个月缴纳税收凭据。（依法免税的投标人，应提供相应文件证明依法免税）</w:t>
            </w:r>
          </w:p>
        </w:tc>
      </w:tr>
      <w:tr w:rsidR="00BE7C16" w14:paraId="1F4E77D9" w14:textId="77777777" w:rsidTr="0045590D">
        <w:tc>
          <w:tcPr>
            <w:tcW w:w="675" w:type="dxa"/>
            <w:vAlign w:val="center"/>
          </w:tcPr>
          <w:p w14:paraId="7C1BB60E"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5</w:t>
            </w:r>
          </w:p>
        </w:tc>
        <w:tc>
          <w:tcPr>
            <w:tcW w:w="2410" w:type="dxa"/>
            <w:vAlign w:val="center"/>
          </w:tcPr>
          <w:p w14:paraId="4E24374A"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
                <w:bCs/>
                <w:szCs w:val="21"/>
              </w:rPr>
              <w:t>依法缴纳社会保障资金的证明材料</w:t>
            </w:r>
          </w:p>
        </w:tc>
        <w:tc>
          <w:tcPr>
            <w:tcW w:w="5954" w:type="dxa"/>
          </w:tcPr>
          <w:p w14:paraId="5E69E3A1" w14:textId="77777777" w:rsidR="00BE7C16" w:rsidRDefault="00BE7C16" w:rsidP="0045590D">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投标截止时间前三个月内任意一个月缴纳社会保险凭据。（依法不需要缴纳社会保障资金的投标人，应提供相应文件证明依法不需要缴纳社会保障资金）</w:t>
            </w:r>
          </w:p>
        </w:tc>
      </w:tr>
      <w:tr w:rsidR="00BE7C16" w14:paraId="098810C8" w14:textId="77777777" w:rsidTr="0045590D">
        <w:tc>
          <w:tcPr>
            <w:tcW w:w="675" w:type="dxa"/>
            <w:vAlign w:val="center"/>
          </w:tcPr>
          <w:p w14:paraId="205889F0"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6</w:t>
            </w:r>
          </w:p>
        </w:tc>
        <w:tc>
          <w:tcPr>
            <w:tcW w:w="2410" w:type="dxa"/>
            <w:vAlign w:val="center"/>
          </w:tcPr>
          <w:p w14:paraId="7FB08850"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履行合同所必须的设备和专业技术能力的证明材料</w:t>
            </w:r>
          </w:p>
        </w:tc>
        <w:tc>
          <w:tcPr>
            <w:tcW w:w="5954" w:type="dxa"/>
          </w:tcPr>
          <w:p w14:paraId="326A53E2"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①与本项目投标相关设备的购置发票、专业技术人员职称证书、用工合同等；</w:t>
            </w:r>
          </w:p>
          <w:p w14:paraId="3420D174"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②投标人具备履行合同所必须的设备和专业技术能力承诺函或声明（承诺函或声明格式自拟）。</w:t>
            </w:r>
          </w:p>
          <w:p w14:paraId="6A102C80" w14:textId="77777777" w:rsidR="00BE7C16" w:rsidRDefault="00BE7C16" w:rsidP="0045590D">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①～②其中之一即可。</w:t>
            </w:r>
          </w:p>
        </w:tc>
      </w:tr>
      <w:tr w:rsidR="00BE7C16" w14:paraId="4CCA81FA" w14:textId="77777777" w:rsidTr="0045590D">
        <w:tc>
          <w:tcPr>
            <w:tcW w:w="675" w:type="dxa"/>
            <w:vAlign w:val="center"/>
          </w:tcPr>
          <w:p w14:paraId="43F879CF"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7</w:t>
            </w:r>
          </w:p>
        </w:tc>
        <w:tc>
          <w:tcPr>
            <w:tcW w:w="2410" w:type="dxa"/>
            <w:vAlign w:val="center"/>
          </w:tcPr>
          <w:p w14:paraId="2E65DA09"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
                <w:bCs/>
                <w:szCs w:val="21"/>
              </w:rPr>
              <w:t>参加政府采购活动前3年内在经营活动中没有重大违法记录的声明</w:t>
            </w:r>
          </w:p>
        </w:tc>
        <w:tc>
          <w:tcPr>
            <w:tcW w:w="5954" w:type="dxa"/>
            <w:vAlign w:val="center"/>
          </w:tcPr>
          <w:p w14:paraId="146A4AF6" w14:textId="77777777" w:rsidR="00BE7C16" w:rsidRDefault="00BE7C16" w:rsidP="0045590D">
            <w:pPr>
              <w:spacing w:line="360" w:lineRule="auto"/>
              <w:jc w:val="left"/>
              <w:rPr>
                <w:rFonts w:ascii="宋体" w:eastAsia="宋体" w:hAnsi="宋体" w:cs="Times New Roman"/>
                <w:b/>
                <w:bCs/>
                <w:szCs w:val="21"/>
              </w:rPr>
            </w:pPr>
            <w:r>
              <w:rPr>
                <w:rFonts w:ascii="宋体" w:eastAsia="宋体" w:hAnsi="宋体" w:cs="微软雅黑" w:hint="eastAsia"/>
                <w:bCs/>
                <w:szCs w:val="21"/>
              </w:rPr>
              <w:t>按照招标文件提供格式填写。</w:t>
            </w:r>
            <w:r>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BE7C16" w14:paraId="0111D9E7" w14:textId="77777777" w:rsidTr="0045590D">
        <w:tc>
          <w:tcPr>
            <w:tcW w:w="675" w:type="dxa"/>
            <w:vAlign w:val="center"/>
          </w:tcPr>
          <w:p w14:paraId="0FE94005"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8</w:t>
            </w:r>
          </w:p>
        </w:tc>
        <w:tc>
          <w:tcPr>
            <w:tcW w:w="2410" w:type="dxa"/>
            <w:vAlign w:val="center"/>
          </w:tcPr>
          <w:p w14:paraId="0249BE63"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
                <w:bCs/>
                <w:szCs w:val="21"/>
              </w:rPr>
              <w:t>信用记录查询及使用</w:t>
            </w:r>
          </w:p>
        </w:tc>
        <w:tc>
          <w:tcPr>
            <w:tcW w:w="5954" w:type="dxa"/>
          </w:tcPr>
          <w:p w14:paraId="621982C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政府采购活动中查询及使用投标人信用记录的具体要求为：投标人未被列入</w:t>
            </w:r>
            <w:r>
              <w:rPr>
                <w:rFonts w:ascii="宋体" w:eastAsia="宋体" w:hAnsi="宋体" w:cs="Times New Roman"/>
                <w:bCs/>
                <w:szCs w:val="21"/>
              </w:rPr>
              <w:t>“信用中国”网站</w:t>
            </w:r>
            <w:r>
              <w:rPr>
                <w:rFonts w:ascii="宋体" w:eastAsia="宋体" w:hAnsi="宋体" w:cs="Times New Roman" w:hint="eastAsia"/>
                <w:bCs/>
                <w:szCs w:val="21"/>
              </w:rPr>
              <w:t>失信被执行人、重大税收违法案件当事人名单、</w:t>
            </w:r>
            <w:r>
              <w:rPr>
                <w:rFonts w:ascii="宋体" w:eastAsia="宋体" w:hAnsi="宋体" w:cs="Times New Roman"/>
                <w:bCs/>
                <w:szCs w:val="21"/>
              </w:rPr>
              <w:t>政府采购严重违法失信名单</w:t>
            </w:r>
            <w:r>
              <w:rPr>
                <w:rFonts w:ascii="宋体" w:eastAsia="宋体" w:hAnsi="宋体" w:cs="Times New Roman" w:hint="eastAsia"/>
                <w:bCs/>
                <w:szCs w:val="21"/>
              </w:rPr>
              <w:t>、“</w:t>
            </w:r>
            <w:r>
              <w:rPr>
                <w:rFonts w:ascii="宋体" w:eastAsia="宋体" w:hAnsi="宋体" w:cs="Times New Roman"/>
                <w:bCs/>
                <w:szCs w:val="21"/>
              </w:rPr>
              <w:t>中国政府采购网</w:t>
            </w:r>
            <w:r>
              <w:rPr>
                <w:rFonts w:ascii="宋体" w:eastAsia="宋体" w:hAnsi="宋体" w:cs="Times New Roman" w:hint="eastAsia"/>
                <w:bCs/>
                <w:szCs w:val="21"/>
              </w:rPr>
              <w:t>”政府采购严重违法失信行为记录名单、“国家企业信用公示系统”网站严重违法失信企业名单（黑名单）、</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）严重违法失信社会组织名单的投标人</w:t>
            </w:r>
            <w:r>
              <w:rPr>
                <w:rFonts w:ascii="宋体" w:eastAsia="宋体" w:hAnsi="宋体" w:cs="仿宋_GB2312" w:hint="eastAsia"/>
                <w:b/>
                <w:color w:val="000000"/>
                <w:szCs w:val="21"/>
              </w:rPr>
              <w:t>；</w:t>
            </w:r>
            <w:r>
              <w:rPr>
                <w:rFonts w:ascii="宋体" w:eastAsia="宋体" w:hAnsi="宋体" w:cs="Times New Roman" w:hint="eastAsia"/>
                <w:bCs/>
                <w:szCs w:val="21"/>
              </w:rPr>
              <w:t>（联合体形式投标的，联合体成员存在不良信用记录，视同联合体存在不良信用记录）。</w:t>
            </w:r>
          </w:p>
          <w:p w14:paraId="07BAE996"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（1）查询渠道：</w:t>
            </w:r>
          </w:p>
          <w:p w14:paraId="289FC914"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①“信用中国”网站（</w:t>
            </w:r>
            <w:hyperlink r:id="rId19" w:history="1">
              <w:r>
                <w:rPr>
                  <w:rFonts w:ascii="宋体" w:eastAsia="宋体" w:hAnsi="宋体" w:cs="Times New Roman" w:hint="eastAsia"/>
                  <w:bCs/>
                  <w:color w:val="0000FF"/>
                  <w:szCs w:val="21"/>
                  <w:u w:val="single"/>
                </w:rPr>
                <w:t>www.creditchina.gov.cn</w:t>
              </w:r>
            </w:hyperlink>
            <w:r>
              <w:rPr>
                <w:rFonts w:ascii="宋体" w:eastAsia="宋体" w:hAnsi="宋体" w:cs="Times New Roman" w:hint="eastAsia"/>
                <w:bCs/>
                <w:szCs w:val="21"/>
              </w:rPr>
              <w:t>）</w:t>
            </w:r>
          </w:p>
          <w:p w14:paraId="14F1D6D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②“中国政府采购网”（www.ccgp.gov.cn）</w:t>
            </w:r>
          </w:p>
          <w:p w14:paraId="1CCBB00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③“国家企业信用公示系统”网站（</w:t>
            </w:r>
            <w:hyperlink r:id="rId20" w:history="1">
              <w:r>
                <w:rPr>
                  <w:rFonts w:ascii="宋体" w:eastAsia="宋体" w:hAnsi="宋体" w:cs="Times New Roman"/>
                  <w:bCs/>
                  <w:color w:val="0000FF"/>
                  <w:szCs w:val="21"/>
                  <w:u w:val="single"/>
                </w:rPr>
                <w:t>www.gsxt.gov.cn</w:t>
              </w:r>
            </w:hyperlink>
            <w:r>
              <w:rPr>
                <w:rFonts w:ascii="宋体" w:eastAsia="宋体" w:hAnsi="宋体" w:cs="Times New Roman" w:hint="eastAsia"/>
                <w:bCs/>
                <w:szCs w:val="21"/>
              </w:rPr>
              <w:t>）</w:t>
            </w:r>
          </w:p>
          <w:p w14:paraId="4D2CBFAE"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④</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）（仅查询社会组织）</w:t>
            </w:r>
            <w:r>
              <w:rPr>
                <w:rFonts w:ascii="宋体" w:eastAsia="宋体" w:hAnsi="宋体" w:cs="Times New Roman" w:hint="eastAsia"/>
                <w:bCs/>
                <w:szCs w:val="21"/>
              </w:rPr>
              <w:t>；</w:t>
            </w:r>
          </w:p>
          <w:p w14:paraId="48C24675"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lastRenderedPageBreak/>
              <w:t>（2）截止时间：同投标截止时间；</w:t>
            </w:r>
          </w:p>
          <w:p w14:paraId="6015E4F2"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14:paraId="42FD0E13" w14:textId="77777777" w:rsidR="00BE7C16" w:rsidRDefault="00BE7C16" w:rsidP="0045590D">
            <w:pPr>
              <w:spacing w:line="360" w:lineRule="auto"/>
              <w:rPr>
                <w:rFonts w:ascii="宋体" w:eastAsia="宋体" w:hAnsi="宋体" w:cs="Times New Roman"/>
                <w:b/>
                <w:bCs/>
                <w:szCs w:val="21"/>
              </w:rPr>
            </w:pPr>
            <w:r>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宋体" w:eastAsia="宋体" w:hAnsi="宋体" w:cs="仿宋_GB2312" w:hint="eastAsia"/>
                <w:color w:val="000000"/>
                <w:szCs w:val="21"/>
              </w:rPr>
              <w:t>严重违法失信社会组织</w:t>
            </w:r>
            <w:r>
              <w:rPr>
                <w:rFonts w:ascii="宋体" w:eastAsia="宋体" w:hAnsi="宋体" w:cs="Times New Roman" w:hint="eastAsia"/>
                <w:bCs/>
                <w:szCs w:val="21"/>
              </w:rPr>
              <w:t>的投标人，将拒绝其参与本次政府采购活动。</w:t>
            </w:r>
          </w:p>
        </w:tc>
      </w:tr>
      <w:tr w:rsidR="00BE7C16" w14:paraId="7C18FC7F" w14:textId="77777777" w:rsidTr="0045590D">
        <w:trPr>
          <w:trHeight w:val="624"/>
        </w:trPr>
        <w:tc>
          <w:tcPr>
            <w:tcW w:w="675" w:type="dxa"/>
            <w:vAlign w:val="center"/>
          </w:tcPr>
          <w:p w14:paraId="24E13515"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9</w:t>
            </w:r>
          </w:p>
        </w:tc>
        <w:tc>
          <w:tcPr>
            <w:tcW w:w="2410" w:type="dxa"/>
            <w:vAlign w:val="center"/>
          </w:tcPr>
          <w:p w14:paraId="6EBE2904" w14:textId="77777777" w:rsidR="00BE7C16" w:rsidRPr="00FA0F5D" w:rsidRDefault="00BE7C16" w:rsidP="0045590D">
            <w:pPr>
              <w:spacing w:line="360" w:lineRule="auto"/>
              <w:rPr>
                <w:rFonts w:ascii="宋体" w:eastAsia="宋体" w:hAnsi="宋体" w:cs="Times New Roman"/>
                <w:b/>
                <w:szCs w:val="21"/>
              </w:rPr>
            </w:pPr>
            <w:r w:rsidRPr="00FA0F5D">
              <w:rPr>
                <w:rFonts w:ascii="宋体" w:eastAsia="宋体" w:hAnsi="宋体" w:cs="Times New Roman" w:hint="eastAsia"/>
                <w:b/>
                <w:szCs w:val="21"/>
              </w:rPr>
              <w:t>投标人须具备的特殊</w:t>
            </w:r>
          </w:p>
          <w:p w14:paraId="10386140" w14:textId="77777777" w:rsidR="00BE7C16" w:rsidRPr="00FA0F5D" w:rsidRDefault="00BE7C16" w:rsidP="0045590D">
            <w:pPr>
              <w:spacing w:line="360" w:lineRule="auto"/>
              <w:rPr>
                <w:rFonts w:ascii="宋体" w:eastAsia="宋体" w:hAnsi="宋体" w:cs="Times New Roman"/>
                <w:b/>
                <w:bCs/>
                <w:szCs w:val="21"/>
              </w:rPr>
            </w:pPr>
            <w:r w:rsidRPr="00FA0F5D">
              <w:rPr>
                <w:rFonts w:ascii="宋体" w:eastAsia="宋体" w:hAnsi="宋体" w:cs="Times New Roman" w:hint="eastAsia"/>
                <w:b/>
                <w:szCs w:val="21"/>
              </w:rPr>
              <w:t>资质证书</w:t>
            </w:r>
          </w:p>
        </w:tc>
        <w:tc>
          <w:tcPr>
            <w:tcW w:w="5954" w:type="dxa"/>
            <w:vAlign w:val="center"/>
          </w:tcPr>
          <w:p w14:paraId="5DF78793" w14:textId="77777777" w:rsidR="00BE7C16" w:rsidRPr="00FA0F5D" w:rsidRDefault="00BE7C16" w:rsidP="0045590D">
            <w:pPr>
              <w:spacing w:line="360" w:lineRule="auto"/>
              <w:rPr>
                <w:rFonts w:ascii="宋体" w:eastAsia="宋体" w:hAnsi="宋体" w:cs="Times New Roman"/>
                <w:b/>
                <w:bCs/>
                <w:szCs w:val="21"/>
              </w:rPr>
            </w:pPr>
            <w:r w:rsidRPr="00FA0F5D">
              <w:rPr>
                <w:rFonts w:ascii="宋体" w:eastAsia="宋体" w:hAnsi="宋体" w:cs="Times New Roman" w:hint="eastAsia"/>
                <w:b/>
                <w:bCs/>
                <w:szCs w:val="21"/>
              </w:rPr>
              <w:t>具有相应范围的《医疗器械生产许可证》或《医疗器械经营许可证》经营范围涵盖所投产品，并具有投标产品的《中华人民共和国医疗器械注册证》并加盖投标人公章的原件扫描件（或图片）；所投设备如为进口产品的，须具备《中华人民共和国医疗器械注册证》并加盖投标人公章的原件扫描件或复印件扫描件（或图片）；</w:t>
            </w:r>
          </w:p>
        </w:tc>
      </w:tr>
      <w:tr w:rsidR="00BE7C16" w14:paraId="7B171846" w14:textId="77777777" w:rsidTr="0045590D">
        <w:trPr>
          <w:trHeight w:val="624"/>
        </w:trPr>
        <w:tc>
          <w:tcPr>
            <w:tcW w:w="675" w:type="dxa"/>
            <w:vAlign w:val="center"/>
          </w:tcPr>
          <w:p w14:paraId="659B9C21"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10</w:t>
            </w:r>
          </w:p>
        </w:tc>
        <w:tc>
          <w:tcPr>
            <w:tcW w:w="2410" w:type="dxa"/>
            <w:vAlign w:val="center"/>
          </w:tcPr>
          <w:p w14:paraId="1DC191E8" w14:textId="77777777" w:rsidR="00BE7C16" w:rsidRPr="008361A1" w:rsidRDefault="00BE7C16" w:rsidP="0045590D">
            <w:pPr>
              <w:spacing w:line="360" w:lineRule="auto"/>
              <w:rPr>
                <w:rFonts w:ascii="宋体" w:eastAsia="宋体" w:hAnsi="宋体" w:cs="仿宋_GB2312"/>
                <w:szCs w:val="21"/>
                <w:lang w:val="zh-CN"/>
              </w:rPr>
            </w:pPr>
            <w:r w:rsidRPr="008361A1">
              <w:rPr>
                <w:rFonts w:ascii="宋体" w:eastAsia="宋体" w:hAnsi="宋体" w:cs="仿宋_GB2312" w:hint="eastAsia"/>
                <w:szCs w:val="21"/>
                <w:lang w:val="zh-CN"/>
              </w:rPr>
              <w:t>投标保证金</w:t>
            </w:r>
          </w:p>
        </w:tc>
        <w:tc>
          <w:tcPr>
            <w:tcW w:w="5954" w:type="dxa"/>
            <w:vAlign w:val="center"/>
          </w:tcPr>
          <w:p w14:paraId="260724AF" w14:textId="77777777" w:rsidR="00BE7C16" w:rsidRPr="008361A1" w:rsidRDefault="00BE7C16" w:rsidP="0045590D">
            <w:pPr>
              <w:spacing w:line="360" w:lineRule="auto"/>
              <w:rPr>
                <w:rFonts w:ascii="宋体" w:eastAsia="宋体" w:hAnsi="宋体" w:cs="仿宋_GB2312"/>
                <w:szCs w:val="21"/>
                <w:lang w:val="zh-CN"/>
              </w:rPr>
            </w:pPr>
            <w:r w:rsidRPr="008361A1">
              <w:rPr>
                <w:rFonts w:ascii="宋体" w:eastAsia="宋体" w:hAnsi="宋体" w:cs="仿宋_GB2312"/>
                <w:szCs w:val="21"/>
                <w:lang w:val="zh-CN"/>
              </w:rPr>
              <w:t>投标人是否按招标文件要求成功缴纳投标保证金；</w:t>
            </w:r>
          </w:p>
        </w:tc>
      </w:tr>
      <w:tr w:rsidR="00BE7C16" w14:paraId="466D31B3" w14:textId="77777777" w:rsidTr="0045590D">
        <w:trPr>
          <w:trHeight w:val="1449"/>
        </w:trPr>
        <w:tc>
          <w:tcPr>
            <w:tcW w:w="675" w:type="dxa"/>
            <w:vAlign w:val="center"/>
          </w:tcPr>
          <w:p w14:paraId="400B394E"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11</w:t>
            </w:r>
          </w:p>
        </w:tc>
        <w:tc>
          <w:tcPr>
            <w:tcW w:w="2410" w:type="dxa"/>
            <w:vAlign w:val="center"/>
          </w:tcPr>
          <w:p w14:paraId="09A23331" w14:textId="77777777" w:rsidR="00BE7C16" w:rsidRDefault="00BE7C16" w:rsidP="0045590D">
            <w:pPr>
              <w:spacing w:line="360" w:lineRule="auto"/>
              <w:rPr>
                <w:rFonts w:ascii="宋体" w:eastAsia="宋体" w:hAnsi="宋体" w:cs="Times New Roman"/>
                <w:b/>
                <w:bCs/>
                <w:szCs w:val="21"/>
              </w:rPr>
            </w:pPr>
            <w:r>
              <w:rPr>
                <w:rFonts w:ascii="宋体" w:eastAsia="宋体" w:hAnsi="宋体" w:cs="Times New Roman" w:hint="eastAsia"/>
                <w:b/>
                <w:bCs/>
                <w:szCs w:val="21"/>
              </w:rPr>
              <w:t>投标</w:t>
            </w:r>
            <w:r>
              <w:rPr>
                <w:rFonts w:ascii="宋体" w:eastAsia="宋体" w:hAnsi="宋体" w:cs="仿宋_GB2312" w:hint="eastAsia"/>
                <w:b/>
                <w:szCs w:val="21"/>
                <w:lang w:val="zh-CN"/>
              </w:rPr>
              <w:t>报价</w:t>
            </w:r>
          </w:p>
        </w:tc>
        <w:tc>
          <w:tcPr>
            <w:tcW w:w="5954" w:type="dxa"/>
          </w:tcPr>
          <w:p w14:paraId="2E9287B7" w14:textId="77777777" w:rsidR="00BE7C16" w:rsidRDefault="00BE7C16" w:rsidP="0045590D">
            <w:pPr>
              <w:spacing w:line="360" w:lineRule="auto"/>
              <w:rPr>
                <w:rFonts w:ascii="宋体" w:eastAsia="宋体" w:hAnsi="宋体" w:cs="宋体"/>
                <w:bCs/>
                <w:szCs w:val="21"/>
                <w:lang w:val="zh-CN"/>
              </w:rPr>
            </w:pPr>
            <w:r>
              <w:rPr>
                <w:rFonts w:ascii="宋体" w:eastAsia="宋体" w:hAnsi="宋体" w:cs="仿宋_GB2312" w:hint="eastAsia"/>
                <w:szCs w:val="21"/>
                <w:lang w:val="zh-CN"/>
              </w:rPr>
              <w:t>投标报价是否未超出招标文件中规定的预算金额，超出预算金额的投标无效。如投标人须知前附表规定最高限价，则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BE7C16" w14:paraId="3168AAEE" w14:textId="77777777" w:rsidTr="0045590D">
        <w:trPr>
          <w:trHeight w:val="624"/>
        </w:trPr>
        <w:tc>
          <w:tcPr>
            <w:tcW w:w="675" w:type="dxa"/>
            <w:vAlign w:val="center"/>
          </w:tcPr>
          <w:p w14:paraId="66187F09"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szCs w:val="21"/>
              </w:rPr>
              <w:t>12</w:t>
            </w:r>
          </w:p>
        </w:tc>
        <w:tc>
          <w:tcPr>
            <w:tcW w:w="2410" w:type="dxa"/>
            <w:vAlign w:val="center"/>
          </w:tcPr>
          <w:p w14:paraId="54CE6265" w14:textId="77777777" w:rsidR="00BE7C16" w:rsidRDefault="00BE7C16" w:rsidP="0045590D">
            <w:pPr>
              <w:spacing w:line="360" w:lineRule="auto"/>
              <w:rPr>
                <w:rFonts w:ascii="宋体" w:eastAsia="宋体" w:hAnsi="宋体" w:cs="Times New Roman"/>
                <w:szCs w:val="21"/>
              </w:rPr>
            </w:pPr>
            <w:r>
              <w:rPr>
                <w:rFonts w:ascii="宋体" w:eastAsia="宋体" w:hAnsi="宋体" w:cs="Times New Roman" w:hint="eastAsia"/>
                <w:b/>
                <w:bCs/>
                <w:szCs w:val="21"/>
              </w:rPr>
              <w:t>联合体协议</w:t>
            </w:r>
          </w:p>
        </w:tc>
        <w:tc>
          <w:tcPr>
            <w:tcW w:w="5954" w:type="dxa"/>
          </w:tcPr>
          <w:p w14:paraId="0CA1ACA3"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Cs/>
                <w:szCs w:val="21"/>
              </w:rPr>
              <w:t>招标文件接受联合体投标且投标人为联合体的，投标人应提供本协议；否则无须提供。</w:t>
            </w:r>
          </w:p>
        </w:tc>
      </w:tr>
      <w:tr w:rsidR="00BE7C16" w14:paraId="3BA5D900" w14:textId="77777777" w:rsidTr="0045590D">
        <w:trPr>
          <w:trHeight w:val="416"/>
        </w:trPr>
        <w:tc>
          <w:tcPr>
            <w:tcW w:w="675" w:type="dxa"/>
            <w:vAlign w:val="center"/>
          </w:tcPr>
          <w:p w14:paraId="17722B67" w14:textId="77777777" w:rsidR="00BE7C16" w:rsidRDefault="00BE7C16" w:rsidP="0045590D">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13</w:t>
            </w:r>
          </w:p>
        </w:tc>
        <w:tc>
          <w:tcPr>
            <w:tcW w:w="2410" w:type="dxa"/>
            <w:vAlign w:val="center"/>
          </w:tcPr>
          <w:p w14:paraId="11F7D813" w14:textId="77777777" w:rsidR="00BE7C16" w:rsidRDefault="00BE7C16" w:rsidP="0045590D">
            <w:pPr>
              <w:spacing w:line="360" w:lineRule="auto"/>
              <w:contextualSpacing/>
              <w:rPr>
                <w:rFonts w:ascii="宋体" w:eastAsia="宋体" w:hAnsi="宋体" w:cs="Times New Roman"/>
                <w:b/>
                <w:bCs/>
                <w:szCs w:val="21"/>
              </w:rPr>
            </w:pPr>
            <w:r>
              <w:rPr>
                <w:rFonts w:ascii="宋体" w:eastAsia="宋体" w:hAnsi="宋体" w:cs="Times New Roman" w:hint="eastAsia"/>
                <w:b/>
                <w:szCs w:val="21"/>
              </w:rPr>
              <w:t>投标人身份证明及授权</w:t>
            </w:r>
          </w:p>
        </w:tc>
        <w:tc>
          <w:tcPr>
            <w:tcW w:w="5954" w:type="dxa"/>
          </w:tcPr>
          <w:p w14:paraId="6C291995"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（1）法定代表人身份证明或提供法定代表人授权委托书及被授权人身份证明和社保证明。（法人投标提供）</w:t>
            </w:r>
          </w:p>
          <w:p w14:paraId="7FC74A4F"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（2）单位负责人身份证明或提供单位负责人授权委托书及被授权人身份证明和社保证明。（非法人投标提供）</w:t>
            </w:r>
          </w:p>
          <w:p w14:paraId="1B7AA92B" w14:textId="77777777" w:rsidR="00BE7C16" w:rsidRDefault="00BE7C16" w:rsidP="0045590D">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14:paraId="4BB8A2D3" w14:textId="77777777" w:rsidR="00BE7C16" w:rsidRDefault="00BE7C16" w:rsidP="0045590D">
            <w:pPr>
              <w:spacing w:line="360" w:lineRule="auto"/>
              <w:rPr>
                <w:rFonts w:ascii="宋体" w:eastAsia="宋体" w:hAnsi="宋体" w:cs="Times New Roman"/>
                <w:b/>
                <w:sz w:val="24"/>
                <w:szCs w:val="24"/>
              </w:rPr>
            </w:pPr>
            <w:r>
              <w:rPr>
                <w:rFonts w:ascii="楷体" w:eastAsia="楷体" w:hAnsi="楷体" w:cs="Times New Roman"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14:paraId="054B4815" w14:textId="77777777" w:rsidR="00BE7C16" w:rsidRDefault="00BE7C16" w:rsidP="0045590D">
            <w:pPr>
              <w:spacing w:line="360" w:lineRule="auto"/>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lastRenderedPageBreak/>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14:paraId="3418EF6C" w14:textId="77777777" w:rsidR="00BE7C16" w:rsidRDefault="00BE7C16" w:rsidP="0045590D">
            <w:pPr>
              <w:spacing w:line="360" w:lineRule="auto"/>
              <w:contextualSpacing/>
              <w:rPr>
                <w:rFonts w:ascii="宋体" w:eastAsia="宋体" w:hAnsi="宋体" w:cs="Times New Roman"/>
                <w:b/>
                <w:bCs/>
                <w:szCs w:val="21"/>
              </w:rPr>
            </w:pPr>
            <w:r>
              <w:rPr>
                <w:rFonts w:ascii="楷体" w:eastAsia="楷体" w:hAnsi="楷体" w:cs="Times New Roman" w:hint="eastAsia"/>
                <w:color w:val="000000"/>
                <w:sz w:val="24"/>
                <w:szCs w:val="24"/>
              </w:rPr>
              <w:t>③</w:t>
            </w:r>
            <w:r>
              <w:rPr>
                <w:rFonts w:ascii="楷体" w:eastAsia="楷体" w:hAnsi="楷体" w:cs="Times New Roman" w:hint="eastAsia"/>
                <w:color w:val="000000"/>
                <w:kern w:val="0"/>
                <w:sz w:val="24"/>
                <w:szCs w:val="24"/>
              </w:rPr>
              <w:t>投标人为自然人的，无需填写法定代表人授权书。</w:t>
            </w:r>
          </w:p>
        </w:tc>
      </w:tr>
      <w:tr w:rsidR="00BE7C16" w14:paraId="330FEF6E" w14:textId="77777777" w:rsidTr="0045590D">
        <w:trPr>
          <w:trHeight w:val="567"/>
        </w:trPr>
        <w:tc>
          <w:tcPr>
            <w:tcW w:w="675" w:type="dxa"/>
            <w:vAlign w:val="center"/>
          </w:tcPr>
          <w:p w14:paraId="6482BBE0" w14:textId="77777777" w:rsidR="00BE7C16" w:rsidRDefault="00BE7C16" w:rsidP="0045590D">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lastRenderedPageBreak/>
              <w:t>14</w:t>
            </w:r>
          </w:p>
        </w:tc>
        <w:tc>
          <w:tcPr>
            <w:tcW w:w="2410" w:type="dxa"/>
            <w:vAlign w:val="center"/>
          </w:tcPr>
          <w:p w14:paraId="066E6947"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14:paraId="54C987A8"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14:paraId="52662114" w14:textId="77777777" w:rsidR="00BE7C16" w:rsidRDefault="00BE7C16" w:rsidP="0045590D">
            <w:pPr>
              <w:spacing w:line="360" w:lineRule="auto"/>
              <w:rPr>
                <w:rFonts w:ascii="宋体" w:eastAsia="宋体" w:hAnsi="宋体" w:cs="Times New Roman"/>
                <w:b/>
                <w:szCs w:val="21"/>
              </w:rPr>
            </w:pPr>
          </w:p>
        </w:tc>
      </w:tr>
      <w:tr w:rsidR="00BE7C16" w14:paraId="3CA5161F" w14:textId="77777777" w:rsidTr="0045590D">
        <w:trPr>
          <w:trHeight w:val="567"/>
        </w:trPr>
        <w:tc>
          <w:tcPr>
            <w:tcW w:w="675" w:type="dxa"/>
            <w:vAlign w:val="center"/>
          </w:tcPr>
          <w:p w14:paraId="05612FC6" w14:textId="77777777" w:rsidR="00BE7C16" w:rsidRDefault="00BE7C16" w:rsidP="0045590D">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15</w:t>
            </w:r>
          </w:p>
        </w:tc>
        <w:tc>
          <w:tcPr>
            <w:tcW w:w="2410" w:type="dxa"/>
            <w:vAlign w:val="center"/>
          </w:tcPr>
          <w:p w14:paraId="7C72661D" w14:textId="77777777" w:rsidR="00BE7C16" w:rsidRDefault="00BE7C16" w:rsidP="0045590D">
            <w:pPr>
              <w:spacing w:line="360" w:lineRule="auto"/>
              <w:rPr>
                <w:rFonts w:ascii="宋体" w:eastAsia="宋体" w:hAnsi="宋体" w:cs="Times New Roman"/>
                <w:b/>
                <w:bCs/>
                <w:szCs w:val="21"/>
              </w:rPr>
            </w:pPr>
            <w:r>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14:paraId="4BC466AA"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投标人提供未为本项目提供整体设计、规范编制或者项目管理、监理、检测等服务承诺函（承诺函格式自拟）。</w:t>
            </w:r>
          </w:p>
          <w:p w14:paraId="48A3529C" w14:textId="77777777" w:rsidR="00BE7C16" w:rsidRDefault="00BE7C16" w:rsidP="0045590D">
            <w:pPr>
              <w:spacing w:line="360" w:lineRule="auto"/>
              <w:rPr>
                <w:rFonts w:ascii="宋体" w:eastAsia="宋体" w:hAnsi="宋体" w:cs="仿宋_GB2312"/>
                <w:szCs w:val="21"/>
                <w:lang w:val="zh-CN"/>
              </w:rPr>
            </w:pPr>
          </w:p>
        </w:tc>
      </w:tr>
    </w:tbl>
    <w:p w14:paraId="244E68DF" w14:textId="77777777" w:rsidR="00BE7C16" w:rsidRDefault="00BE7C16" w:rsidP="00BE7C16">
      <w:pPr>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二、评标</w:t>
      </w:r>
    </w:p>
    <w:p w14:paraId="6F1A0308"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（一）评标方法</w:t>
      </w:r>
    </w:p>
    <w:p w14:paraId="53F349CF" w14:textId="77777777" w:rsidR="00BE7C16" w:rsidRDefault="00BE7C16" w:rsidP="00BE7C16">
      <w:pPr>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lang w:val="zh-CN"/>
        </w:rPr>
        <w:t>本项目采用综合评分法。</w:t>
      </w:r>
    </w:p>
    <w:p w14:paraId="37636670"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w:t>
      </w:r>
      <w:r>
        <w:rPr>
          <w:rFonts w:ascii="宋体" w:eastAsia="宋体" w:hAnsi="宋体" w:cs="仿宋_GB2312"/>
          <w:b/>
          <w:sz w:val="24"/>
          <w:szCs w:val="24"/>
          <w:lang w:val="zh-CN"/>
        </w:rPr>
        <w:t>评标委员会负责具体评标事务，并独立履行下列职责</w:t>
      </w:r>
    </w:p>
    <w:p w14:paraId="7B5DA12A" w14:textId="77777777" w:rsidR="00BE7C16" w:rsidRDefault="00BE7C16" w:rsidP="00BE7C16">
      <w:pPr>
        <w:spacing w:line="360" w:lineRule="auto"/>
        <w:ind w:firstLineChars="200" w:firstLine="482"/>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b/>
          <w:sz w:val="24"/>
          <w:szCs w:val="24"/>
          <w:lang w:val="zh-CN"/>
        </w:rPr>
        <w:t>审查、评价投标文件是否符合招标文件的商务、技术等实质性要求；</w:t>
      </w:r>
    </w:p>
    <w:p w14:paraId="51FCB73A" w14:textId="77777777" w:rsidR="00BE7C16" w:rsidRDefault="00BE7C16" w:rsidP="00BE7C16">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14:paraId="670E065B" w14:textId="77777777" w:rsidR="00BE7C16" w:rsidRDefault="00BE7C16" w:rsidP="00BE7C16">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注：符合性审查中所涉及到的证书及材料，均应在电子投标文件中提供原件扫描件（或图片）。</w:t>
      </w:r>
    </w:p>
    <w:p w14:paraId="2016CC8B"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b/>
          <w:sz w:val="24"/>
          <w:szCs w:val="24"/>
          <w:lang w:val="zh-CN"/>
        </w:rPr>
        <w:t>要求投标人对投标文件有关事项作出澄清或者说明；</w:t>
      </w:r>
    </w:p>
    <w:p w14:paraId="25B1B129"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14:paraId="2CE6425E"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投标人的澄清、说明或者补正应当采用书面形式，并加盖公章，或者由法定代表人</w:t>
      </w:r>
      <w:r>
        <w:rPr>
          <w:rFonts w:ascii="宋体" w:eastAsia="宋体" w:hAnsi="宋体" w:cs="仿宋_GB2312"/>
          <w:sz w:val="24"/>
          <w:szCs w:val="24"/>
          <w:lang w:val="zh-CN"/>
        </w:rPr>
        <w:lastRenderedPageBreak/>
        <w:t>或其授权的代表签字。投标人的澄清、说明或者补正不得超出投标文件的范围或者改变投标文件的实质性内容。</w:t>
      </w:r>
    </w:p>
    <w:p w14:paraId="188CED23" w14:textId="77777777" w:rsidR="00BE7C16" w:rsidRDefault="00BE7C16" w:rsidP="00BE7C16">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b/>
          <w:sz w:val="24"/>
          <w:szCs w:val="24"/>
          <w:lang w:val="zh-CN"/>
        </w:rPr>
        <w:t>对投标文件进行比较和评价；</w:t>
      </w:r>
    </w:p>
    <w:p w14:paraId="71721B26"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14:paraId="41886CE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注：评标标准中所涉及到的证书及材料，均应在电子投标文件中提供原件扫描件（或图片）。</w:t>
      </w:r>
    </w:p>
    <w:p w14:paraId="29C79E22"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（1）价格分计算</w:t>
      </w:r>
    </w:p>
    <w:p w14:paraId="6A0A569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29A9C431"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70D848A4"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小型和微型企业不包含民办非企业单位。</w:t>
      </w:r>
    </w:p>
    <w:p w14:paraId="3467A84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07B05B08" w14:textId="77777777" w:rsidR="00BE7C16" w:rsidRDefault="00BE7C16" w:rsidP="00BE7C16">
      <w:pPr>
        <w:spacing w:line="360" w:lineRule="auto"/>
        <w:ind w:firstLineChars="200" w:firstLine="480"/>
        <w:contextualSpacing/>
        <w:rPr>
          <w:rFonts w:ascii="宋体" w:eastAsia="宋体" w:hAnsi="宋体" w:cs="Times New Roman"/>
          <w:color w:val="000000"/>
          <w:sz w:val="24"/>
          <w:szCs w:val="24"/>
        </w:rPr>
      </w:pPr>
      <w:r>
        <w:rPr>
          <w:rFonts w:ascii="宋体" w:eastAsia="宋体"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w:t>
      </w:r>
      <w:r>
        <w:rPr>
          <w:rFonts w:ascii="宋体" w:eastAsia="宋体" w:hAnsi="宋体" w:cs="仿宋_GB2312" w:hint="eastAsia"/>
          <w:sz w:val="24"/>
          <w:szCs w:val="24"/>
          <w:lang w:val="zh-CN"/>
        </w:rPr>
        <w:lastRenderedPageBreak/>
        <w:t>声明的真实性负责。</w:t>
      </w:r>
      <w:r>
        <w:rPr>
          <w:rFonts w:ascii="宋体" w:eastAsia="宋体" w:hAnsi="宋体" w:cs="Times New Roman" w:hint="eastAsia"/>
          <w:color w:val="000000"/>
          <w:sz w:val="24"/>
          <w:szCs w:val="24"/>
        </w:rPr>
        <w:t>残疾人福利性单位属于小型、微型企业的，不重复享受政策。</w:t>
      </w:r>
    </w:p>
    <w:p w14:paraId="13A0F935"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Times New Roman" w:hint="eastAsia"/>
          <w:b/>
          <w:color w:val="000000"/>
          <w:sz w:val="24"/>
          <w:szCs w:val="24"/>
        </w:rPr>
        <w:t>（2）</w:t>
      </w:r>
      <w:r>
        <w:rPr>
          <w:rFonts w:ascii="宋体" w:eastAsia="宋体" w:hAnsi="宋体" w:cs="仿宋_GB2312"/>
          <w:b/>
          <w:sz w:val="24"/>
          <w:szCs w:val="24"/>
          <w:lang w:val="zh-CN"/>
        </w:rPr>
        <w:t>关于相同品牌产品</w:t>
      </w:r>
      <w:r>
        <w:rPr>
          <w:rFonts w:ascii="宋体" w:eastAsia="宋体" w:hAnsi="宋体" w:cs="仿宋_GB2312"/>
          <w:b/>
          <w:bCs/>
          <w:sz w:val="24"/>
          <w:szCs w:val="24"/>
          <w:lang w:val="zh-CN"/>
        </w:rPr>
        <w:t>（服务类项目不适用本条款规定）</w:t>
      </w:r>
    </w:p>
    <w:p w14:paraId="21851BAE" w14:textId="77777777" w:rsidR="00BE7C16" w:rsidRDefault="00BE7C16" w:rsidP="00BE7C16">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宋体" w:eastAsia="宋体" w:hAnsi="宋体" w:cs="仿宋_GB2312" w:hint="eastAsia"/>
          <w:sz w:val="24"/>
          <w:szCs w:val="24"/>
          <w:lang w:val="zh-CN"/>
        </w:rPr>
        <w:t>采取随机抽取</w:t>
      </w:r>
      <w:r>
        <w:rPr>
          <w:rFonts w:ascii="宋体" w:eastAsia="宋体" w:hAnsi="宋体" w:cs="仿宋_GB2312"/>
          <w:sz w:val="24"/>
          <w:szCs w:val="24"/>
          <w:lang w:val="zh-CN"/>
        </w:rPr>
        <w:t>方式确定一个参加评标的投标人，其他投标无效。</w:t>
      </w:r>
    </w:p>
    <w:p w14:paraId="0A83A93F" w14:textId="77777777" w:rsidR="00BE7C16" w:rsidRDefault="00BE7C16" w:rsidP="00BE7C16">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采用综合评分法的，提供相同品牌产品</w:t>
      </w:r>
      <w:r>
        <w:rPr>
          <w:rFonts w:ascii="宋体" w:eastAsia="宋体" w:hAnsi="宋体" w:cs="仿宋_GB2312" w:hint="eastAsia"/>
          <w:sz w:val="24"/>
          <w:szCs w:val="24"/>
          <w:lang w:val="zh-CN"/>
        </w:rPr>
        <w:t>（</w:t>
      </w:r>
      <w:r>
        <w:rPr>
          <w:rFonts w:ascii="宋体" w:eastAsia="宋体" w:hAnsi="宋体" w:cs="仿宋_GB2312"/>
          <w:sz w:val="24"/>
          <w:szCs w:val="24"/>
          <w:lang w:val="zh-CN"/>
        </w:rPr>
        <w:t>非单一产品采购项目，多家投标人提供的核心产品品牌相同</w:t>
      </w:r>
      <w:r>
        <w:rPr>
          <w:rFonts w:ascii="宋体" w:eastAsia="宋体" w:hAnsi="宋体" w:cs="仿宋_GB2312" w:hint="eastAsia"/>
          <w:sz w:val="24"/>
          <w:szCs w:val="24"/>
          <w:lang w:val="zh-CN"/>
        </w:rPr>
        <w:t>）</w:t>
      </w:r>
      <w:r>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ascii="宋体" w:eastAsia="宋体" w:hAnsi="宋体" w:cs="仿宋_GB2312" w:hint="eastAsia"/>
          <w:sz w:val="24"/>
          <w:szCs w:val="24"/>
          <w:lang w:val="zh-CN"/>
        </w:rPr>
        <w:t>由采购人或者采购人委托评标委员会</w:t>
      </w:r>
      <w:r>
        <w:rPr>
          <w:rFonts w:ascii="宋体" w:eastAsia="宋体" w:hAnsi="宋体" w:cs="仿宋_GB2312"/>
          <w:sz w:val="24"/>
          <w:szCs w:val="24"/>
          <w:lang w:val="zh-CN"/>
        </w:rPr>
        <w:t>采取随机抽取方式确定</w:t>
      </w:r>
      <w:r>
        <w:rPr>
          <w:rFonts w:ascii="宋体" w:eastAsia="宋体" w:hAnsi="宋体" w:cs="仿宋_GB2312" w:hint="eastAsia"/>
          <w:sz w:val="24"/>
          <w:szCs w:val="24"/>
          <w:lang w:val="zh-CN"/>
        </w:rPr>
        <w:t>一个投标人获得中标人推荐资格</w:t>
      </w:r>
      <w:r>
        <w:rPr>
          <w:rFonts w:ascii="宋体" w:eastAsia="宋体" w:hAnsi="宋体" w:cs="仿宋_GB2312"/>
          <w:sz w:val="24"/>
          <w:szCs w:val="24"/>
          <w:lang w:val="zh-CN"/>
        </w:rPr>
        <w:t>，其他同品牌投标人不作为中标候选人。</w:t>
      </w:r>
    </w:p>
    <w:p w14:paraId="780090DA" w14:textId="77777777" w:rsidR="00BE7C16" w:rsidRDefault="00BE7C16" w:rsidP="00BE7C16">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（3）关于强制性产品认证</w:t>
      </w:r>
    </w:p>
    <w:p w14:paraId="48C1F986" w14:textId="77777777" w:rsidR="00BE7C16" w:rsidRDefault="00BE7C16" w:rsidP="00BE7C16">
      <w:pPr>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1）如投标人所投产品属于“中国强制性产品认证”（3C认证）范围内,则必须承诺采用</w:t>
      </w:r>
      <w:r>
        <w:rPr>
          <w:rFonts w:ascii="宋体" w:eastAsia="宋体" w:hAnsi="宋体" w:cs="仿宋_GB2312"/>
          <w:sz w:val="24"/>
          <w:szCs w:val="24"/>
          <w:lang w:val="zh-CN"/>
        </w:rPr>
        <w:t>《中华人民共和国实施强制性产品认证的产品目录》</w:t>
      </w:r>
      <w:r>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14:paraId="548E6D1C" w14:textId="77777777" w:rsidR="00BE7C16" w:rsidRDefault="00BE7C16" w:rsidP="00BE7C16">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2)投标人所投产品如被列入</w:t>
      </w:r>
      <w:r>
        <w:rPr>
          <w:rFonts w:ascii="宋体" w:eastAsia="宋体" w:hAnsi="宋体" w:cs="宋体"/>
          <w:kern w:val="0"/>
          <w:sz w:val="24"/>
          <w:szCs w:val="24"/>
        </w:rPr>
        <w:t>《信息安全产品强制性认证目录》，</w:t>
      </w:r>
      <w:r>
        <w:rPr>
          <w:rFonts w:ascii="宋体" w:eastAsia="宋体" w:hAnsi="宋体" w:cs="仿宋_GB2312" w:hint="eastAsia"/>
          <w:sz w:val="24"/>
          <w:szCs w:val="24"/>
          <w:lang w:val="zh-CN"/>
        </w:rPr>
        <w:t>则投标文件中应根据本项目招标文件“第二章 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14:paraId="76FCA66E" w14:textId="77777777" w:rsidR="00BE7C16" w:rsidRDefault="00BE7C16" w:rsidP="00BE7C16">
      <w:pPr>
        <w:wordWrap w:val="0"/>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①中国信息安全认证中心官网（</w:t>
      </w:r>
      <w:r>
        <w:rPr>
          <w:rFonts w:ascii="宋体" w:eastAsia="宋体" w:hAnsi="宋体" w:cs="宋体"/>
          <w:kern w:val="0"/>
          <w:sz w:val="24"/>
          <w:szCs w:val="24"/>
        </w:rPr>
        <w:t>http://www.isccc.gov.cn/index.shtml</w:t>
      </w:r>
      <w:r>
        <w:rPr>
          <w:rFonts w:ascii="宋体" w:eastAsia="宋体" w:hAnsi="宋体" w:cs="宋体" w:hint="eastAsia"/>
          <w:kern w:val="0"/>
          <w:sz w:val="24"/>
          <w:szCs w:val="24"/>
        </w:rPr>
        <w:t>）产品查询结果截图并加盖投标人公章；</w:t>
      </w:r>
    </w:p>
    <w:p w14:paraId="5589D34E" w14:textId="77777777" w:rsidR="00BE7C16" w:rsidRDefault="00BE7C16" w:rsidP="00BE7C16">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②中国信息安全认证中心</w:t>
      </w:r>
      <w:r>
        <w:rPr>
          <w:rFonts w:ascii="宋体" w:eastAsia="宋体" w:hAnsi="宋体" w:cs="仿宋_GB2312" w:hint="eastAsia"/>
          <w:sz w:val="24"/>
          <w:szCs w:val="24"/>
          <w:lang w:val="zh-CN"/>
        </w:rPr>
        <w:t>颁发的《中国国家信息安全产品认证证书》加盖投标人公章的原件扫描件（或图片）。</w:t>
      </w:r>
    </w:p>
    <w:p w14:paraId="237C2F3B" w14:textId="77777777" w:rsidR="00BE7C16" w:rsidRDefault="00BE7C16" w:rsidP="00BE7C16">
      <w:pPr>
        <w:wordWrap w:val="0"/>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①～②其中之一即可。</w:t>
      </w:r>
    </w:p>
    <w:p w14:paraId="6E2CA061" w14:textId="77777777" w:rsidR="00BE7C16" w:rsidRDefault="00BE7C16" w:rsidP="00BE7C16">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（4）投标无效情形</w:t>
      </w:r>
    </w:p>
    <w:p w14:paraId="4111A10D"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5C5C3448"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2）符合性审查资料未按招标文件要求签署、盖章的；</w:t>
      </w:r>
    </w:p>
    <w:p w14:paraId="584E8FB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3）有下列情形之一的，视为投标人串通投标，其投标无效：</w:t>
      </w:r>
    </w:p>
    <w:p w14:paraId="58EC25FD"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a.不同投标人的投标文件由同一单位或者个人编制；</w:t>
      </w:r>
    </w:p>
    <w:p w14:paraId="767A31D3"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b.不同投标人委托同一单位或者个人办理投标事宜；</w:t>
      </w:r>
    </w:p>
    <w:p w14:paraId="48D6607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c.不同投标人的投标文件载明的项目管理成员或者联系人员为同一人；</w:t>
      </w:r>
    </w:p>
    <w:p w14:paraId="633F95F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d.不同投标人的投标文件异常一致或者投标报价呈规律性差异；</w:t>
      </w:r>
    </w:p>
    <w:p w14:paraId="1968EB51"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e.不同投标人的投标文件相互混装；</w:t>
      </w:r>
    </w:p>
    <w:p w14:paraId="691839F2"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6173E99B"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5）</w:t>
      </w:r>
      <w:r>
        <w:rPr>
          <w:rFonts w:ascii="宋体" w:eastAsia="宋体" w:hAnsi="宋体" w:cs="仿宋_GB2312"/>
          <w:sz w:val="24"/>
          <w:szCs w:val="24"/>
          <w:lang w:val="zh-CN"/>
        </w:rPr>
        <w:t>法律、法规和招标文件规定的其他无效情形。</w:t>
      </w:r>
    </w:p>
    <w:p w14:paraId="36D5C057" w14:textId="77777777" w:rsidR="00BE7C16" w:rsidRDefault="00BE7C16" w:rsidP="00BE7C16">
      <w:pPr>
        <w:pStyle w:val="ad"/>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gridCol w:w="956"/>
      </w:tblGrid>
      <w:tr w:rsidR="00BE7C16" w14:paraId="4DA9EBA8" w14:textId="77777777" w:rsidTr="0045590D">
        <w:trPr>
          <w:trHeight w:val="900"/>
        </w:trPr>
        <w:tc>
          <w:tcPr>
            <w:tcW w:w="1668" w:type="dxa"/>
            <w:tcBorders>
              <w:top w:val="single" w:sz="4" w:space="0" w:color="auto"/>
              <w:left w:val="single" w:sz="4" w:space="0" w:color="auto"/>
              <w:bottom w:val="single" w:sz="4" w:space="0" w:color="auto"/>
              <w:right w:val="single" w:sz="4" w:space="0" w:color="auto"/>
            </w:tcBorders>
            <w:vAlign w:val="center"/>
          </w:tcPr>
          <w:p w14:paraId="4140AC10"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分值构成</w:t>
            </w:r>
          </w:p>
          <w:p w14:paraId="6915AF36"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14:paraId="7FEF9CCE" w14:textId="77777777" w:rsidR="00BE7C16" w:rsidRDefault="00BE7C16" w:rsidP="0045590D">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价格分值：</w:t>
            </w:r>
            <w:r>
              <w:rPr>
                <w:rFonts w:ascii="宋体" w:eastAsia="宋体" w:hAnsi="宋体" w:cs="宋体"/>
                <w:kern w:val="0"/>
                <w:sz w:val="24"/>
                <w:szCs w:val="24"/>
              </w:rPr>
              <w:t>3</w:t>
            </w:r>
            <w:r>
              <w:rPr>
                <w:rFonts w:ascii="宋体" w:eastAsia="宋体" w:hAnsi="宋体" w:cs="宋体" w:hint="eastAsia"/>
                <w:kern w:val="0"/>
                <w:sz w:val="24"/>
                <w:szCs w:val="24"/>
              </w:rPr>
              <w:t>0 分</w:t>
            </w:r>
          </w:p>
          <w:p w14:paraId="265F8426" w14:textId="77777777" w:rsidR="00BE7C16" w:rsidRDefault="00BE7C16" w:rsidP="0045590D">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商务部分：</w:t>
            </w:r>
            <w:r>
              <w:rPr>
                <w:rFonts w:ascii="宋体" w:eastAsia="宋体" w:hAnsi="宋体" w:cs="宋体"/>
                <w:kern w:val="0"/>
                <w:sz w:val="24"/>
                <w:szCs w:val="24"/>
              </w:rPr>
              <w:t>35</w:t>
            </w:r>
            <w:r>
              <w:rPr>
                <w:rFonts w:ascii="宋体" w:eastAsia="宋体" w:hAnsi="宋体" w:cs="宋体" w:hint="eastAsia"/>
                <w:kern w:val="0"/>
                <w:sz w:val="24"/>
                <w:szCs w:val="24"/>
              </w:rPr>
              <w:t>分</w:t>
            </w:r>
          </w:p>
          <w:p w14:paraId="395D5C47" w14:textId="77777777" w:rsidR="00BE7C16" w:rsidRDefault="00BE7C16" w:rsidP="0045590D">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技术部分：</w:t>
            </w:r>
            <w:r>
              <w:rPr>
                <w:rFonts w:ascii="宋体" w:eastAsia="宋体" w:hAnsi="宋体" w:cs="宋体"/>
                <w:kern w:val="0"/>
                <w:sz w:val="24"/>
                <w:szCs w:val="24"/>
              </w:rPr>
              <w:t>35</w:t>
            </w:r>
            <w:r>
              <w:rPr>
                <w:rFonts w:ascii="宋体" w:eastAsia="宋体" w:hAnsi="宋体" w:cs="宋体" w:hint="eastAsia"/>
                <w:kern w:val="0"/>
                <w:sz w:val="24"/>
                <w:szCs w:val="24"/>
              </w:rPr>
              <w:t>分</w:t>
            </w:r>
          </w:p>
        </w:tc>
      </w:tr>
      <w:tr w:rsidR="00BE7C16" w14:paraId="5D04C21E" w14:textId="77777777" w:rsidTr="0045590D">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0AC25A09"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一、价格部分（满分</w:t>
            </w:r>
            <w:r>
              <w:rPr>
                <w:rFonts w:ascii="宋体" w:eastAsia="宋体" w:hAnsi="宋体" w:cs="宋体"/>
                <w:bCs/>
                <w:kern w:val="0"/>
                <w:sz w:val="24"/>
                <w:szCs w:val="24"/>
              </w:rPr>
              <w:t>3</w:t>
            </w:r>
            <w:r>
              <w:rPr>
                <w:rFonts w:ascii="宋体" w:eastAsia="宋体" w:hAnsi="宋体" w:cs="宋体" w:hint="eastAsia"/>
                <w:bCs/>
                <w:kern w:val="0"/>
                <w:sz w:val="24"/>
                <w:szCs w:val="24"/>
              </w:rPr>
              <w:t>0分）</w:t>
            </w:r>
          </w:p>
        </w:tc>
      </w:tr>
      <w:tr w:rsidR="00BE7C16" w14:paraId="4398BD3C" w14:textId="77777777" w:rsidTr="0045590D">
        <w:trPr>
          <w:trHeight w:val="327"/>
        </w:trPr>
        <w:tc>
          <w:tcPr>
            <w:tcW w:w="1668" w:type="dxa"/>
            <w:tcBorders>
              <w:top w:val="single" w:sz="4" w:space="0" w:color="auto"/>
              <w:left w:val="single" w:sz="4" w:space="0" w:color="auto"/>
              <w:bottom w:val="single" w:sz="4" w:space="0" w:color="auto"/>
              <w:right w:val="single" w:sz="4" w:space="0" w:color="auto"/>
            </w:tcBorders>
            <w:vAlign w:val="center"/>
          </w:tcPr>
          <w:p w14:paraId="1A97D13E"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4D42F0EB"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1C214675" w14:textId="77777777" w:rsidR="00BE7C16" w:rsidRDefault="00BE7C16" w:rsidP="0045590D">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BE7C16" w14:paraId="0D272D3D" w14:textId="77777777" w:rsidTr="0045590D">
        <w:trPr>
          <w:trHeight w:val="1986"/>
        </w:trPr>
        <w:tc>
          <w:tcPr>
            <w:tcW w:w="1668" w:type="dxa"/>
            <w:tcBorders>
              <w:top w:val="single" w:sz="4" w:space="0" w:color="auto"/>
              <w:left w:val="single" w:sz="4" w:space="0" w:color="auto"/>
              <w:bottom w:val="single" w:sz="4" w:space="0" w:color="auto"/>
              <w:right w:val="single" w:sz="4" w:space="0" w:color="auto"/>
            </w:tcBorders>
            <w:vAlign w:val="center"/>
          </w:tcPr>
          <w:p w14:paraId="55A0929E" w14:textId="77777777" w:rsidR="00BE7C16" w:rsidRDefault="00BE7C16" w:rsidP="0045590D">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投标报价</w:t>
            </w:r>
          </w:p>
          <w:p w14:paraId="0C259FDA"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theme="majorEastAsia" w:hint="eastAsia"/>
                <w:kern w:val="0"/>
                <w:sz w:val="24"/>
                <w:szCs w:val="24"/>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14:paraId="1A72299E" w14:textId="77777777" w:rsidR="00BE7C16" w:rsidRDefault="00BE7C16" w:rsidP="0045590D">
            <w:pPr>
              <w:spacing w:line="360" w:lineRule="auto"/>
              <w:rPr>
                <w:rFonts w:ascii="宋体" w:eastAsia="宋体" w:hAnsi="宋体" w:cstheme="minorEastAsia"/>
                <w:sz w:val="24"/>
                <w:szCs w:val="24"/>
              </w:rPr>
            </w:pPr>
            <w:r>
              <w:rPr>
                <w:rFonts w:ascii="宋体" w:eastAsia="宋体" w:hAnsi="宋体" w:cstheme="minorEastAsia" w:hint="eastAsia"/>
                <w:sz w:val="24"/>
                <w:szCs w:val="24"/>
              </w:rPr>
              <w:t>评标基准价：满足招标文件要求的有效投标报价中，最低的投标报价为评标基准价。</w:t>
            </w:r>
          </w:p>
          <w:p w14:paraId="28B34773" w14:textId="77777777" w:rsidR="00BE7C16" w:rsidRDefault="00BE7C16" w:rsidP="0045590D">
            <w:pPr>
              <w:spacing w:line="360" w:lineRule="auto"/>
              <w:rPr>
                <w:rFonts w:ascii="宋体" w:eastAsia="宋体" w:hAnsi="宋体" w:cstheme="minorEastAsia"/>
                <w:sz w:val="24"/>
                <w:szCs w:val="24"/>
              </w:rPr>
            </w:pPr>
            <w:r>
              <w:rPr>
                <w:rFonts w:ascii="宋体" w:eastAsia="宋体" w:hAnsi="宋体" w:cstheme="minorEastAsia" w:hint="eastAsia"/>
                <w:sz w:val="24"/>
                <w:szCs w:val="24"/>
              </w:rPr>
              <w:t>投标报价得分=（评标基准价/投标报价）×</w:t>
            </w:r>
            <w:r>
              <w:rPr>
                <w:rFonts w:ascii="宋体" w:eastAsia="宋体" w:hAnsi="宋体" w:cstheme="minorEastAsia"/>
                <w:sz w:val="24"/>
                <w:szCs w:val="24"/>
              </w:rPr>
              <w:t>3</w:t>
            </w:r>
            <w:r>
              <w:rPr>
                <w:rFonts w:ascii="宋体" w:eastAsia="宋体" w:hAnsi="宋体" w:cstheme="minorEastAsia" w:hint="eastAsia"/>
                <w:sz w:val="24"/>
                <w:szCs w:val="24"/>
              </w:rPr>
              <w:t>0。</w:t>
            </w:r>
          </w:p>
          <w:p w14:paraId="00C8D156" w14:textId="77777777" w:rsidR="00BE7C16" w:rsidRDefault="00BE7C16" w:rsidP="0045590D">
            <w:pPr>
              <w:spacing w:line="360" w:lineRule="auto"/>
              <w:rPr>
                <w:rFonts w:ascii="宋体" w:eastAsia="宋体" w:hAnsi="宋体" w:cstheme="minorEastAsia"/>
                <w:sz w:val="24"/>
                <w:szCs w:val="24"/>
              </w:rPr>
            </w:pPr>
            <w:r>
              <w:rPr>
                <w:rFonts w:ascii="宋体" w:eastAsia="宋体" w:hAnsi="宋体"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14:paraId="33137974" w14:textId="77777777" w:rsidR="00BE7C16" w:rsidRDefault="00BE7C16" w:rsidP="0045590D">
            <w:pPr>
              <w:widowControl/>
              <w:spacing w:line="330" w:lineRule="atLeast"/>
              <w:jc w:val="right"/>
              <w:rPr>
                <w:rFonts w:ascii="宋体" w:eastAsia="宋体" w:hAnsi="宋体" w:cs="宋体"/>
                <w:kern w:val="0"/>
                <w:szCs w:val="21"/>
              </w:rPr>
            </w:pPr>
            <w:r w:rsidRPr="006717DA">
              <w:rPr>
                <w:rFonts w:ascii="宋体" w:eastAsia="宋体" w:hAnsi="宋体" w:cs="Times New Roman"/>
                <w:sz w:val="24"/>
                <w:szCs w:val="24"/>
              </w:rPr>
              <w:t>30</w:t>
            </w:r>
            <w:r w:rsidRPr="006717DA">
              <w:rPr>
                <w:rFonts w:ascii="宋体" w:eastAsia="宋体" w:hAnsi="宋体" w:cs="Times New Roman" w:hint="eastAsia"/>
                <w:sz w:val="24"/>
                <w:szCs w:val="24"/>
              </w:rPr>
              <w:t>分</w:t>
            </w:r>
          </w:p>
        </w:tc>
      </w:tr>
      <w:tr w:rsidR="00BE7C16" w14:paraId="0300DE91" w14:textId="77777777" w:rsidTr="0045590D">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32FF30D3"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二、商务部分（满分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BE7C16" w14:paraId="258E5F89" w14:textId="77777777" w:rsidTr="0045590D">
        <w:trPr>
          <w:trHeight w:val="410"/>
        </w:trPr>
        <w:tc>
          <w:tcPr>
            <w:tcW w:w="1668" w:type="dxa"/>
            <w:tcBorders>
              <w:top w:val="single" w:sz="4" w:space="0" w:color="auto"/>
              <w:left w:val="single" w:sz="4" w:space="0" w:color="auto"/>
              <w:bottom w:val="single" w:sz="4" w:space="0" w:color="auto"/>
              <w:right w:val="single" w:sz="4" w:space="0" w:color="auto"/>
            </w:tcBorders>
            <w:vAlign w:val="center"/>
          </w:tcPr>
          <w:p w14:paraId="53671C95"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35C04F4B"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2DAECA29" w14:textId="77777777" w:rsidR="00BE7C16" w:rsidRDefault="00BE7C16" w:rsidP="0045590D">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BE7C16" w14:paraId="3DEF7647" w14:textId="77777777" w:rsidTr="0045590D">
        <w:trPr>
          <w:trHeight w:val="147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1F3E009" w14:textId="77777777" w:rsidR="00BE7C16" w:rsidRDefault="00BE7C16" w:rsidP="0045590D">
            <w:pPr>
              <w:widowControl/>
              <w:spacing w:line="360" w:lineRule="auto"/>
              <w:jc w:val="center"/>
              <w:rPr>
                <w:rFonts w:ascii="宋体" w:eastAsia="宋体" w:hAnsi="宋体" w:cs="宋体"/>
                <w:bCs/>
                <w:kern w:val="0"/>
                <w:sz w:val="24"/>
                <w:szCs w:val="24"/>
              </w:rPr>
            </w:pPr>
            <w:r>
              <w:rPr>
                <w:rFonts w:ascii="宋体" w:eastAsia="宋体" w:hAnsi="宋体" w:cstheme="majorEastAsia" w:hint="eastAsia"/>
                <w:kern w:val="0"/>
                <w:sz w:val="24"/>
                <w:szCs w:val="24"/>
              </w:rPr>
              <w:t>类似业绩</w:t>
            </w:r>
          </w:p>
        </w:tc>
        <w:tc>
          <w:tcPr>
            <w:tcW w:w="6662" w:type="dxa"/>
            <w:tcBorders>
              <w:top w:val="single" w:sz="4" w:space="0" w:color="auto"/>
              <w:left w:val="nil"/>
              <w:bottom w:val="single" w:sz="4" w:space="0" w:color="auto"/>
              <w:right w:val="single" w:sz="4" w:space="0" w:color="auto"/>
            </w:tcBorders>
            <w:shd w:val="clear" w:color="auto" w:fill="auto"/>
            <w:vAlign w:val="center"/>
          </w:tcPr>
          <w:p w14:paraId="63E6AE3B" w14:textId="41DDEBBD" w:rsidR="00BE7C16" w:rsidRDefault="00BE7C16" w:rsidP="0045590D">
            <w:pPr>
              <w:widowControl/>
              <w:spacing w:line="360" w:lineRule="auto"/>
              <w:jc w:val="left"/>
              <w:rPr>
                <w:rFonts w:ascii="宋体" w:eastAsia="宋体" w:hAnsi="宋体" w:cs="宋体"/>
                <w:bCs/>
                <w:kern w:val="0"/>
                <w:sz w:val="24"/>
                <w:szCs w:val="24"/>
              </w:rPr>
            </w:pPr>
            <w:r>
              <w:rPr>
                <w:rFonts w:ascii="宋体" w:eastAsia="宋体" w:hAnsi="宋体" w:cs="宋体" w:hint="eastAsia"/>
                <w:sz w:val="24"/>
                <w:szCs w:val="24"/>
              </w:rPr>
              <w:t>投标人201</w:t>
            </w:r>
            <w:r>
              <w:rPr>
                <w:rFonts w:ascii="宋体" w:eastAsia="宋体" w:hAnsi="宋体" w:cs="宋体"/>
                <w:sz w:val="24"/>
                <w:szCs w:val="24"/>
              </w:rPr>
              <w:t>7</w:t>
            </w:r>
            <w:r>
              <w:rPr>
                <w:rFonts w:ascii="宋体" w:eastAsia="宋体" w:hAnsi="宋体" w:cs="宋体" w:hint="eastAsia"/>
                <w:sz w:val="24"/>
                <w:szCs w:val="24"/>
              </w:rPr>
              <w:t>年1月1日以来，具有类似项目业绩，</w:t>
            </w:r>
            <w:r w:rsidRPr="00A9169B">
              <w:rPr>
                <w:rFonts w:ascii="宋体" w:eastAsia="宋体" w:hAnsi="宋体" w:cs="宋体" w:hint="eastAsia"/>
                <w:sz w:val="24"/>
                <w:szCs w:val="24"/>
                <w:highlight w:val="yellow"/>
              </w:rPr>
              <w:t>合同及</w:t>
            </w:r>
            <w:r w:rsidR="004543B3" w:rsidRPr="00A9169B">
              <w:rPr>
                <w:rFonts w:ascii="宋体" w:eastAsia="宋体" w:hAnsi="宋体" w:cs="宋体" w:hint="eastAsia"/>
                <w:sz w:val="24"/>
                <w:szCs w:val="24"/>
                <w:highlight w:val="yellow"/>
              </w:rPr>
              <w:t>中标通知书</w:t>
            </w:r>
            <w:r w:rsidRPr="00A9169B">
              <w:rPr>
                <w:rFonts w:ascii="宋体" w:eastAsia="宋体" w:hAnsi="宋体" w:cs="宋体" w:hint="eastAsia"/>
                <w:sz w:val="24"/>
                <w:szCs w:val="24"/>
                <w:highlight w:val="yellow"/>
              </w:rPr>
              <w:t>齐全且合同金额不低于</w:t>
            </w:r>
            <w:r w:rsidR="0005174B">
              <w:rPr>
                <w:rFonts w:ascii="宋体" w:eastAsia="宋体" w:hAnsi="宋体" w:cs="宋体" w:hint="eastAsia"/>
                <w:sz w:val="24"/>
                <w:szCs w:val="24"/>
                <w:highlight w:val="yellow"/>
              </w:rPr>
              <w:t>所投标段</w:t>
            </w:r>
            <w:r w:rsidR="004543B3" w:rsidRPr="00A9169B">
              <w:rPr>
                <w:rFonts w:ascii="宋体" w:eastAsia="宋体" w:hAnsi="宋体" w:cs="宋体" w:hint="eastAsia"/>
                <w:sz w:val="24"/>
                <w:szCs w:val="24"/>
                <w:highlight w:val="yellow"/>
              </w:rPr>
              <w:t>招标控制</w:t>
            </w:r>
            <w:r w:rsidRPr="00A9169B">
              <w:rPr>
                <w:rFonts w:ascii="宋体" w:eastAsia="宋体" w:hAnsi="宋体" w:cs="宋体" w:hint="eastAsia"/>
                <w:sz w:val="24"/>
                <w:szCs w:val="24"/>
                <w:highlight w:val="yellow"/>
              </w:rPr>
              <w:t>价的，</w:t>
            </w:r>
            <w:r>
              <w:rPr>
                <w:rFonts w:ascii="宋体" w:eastAsia="宋体" w:hAnsi="宋体" w:cs="宋体" w:hint="eastAsia"/>
                <w:sz w:val="24"/>
                <w:szCs w:val="24"/>
              </w:rPr>
              <w:t>每提供一份得</w:t>
            </w:r>
            <w:r w:rsidR="004543B3">
              <w:rPr>
                <w:rFonts w:ascii="宋体" w:eastAsia="宋体" w:hAnsi="宋体" w:cs="宋体"/>
                <w:sz w:val="24"/>
                <w:szCs w:val="24"/>
              </w:rPr>
              <w:t>3</w:t>
            </w:r>
            <w:r>
              <w:rPr>
                <w:rFonts w:ascii="宋体" w:eastAsia="宋体" w:hAnsi="宋体" w:cs="宋体" w:hint="eastAsia"/>
                <w:sz w:val="24"/>
                <w:szCs w:val="24"/>
              </w:rPr>
              <w:t>分，最多得</w:t>
            </w:r>
            <w:r w:rsidR="004543B3">
              <w:rPr>
                <w:rFonts w:ascii="宋体" w:eastAsia="宋体" w:hAnsi="宋体" w:cs="宋体"/>
                <w:sz w:val="24"/>
                <w:szCs w:val="24"/>
              </w:rPr>
              <w:t>6</w:t>
            </w:r>
            <w:r>
              <w:rPr>
                <w:rFonts w:ascii="宋体" w:eastAsia="宋体" w:hAnsi="宋体" w:cs="宋体" w:hint="eastAsia"/>
                <w:sz w:val="24"/>
                <w:szCs w:val="24"/>
              </w:rPr>
              <w:t>分，不提供者为0分。(所提供业绩仅限于与医疗机构签订</w:t>
            </w:r>
            <w:r w:rsidR="0005174B">
              <w:rPr>
                <w:rFonts w:ascii="宋体" w:eastAsia="宋体" w:hAnsi="宋体" w:cs="宋体" w:hint="eastAsia"/>
                <w:sz w:val="24"/>
                <w:szCs w:val="24"/>
              </w:rPr>
              <w:t>的</w:t>
            </w:r>
            <w:r>
              <w:rPr>
                <w:rFonts w:ascii="宋体" w:eastAsia="宋体" w:hAnsi="宋体" w:cs="宋体" w:hint="eastAsia"/>
                <w:sz w:val="24"/>
                <w:szCs w:val="24"/>
              </w:rPr>
              <w:t>合同）</w:t>
            </w:r>
          </w:p>
        </w:tc>
        <w:tc>
          <w:tcPr>
            <w:tcW w:w="956" w:type="dxa"/>
            <w:tcBorders>
              <w:top w:val="single" w:sz="4" w:space="0" w:color="auto"/>
              <w:left w:val="single" w:sz="4" w:space="0" w:color="auto"/>
              <w:bottom w:val="single" w:sz="4" w:space="0" w:color="auto"/>
              <w:right w:val="single" w:sz="4" w:space="0" w:color="auto"/>
            </w:tcBorders>
            <w:vAlign w:val="center"/>
          </w:tcPr>
          <w:p w14:paraId="23B6FC08" w14:textId="3BBCCF54" w:rsidR="00BE7C16" w:rsidRDefault="004543B3" w:rsidP="0045590D">
            <w:pPr>
              <w:widowControl/>
              <w:spacing w:line="330" w:lineRule="atLeast"/>
              <w:jc w:val="right"/>
              <w:rPr>
                <w:rFonts w:ascii="宋体" w:eastAsia="宋体" w:hAnsi="宋体" w:cs="宋体"/>
                <w:bCs/>
                <w:kern w:val="0"/>
                <w:szCs w:val="21"/>
              </w:rPr>
            </w:pPr>
            <w:r>
              <w:rPr>
                <w:rFonts w:ascii="宋体" w:eastAsia="宋体" w:hAnsi="宋体" w:cs="Times New Roman"/>
                <w:sz w:val="24"/>
                <w:szCs w:val="24"/>
              </w:rPr>
              <w:t>6</w:t>
            </w:r>
            <w:r w:rsidR="00BE7C16">
              <w:rPr>
                <w:rFonts w:ascii="宋体" w:eastAsia="宋体" w:hAnsi="宋体" w:cs="Times New Roman" w:hint="eastAsia"/>
                <w:sz w:val="24"/>
                <w:szCs w:val="24"/>
              </w:rPr>
              <w:t>分</w:t>
            </w:r>
          </w:p>
        </w:tc>
      </w:tr>
      <w:tr w:rsidR="00BE7C16" w14:paraId="4A45DBD9" w14:textId="77777777" w:rsidTr="0045590D">
        <w:trPr>
          <w:trHeight w:val="107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2699648D" w14:textId="77777777" w:rsidR="00BE7C16" w:rsidRDefault="00BE7C16" w:rsidP="0045590D">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综合实力</w:t>
            </w:r>
          </w:p>
        </w:tc>
        <w:tc>
          <w:tcPr>
            <w:tcW w:w="6662" w:type="dxa"/>
            <w:tcBorders>
              <w:top w:val="single" w:sz="4" w:space="0" w:color="auto"/>
              <w:left w:val="nil"/>
              <w:bottom w:val="single" w:sz="4" w:space="0" w:color="auto"/>
              <w:right w:val="single" w:sz="4" w:space="0" w:color="auto"/>
            </w:tcBorders>
            <w:shd w:val="clear" w:color="auto" w:fill="auto"/>
            <w:vAlign w:val="center"/>
          </w:tcPr>
          <w:p w14:paraId="65B33822" w14:textId="77777777" w:rsidR="00BE7C16" w:rsidRDefault="00BE7C16" w:rsidP="0045590D">
            <w:pPr>
              <w:pStyle w:val="a4"/>
              <w:widowControl/>
              <w:spacing w:line="360" w:lineRule="auto"/>
              <w:rPr>
                <w:rFonts w:ascii="宋体" w:eastAsia="宋体" w:hAnsi="宋体" w:cs="Times New Roman"/>
                <w:sz w:val="24"/>
                <w:szCs w:val="24"/>
              </w:rPr>
            </w:pPr>
            <w:r>
              <w:rPr>
                <w:rFonts w:ascii="宋体" w:eastAsia="宋体" w:hAnsi="宋体" w:cs="Times New Roman"/>
                <w:sz w:val="24"/>
                <w:szCs w:val="24"/>
              </w:rPr>
              <w:t>1、</w:t>
            </w:r>
            <w:r w:rsidRPr="00EE181F">
              <w:rPr>
                <w:rFonts w:ascii="宋体" w:eastAsia="宋体" w:hAnsi="宋体" w:cs="Times New Roman"/>
                <w:sz w:val="24"/>
                <w:szCs w:val="24"/>
              </w:rPr>
              <w:t>生产厂家或投标人提供ISO9001质量管理体系认证证书、ISO13485医疗器械质量管理体系认证证书、ISO14001环境体</w:t>
            </w:r>
            <w:r w:rsidRPr="00EE181F">
              <w:rPr>
                <w:rFonts w:ascii="宋体" w:eastAsia="宋体" w:hAnsi="宋体" w:cs="Times New Roman"/>
                <w:sz w:val="24"/>
                <w:szCs w:val="24"/>
              </w:rPr>
              <w:lastRenderedPageBreak/>
              <w:t>系认证证书、OHSAS18001职业健康安全管理体系认证证书的，每提供一项得2分，满分8分，不提供不得分。</w:t>
            </w:r>
          </w:p>
          <w:p w14:paraId="277D520F" w14:textId="77777777" w:rsidR="00BE7C16" w:rsidRPr="00EE181F" w:rsidRDefault="00BE7C16" w:rsidP="0045590D">
            <w:pPr>
              <w:pStyle w:val="a4"/>
              <w:widowControl/>
              <w:spacing w:line="360" w:lineRule="auto"/>
              <w:rPr>
                <w:rFonts w:ascii="宋体" w:eastAsia="宋体" w:hAnsi="宋体" w:cs="Times New Roman"/>
                <w:sz w:val="24"/>
                <w:szCs w:val="24"/>
              </w:rPr>
            </w:pPr>
            <w:r w:rsidRPr="00E6607C">
              <w:rPr>
                <w:rFonts w:ascii="宋体" w:eastAsia="宋体" w:hAnsi="宋体" w:cs="Times New Roman"/>
                <w:sz w:val="24"/>
                <w:szCs w:val="24"/>
                <w:highlight w:val="yellow"/>
              </w:rPr>
              <w:t>2</w:t>
            </w:r>
            <w:r w:rsidRPr="00E6607C">
              <w:rPr>
                <w:rFonts w:ascii="宋体" w:eastAsia="宋体" w:hAnsi="宋体" w:cs="Times New Roman" w:hint="eastAsia"/>
                <w:sz w:val="24"/>
                <w:szCs w:val="24"/>
                <w:highlight w:val="yellow"/>
              </w:rPr>
              <w:t>、投标产品通过</w:t>
            </w:r>
            <w:r w:rsidRPr="00E6607C">
              <w:rPr>
                <w:rFonts w:ascii="宋体" w:eastAsia="宋体" w:hAnsi="宋体" w:cs="Times New Roman"/>
                <w:sz w:val="24"/>
                <w:szCs w:val="24"/>
                <w:highlight w:val="yellow"/>
              </w:rPr>
              <w:t>CE认证，并提供资料满足得1分,不提供不得分。</w:t>
            </w:r>
          </w:p>
          <w:p w14:paraId="0DC1DDE6" w14:textId="77777777" w:rsidR="00BE7C16" w:rsidRDefault="00BE7C16" w:rsidP="0045590D">
            <w:pPr>
              <w:pStyle w:val="a4"/>
              <w:widowControl/>
              <w:spacing w:line="360" w:lineRule="auto"/>
              <w:rPr>
                <w:rFonts w:ascii="宋体" w:eastAsia="宋体" w:hAnsi="宋体" w:cs="Times New Roman"/>
                <w:sz w:val="24"/>
                <w:szCs w:val="24"/>
              </w:rPr>
            </w:pPr>
            <w:r>
              <w:rPr>
                <w:rFonts w:ascii="宋体" w:eastAsia="宋体" w:hAnsi="宋体" w:cs="Times New Roman"/>
                <w:sz w:val="24"/>
                <w:szCs w:val="24"/>
              </w:rPr>
              <w:t>3、</w:t>
            </w:r>
            <w:r w:rsidRPr="0043389D">
              <w:rPr>
                <w:rFonts w:ascii="宋体" w:eastAsia="宋体" w:hAnsi="宋体" w:cs="Times New Roman" w:hint="eastAsia"/>
                <w:sz w:val="24"/>
                <w:szCs w:val="24"/>
              </w:rPr>
              <w:t>投标人</w:t>
            </w:r>
            <w:r w:rsidRPr="0043389D">
              <w:rPr>
                <w:rFonts w:ascii="宋体" w:eastAsia="宋体" w:hAnsi="宋体" w:cs="Times New Roman"/>
                <w:sz w:val="24"/>
                <w:szCs w:val="24"/>
              </w:rPr>
              <w:t>201</w:t>
            </w:r>
            <w:r>
              <w:rPr>
                <w:rFonts w:ascii="宋体" w:eastAsia="宋体" w:hAnsi="宋体" w:cs="Times New Roman"/>
                <w:sz w:val="24"/>
                <w:szCs w:val="24"/>
              </w:rPr>
              <w:t>7</w:t>
            </w:r>
            <w:r w:rsidRPr="0043389D">
              <w:rPr>
                <w:rFonts w:ascii="宋体" w:eastAsia="宋体" w:hAnsi="宋体" w:cs="Times New Roman"/>
                <w:sz w:val="24"/>
                <w:szCs w:val="24"/>
              </w:rPr>
              <w:t>年1月1日以来具有信用评级机构出具的有效的企业信用等级</w:t>
            </w:r>
            <w:r>
              <w:rPr>
                <w:rFonts w:ascii="宋体" w:eastAsia="宋体" w:hAnsi="宋体" w:cs="Times New Roman" w:hint="eastAsia"/>
                <w:sz w:val="24"/>
                <w:szCs w:val="24"/>
              </w:rPr>
              <w:t>证书</w:t>
            </w:r>
            <w:r w:rsidRPr="0043389D">
              <w:rPr>
                <w:rFonts w:ascii="宋体" w:eastAsia="宋体" w:hAnsi="宋体" w:cs="Times New Roman"/>
                <w:sz w:val="24"/>
                <w:szCs w:val="24"/>
              </w:rPr>
              <w:t>为AAA级的得</w:t>
            </w:r>
            <w:r>
              <w:rPr>
                <w:rFonts w:ascii="宋体" w:eastAsia="宋体" w:hAnsi="宋体" w:cs="Times New Roman"/>
                <w:sz w:val="24"/>
                <w:szCs w:val="24"/>
              </w:rPr>
              <w:t>3</w:t>
            </w:r>
            <w:r w:rsidRPr="0043389D">
              <w:rPr>
                <w:rFonts w:ascii="宋体" w:eastAsia="宋体" w:hAnsi="宋体" w:cs="Times New Roman"/>
                <w:sz w:val="24"/>
                <w:szCs w:val="24"/>
              </w:rPr>
              <w:t>分；AA级的得</w:t>
            </w:r>
            <w:r>
              <w:rPr>
                <w:rFonts w:ascii="宋体" w:eastAsia="宋体" w:hAnsi="宋体" w:cs="Times New Roman"/>
                <w:sz w:val="24"/>
                <w:szCs w:val="24"/>
              </w:rPr>
              <w:t>2</w:t>
            </w:r>
            <w:r w:rsidRPr="0043389D">
              <w:rPr>
                <w:rFonts w:ascii="宋体" w:eastAsia="宋体" w:hAnsi="宋体" w:cs="Times New Roman"/>
                <w:sz w:val="24"/>
                <w:szCs w:val="24"/>
              </w:rPr>
              <w:t>分；A级的得1分。</w:t>
            </w:r>
          </w:p>
        </w:tc>
        <w:tc>
          <w:tcPr>
            <w:tcW w:w="956" w:type="dxa"/>
            <w:tcBorders>
              <w:top w:val="single" w:sz="4" w:space="0" w:color="auto"/>
              <w:left w:val="single" w:sz="4" w:space="0" w:color="auto"/>
              <w:bottom w:val="single" w:sz="4" w:space="0" w:color="auto"/>
              <w:right w:val="single" w:sz="4" w:space="0" w:color="auto"/>
            </w:tcBorders>
            <w:vAlign w:val="center"/>
          </w:tcPr>
          <w:p w14:paraId="616A68DD" w14:textId="77777777" w:rsidR="00BE7C16" w:rsidRDefault="00BE7C16" w:rsidP="0045590D">
            <w:pPr>
              <w:widowControl/>
              <w:spacing w:line="330" w:lineRule="atLeast"/>
              <w:jc w:val="right"/>
              <w:rPr>
                <w:rFonts w:ascii="宋体" w:eastAsia="宋体" w:hAnsi="宋体" w:cs="Times New Roman"/>
                <w:sz w:val="24"/>
                <w:szCs w:val="24"/>
              </w:rPr>
            </w:pPr>
            <w:r>
              <w:rPr>
                <w:rFonts w:ascii="宋体" w:eastAsia="宋体" w:hAnsi="宋体" w:cs="Times New Roman"/>
                <w:sz w:val="24"/>
                <w:szCs w:val="24"/>
              </w:rPr>
              <w:lastRenderedPageBreak/>
              <w:t>12</w:t>
            </w:r>
            <w:r>
              <w:rPr>
                <w:rFonts w:ascii="宋体" w:eastAsia="宋体" w:hAnsi="宋体" w:cs="Times New Roman" w:hint="eastAsia"/>
                <w:sz w:val="24"/>
                <w:szCs w:val="24"/>
              </w:rPr>
              <w:t>分</w:t>
            </w:r>
          </w:p>
        </w:tc>
      </w:tr>
      <w:tr w:rsidR="00BE7C16" w14:paraId="7C0D2F4B" w14:textId="77777777" w:rsidTr="0045590D">
        <w:trPr>
          <w:trHeight w:val="95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750FED71" w14:textId="57A414D6" w:rsidR="00BE7C16" w:rsidRDefault="00A9169B" w:rsidP="00A9169B">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售后服务</w:t>
            </w:r>
          </w:p>
        </w:tc>
        <w:tc>
          <w:tcPr>
            <w:tcW w:w="6662" w:type="dxa"/>
            <w:tcBorders>
              <w:top w:val="single" w:sz="4" w:space="0" w:color="auto"/>
              <w:left w:val="nil"/>
              <w:bottom w:val="single" w:sz="4" w:space="0" w:color="auto"/>
              <w:right w:val="single" w:sz="4" w:space="0" w:color="auto"/>
            </w:tcBorders>
            <w:shd w:val="clear" w:color="auto" w:fill="auto"/>
            <w:vAlign w:val="center"/>
          </w:tcPr>
          <w:p w14:paraId="7F15118A" w14:textId="561BDCE4" w:rsidR="00A9169B" w:rsidRDefault="00A9169B" w:rsidP="0045590D">
            <w:pPr>
              <w:pStyle w:val="a4"/>
              <w:widowControl/>
              <w:spacing w:line="360" w:lineRule="auto"/>
              <w:rPr>
                <w:rFonts w:ascii="宋体" w:eastAsia="宋体" w:hAnsi="宋体" w:cstheme="minorEastAsia"/>
                <w:sz w:val="24"/>
                <w:szCs w:val="24"/>
              </w:rPr>
            </w:pPr>
            <w:r>
              <w:rPr>
                <w:rFonts w:ascii="宋体" w:eastAsia="宋体" w:hAnsi="宋体" w:cstheme="minorEastAsia" w:hint="eastAsia"/>
                <w:sz w:val="24"/>
                <w:szCs w:val="24"/>
              </w:rPr>
              <w:t>1、</w:t>
            </w:r>
            <w:r w:rsidR="00BE7C16" w:rsidRPr="00363693">
              <w:rPr>
                <w:rFonts w:ascii="宋体" w:eastAsia="宋体" w:hAnsi="宋体" w:cstheme="minorEastAsia" w:hint="eastAsia"/>
                <w:sz w:val="24"/>
                <w:szCs w:val="24"/>
              </w:rPr>
              <w:t>供应商为本项目拟派专职</w:t>
            </w:r>
            <w:r w:rsidR="00BE7C16">
              <w:rPr>
                <w:rFonts w:ascii="宋体" w:eastAsia="宋体" w:hAnsi="宋体" w:cstheme="minorEastAsia" w:hint="eastAsia"/>
                <w:sz w:val="24"/>
                <w:szCs w:val="24"/>
              </w:rPr>
              <w:t>售后人</w:t>
            </w:r>
            <w:r w:rsidR="00BE7C16" w:rsidRPr="00363693">
              <w:rPr>
                <w:rFonts w:ascii="宋体" w:eastAsia="宋体" w:hAnsi="宋体" w:cstheme="minorEastAsia" w:hint="eastAsia"/>
                <w:sz w:val="24"/>
                <w:szCs w:val="24"/>
              </w:rPr>
              <w:t>员的，每提供一人得</w:t>
            </w:r>
            <w:r>
              <w:rPr>
                <w:rFonts w:ascii="宋体" w:eastAsia="宋体" w:hAnsi="宋体" w:cstheme="minorEastAsia"/>
                <w:sz w:val="24"/>
                <w:szCs w:val="24"/>
              </w:rPr>
              <w:t>1</w:t>
            </w:r>
            <w:r w:rsidR="00BE7C16" w:rsidRPr="00363693">
              <w:rPr>
                <w:rFonts w:ascii="宋体" w:eastAsia="宋体" w:hAnsi="宋体" w:cstheme="minorEastAsia"/>
                <w:sz w:val="24"/>
                <w:szCs w:val="24"/>
              </w:rPr>
              <w:t>分，该项最多得</w:t>
            </w:r>
            <w:r>
              <w:rPr>
                <w:rFonts w:ascii="宋体" w:eastAsia="宋体" w:hAnsi="宋体" w:cstheme="minorEastAsia"/>
                <w:sz w:val="24"/>
                <w:szCs w:val="24"/>
              </w:rPr>
              <w:t>3</w:t>
            </w:r>
            <w:r w:rsidR="00BE7C16" w:rsidRPr="00363693">
              <w:rPr>
                <w:rFonts w:ascii="宋体" w:eastAsia="宋体" w:hAnsi="宋体" w:cstheme="minorEastAsia"/>
                <w:sz w:val="24"/>
                <w:szCs w:val="24"/>
              </w:rPr>
              <w:t>分，标书中须附</w:t>
            </w:r>
            <w:r w:rsidR="00BE7C16">
              <w:rPr>
                <w:rFonts w:ascii="宋体" w:eastAsia="宋体" w:hAnsi="宋体" w:cstheme="minorEastAsia" w:hint="eastAsia"/>
                <w:sz w:val="24"/>
                <w:szCs w:val="24"/>
              </w:rPr>
              <w:t>售后</w:t>
            </w:r>
            <w:r w:rsidR="00BE7C16" w:rsidRPr="00363693">
              <w:rPr>
                <w:rFonts w:ascii="宋体" w:eastAsia="宋体" w:hAnsi="宋体" w:cstheme="minorEastAsia"/>
                <w:sz w:val="24"/>
                <w:szCs w:val="24"/>
              </w:rPr>
              <w:t>人员</w:t>
            </w:r>
            <w:r w:rsidR="00BE7C16">
              <w:rPr>
                <w:rFonts w:ascii="宋体" w:eastAsia="宋体" w:hAnsi="宋体" w:cstheme="minorEastAsia" w:hint="eastAsia"/>
                <w:sz w:val="24"/>
                <w:szCs w:val="24"/>
              </w:rPr>
              <w:t>中国医学装备协会颁发的培训资格证书的方可得分，</w:t>
            </w:r>
            <w:r w:rsidR="00BE7C16" w:rsidRPr="00363693">
              <w:rPr>
                <w:rFonts w:ascii="宋体" w:eastAsia="宋体" w:hAnsi="宋体" w:cstheme="minorEastAsia"/>
                <w:sz w:val="24"/>
                <w:szCs w:val="24"/>
              </w:rPr>
              <w:t>未提供的不得分。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664EE752" w14:textId="78483FF2" w:rsidR="00BE7C16" w:rsidRDefault="0005174B" w:rsidP="0045590D">
            <w:pPr>
              <w:widowControl/>
              <w:spacing w:line="330" w:lineRule="atLeast"/>
              <w:jc w:val="right"/>
              <w:rPr>
                <w:rFonts w:ascii="宋体" w:eastAsia="宋体" w:hAnsi="宋体" w:cs="仿宋"/>
                <w:kern w:val="0"/>
                <w:sz w:val="24"/>
                <w:szCs w:val="24"/>
              </w:rPr>
            </w:pPr>
            <w:r>
              <w:rPr>
                <w:rFonts w:ascii="宋体" w:eastAsia="宋体" w:hAnsi="宋体" w:cs="仿宋"/>
                <w:kern w:val="0"/>
                <w:sz w:val="24"/>
                <w:szCs w:val="24"/>
              </w:rPr>
              <w:t>3</w:t>
            </w:r>
            <w:r w:rsidR="00BE7C16">
              <w:rPr>
                <w:rFonts w:ascii="宋体" w:eastAsia="宋体" w:hAnsi="宋体" w:cs="仿宋" w:hint="eastAsia"/>
                <w:kern w:val="0"/>
                <w:sz w:val="24"/>
                <w:szCs w:val="24"/>
              </w:rPr>
              <w:t>分</w:t>
            </w:r>
          </w:p>
        </w:tc>
      </w:tr>
      <w:tr w:rsidR="00BE7C16" w14:paraId="0AFBA7CE" w14:textId="77777777" w:rsidTr="0045590D">
        <w:trPr>
          <w:trHeight w:val="95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20DC4FC7" w14:textId="77777777" w:rsidR="00BE7C16" w:rsidRDefault="00BE7C16" w:rsidP="0045590D">
            <w:pPr>
              <w:widowControl/>
              <w:spacing w:line="360" w:lineRule="auto"/>
              <w:jc w:val="center"/>
              <w:rPr>
                <w:rFonts w:ascii="宋体" w:eastAsia="宋体" w:hAnsi="宋体" w:cstheme="majorEastAsia"/>
                <w:kern w:val="0"/>
                <w:sz w:val="24"/>
                <w:szCs w:val="24"/>
              </w:rPr>
            </w:pPr>
            <w:r w:rsidRPr="006031E9">
              <w:rPr>
                <w:rFonts w:ascii="宋体" w:eastAsia="宋体" w:hAnsi="宋体" w:cstheme="majorEastAsia" w:hint="eastAsia"/>
                <w:kern w:val="0"/>
                <w:sz w:val="24"/>
                <w:szCs w:val="24"/>
              </w:rPr>
              <w:t>质保期</w:t>
            </w:r>
          </w:p>
        </w:tc>
        <w:tc>
          <w:tcPr>
            <w:tcW w:w="6662" w:type="dxa"/>
            <w:tcBorders>
              <w:top w:val="single" w:sz="4" w:space="0" w:color="auto"/>
              <w:left w:val="nil"/>
              <w:bottom w:val="single" w:sz="4" w:space="0" w:color="auto"/>
              <w:right w:val="single" w:sz="4" w:space="0" w:color="auto"/>
            </w:tcBorders>
            <w:shd w:val="clear" w:color="auto" w:fill="auto"/>
            <w:vAlign w:val="center"/>
          </w:tcPr>
          <w:p w14:paraId="3EED3EC3" w14:textId="0329677B" w:rsidR="00BE7C16" w:rsidRPr="00363693" w:rsidRDefault="00BE7C16" w:rsidP="0045590D">
            <w:pPr>
              <w:pStyle w:val="a4"/>
              <w:widowControl/>
              <w:spacing w:line="360" w:lineRule="auto"/>
              <w:rPr>
                <w:rFonts w:ascii="宋体" w:eastAsia="宋体" w:hAnsi="宋体" w:cstheme="minorEastAsia"/>
                <w:sz w:val="24"/>
                <w:szCs w:val="24"/>
              </w:rPr>
            </w:pPr>
            <w:r>
              <w:rPr>
                <w:rFonts w:ascii="宋体" w:eastAsia="宋体" w:hAnsi="宋体" w:cstheme="minorEastAsia" w:hint="eastAsia"/>
                <w:sz w:val="24"/>
                <w:szCs w:val="24"/>
              </w:rPr>
              <w:t>评标委员会根据</w:t>
            </w:r>
            <w:r w:rsidRPr="0043389D">
              <w:rPr>
                <w:rFonts w:ascii="宋体" w:eastAsia="宋体" w:hAnsi="宋体" w:cstheme="minorEastAsia" w:hint="eastAsia"/>
                <w:sz w:val="24"/>
                <w:szCs w:val="24"/>
              </w:rPr>
              <w:t>投标人承诺</w:t>
            </w:r>
            <w:r>
              <w:rPr>
                <w:rFonts w:ascii="宋体" w:eastAsia="宋体" w:hAnsi="宋体" w:cstheme="minorEastAsia" w:hint="eastAsia"/>
                <w:sz w:val="24"/>
                <w:szCs w:val="24"/>
              </w:rPr>
              <w:t>产品</w:t>
            </w:r>
            <w:r w:rsidRPr="0043389D">
              <w:rPr>
                <w:rFonts w:ascii="宋体" w:eastAsia="宋体" w:hAnsi="宋体" w:cstheme="minorEastAsia" w:hint="eastAsia"/>
                <w:sz w:val="24"/>
                <w:szCs w:val="24"/>
              </w:rPr>
              <w:t>质保期</w:t>
            </w:r>
            <w:r>
              <w:rPr>
                <w:rFonts w:ascii="宋体" w:eastAsia="宋体" w:hAnsi="宋体" w:cstheme="minorEastAsia" w:hint="eastAsia"/>
                <w:sz w:val="24"/>
                <w:szCs w:val="24"/>
              </w:rPr>
              <w:t>优于招标人要求的进行对比在</w:t>
            </w:r>
            <w:r w:rsidR="004543B3">
              <w:rPr>
                <w:rFonts w:ascii="宋体" w:eastAsia="宋体" w:hAnsi="宋体" w:cstheme="minorEastAsia"/>
                <w:sz w:val="24"/>
                <w:szCs w:val="24"/>
              </w:rPr>
              <w:t>1</w:t>
            </w:r>
            <w:r>
              <w:rPr>
                <w:rFonts w:ascii="宋体" w:eastAsia="宋体" w:hAnsi="宋体" w:cstheme="minorEastAsia"/>
                <w:sz w:val="24"/>
                <w:szCs w:val="24"/>
              </w:rPr>
              <w:t>-</w:t>
            </w:r>
            <w:r w:rsidR="0005174B">
              <w:rPr>
                <w:rFonts w:ascii="宋体" w:eastAsia="宋体" w:hAnsi="宋体" w:cstheme="minorEastAsia"/>
                <w:sz w:val="24"/>
                <w:szCs w:val="24"/>
              </w:rPr>
              <w:t>4</w:t>
            </w:r>
            <w:r>
              <w:rPr>
                <w:rFonts w:ascii="宋体" w:eastAsia="宋体" w:hAnsi="宋体" w:cstheme="minorEastAsia" w:hint="eastAsia"/>
                <w:sz w:val="24"/>
                <w:szCs w:val="24"/>
              </w:rPr>
              <w:t>分内进行打分</w:t>
            </w:r>
            <w:r w:rsidRPr="0043389D">
              <w:rPr>
                <w:rFonts w:ascii="宋体" w:eastAsia="宋体" w:hAnsi="宋体" w:cstheme="minorEastAsia"/>
                <w:sz w:val="24"/>
                <w:szCs w:val="24"/>
              </w:rPr>
              <w:t>，该项最多得</w:t>
            </w:r>
            <w:r w:rsidR="0005174B">
              <w:rPr>
                <w:rFonts w:ascii="宋体" w:eastAsia="宋体" w:hAnsi="宋体" w:cstheme="minorEastAsia"/>
                <w:sz w:val="24"/>
                <w:szCs w:val="24"/>
              </w:rPr>
              <w:t>4</w:t>
            </w:r>
            <w:r w:rsidRPr="0043389D">
              <w:rPr>
                <w:rFonts w:ascii="宋体" w:eastAsia="宋体" w:hAnsi="宋体" w:cstheme="minor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2E8DA4E5" w14:textId="7BC9FABE" w:rsidR="00BE7C16" w:rsidRPr="0043782D" w:rsidRDefault="0005174B" w:rsidP="0045590D">
            <w:pPr>
              <w:widowControl/>
              <w:spacing w:line="330" w:lineRule="atLeast"/>
              <w:jc w:val="right"/>
              <w:rPr>
                <w:rFonts w:ascii="宋体" w:eastAsia="宋体" w:hAnsi="宋体" w:cs="仿宋"/>
                <w:kern w:val="0"/>
                <w:sz w:val="24"/>
                <w:szCs w:val="24"/>
              </w:rPr>
            </w:pPr>
            <w:r>
              <w:rPr>
                <w:rFonts w:ascii="宋体" w:eastAsia="宋体" w:hAnsi="宋体" w:cs="仿宋"/>
                <w:kern w:val="0"/>
                <w:sz w:val="24"/>
                <w:szCs w:val="24"/>
              </w:rPr>
              <w:t>4</w:t>
            </w:r>
            <w:r w:rsidR="00BE7C16">
              <w:rPr>
                <w:rFonts w:ascii="宋体" w:eastAsia="宋体" w:hAnsi="宋体" w:cs="仿宋" w:hint="eastAsia"/>
                <w:kern w:val="0"/>
                <w:sz w:val="24"/>
                <w:szCs w:val="24"/>
              </w:rPr>
              <w:t>分</w:t>
            </w:r>
          </w:p>
        </w:tc>
      </w:tr>
      <w:tr w:rsidR="00BE7C16" w14:paraId="7FF58FC8" w14:textId="77777777" w:rsidTr="0045590D">
        <w:trPr>
          <w:trHeight w:val="863"/>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3614FAB" w14:textId="77777777" w:rsidR="00BE7C16" w:rsidRPr="00363693" w:rsidRDefault="00BE7C16" w:rsidP="0045590D">
            <w:pPr>
              <w:widowControl/>
              <w:spacing w:line="360" w:lineRule="auto"/>
              <w:ind w:firstLineChars="100" w:firstLine="240"/>
              <w:jc w:val="left"/>
              <w:rPr>
                <w:rFonts w:ascii="宋体" w:eastAsia="宋体" w:hAnsi="宋体" w:cstheme="minorEastAsia"/>
                <w:sz w:val="24"/>
                <w:szCs w:val="24"/>
              </w:rPr>
            </w:pPr>
            <w:r w:rsidRPr="00363693">
              <w:rPr>
                <w:rFonts w:ascii="宋体" w:eastAsia="宋体" w:hAnsi="宋体" w:cstheme="minorEastAsia" w:hint="eastAsia"/>
                <w:sz w:val="24"/>
                <w:szCs w:val="24"/>
              </w:rPr>
              <w:t>服务承诺</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14:paraId="773A380C" w14:textId="77777777" w:rsidR="00BE7C16" w:rsidRPr="00363693" w:rsidRDefault="00BE7C16" w:rsidP="0045590D">
            <w:pPr>
              <w:pStyle w:val="a4"/>
              <w:widowControl/>
              <w:spacing w:line="360" w:lineRule="auto"/>
              <w:jc w:val="left"/>
              <w:rPr>
                <w:rFonts w:ascii="宋体" w:eastAsia="宋体" w:hAnsi="宋体" w:cstheme="minorEastAsia"/>
                <w:sz w:val="24"/>
                <w:szCs w:val="24"/>
              </w:rPr>
            </w:pPr>
            <w:r w:rsidRPr="00363693">
              <w:rPr>
                <w:rFonts w:ascii="宋体" w:eastAsia="宋体" w:hAnsi="宋体" w:cstheme="minorEastAsia"/>
                <w:sz w:val="24"/>
                <w:szCs w:val="24"/>
              </w:rPr>
              <w:t>根据承诺内容及针对采购人排忧解难情况及其他承诺情况等进行对比在1-5分内打分。</w:t>
            </w:r>
          </w:p>
        </w:tc>
        <w:tc>
          <w:tcPr>
            <w:tcW w:w="956" w:type="dxa"/>
            <w:tcBorders>
              <w:top w:val="single" w:sz="4" w:space="0" w:color="auto"/>
              <w:left w:val="single" w:sz="4" w:space="0" w:color="auto"/>
              <w:bottom w:val="single" w:sz="4" w:space="0" w:color="auto"/>
              <w:right w:val="single" w:sz="4" w:space="0" w:color="auto"/>
            </w:tcBorders>
            <w:vAlign w:val="center"/>
          </w:tcPr>
          <w:p w14:paraId="0F8517FA" w14:textId="77777777" w:rsidR="00BE7C16" w:rsidRDefault="00BE7C16" w:rsidP="0045590D">
            <w:pPr>
              <w:widowControl/>
              <w:spacing w:line="330" w:lineRule="atLeast"/>
              <w:jc w:val="right"/>
              <w:rPr>
                <w:rFonts w:ascii="宋体" w:eastAsia="宋体" w:hAnsi="宋体" w:cs="仿宋"/>
                <w:kern w:val="0"/>
                <w:sz w:val="24"/>
                <w:szCs w:val="24"/>
              </w:rPr>
            </w:pPr>
            <w:r>
              <w:rPr>
                <w:rFonts w:ascii="宋体" w:eastAsia="宋体" w:hAnsi="宋体" w:cs="仿宋"/>
                <w:kern w:val="0"/>
                <w:sz w:val="24"/>
                <w:szCs w:val="24"/>
              </w:rPr>
              <w:t>5分</w:t>
            </w:r>
          </w:p>
        </w:tc>
      </w:tr>
      <w:tr w:rsidR="00BE7C16" w14:paraId="4C6A512F" w14:textId="77777777" w:rsidTr="0045590D">
        <w:trPr>
          <w:trHeight w:val="835"/>
        </w:trPr>
        <w:tc>
          <w:tcPr>
            <w:tcW w:w="1668" w:type="dxa"/>
            <w:tcBorders>
              <w:top w:val="single" w:sz="4" w:space="0" w:color="auto"/>
              <w:left w:val="single" w:sz="4" w:space="0" w:color="auto"/>
              <w:bottom w:val="single" w:sz="4" w:space="0" w:color="auto"/>
              <w:right w:val="single" w:sz="4" w:space="0" w:color="auto"/>
            </w:tcBorders>
            <w:vAlign w:val="center"/>
          </w:tcPr>
          <w:p w14:paraId="0A99F42E" w14:textId="77777777" w:rsidR="00BE7C16" w:rsidRDefault="00BE7C16" w:rsidP="0045590D">
            <w:pPr>
              <w:widowControl/>
              <w:spacing w:line="360" w:lineRule="auto"/>
              <w:jc w:val="center"/>
              <w:rPr>
                <w:rFonts w:ascii="宋体" w:eastAsia="宋体" w:hAnsi="宋体" w:cstheme="majorEastAsia"/>
                <w:kern w:val="0"/>
                <w:sz w:val="24"/>
                <w:szCs w:val="24"/>
              </w:rPr>
            </w:pPr>
            <w:r>
              <w:rPr>
                <w:rFonts w:ascii="宋体" w:eastAsia="宋体" w:hAnsi="宋体" w:cs="宋体" w:hint="eastAsia"/>
                <w:color w:val="000000"/>
                <w:kern w:val="0"/>
                <w:sz w:val="24"/>
                <w:szCs w:val="24"/>
              </w:rPr>
              <w:t>投标文件编制评价</w:t>
            </w:r>
          </w:p>
        </w:tc>
        <w:tc>
          <w:tcPr>
            <w:tcW w:w="6662" w:type="dxa"/>
            <w:tcBorders>
              <w:top w:val="single" w:sz="4" w:space="0" w:color="auto"/>
              <w:left w:val="single" w:sz="4" w:space="0" w:color="auto"/>
              <w:bottom w:val="single" w:sz="4" w:space="0" w:color="auto"/>
              <w:right w:val="single" w:sz="4" w:space="0" w:color="auto"/>
            </w:tcBorders>
            <w:vAlign w:val="center"/>
          </w:tcPr>
          <w:p w14:paraId="4F393A63" w14:textId="77777777" w:rsidR="00BE7C16" w:rsidRDefault="00BE7C16" w:rsidP="0045590D">
            <w:pPr>
              <w:pStyle w:val="a4"/>
              <w:widowControl/>
              <w:spacing w:line="360" w:lineRule="auto"/>
              <w:rPr>
                <w:rFonts w:ascii="宋体" w:eastAsia="宋体" w:hAnsi="宋体" w:cs="Times New Roman"/>
                <w:sz w:val="24"/>
                <w:szCs w:val="24"/>
              </w:rPr>
            </w:pPr>
            <w:r>
              <w:rPr>
                <w:rFonts w:ascii="宋体" w:eastAsia="宋体" w:hAnsi="宋体" w:cs="Times New Roman" w:hint="eastAsia"/>
                <w:sz w:val="24"/>
                <w:szCs w:val="24"/>
              </w:rPr>
              <w:t>评标委员会根据投标人编制的电子投标文件内容完整、制作清晰可辨、目录排版合理、索引内容方便等综合进行评价（</w:t>
            </w:r>
            <w:r>
              <w:rPr>
                <w:rFonts w:ascii="宋体" w:eastAsia="宋体" w:hAnsi="宋体" w:cs="Times New Roman"/>
                <w:sz w:val="24"/>
                <w:szCs w:val="24"/>
              </w:rPr>
              <w:t>1</w:t>
            </w: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6181D236" w14:textId="77777777" w:rsidR="00BE7C16" w:rsidRDefault="00BE7C16" w:rsidP="0045590D">
            <w:pPr>
              <w:widowControl/>
              <w:spacing w:line="330" w:lineRule="atLeast"/>
              <w:jc w:val="right"/>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r w:rsidR="00BE7C16" w14:paraId="54319107" w14:textId="77777777" w:rsidTr="0045590D">
        <w:trPr>
          <w:trHeight w:val="676"/>
        </w:trPr>
        <w:tc>
          <w:tcPr>
            <w:tcW w:w="9286" w:type="dxa"/>
            <w:gridSpan w:val="3"/>
            <w:tcBorders>
              <w:top w:val="single" w:sz="4" w:space="0" w:color="auto"/>
              <w:left w:val="single" w:sz="4" w:space="0" w:color="auto"/>
              <w:bottom w:val="single" w:sz="4" w:space="0" w:color="auto"/>
              <w:right w:val="single" w:sz="4" w:space="0" w:color="auto"/>
            </w:tcBorders>
            <w:vAlign w:val="center"/>
          </w:tcPr>
          <w:p w14:paraId="25B963AC" w14:textId="77777777" w:rsidR="00BE7C16" w:rsidRDefault="00BE7C16" w:rsidP="0045590D">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三、技术部分（满分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BE7C16" w14:paraId="7FCC9376" w14:textId="77777777" w:rsidTr="0045590D">
        <w:trPr>
          <w:trHeight w:val="431"/>
        </w:trPr>
        <w:tc>
          <w:tcPr>
            <w:tcW w:w="1668" w:type="dxa"/>
            <w:tcBorders>
              <w:top w:val="single" w:sz="4" w:space="0" w:color="auto"/>
              <w:left w:val="single" w:sz="4" w:space="0" w:color="auto"/>
              <w:bottom w:val="single" w:sz="4" w:space="0" w:color="auto"/>
              <w:right w:val="single" w:sz="4" w:space="0" w:color="auto"/>
            </w:tcBorders>
            <w:vAlign w:val="center"/>
          </w:tcPr>
          <w:p w14:paraId="0C95A7B1" w14:textId="77777777" w:rsidR="00BE7C16" w:rsidRDefault="00BE7C16" w:rsidP="0045590D">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644EE539" w14:textId="77777777" w:rsidR="00BE7C16" w:rsidRDefault="00BE7C16" w:rsidP="0045590D">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41BCB730" w14:textId="77777777" w:rsidR="00BE7C16" w:rsidRDefault="00BE7C16" w:rsidP="0045590D">
            <w:pPr>
              <w:widowControl/>
              <w:spacing w:line="330" w:lineRule="atLeast"/>
              <w:jc w:val="center"/>
              <w:rPr>
                <w:rFonts w:ascii="宋体" w:eastAsia="宋体" w:hAnsi="宋体" w:cs="宋体"/>
                <w:bCs/>
                <w:kern w:val="0"/>
                <w:szCs w:val="21"/>
              </w:rPr>
            </w:pPr>
            <w:r>
              <w:rPr>
                <w:rFonts w:ascii="宋体" w:eastAsia="宋体" w:hAnsi="宋体" w:cs="宋体" w:hint="eastAsia"/>
                <w:bCs/>
                <w:kern w:val="0"/>
                <w:szCs w:val="21"/>
              </w:rPr>
              <w:t>分值</w:t>
            </w:r>
          </w:p>
        </w:tc>
      </w:tr>
      <w:tr w:rsidR="00BE7C16" w14:paraId="564E9F1A" w14:textId="77777777" w:rsidTr="0045590D">
        <w:trPr>
          <w:trHeight w:val="567"/>
        </w:trPr>
        <w:tc>
          <w:tcPr>
            <w:tcW w:w="1668" w:type="dxa"/>
            <w:tcBorders>
              <w:top w:val="single" w:sz="4" w:space="0" w:color="auto"/>
              <w:left w:val="single" w:sz="4" w:space="0" w:color="auto"/>
              <w:right w:val="single" w:sz="4" w:space="0" w:color="auto"/>
            </w:tcBorders>
            <w:vAlign w:val="center"/>
          </w:tcPr>
          <w:p w14:paraId="66420CB4"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售后服务</w:t>
            </w:r>
          </w:p>
        </w:tc>
        <w:tc>
          <w:tcPr>
            <w:tcW w:w="6662" w:type="dxa"/>
            <w:tcBorders>
              <w:top w:val="nil"/>
              <w:left w:val="nil"/>
              <w:bottom w:val="single" w:sz="4" w:space="0" w:color="auto"/>
              <w:right w:val="single" w:sz="4" w:space="0" w:color="auto"/>
            </w:tcBorders>
            <w:shd w:val="clear" w:color="auto" w:fill="auto"/>
            <w:vAlign w:val="center"/>
          </w:tcPr>
          <w:p w14:paraId="0EEE3288" w14:textId="77777777" w:rsidR="00BE7C16" w:rsidRDefault="00BE7C16" w:rsidP="0045590D">
            <w:pPr>
              <w:spacing w:line="360" w:lineRule="auto"/>
              <w:rPr>
                <w:rFonts w:ascii="宋体" w:eastAsia="宋体" w:hAnsi="宋体" w:cs="宋体"/>
                <w:sz w:val="24"/>
                <w:szCs w:val="24"/>
              </w:rPr>
            </w:pPr>
            <w:r>
              <w:rPr>
                <w:rFonts w:ascii="宋体" w:eastAsia="宋体" w:hAnsi="宋体" w:cs="宋体" w:hint="eastAsia"/>
                <w:sz w:val="24"/>
                <w:szCs w:val="24"/>
              </w:rPr>
              <w:t>1、投标人提供的售后服务及现场技术支持方案的完整、可行、响应处理机制合理的，评委根据方案优劣进行对比在1</w:t>
            </w:r>
            <w:r>
              <w:rPr>
                <w:rFonts w:ascii="宋体" w:eastAsia="宋体" w:hAnsi="宋体" w:cs="宋体"/>
                <w:sz w:val="24"/>
                <w:szCs w:val="24"/>
              </w:rPr>
              <w:t>-4</w:t>
            </w:r>
            <w:r>
              <w:rPr>
                <w:rFonts w:ascii="宋体" w:eastAsia="宋体" w:hAnsi="宋体" w:cs="宋体" w:hint="eastAsia"/>
                <w:sz w:val="24"/>
                <w:szCs w:val="24"/>
              </w:rPr>
              <w:t>分内打分，不提供不得分。</w:t>
            </w:r>
          </w:p>
          <w:p w14:paraId="6315366A" w14:textId="77777777" w:rsidR="00BE7C16" w:rsidRDefault="00BE7C16" w:rsidP="0045590D">
            <w:pPr>
              <w:spacing w:line="360" w:lineRule="auto"/>
              <w:rPr>
                <w:rFonts w:ascii="宋体" w:eastAsia="宋体" w:hAnsi="宋体" w:cs="宋体"/>
                <w:sz w:val="24"/>
                <w:szCs w:val="24"/>
              </w:rPr>
            </w:pPr>
            <w:r>
              <w:rPr>
                <w:rFonts w:ascii="宋体" w:eastAsia="宋体" w:hAnsi="宋体" w:cs="宋体" w:hint="eastAsia"/>
                <w:sz w:val="24"/>
                <w:szCs w:val="24"/>
              </w:rPr>
              <w:t>2、投标人就如何做好后续服务保障工作提供一套优秀的服务方案，评委根据方案的优劣进行对比在1</w:t>
            </w:r>
            <w:r>
              <w:rPr>
                <w:rFonts w:ascii="宋体" w:eastAsia="宋体" w:hAnsi="宋体" w:cs="宋体"/>
                <w:sz w:val="24"/>
                <w:szCs w:val="24"/>
              </w:rPr>
              <w:t>-</w:t>
            </w:r>
            <w:r>
              <w:rPr>
                <w:rFonts w:ascii="宋体" w:eastAsia="宋体" w:hAnsi="宋体" w:cs="宋体" w:hint="eastAsia"/>
                <w:sz w:val="24"/>
                <w:szCs w:val="24"/>
              </w:rPr>
              <w:t>4分内打分，不提供不得分。</w:t>
            </w:r>
          </w:p>
          <w:p w14:paraId="3FD56463" w14:textId="77777777" w:rsidR="00BE7C16" w:rsidRPr="00AE1F2F" w:rsidRDefault="00BE7C16" w:rsidP="0045590D">
            <w:pPr>
              <w:spacing w:line="360" w:lineRule="auto"/>
              <w:rPr>
                <w:rFonts w:ascii="宋体" w:eastAsia="宋体" w:hAnsi="宋体" w:cs="宋体"/>
                <w:sz w:val="24"/>
                <w:szCs w:val="24"/>
              </w:rPr>
            </w:pPr>
            <w:r>
              <w:rPr>
                <w:rFonts w:ascii="宋体" w:eastAsia="宋体" w:hAnsi="宋体" w:cs="宋体" w:hint="eastAsia"/>
                <w:sz w:val="24"/>
                <w:szCs w:val="24"/>
              </w:rPr>
              <w:t>3、投标人在项目实施完成后所承诺的责任、服务内容是否合理完整，评委根据承诺内容进行对比在1</w:t>
            </w:r>
            <w:r>
              <w:rPr>
                <w:rFonts w:ascii="宋体" w:eastAsia="宋体" w:hAnsi="宋体" w:cs="宋体"/>
                <w:sz w:val="24"/>
                <w:szCs w:val="24"/>
              </w:rPr>
              <w:t>-</w:t>
            </w:r>
            <w:r>
              <w:rPr>
                <w:rFonts w:ascii="宋体" w:eastAsia="宋体" w:hAnsi="宋体" w:cs="宋体" w:hint="eastAsia"/>
                <w:sz w:val="24"/>
                <w:szCs w:val="24"/>
              </w:rPr>
              <w:t>4分内打分，不提供不得分。</w:t>
            </w:r>
          </w:p>
        </w:tc>
        <w:tc>
          <w:tcPr>
            <w:tcW w:w="956" w:type="dxa"/>
            <w:tcBorders>
              <w:top w:val="single" w:sz="4" w:space="0" w:color="auto"/>
              <w:left w:val="single" w:sz="4" w:space="0" w:color="auto"/>
              <w:bottom w:val="single" w:sz="4" w:space="0" w:color="auto"/>
              <w:right w:val="single" w:sz="4" w:space="0" w:color="auto"/>
            </w:tcBorders>
            <w:vAlign w:val="center"/>
          </w:tcPr>
          <w:p w14:paraId="787908AC" w14:textId="77777777" w:rsidR="00BE7C16" w:rsidRDefault="00BE7C16" w:rsidP="0045590D">
            <w:pPr>
              <w:widowControl/>
              <w:spacing w:line="330" w:lineRule="atLeast"/>
              <w:jc w:val="right"/>
              <w:rPr>
                <w:rFonts w:ascii="宋体" w:eastAsia="宋体" w:hAnsi="宋体" w:cs="宋体"/>
                <w:kern w:val="0"/>
                <w:szCs w:val="21"/>
              </w:rPr>
            </w:pPr>
            <w:r w:rsidRPr="0028646A">
              <w:rPr>
                <w:rFonts w:ascii="宋体" w:eastAsia="宋体" w:hAnsi="宋体" w:cs="仿宋"/>
                <w:kern w:val="0"/>
                <w:sz w:val="24"/>
                <w:szCs w:val="24"/>
              </w:rPr>
              <w:t>12</w:t>
            </w:r>
            <w:r w:rsidRPr="0028646A">
              <w:rPr>
                <w:rFonts w:ascii="宋体" w:eastAsia="宋体" w:hAnsi="宋体" w:cs="仿宋" w:hint="eastAsia"/>
                <w:kern w:val="0"/>
                <w:sz w:val="24"/>
                <w:szCs w:val="24"/>
              </w:rPr>
              <w:t>分</w:t>
            </w:r>
          </w:p>
        </w:tc>
      </w:tr>
      <w:tr w:rsidR="00BE7C16" w14:paraId="2BA768C6" w14:textId="77777777" w:rsidTr="0045590D">
        <w:trPr>
          <w:trHeight w:val="1040"/>
        </w:trPr>
        <w:tc>
          <w:tcPr>
            <w:tcW w:w="1668" w:type="dxa"/>
            <w:tcBorders>
              <w:left w:val="single" w:sz="4" w:space="0" w:color="auto"/>
              <w:right w:val="single" w:sz="4" w:space="0" w:color="auto"/>
            </w:tcBorders>
            <w:vAlign w:val="center"/>
          </w:tcPr>
          <w:p w14:paraId="213A8296" w14:textId="77777777" w:rsidR="00BE7C16" w:rsidRDefault="00BE7C16" w:rsidP="0045590D">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lastRenderedPageBreak/>
              <w:t>投标文件的规范响应程度</w:t>
            </w:r>
          </w:p>
        </w:tc>
        <w:tc>
          <w:tcPr>
            <w:tcW w:w="6662" w:type="dxa"/>
            <w:tcBorders>
              <w:top w:val="single" w:sz="4" w:space="0" w:color="auto"/>
              <w:left w:val="nil"/>
              <w:bottom w:val="single" w:sz="4" w:space="0" w:color="auto"/>
              <w:right w:val="single" w:sz="4" w:space="0" w:color="auto"/>
            </w:tcBorders>
            <w:shd w:val="clear" w:color="auto" w:fill="auto"/>
            <w:vAlign w:val="center"/>
          </w:tcPr>
          <w:p w14:paraId="5CB07BAC" w14:textId="77F2EE6A" w:rsidR="00BE7C16" w:rsidRDefault="00BE7C16" w:rsidP="0045590D">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根据投标人对所投产品配置的成熟性、稳定性、可维修性及产品性能与配置等情况在</w:t>
            </w:r>
            <w:r w:rsidR="004543B3">
              <w:rPr>
                <w:rFonts w:ascii="宋体" w:eastAsia="宋体" w:hAnsi="宋体" w:cs="宋体"/>
                <w:kern w:val="0"/>
                <w:sz w:val="24"/>
                <w:szCs w:val="24"/>
              </w:rPr>
              <w:t>1</w:t>
            </w:r>
            <w:r>
              <w:rPr>
                <w:rFonts w:ascii="宋体" w:eastAsia="宋体" w:hAnsi="宋体" w:cs="宋体"/>
                <w:kern w:val="0"/>
                <w:sz w:val="24"/>
                <w:szCs w:val="24"/>
              </w:rPr>
              <w:t>-</w:t>
            </w:r>
            <w:r w:rsidR="0005174B">
              <w:rPr>
                <w:rFonts w:ascii="宋体" w:eastAsia="宋体" w:hAnsi="宋体" w:cs="宋体"/>
                <w:kern w:val="0"/>
                <w:sz w:val="24"/>
                <w:szCs w:val="24"/>
              </w:rPr>
              <w:t>5</w:t>
            </w:r>
            <w:r>
              <w:rPr>
                <w:rFonts w:ascii="宋体" w:eastAsia="宋体" w:hAnsi="宋体" w:cs="宋体"/>
                <w:kern w:val="0"/>
                <w:sz w:val="24"/>
                <w:szCs w:val="24"/>
              </w:rPr>
              <w:t>分</w:t>
            </w:r>
            <w:r>
              <w:rPr>
                <w:rFonts w:ascii="宋体" w:eastAsia="宋体" w:hAnsi="宋体" w:cs="宋体" w:hint="eastAsia"/>
                <w:kern w:val="0"/>
                <w:sz w:val="24"/>
                <w:szCs w:val="24"/>
              </w:rPr>
              <w:t>内打分</w:t>
            </w:r>
            <w:r>
              <w:rPr>
                <w:rFonts w:ascii="宋体" w:eastAsia="宋体" w:hAnsi="宋体" w:cs="宋体"/>
                <w:kern w:val="0"/>
                <w:sz w:val="24"/>
                <w:szCs w:val="24"/>
              </w:rPr>
              <w:t>。</w:t>
            </w:r>
          </w:p>
          <w:p w14:paraId="798564C0" w14:textId="70559099" w:rsidR="00BE7C16" w:rsidRDefault="00BE7C16" w:rsidP="0045590D">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根据所投产品生产工艺技术水平以及所投产品的性能、精度、可靠性、稳定性等，以技术参数证明文件</w:t>
            </w:r>
            <w:r>
              <w:rPr>
                <w:rFonts w:ascii="宋体" w:eastAsia="宋体" w:hAnsi="宋体" w:cs="宋体"/>
                <w:kern w:val="0"/>
                <w:sz w:val="24"/>
                <w:szCs w:val="24"/>
              </w:rPr>
              <w:t>{以提供厂家证明文件（产品的彩页、说明书、检验报告等）为依据，且须在投标文件中准确的描述所述产品的技术参数并附厂家证明文件（产品的彩页、说明书、检验报告）的复印件。}</w:t>
            </w:r>
            <w:r>
              <w:rPr>
                <w:rFonts w:ascii="宋体" w:eastAsia="宋体" w:hAnsi="宋体" w:cs="宋体" w:hint="eastAsia"/>
                <w:kern w:val="0"/>
                <w:sz w:val="24"/>
                <w:szCs w:val="24"/>
              </w:rPr>
              <w:t>带＊项参数</w:t>
            </w:r>
            <w:r>
              <w:rPr>
                <w:rFonts w:ascii="宋体" w:eastAsia="宋体" w:hAnsi="宋体" w:cs="宋体"/>
                <w:kern w:val="0"/>
                <w:sz w:val="24"/>
                <w:szCs w:val="24"/>
              </w:rPr>
              <w:t>优于招标文件要求的，每一项加</w:t>
            </w:r>
            <w:r>
              <w:rPr>
                <w:rFonts w:ascii="宋体" w:eastAsia="宋体" w:hAnsi="宋体" w:cs="宋体" w:hint="eastAsia"/>
                <w:kern w:val="0"/>
                <w:sz w:val="24"/>
                <w:szCs w:val="24"/>
              </w:rPr>
              <w:t>2</w:t>
            </w:r>
            <w:r>
              <w:rPr>
                <w:rFonts w:ascii="宋体" w:eastAsia="宋体" w:hAnsi="宋体" w:cs="宋体"/>
                <w:kern w:val="0"/>
                <w:sz w:val="24"/>
                <w:szCs w:val="24"/>
              </w:rPr>
              <w:t>分，最多加</w:t>
            </w:r>
            <w:r w:rsidR="0005174B">
              <w:rPr>
                <w:rFonts w:ascii="宋体" w:eastAsia="宋体" w:hAnsi="宋体" w:cs="宋体"/>
                <w:kern w:val="0"/>
                <w:sz w:val="24"/>
                <w:szCs w:val="24"/>
              </w:rPr>
              <w:t>10</w:t>
            </w:r>
            <w:r>
              <w:rPr>
                <w:rFonts w:ascii="宋体" w:eastAsia="宋体" w:hAnsi="宋体" w:cs="宋体"/>
                <w:kern w:val="0"/>
                <w:sz w:val="24"/>
                <w:szCs w:val="24"/>
              </w:rPr>
              <w:t>分（仅进行了简单概况的或不能完整提供有效证明文件的不得分）。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0D770FD7" w14:textId="77777777" w:rsidR="00BE7C16" w:rsidRDefault="00BE7C16" w:rsidP="0045590D">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15</w:t>
            </w:r>
            <w:r>
              <w:rPr>
                <w:rFonts w:ascii="宋体" w:eastAsia="宋体" w:hAnsi="宋体" w:cs="宋体" w:hint="eastAsia"/>
                <w:kern w:val="0"/>
                <w:sz w:val="24"/>
                <w:szCs w:val="24"/>
              </w:rPr>
              <w:t>分</w:t>
            </w:r>
          </w:p>
        </w:tc>
      </w:tr>
      <w:tr w:rsidR="00BE7C16" w14:paraId="455D7C39" w14:textId="77777777" w:rsidTr="0045590D">
        <w:trPr>
          <w:trHeight w:val="1040"/>
        </w:trPr>
        <w:tc>
          <w:tcPr>
            <w:tcW w:w="1668" w:type="dxa"/>
            <w:tcBorders>
              <w:top w:val="single" w:sz="4" w:space="0" w:color="auto"/>
              <w:left w:val="single" w:sz="4" w:space="0" w:color="auto"/>
              <w:right w:val="single" w:sz="4" w:space="0" w:color="auto"/>
            </w:tcBorders>
            <w:vAlign w:val="center"/>
          </w:tcPr>
          <w:p w14:paraId="506B3A36" w14:textId="77777777" w:rsidR="00BE7C16" w:rsidRDefault="00BE7C16" w:rsidP="0045590D">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供货方案</w:t>
            </w:r>
          </w:p>
        </w:tc>
        <w:tc>
          <w:tcPr>
            <w:tcW w:w="6662" w:type="dxa"/>
            <w:tcBorders>
              <w:top w:val="nil"/>
              <w:left w:val="nil"/>
              <w:bottom w:val="single" w:sz="4" w:space="0" w:color="auto"/>
              <w:right w:val="single" w:sz="4" w:space="0" w:color="auto"/>
            </w:tcBorders>
            <w:shd w:val="clear" w:color="auto" w:fill="auto"/>
            <w:vAlign w:val="center"/>
          </w:tcPr>
          <w:p w14:paraId="3CA511FE" w14:textId="77777777" w:rsidR="00BE7C16" w:rsidRDefault="00BE7C16" w:rsidP="0045590D">
            <w:pPr>
              <w:spacing w:line="360" w:lineRule="auto"/>
              <w:rPr>
                <w:rFonts w:ascii="宋体" w:eastAsia="宋体" w:hAnsi="宋体" w:cs="宋体"/>
                <w:kern w:val="0"/>
                <w:sz w:val="24"/>
                <w:szCs w:val="24"/>
              </w:rPr>
            </w:pPr>
            <w:r>
              <w:rPr>
                <w:rFonts w:ascii="宋体" w:eastAsia="宋体" w:hAnsi="宋体" w:cs="宋体" w:hint="eastAsia"/>
                <w:kern w:val="0"/>
                <w:sz w:val="24"/>
                <w:szCs w:val="24"/>
              </w:rPr>
              <w:t>根据投标人针对本项目的供货组织方案等是否合理、科学、</w:t>
            </w:r>
          </w:p>
          <w:p w14:paraId="23B01817" w14:textId="77777777" w:rsidR="00BE7C16" w:rsidRDefault="00BE7C16" w:rsidP="0045590D">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可行、全面等标准在1-</w:t>
            </w:r>
            <w:r>
              <w:rPr>
                <w:rFonts w:ascii="宋体" w:eastAsia="宋体" w:hAnsi="宋体" w:cs="宋体"/>
                <w:kern w:val="0"/>
                <w:sz w:val="24"/>
                <w:szCs w:val="24"/>
              </w:rPr>
              <w:t>3</w:t>
            </w:r>
            <w:r>
              <w:rPr>
                <w:rFonts w:ascii="宋体" w:eastAsia="宋体" w:hAnsi="宋体" w:cs="宋体" w:hint="eastAsia"/>
                <w:kern w:val="0"/>
                <w:sz w:val="24"/>
                <w:szCs w:val="24"/>
              </w:rPr>
              <w:t>分内打分，没有不得分；</w:t>
            </w:r>
          </w:p>
        </w:tc>
        <w:tc>
          <w:tcPr>
            <w:tcW w:w="956" w:type="dxa"/>
            <w:tcBorders>
              <w:top w:val="single" w:sz="4" w:space="0" w:color="auto"/>
              <w:left w:val="single" w:sz="4" w:space="0" w:color="auto"/>
              <w:bottom w:val="single" w:sz="4" w:space="0" w:color="auto"/>
              <w:right w:val="single" w:sz="4" w:space="0" w:color="auto"/>
            </w:tcBorders>
            <w:vAlign w:val="center"/>
          </w:tcPr>
          <w:p w14:paraId="3598E387" w14:textId="77777777" w:rsidR="00BE7C16" w:rsidRDefault="00BE7C16" w:rsidP="0045590D">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3</w:t>
            </w:r>
            <w:r>
              <w:rPr>
                <w:rFonts w:ascii="宋体" w:eastAsia="宋体" w:hAnsi="宋体" w:cs="仿宋" w:hint="eastAsia"/>
                <w:kern w:val="0"/>
                <w:sz w:val="24"/>
                <w:szCs w:val="24"/>
              </w:rPr>
              <w:t>分</w:t>
            </w:r>
          </w:p>
        </w:tc>
      </w:tr>
      <w:tr w:rsidR="00BE7C16" w14:paraId="18EB9C17" w14:textId="77777777" w:rsidTr="0045590D">
        <w:trPr>
          <w:trHeight w:val="1086"/>
        </w:trPr>
        <w:tc>
          <w:tcPr>
            <w:tcW w:w="1668" w:type="dxa"/>
            <w:tcBorders>
              <w:left w:val="single" w:sz="4" w:space="0" w:color="auto"/>
              <w:right w:val="single" w:sz="4" w:space="0" w:color="auto"/>
            </w:tcBorders>
            <w:vAlign w:val="center"/>
          </w:tcPr>
          <w:p w14:paraId="2E7369CE" w14:textId="77777777" w:rsidR="00BE7C16" w:rsidRDefault="00BE7C16" w:rsidP="0045590D">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产品质量保证措施</w:t>
            </w:r>
          </w:p>
        </w:tc>
        <w:tc>
          <w:tcPr>
            <w:tcW w:w="6662" w:type="dxa"/>
            <w:tcBorders>
              <w:top w:val="single" w:sz="4" w:space="0" w:color="auto"/>
              <w:left w:val="nil"/>
              <w:bottom w:val="single" w:sz="4" w:space="0" w:color="auto"/>
              <w:right w:val="single" w:sz="4" w:space="0" w:color="auto"/>
            </w:tcBorders>
            <w:shd w:val="clear" w:color="auto" w:fill="auto"/>
            <w:vAlign w:val="center"/>
          </w:tcPr>
          <w:p w14:paraId="1CAEC82C" w14:textId="77777777" w:rsidR="00BE7C16" w:rsidRDefault="00BE7C16" w:rsidP="0045590D">
            <w:pPr>
              <w:pStyle w:val="a4"/>
              <w:spacing w:line="360" w:lineRule="auto"/>
              <w:rPr>
                <w:rFonts w:ascii="宋体" w:eastAsia="宋体" w:hAnsi="宋体" w:cs="宋体"/>
                <w:kern w:val="0"/>
                <w:sz w:val="24"/>
                <w:szCs w:val="24"/>
              </w:rPr>
            </w:pPr>
            <w:r>
              <w:rPr>
                <w:rFonts w:ascii="宋体" w:eastAsia="宋体" w:hAnsi="宋体" w:cs="宋体" w:hint="eastAsia"/>
                <w:kern w:val="0"/>
                <w:sz w:val="24"/>
                <w:szCs w:val="24"/>
              </w:rPr>
              <w:t>产品</w:t>
            </w:r>
            <w:r>
              <w:rPr>
                <w:rFonts w:ascii="宋体" w:eastAsia="宋体" w:hAnsi="宋体" w:cs="宋体"/>
                <w:kern w:val="0"/>
                <w:sz w:val="24"/>
                <w:szCs w:val="24"/>
              </w:rPr>
              <w:t>质量保证措施。</w:t>
            </w:r>
            <w:r>
              <w:rPr>
                <w:rFonts w:ascii="宋体" w:eastAsia="宋体" w:hAnsi="宋体" w:cs="宋体" w:hint="eastAsia"/>
                <w:kern w:val="0"/>
                <w:sz w:val="24"/>
                <w:szCs w:val="24"/>
              </w:rPr>
              <w:t>评委根据措施和流程是否全面、合理、完善等在</w:t>
            </w:r>
            <w:r>
              <w:rPr>
                <w:rFonts w:ascii="宋体" w:eastAsia="宋体" w:hAnsi="宋体" w:cs="宋体"/>
                <w:kern w:val="0"/>
                <w:sz w:val="24"/>
                <w:szCs w:val="24"/>
              </w:rPr>
              <w:t>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78420CA2" w14:textId="77777777" w:rsidR="00BE7C16" w:rsidRDefault="00BE7C16" w:rsidP="0045590D">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bl>
    <w:p w14:paraId="21CFCDF0" w14:textId="77777777" w:rsidR="00BE7C16" w:rsidRDefault="00BE7C16" w:rsidP="00BE7C16">
      <w:pPr>
        <w:spacing w:line="400" w:lineRule="exact"/>
        <w:rPr>
          <w:rFonts w:ascii="宋体" w:eastAsia="宋体" w:hAnsi="宋体" w:cs="仿宋_GB2312"/>
          <w:sz w:val="24"/>
          <w:szCs w:val="21"/>
        </w:rPr>
      </w:pPr>
    </w:p>
    <w:p w14:paraId="3C1C30C7" w14:textId="77777777" w:rsidR="00BE7C16" w:rsidRDefault="00BE7C16" w:rsidP="00BE7C16">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BE7C16" w14:paraId="130D8E05" w14:textId="77777777" w:rsidTr="0045590D">
        <w:trPr>
          <w:trHeight w:val="557"/>
        </w:trPr>
        <w:tc>
          <w:tcPr>
            <w:tcW w:w="721" w:type="dxa"/>
            <w:vAlign w:val="center"/>
          </w:tcPr>
          <w:p w14:paraId="20880BCD"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1E39723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1CDF916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47DA0C10"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BE7C16" w14:paraId="07A14F72" w14:textId="77777777" w:rsidTr="0045590D">
        <w:trPr>
          <w:trHeight w:val="891"/>
        </w:trPr>
        <w:tc>
          <w:tcPr>
            <w:tcW w:w="721" w:type="dxa"/>
            <w:vAlign w:val="center"/>
          </w:tcPr>
          <w:p w14:paraId="0A0DFEE1"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55F7C5E5"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1D6FB8F6"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621775E1"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391221A3"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tc>
      </w:tr>
    </w:tbl>
    <w:p w14:paraId="52718B19" w14:textId="77777777" w:rsidR="00BE7C16" w:rsidRDefault="00BE7C16" w:rsidP="00BE7C16">
      <w:pPr>
        <w:spacing w:line="400" w:lineRule="exact"/>
        <w:rPr>
          <w:rFonts w:ascii="新宋体" w:eastAsia="新宋体" w:hAnsi="新宋体" w:cs="新宋体"/>
          <w:sz w:val="24"/>
          <w:szCs w:val="24"/>
        </w:rPr>
      </w:pPr>
    </w:p>
    <w:p w14:paraId="68F2313F" w14:textId="77777777" w:rsidR="00BE7C16" w:rsidRDefault="00BE7C16" w:rsidP="00BE7C16">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BE7C16" w14:paraId="1479C0DE" w14:textId="77777777" w:rsidTr="0045590D">
        <w:trPr>
          <w:trHeight w:val="557"/>
        </w:trPr>
        <w:tc>
          <w:tcPr>
            <w:tcW w:w="721" w:type="dxa"/>
            <w:vAlign w:val="center"/>
          </w:tcPr>
          <w:p w14:paraId="2E581EB2"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059E603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27DDF7BF"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0976251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BE7C16" w14:paraId="124F39BE" w14:textId="77777777" w:rsidTr="0045590D">
        <w:trPr>
          <w:trHeight w:val="891"/>
        </w:trPr>
        <w:tc>
          <w:tcPr>
            <w:tcW w:w="721" w:type="dxa"/>
            <w:vAlign w:val="center"/>
          </w:tcPr>
          <w:p w14:paraId="1DE8D280"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07E047C7"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422E5783"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06E01B9A"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vMerge w:val="restart"/>
            <w:shd w:val="clear" w:color="auto" w:fill="auto"/>
            <w:vAlign w:val="center"/>
          </w:tcPr>
          <w:p w14:paraId="5E8FA2B5"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p w14:paraId="4761E9B2" w14:textId="77777777" w:rsidR="00BE7C16" w:rsidRDefault="00BE7C16" w:rsidP="0045590D">
            <w:pPr>
              <w:jc w:val="center"/>
              <w:rPr>
                <w:rFonts w:ascii="新宋体" w:eastAsia="新宋体" w:hAnsi="新宋体" w:cs="新宋体"/>
                <w:b/>
                <w:color w:val="000000"/>
                <w:sz w:val="24"/>
                <w:szCs w:val="24"/>
                <w:lang w:val="en-GB"/>
              </w:rPr>
            </w:pPr>
          </w:p>
        </w:tc>
      </w:tr>
      <w:tr w:rsidR="00BE7C16" w14:paraId="64DF88F8" w14:textId="77777777" w:rsidTr="0045590D">
        <w:trPr>
          <w:trHeight w:val="1414"/>
        </w:trPr>
        <w:tc>
          <w:tcPr>
            <w:tcW w:w="721" w:type="dxa"/>
            <w:vAlign w:val="center"/>
          </w:tcPr>
          <w:p w14:paraId="0466ECF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2</w:t>
            </w:r>
          </w:p>
        </w:tc>
        <w:tc>
          <w:tcPr>
            <w:tcW w:w="2823" w:type="dxa"/>
            <w:vAlign w:val="center"/>
          </w:tcPr>
          <w:p w14:paraId="7B9D8962" w14:textId="77777777" w:rsidR="00BE7C16" w:rsidRDefault="00BE7C16" w:rsidP="0045590D">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14:paraId="65AC63A5" w14:textId="77777777" w:rsidR="00BE7C16" w:rsidRDefault="00BE7C16" w:rsidP="0045590D">
            <w:pPr>
              <w:jc w:val="center"/>
              <w:rPr>
                <w:rFonts w:ascii="新宋体" w:eastAsia="新宋体" w:hAnsi="新宋体" w:cs="新宋体"/>
                <w:sz w:val="24"/>
                <w:szCs w:val="24"/>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p w14:paraId="21779247"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sz w:val="24"/>
                <w:szCs w:val="24"/>
              </w:rPr>
              <w:t>（不再享受序号3的价格折扣）</w:t>
            </w:r>
          </w:p>
        </w:tc>
        <w:tc>
          <w:tcPr>
            <w:tcW w:w="2835" w:type="dxa"/>
            <w:vMerge/>
            <w:shd w:val="clear" w:color="auto" w:fill="auto"/>
          </w:tcPr>
          <w:p w14:paraId="03335F66" w14:textId="77777777" w:rsidR="00BE7C16" w:rsidRDefault="00BE7C16" w:rsidP="0045590D">
            <w:pPr>
              <w:rPr>
                <w:rFonts w:ascii="新宋体" w:eastAsia="新宋体" w:hAnsi="新宋体" w:cs="新宋体"/>
                <w:color w:val="000000"/>
                <w:sz w:val="24"/>
                <w:szCs w:val="24"/>
                <w:lang w:val="en-GB"/>
              </w:rPr>
            </w:pPr>
          </w:p>
        </w:tc>
      </w:tr>
      <w:tr w:rsidR="00BE7C16" w14:paraId="763BA2E3" w14:textId="77777777" w:rsidTr="0045590D">
        <w:trPr>
          <w:trHeight w:val="707"/>
        </w:trPr>
        <w:tc>
          <w:tcPr>
            <w:tcW w:w="721" w:type="dxa"/>
            <w:vAlign w:val="center"/>
          </w:tcPr>
          <w:p w14:paraId="6E9685C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3</w:t>
            </w:r>
          </w:p>
        </w:tc>
        <w:tc>
          <w:tcPr>
            <w:tcW w:w="2823" w:type="dxa"/>
            <w:vAlign w:val="center"/>
          </w:tcPr>
          <w:p w14:paraId="1F974BE2"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联合体一方为小型、微型企业且小型、微型企</w:t>
            </w:r>
            <w:r>
              <w:rPr>
                <w:rFonts w:ascii="新宋体" w:eastAsia="新宋体" w:hAnsi="新宋体" w:cs="新宋体" w:hint="eastAsia"/>
                <w:color w:val="000000"/>
                <w:sz w:val="24"/>
                <w:szCs w:val="24"/>
                <w:lang w:val="en-GB"/>
              </w:rPr>
              <w:lastRenderedPageBreak/>
              <w:t>业协议合同金额占联合体协议合同总金额30%以上的</w:t>
            </w:r>
          </w:p>
        </w:tc>
        <w:tc>
          <w:tcPr>
            <w:tcW w:w="2552" w:type="dxa"/>
            <w:vAlign w:val="center"/>
          </w:tcPr>
          <w:p w14:paraId="0A46EB41"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lastRenderedPageBreak/>
              <w:t>对联合体总金额扣除</w:t>
            </w:r>
          </w:p>
          <w:p w14:paraId="5DBBE165"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sz w:val="24"/>
                <w:szCs w:val="24"/>
                <w:u w:val="single"/>
              </w:rPr>
              <w:t xml:space="preserve"> 2 </w:t>
            </w:r>
            <w:r>
              <w:rPr>
                <w:rFonts w:ascii="新宋体" w:eastAsia="新宋体" w:hAnsi="新宋体" w:cs="新宋体" w:hint="eastAsia"/>
                <w:sz w:val="24"/>
                <w:szCs w:val="24"/>
              </w:rPr>
              <w:t>%</w:t>
            </w:r>
          </w:p>
        </w:tc>
        <w:tc>
          <w:tcPr>
            <w:tcW w:w="2835" w:type="dxa"/>
            <w:shd w:val="clear" w:color="auto" w:fill="auto"/>
            <w:vAlign w:val="center"/>
          </w:tcPr>
          <w:p w14:paraId="0BC2D628" w14:textId="77777777" w:rsidR="00BE7C16" w:rsidRDefault="00BE7C16" w:rsidP="0045590D">
            <w:pPr>
              <w:jc w:val="center"/>
              <w:rPr>
                <w:rFonts w:ascii="新宋体" w:eastAsia="新宋体" w:hAnsi="新宋体" w:cs="新宋体"/>
                <w:color w:val="FF0000"/>
                <w:sz w:val="24"/>
                <w:szCs w:val="24"/>
                <w:u w:val="single"/>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(1-</w:t>
            </w:r>
            <w:r>
              <w:rPr>
                <w:rFonts w:ascii="新宋体" w:eastAsia="新宋体" w:hAnsi="新宋体" w:cs="新宋体" w:hint="eastAsia"/>
                <w:color w:val="000000"/>
                <w:sz w:val="24"/>
                <w:szCs w:val="24"/>
                <w:u w:val="single"/>
              </w:rPr>
              <w:t>2%)</w:t>
            </w:r>
          </w:p>
          <w:p w14:paraId="4C9E76AD" w14:textId="77777777" w:rsidR="00BE7C16" w:rsidRDefault="00BE7C16" w:rsidP="0045590D">
            <w:pPr>
              <w:jc w:val="center"/>
              <w:rPr>
                <w:rFonts w:ascii="新宋体" w:eastAsia="新宋体" w:hAnsi="新宋体" w:cs="新宋体"/>
                <w:b/>
                <w:color w:val="000000"/>
                <w:sz w:val="24"/>
                <w:szCs w:val="24"/>
                <w:lang w:val="en-GB"/>
              </w:rPr>
            </w:pPr>
          </w:p>
        </w:tc>
      </w:tr>
      <w:tr w:rsidR="00BE7C16" w14:paraId="0037A857" w14:textId="77777777" w:rsidTr="0045590D">
        <w:trPr>
          <w:trHeight w:val="707"/>
        </w:trPr>
        <w:tc>
          <w:tcPr>
            <w:tcW w:w="721" w:type="dxa"/>
            <w:vAlign w:val="center"/>
          </w:tcPr>
          <w:p w14:paraId="68E4C8B6"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lastRenderedPageBreak/>
              <w:t>4</w:t>
            </w:r>
          </w:p>
        </w:tc>
        <w:tc>
          <w:tcPr>
            <w:tcW w:w="2823" w:type="dxa"/>
            <w:vAlign w:val="center"/>
          </w:tcPr>
          <w:p w14:paraId="2BF4DDD6"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监狱企业</w:t>
            </w:r>
          </w:p>
        </w:tc>
        <w:tc>
          <w:tcPr>
            <w:tcW w:w="2552" w:type="dxa"/>
            <w:vAlign w:val="center"/>
          </w:tcPr>
          <w:p w14:paraId="6BEF2DE9"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51C1354F"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对监狱企业产品价格扣除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7C2706AA"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监狱企业产品的价格</w:t>
            </w:r>
            <w:r>
              <w:rPr>
                <w:rFonts w:ascii="新宋体" w:eastAsia="新宋体" w:hAnsi="新宋体" w:cs="新宋体" w:hint="eastAsia"/>
                <w:color w:val="000000"/>
                <w:sz w:val="24"/>
                <w:szCs w:val="24"/>
                <w:lang w:val="en-GB"/>
              </w:rPr>
              <w:t>×6%</w:t>
            </w:r>
          </w:p>
        </w:tc>
      </w:tr>
      <w:tr w:rsidR="00BE7C16" w14:paraId="152C36FA" w14:textId="77777777" w:rsidTr="0045590D">
        <w:trPr>
          <w:trHeight w:val="707"/>
        </w:trPr>
        <w:tc>
          <w:tcPr>
            <w:tcW w:w="721" w:type="dxa"/>
            <w:vAlign w:val="center"/>
          </w:tcPr>
          <w:p w14:paraId="7241B964"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5</w:t>
            </w:r>
          </w:p>
        </w:tc>
        <w:tc>
          <w:tcPr>
            <w:tcW w:w="2823" w:type="dxa"/>
            <w:vAlign w:val="center"/>
          </w:tcPr>
          <w:p w14:paraId="5E721C7A"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残疾人福利性单位</w:t>
            </w:r>
          </w:p>
        </w:tc>
        <w:tc>
          <w:tcPr>
            <w:tcW w:w="2552" w:type="dxa"/>
            <w:vAlign w:val="center"/>
          </w:tcPr>
          <w:p w14:paraId="5ABB52CE"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5F64848C"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对残疾人福利性单位产品价格扣除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2E3DD54A"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残疾人福利性单位产品的价格</w:t>
            </w:r>
            <w:r>
              <w:rPr>
                <w:rFonts w:ascii="新宋体" w:eastAsia="新宋体" w:hAnsi="新宋体" w:cs="新宋体" w:hint="eastAsia"/>
                <w:color w:val="000000"/>
                <w:sz w:val="24"/>
                <w:szCs w:val="24"/>
                <w:lang w:val="en-GB"/>
              </w:rPr>
              <w:t>×6%</w:t>
            </w:r>
          </w:p>
        </w:tc>
      </w:tr>
      <w:tr w:rsidR="00BE7C16" w14:paraId="118D0B8C" w14:textId="77777777" w:rsidTr="0045590D">
        <w:trPr>
          <w:trHeight w:val="835"/>
        </w:trPr>
        <w:tc>
          <w:tcPr>
            <w:tcW w:w="8931" w:type="dxa"/>
            <w:gridSpan w:val="4"/>
            <w:vAlign w:val="center"/>
          </w:tcPr>
          <w:p w14:paraId="077CC227" w14:textId="77777777" w:rsidR="00FC4866" w:rsidRPr="00FC4866" w:rsidRDefault="00FC4866" w:rsidP="00FC4866">
            <w:pPr>
              <w:widowControl/>
              <w:adjustRightInd w:val="0"/>
              <w:spacing w:line="360" w:lineRule="auto"/>
              <w:ind w:leftChars="-1" w:left="-2" w:firstLineChars="200" w:firstLine="480"/>
              <w:jc w:val="left"/>
              <w:rPr>
                <w:rFonts w:ascii="新宋体" w:eastAsia="新宋体" w:hAnsi="新宋体" w:cs="新宋体"/>
                <w:sz w:val="24"/>
                <w:szCs w:val="24"/>
                <w:lang w:val="zh-CN"/>
              </w:rPr>
            </w:pPr>
            <w:r w:rsidRPr="00FC4866">
              <w:rPr>
                <w:rFonts w:ascii="新宋体" w:eastAsia="新宋体" w:hAnsi="新宋体" w:cs="新宋体" w:hint="eastAsia"/>
                <w:sz w:val="24"/>
                <w:szCs w:val="24"/>
                <w:lang w:val="zh-CN"/>
              </w:rPr>
              <w:t>1、中小企业应在投标文件提供《中小企业声明函》和</w:t>
            </w:r>
            <w:bookmarkStart w:id="15" w:name="_Hlk35596318"/>
            <w:r w:rsidRPr="00FC4866">
              <w:rPr>
                <w:rFonts w:ascii="新宋体" w:eastAsia="新宋体" w:hAnsi="新宋体" w:cs="新宋体" w:hint="eastAsia"/>
                <w:sz w:val="24"/>
                <w:szCs w:val="24"/>
                <w:lang w:val="zh-CN"/>
              </w:rPr>
              <w:t>国家企业信用信息公示系统小微企业名录网页截图</w:t>
            </w:r>
            <w:bookmarkEnd w:id="15"/>
            <w:r w:rsidRPr="00FC4866">
              <w:rPr>
                <w:rFonts w:ascii="新宋体" w:eastAsia="新宋体" w:hAnsi="新宋体" w:cs="新宋体" w:hint="eastAsia"/>
                <w:sz w:val="24"/>
                <w:szCs w:val="24"/>
                <w:lang w:val="zh-CN"/>
              </w:rPr>
              <w:t>。监狱企业应当在投标文件中提供由省级以上监狱管理局、戒毒管理局(含新疆生产建设兵团)出具的属于监狱企业的证明文件。残疾人福利性单位应当在投标文件中提供《残疾人福利性单位声明函》。</w:t>
            </w:r>
          </w:p>
          <w:p w14:paraId="7BCBA128" w14:textId="77777777" w:rsidR="00BE7C16" w:rsidRDefault="00BE7C16" w:rsidP="0045590D">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14:paraId="4DF283D3" w14:textId="77777777" w:rsidR="00BE7C16" w:rsidRDefault="00BE7C16" w:rsidP="0045590D">
            <w:pPr>
              <w:widowControl/>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评标基准价=评标价格的最低价</w:t>
            </w:r>
          </w:p>
          <w:p w14:paraId="6BB81F13" w14:textId="77777777" w:rsidR="00BE7C16" w:rsidRDefault="00BE7C16" w:rsidP="0045590D">
            <w:pPr>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其他投标报价得分=（评标基准价/评标价格）×评标标准中价格分值</w:t>
            </w:r>
          </w:p>
        </w:tc>
      </w:tr>
    </w:tbl>
    <w:p w14:paraId="6B00C636" w14:textId="77777777" w:rsidR="00BE7C16" w:rsidRDefault="00BE7C16" w:rsidP="00BE7C16">
      <w:pPr>
        <w:spacing w:line="360" w:lineRule="auto"/>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备注：</w:t>
      </w:r>
    </w:p>
    <w:p w14:paraId="17C0E2FB"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14:paraId="5DD0773F"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a、不接受联合体投标的项目，本表中第2项、第3项情形不适用。</w:t>
      </w:r>
    </w:p>
    <w:p w14:paraId="217B9158"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b、小型和微型企业产品包括货物及其提供的服务与工程。</w:t>
      </w:r>
    </w:p>
    <w:p w14:paraId="1C838E33"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c、中小企业、残疾人福利性单位提供其他企业制造的货物的，则该货物的制造商也必须为上述企业，否则不能享受价格优惠。</w:t>
      </w:r>
    </w:p>
    <w:p w14:paraId="7DF2FAF6"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d、残疾人福利性单位属于小型、微型企业的，不重复享受政策。</w:t>
      </w:r>
    </w:p>
    <w:p w14:paraId="6D92B7A9" w14:textId="77777777" w:rsidR="00BE7C16" w:rsidRDefault="00BE7C16" w:rsidP="00BE7C16">
      <w:pPr>
        <w:spacing w:line="360" w:lineRule="auto"/>
        <w:ind w:firstLineChars="200" w:firstLine="482"/>
        <w:contextualSpacing/>
        <w:rPr>
          <w:rFonts w:ascii="宋体" w:eastAsia="宋体" w:hAnsi="宋体" w:cs="仿宋_GB2312"/>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5</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评标结果汇总完成后，除下列情形外，任何人不得修改评标结果：</w:t>
      </w:r>
    </w:p>
    <w:p w14:paraId="309CB7D2"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 </w:t>
      </w:r>
      <w:r>
        <w:rPr>
          <w:rFonts w:ascii="宋体" w:eastAsia="宋体" w:hAnsi="宋体" w:cs="仿宋_GB2312"/>
          <w:sz w:val="24"/>
          <w:szCs w:val="24"/>
          <w:lang w:val="zh-CN"/>
        </w:rPr>
        <w:t>分值汇总计算错误的；</w:t>
      </w:r>
    </w:p>
    <w:p w14:paraId="0744BCA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14:paraId="7305D91C"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14:paraId="4266F8D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经评标委员会认定评分畸高、畸低的。</w:t>
      </w:r>
    </w:p>
    <w:p w14:paraId="036518B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lastRenderedPageBreak/>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5871D854"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14:paraId="22850308" w14:textId="77777777" w:rsidR="00BE7C16" w:rsidRDefault="00BE7C16" w:rsidP="00BE7C16">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6</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14:paraId="63D20EB0" w14:textId="77777777" w:rsidR="00BE7C16" w:rsidRDefault="00BE7C16" w:rsidP="00BE7C16">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14:paraId="0C8A6C67" w14:textId="77777777" w:rsidR="00BE7C16" w:rsidRDefault="00BE7C16" w:rsidP="00BE7C16">
      <w:pPr>
        <w:spacing w:line="360" w:lineRule="auto"/>
        <w:ind w:firstLineChars="300" w:firstLine="723"/>
        <w:contextualSpacing/>
        <w:rPr>
          <w:rFonts w:ascii="宋体" w:eastAsia="宋体" w:hAnsi="宋体" w:cs="仿宋_GB2312"/>
          <w:b/>
          <w:sz w:val="24"/>
          <w:szCs w:val="24"/>
          <w:lang w:val="zh-CN"/>
        </w:rPr>
      </w:pPr>
      <w:r>
        <w:rPr>
          <w:rFonts w:ascii="宋体" w:eastAsia="宋体" w:hAnsi="宋体" w:cs="仿宋_GB2312"/>
          <w:b/>
          <w:sz w:val="24"/>
          <w:szCs w:val="24"/>
          <w:lang w:val="zh-CN"/>
        </w:rPr>
        <w:t>确定中标候选人名单，</w:t>
      </w:r>
      <w:r>
        <w:rPr>
          <w:rFonts w:ascii="宋体" w:eastAsia="宋体" w:hAnsi="宋体" w:cs="仿宋_GB2312" w:hint="eastAsia"/>
          <w:b/>
          <w:sz w:val="24"/>
          <w:szCs w:val="24"/>
          <w:lang w:val="zh-CN"/>
        </w:rPr>
        <w:t>评标委员会按得分从高到低推荐三名</w:t>
      </w:r>
      <w:r>
        <w:rPr>
          <w:rFonts w:ascii="宋体" w:eastAsia="宋体" w:hAnsi="宋体" w:cs="仿宋_GB2312"/>
          <w:b/>
          <w:sz w:val="24"/>
          <w:szCs w:val="24"/>
          <w:lang w:val="zh-CN"/>
        </w:rPr>
        <w:t>中标人</w:t>
      </w:r>
      <w:r>
        <w:rPr>
          <w:rFonts w:ascii="宋体" w:eastAsia="宋体" w:hAnsi="宋体" w:cs="仿宋_GB2312" w:hint="eastAsia"/>
          <w:b/>
          <w:sz w:val="24"/>
          <w:szCs w:val="24"/>
          <w:lang w:val="zh-CN"/>
        </w:rPr>
        <w:t>。</w:t>
      </w:r>
    </w:p>
    <w:p w14:paraId="356D6590" w14:textId="77777777" w:rsidR="00BE7C16" w:rsidRDefault="00BE7C16" w:rsidP="00BE7C16">
      <w:pPr>
        <w:spacing w:line="360" w:lineRule="auto"/>
        <w:rPr>
          <w:rFonts w:ascii="宋体" w:hAnsi="宋体"/>
          <w:bCs/>
          <w:color w:val="FF0000"/>
          <w:sz w:val="24"/>
          <w:szCs w:val="24"/>
          <w:lang w:val="en-GB"/>
        </w:rPr>
      </w:pPr>
    </w:p>
    <w:p w14:paraId="40DE1D5B" w14:textId="77777777" w:rsidR="00BE7C16" w:rsidRDefault="00BE7C16" w:rsidP="00BE7C16">
      <w:pPr>
        <w:pStyle w:val="a4"/>
        <w:rPr>
          <w:lang w:val="en-GB"/>
        </w:rPr>
      </w:pPr>
    </w:p>
    <w:p w14:paraId="2418EFF2" w14:textId="77777777" w:rsidR="00BE7C16" w:rsidRDefault="00BE7C16" w:rsidP="00BE7C16">
      <w:pPr>
        <w:pStyle w:val="a4"/>
        <w:rPr>
          <w:lang w:val="en-GB"/>
        </w:rPr>
      </w:pPr>
    </w:p>
    <w:p w14:paraId="6BB9E01E" w14:textId="77777777" w:rsidR="00BE7C16" w:rsidRDefault="00BE7C16" w:rsidP="00BE7C16">
      <w:pPr>
        <w:pStyle w:val="a4"/>
        <w:rPr>
          <w:lang w:val="en-GB"/>
        </w:rPr>
      </w:pPr>
    </w:p>
    <w:p w14:paraId="54D7CA7F" w14:textId="77777777" w:rsidR="00BE7C16" w:rsidRDefault="00BE7C16" w:rsidP="00BE7C16">
      <w:pPr>
        <w:pStyle w:val="a4"/>
        <w:rPr>
          <w:lang w:val="en-GB"/>
        </w:rPr>
      </w:pPr>
    </w:p>
    <w:p w14:paraId="75803DAE" w14:textId="77777777" w:rsidR="00BE7C16" w:rsidRDefault="00BE7C16" w:rsidP="00BE7C16">
      <w:pPr>
        <w:pStyle w:val="a4"/>
        <w:rPr>
          <w:lang w:val="en-GB"/>
        </w:rPr>
      </w:pPr>
    </w:p>
    <w:p w14:paraId="53CB2A5B" w14:textId="77777777" w:rsidR="00BE7C16" w:rsidRDefault="00BE7C16" w:rsidP="00BE7C16">
      <w:pPr>
        <w:pStyle w:val="a4"/>
        <w:rPr>
          <w:lang w:val="en-GB"/>
        </w:rPr>
      </w:pPr>
    </w:p>
    <w:p w14:paraId="3424BF80" w14:textId="77777777" w:rsidR="00BE7C16" w:rsidRDefault="00BE7C16" w:rsidP="00BE7C16">
      <w:pPr>
        <w:pStyle w:val="a4"/>
        <w:rPr>
          <w:lang w:val="en-GB"/>
        </w:rPr>
      </w:pPr>
    </w:p>
    <w:p w14:paraId="00D34E32" w14:textId="77777777" w:rsidR="00BE7C16" w:rsidRDefault="00BE7C16" w:rsidP="00BE7C16">
      <w:pPr>
        <w:pStyle w:val="a4"/>
        <w:rPr>
          <w:lang w:val="en-GB"/>
        </w:rPr>
      </w:pPr>
    </w:p>
    <w:p w14:paraId="456B8C96" w14:textId="77777777" w:rsidR="00BE7C16" w:rsidRDefault="00BE7C16" w:rsidP="00BE7C16">
      <w:pPr>
        <w:pStyle w:val="a4"/>
        <w:rPr>
          <w:lang w:val="en-GB"/>
        </w:rPr>
      </w:pPr>
    </w:p>
    <w:p w14:paraId="49FD27B7" w14:textId="77777777" w:rsidR="00BE7C16" w:rsidRDefault="00BE7C16" w:rsidP="00BE7C16">
      <w:pPr>
        <w:pStyle w:val="a4"/>
        <w:rPr>
          <w:lang w:val="en-GB"/>
        </w:rPr>
      </w:pPr>
    </w:p>
    <w:p w14:paraId="0FE978E4" w14:textId="77777777" w:rsidR="00BE7C16" w:rsidRDefault="00BE7C16" w:rsidP="00BE7C16">
      <w:pPr>
        <w:pStyle w:val="a4"/>
        <w:rPr>
          <w:lang w:val="en-GB"/>
        </w:rPr>
      </w:pPr>
    </w:p>
    <w:p w14:paraId="0ACF7B67" w14:textId="77777777" w:rsidR="00BE7C16" w:rsidRDefault="00BE7C16" w:rsidP="00BE7C16">
      <w:pPr>
        <w:pStyle w:val="a4"/>
        <w:rPr>
          <w:lang w:val="en-GB"/>
        </w:rPr>
      </w:pPr>
    </w:p>
    <w:p w14:paraId="54BDD736" w14:textId="77777777" w:rsidR="00BE7C16" w:rsidRDefault="00BE7C16" w:rsidP="00BE7C16">
      <w:pPr>
        <w:pStyle w:val="a4"/>
        <w:rPr>
          <w:lang w:val="en-GB"/>
        </w:rPr>
      </w:pPr>
    </w:p>
    <w:p w14:paraId="11F626AF" w14:textId="77777777" w:rsidR="00BE7C16" w:rsidRDefault="00BE7C16" w:rsidP="00BE7C16">
      <w:pPr>
        <w:pStyle w:val="a4"/>
        <w:rPr>
          <w:lang w:val="en-GB"/>
        </w:rPr>
      </w:pPr>
    </w:p>
    <w:p w14:paraId="2B36C8EA" w14:textId="77777777" w:rsidR="00BE7C16" w:rsidRDefault="00BE7C16" w:rsidP="00BE7C16">
      <w:pPr>
        <w:pStyle w:val="a4"/>
        <w:rPr>
          <w:lang w:val="en-GB"/>
        </w:rPr>
      </w:pPr>
    </w:p>
    <w:p w14:paraId="6FC67B77" w14:textId="77777777" w:rsidR="00BE7C16" w:rsidRDefault="00BE7C16" w:rsidP="00BE7C16">
      <w:pPr>
        <w:pStyle w:val="a4"/>
        <w:rPr>
          <w:lang w:val="en-GB"/>
        </w:rPr>
      </w:pPr>
    </w:p>
    <w:p w14:paraId="2C7B88DB" w14:textId="77777777" w:rsidR="00BE7C16" w:rsidRDefault="00BE7C16" w:rsidP="00BE7C16">
      <w:pPr>
        <w:pStyle w:val="a4"/>
        <w:rPr>
          <w:lang w:val="en-GB"/>
        </w:rPr>
      </w:pPr>
    </w:p>
    <w:p w14:paraId="1A3E0085" w14:textId="77777777" w:rsidR="00BE7C16" w:rsidRDefault="00BE7C16" w:rsidP="00BE7C16">
      <w:pPr>
        <w:pStyle w:val="a4"/>
        <w:rPr>
          <w:lang w:val="en-GB"/>
        </w:rPr>
      </w:pPr>
    </w:p>
    <w:p w14:paraId="57A6A251" w14:textId="77777777" w:rsidR="00BE7C16" w:rsidRPr="00776C70" w:rsidRDefault="00BE7C16" w:rsidP="00BE7C16">
      <w:pPr>
        <w:pStyle w:val="a4"/>
        <w:rPr>
          <w:lang w:val="en-GB"/>
        </w:rPr>
      </w:pPr>
    </w:p>
    <w:p w14:paraId="2EADD984" w14:textId="77777777" w:rsidR="00BE7C16" w:rsidRDefault="00BE7C16" w:rsidP="00BE7C16">
      <w:pPr>
        <w:widowControl/>
        <w:ind w:firstLineChars="700" w:firstLine="2521"/>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14:paraId="5E7E597E" w14:textId="77777777" w:rsidR="00BE7C16" w:rsidRDefault="00BE7C16" w:rsidP="00BE7C16">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（此合同仅供参考。以最终采购人与中标人签定的合同条款为准进行公示，</w:t>
      </w:r>
    </w:p>
    <w:p w14:paraId="303C2DFC" w14:textId="77777777" w:rsidR="00BE7C16" w:rsidRDefault="00BE7C16" w:rsidP="00BE7C16">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最终签定合同的主要条款不能与招标文件有冲突）</w:t>
      </w:r>
    </w:p>
    <w:p w14:paraId="0FBCF60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 </w:t>
      </w:r>
      <w:r>
        <w:rPr>
          <w:rFonts w:ascii="宋体" w:eastAsia="宋体" w:hAnsi="Calibri" w:cs="宋体" w:hint="eastAsia"/>
          <w:sz w:val="24"/>
          <w:lang w:val="zh-CN"/>
        </w:rPr>
        <w:t>定义</w:t>
      </w:r>
    </w:p>
    <w:p w14:paraId="5F36A64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Calibri" w:eastAsia="宋体" w:hAnsi="Calibri" w:cs="Times New Roman"/>
          <w:sz w:val="24"/>
        </w:rPr>
        <w:t>“</w:t>
      </w:r>
      <w:r>
        <w:rPr>
          <w:rFonts w:ascii="宋体" w:eastAsia="宋体" w:hAnsi="Calibri" w:cs="宋体" w:hint="eastAsia"/>
          <w:sz w:val="24"/>
          <w:lang w:val="zh-CN"/>
        </w:rPr>
        <w:t>合同</w:t>
      </w:r>
      <w:r>
        <w:rPr>
          <w:rFonts w:ascii="Calibri" w:eastAsia="宋体" w:hAnsi="Calibri" w:cs="Times New Roman"/>
          <w:sz w:val="24"/>
        </w:rPr>
        <w:t>”</w:t>
      </w:r>
      <w:r>
        <w:rPr>
          <w:rFonts w:ascii="宋体" w:eastAsia="宋体" w:hAnsi="Calibri" w:cs="宋体" w:hint="eastAsia"/>
          <w:sz w:val="24"/>
          <w:lang w:val="zh-CN"/>
        </w:rPr>
        <w:t>系指甲方和乙方</w:t>
      </w:r>
      <w:r>
        <w:rPr>
          <w:rFonts w:ascii="宋体" w:eastAsia="宋体" w:hAnsi="Calibri" w:cs="宋体"/>
          <w:sz w:val="24"/>
          <w:lang w:val="zh-CN"/>
        </w:rPr>
        <w:t xml:space="preserve"> </w:t>
      </w:r>
      <w:r>
        <w:rPr>
          <w:rFonts w:ascii="宋体" w:eastAsia="宋体" w:hAnsi="Calibri" w:cs="宋体" w:hint="eastAsia"/>
          <w:sz w:val="24"/>
          <w:lang w:val="zh-CN"/>
        </w:rPr>
        <w:t>（简称合同双方）已达成的协议，即由双方签订的合同格式中的文件，包括所有的附件和组成合同部分的所有其他文件。</w:t>
      </w:r>
    </w:p>
    <w:p w14:paraId="4E96062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Calibri" w:eastAsia="宋体" w:hAnsi="Calibri" w:cs="Times New Roman"/>
          <w:sz w:val="24"/>
        </w:rPr>
        <w:t>“</w:t>
      </w:r>
      <w:r>
        <w:rPr>
          <w:rFonts w:ascii="宋体" w:eastAsia="宋体" w:hAnsi="Calibri" w:cs="宋体" w:hint="eastAsia"/>
          <w:sz w:val="24"/>
          <w:lang w:val="zh-CN"/>
        </w:rPr>
        <w:t>合同价格</w:t>
      </w:r>
      <w:r>
        <w:rPr>
          <w:rFonts w:ascii="Calibri" w:eastAsia="宋体" w:hAnsi="Calibri" w:cs="Times New Roman"/>
          <w:sz w:val="24"/>
        </w:rPr>
        <w:t>”</w:t>
      </w:r>
      <w:r>
        <w:rPr>
          <w:rFonts w:ascii="宋体" w:eastAsia="宋体" w:hAnsi="Calibri" w:cs="宋体" w:hint="eastAsia"/>
          <w:sz w:val="24"/>
          <w:lang w:val="zh-CN"/>
        </w:rPr>
        <w:t>系指根据合同规定，在乙方全面正确地履行合同义务时应支付给乙方的款项。</w:t>
      </w:r>
    </w:p>
    <w:p w14:paraId="6C76D28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Calibri" w:eastAsia="宋体" w:hAnsi="Calibri" w:cs="Times New Roman"/>
          <w:sz w:val="24"/>
        </w:rPr>
        <w:t>“</w:t>
      </w:r>
      <w:r>
        <w:rPr>
          <w:rFonts w:ascii="宋体" w:eastAsia="宋体" w:hAnsi="Calibri" w:cs="宋体" w:hint="eastAsia"/>
          <w:sz w:val="24"/>
          <w:lang w:val="zh-CN"/>
        </w:rPr>
        <w:t>甲方</w:t>
      </w:r>
      <w:r>
        <w:rPr>
          <w:rFonts w:ascii="Calibri" w:eastAsia="宋体" w:hAnsi="Calibri" w:cs="Times New Roman"/>
          <w:sz w:val="24"/>
        </w:rPr>
        <w:t>”</w:t>
      </w:r>
      <w:r>
        <w:rPr>
          <w:rFonts w:ascii="宋体" w:eastAsia="宋体" w:hAnsi="Calibri" w:cs="宋体" w:hint="eastAsia"/>
          <w:sz w:val="24"/>
          <w:lang w:val="zh-CN"/>
        </w:rPr>
        <w:t>系指通过招标方式，接受合同服务的采购人</w:t>
      </w:r>
    </w:p>
    <w:p w14:paraId="257715A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Calibri" w:eastAsia="宋体" w:hAnsi="Calibri" w:cs="Times New Roman"/>
          <w:sz w:val="24"/>
        </w:rPr>
        <w:t>“</w:t>
      </w:r>
      <w:r>
        <w:rPr>
          <w:rFonts w:ascii="宋体" w:eastAsia="宋体" w:hAnsi="Calibri" w:cs="宋体" w:hint="eastAsia"/>
          <w:sz w:val="24"/>
          <w:lang w:val="zh-CN"/>
        </w:rPr>
        <w:t>乙方</w:t>
      </w:r>
      <w:r>
        <w:rPr>
          <w:rFonts w:ascii="Calibri" w:eastAsia="宋体" w:hAnsi="Calibri" w:cs="Times New Roman"/>
          <w:sz w:val="24"/>
        </w:rPr>
        <w:t>”</w:t>
      </w:r>
      <w:r>
        <w:rPr>
          <w:rFonts w:ascii="宋体" w:eastAsia="宋体" w:hAnsi="Calibri" w:cs="宋体" w:hint="eastAsia"/>
          <w:sz w:val="24"/>
          <w:lang w:val="zh-CN"/>
        </w:rPr>
        <w:t>系指中标后提供合同服务的</w:t>
      </w:r>
      <w:r>
        <w:rPr>
          <w:rFonts w:ascii="宋体" w:eastAsia="宋体" w:hAnsi="Calibri" w:cs="宋体" w:hint="eastAsia"/>
          <w:bCs/>
          <w:sz w:val="24"/>
          <w:lang w:val="zh-CN"/>
        </w:rPr>
        <w:t>中标方</w:t>
      </w:r>
      <w:r>
        <w:rPr>
          <w:rFonts w:ascii="宋体" w:eastAsia="宋体" w:hAnsi="Calibri" w:cs="宋体" w:hint="eastAsia"/>
          <w:sz w:val="24"/>
          <w:lang w:val="zh-CN"/>
        </w:rPr>
        <w:t>或供应商。</w:t>
      </w:r>
    </w:p>
    <w:p w14:paraId="64877446"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2.</w:t>
      </w:r>
      <w:r>
        <w:rPr>
          <w:rFonts w:ascii="宋体" w:eastAsia="宋体" w:hAnsi="Calibri" w:cs="宋体" w:hint="eastAsia"/>
          <w:sz w:val="24"/>
          <w:lang w:val="zh-CN"/>
        </w:rPr>
        <w:t>适用范围</w:t>
      </w:r>
    </w:p>
    <w:p w14:paraId="3B8486E2"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 </w:t>
      </w:r>
      <w:r>
        <w:rPr>
          <w:rFonts w:ascii="宋体" w:eastAsia="宋体" w:hAnsi="Calibri" w:cs="宋体" w:hint="eastAsia"/>
          <w:sz w:val="24"/>
          <w:lang w:val="zh-CN"/>
        </w:rPr>
        <w:t>本合同条款仅适用于本次招标活动。</w:t>
      </w:r>
    </w:p>
    <w:p w14:paraId="663763B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3.</w:t>
      </w:r>
      <w:r>
        <w:rPr>
          <w:rFonts w:ascii="宋体" w:eastAsia="宋体" w:hAnsi="Calibri" w:cs="宋体" w:hint="eastAsia"/>
          <w:sz w:val="24"/>
          <w:lang w:val="zh-CN"/>
        </w:rPr>
        <w:t>技术规格和标准</w:t>
      </w:r>
    </w:p>
    <w:p w14:paraId="75F86419"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本合同项下所提供货物设备和服务应与本招标文件规定的标准相一致。</w:t>
      </w:r>
    </w:p>
    <w:p w14:paraId="55251B6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4.</w:t>
      </w:r>
      <w:r>
        <w:rPr>
          <w:rFonts w:ascii="宋体" w:eastAsia="宋体" w:hAnsi="Calibri" w:cs="宋体" w:hint="eastAsia"/>
          <w:sz w:val="24"/>
          <w:lang w:val="zh-CN"/>
        </w:rPr>
        <w:t>合同期限</w:t>
      </w:r>
    </w:p>
    <w:p w14:paraId="0B981B4D"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即自</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日起至</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日止。</w:t>
      </w:r>
    </w:p>
    <w:p w14:paraId="655C224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5.</w:t>
      </w:r>
      <w:r>
        <w:rPr>
          <w:rFonts w:ascii="宋体" w:eastAsia="宋体" w:hAnsi="Calibri" w:cs="宋体" w:hint="eastAsia"/>
          <w:sz w:val="24"/>
          <w:lang w:val="zh-CN"/>
        </w:rPr>
        <w:t>价格</w:t>
      </w:r>
    </w:p>
    <w:p w14:paraId="1A9AE3D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除非合同中另有规定，乙方为其所提供货物设备和服务而要求甲方支付的金额应与其投标报价一致。</w:t>
      </w:r>
    </w:p>
    <w:p w14:paraId="4322985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w:t>
      </w:r>
      <w:r>
        <w:rPr>
          <w:rFonts w:ascii="宋体" w:eastAsia="宋体" w:hAnsi="Calibri" w:cs="宋体" w:hint="eastAsia"/>
          <w:sz w:val="24"/>
          <w:lang w:val="zh-CN"/>
        </w:rPr>
        <w:t>索赔</w:t>
      </w:r>
    </w:p>
    <w:p w14:paraId="213B7CD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w:t>
      </w:r>
      <w:r>
        <w:rPr>
          <w:rFonts w:ascii="宋体" w:eastAsia="宋体" w:hAnsi="Calibri" w:cs="宋体" w:hint="eastAsia"/>
          <w:sz w:val="24"/>
          <w:lang w:val="zh-CN"/>
        </w:rPr>
        <w:t>乙方对所提供货物设备和服务与合同要求不符负有责任，并且甲方已于合同规定的期限内提出索赔，乙方应按甲方同意的下述一种或多种方法解决索赔事宜。</w:t>
      </w:r>
    </w:p>
    <w:p w14:paraId="02318DF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6.1.1</w:t>
      </w:r>
      <w:r>
        <w:rPr>
          <w:rFonts w:ascii="宋体" w:eastAsia="宋体" w:hAnsi="Calibri" w:cs="宋体" w:hint="eastAsia"/>
          <w:sz w:val="24"/>
          <w:lang w:val="zh-CN"/>
        </w:rPr>
        <w:t>乙方同意甲方取消其不符合要求的货物设备和服务项目，退还已经收取的该类货物设备的货款。</w:t>
      </w:r>
    </w:p>
    <w:p w14:paraId="421FFD3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6.1.2</w:t>
      </w:r>
      <w:r>
        <w:rPr>
          <w:rFonts w:ascii="宋体" w:eastAsia="宋体" w:hAnsi="Calibri" w:cs="宋体" w:hint="eastAsia"/>
          <w:sz w:val="24"/>
          <w:lang w:val="zh-CN"/>
        </w:rPr>
        <w:t>对于情节严重、造成甲方损失金额巨大的，同意甲方终止全部项目合同，并赔偿甲方因此造成的损失。</w:t>
      </w:r>
    </w:p>
    <w:p w14:paraId="60431C6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6.2 </w:t>
      </w:r>
      <w:r>
        <w:rPr>
          <w:rFonts w:ascii="宋体" w:eastAsia="宋体" w:hAnsi="Calibri" w:cs="宋体" w:hint="eastAsia"/>
          <w:sz w:val="24"/>
          <w:lang w:val="zh-CN"/>
        </w:rPr>
        <w:t>如果甲方提出索赔通知后</w:t>
      </w:r>
      <w:r>
        <w:rPr>
          <w:rFonts w:ascii="宋体" w:eastAsia="宋体" w:hAnsi="Calibri" w:cs="宋体"/>
          <w:sz w:val="24"/>
          <w:lang w:val="zh-CN"/>
        </w:rPr>
        <w:t xml:space="preserve"> 30</w:t>
      </w:r>
      <w:r>
        <w:rPr>
          <w:rFonts w:ascii="宋体" w:eastAsia="宋体" w:hAnsi="Calibri" w:cs="宋体" w:hint="eastAsia"/>
          <w:sz w:val="24"/>
          <w:lang w:val="zh-CN"/>
        </w:rPr>
        <w:t>天内乙方未能予以签复，该索赔应视为已被乙方接受。若乙方未能在甲方提出索赔通知的</w:t>
      </w:r>
      <w:r>
        <w:rPr>
          <w:rFonts w:ascii="宋体" w:eastAsia="宋体" w:hAnsi="Calibri" w:cs="宋体"/>
          <w:sz w:val="24"/>
          <w:lang w:val="zh-CN"/>
        </w:rPr>
        <w:t xml:space="preserve"> 30</w:t>
      </w:r>
      <w:r>
        <w:rPr>
          <w:rFonts w:ascii="宋体" w:eastAsia="宋体" w:hAnsi="Calibri" w:cs="宋体" w:hint="eastAsia"/>
          <w:sz w:val="24"/>
          <w:lang w:val="zh-CN"/>
        </w:rPr>
        <w:t>天内或甲方同意的更长一些的时间内，按甲方同意的上述任何一种方式处理索赔事宜，甲方将乙方提供的履约保证金中扣回索</w:t>
      </w:r>
      <w:r>
        <w:rPr>
          <w:rFonts w:ascii="宋体" w:eastAsia="宋体" w:hAnsi="Calibri" w:cs="宋体" w:hint="eastAsia"/>
          <w:sz w:val="24"/>
          <w:lang w:val="zh-CN"/>
        </w:rPr>
        <w:lastRenderedPageBreak/>
        <w:t>赔金额，同时保留进一步要求赔偿的权利。</w:t>
      </w:r>
    </w:p>
    <w:p w14:paraId="09A6577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w:t>
      </w:r>
      <w:r>
        <w:rPr>
          <w:rFonts w:ascii="宋体" w:eastAsia="宋体" w:hAnsi="Calibri" w:cs="宋体" w:hint="eastAsia"/>
          <w:sz w:val="24"/>
          <w:lang w:val="zh-CN"/>
        </w:rPr>
        <w:t>不可抗力</w:t>
      </w:r>
    </w:p>
    <w:p w14:paraId="4D76503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7.1</w:t>
      </w:r>
      <w:r>
        <w:rPr>
          <w:rFonts w:ascii="宋体" w:eastAsia="宋体" w:hAnsi="Calibri"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4EF01B9B"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7.2</w:t>
      </w:r>
      <w:r>
        <w:rPr>
          <w:rFonts w:ascii="宋体" w:eastAsia="宋体" w:hAnsi="Calibri" w:cs="宋体" w:hint="eastAsia"/>
          <w:sz w:val="24"/>
          <w:lang w:val="zh-CN"/>
        </w:rPr>
        <w:t>受损一方应在不可抗力事故发生后尽快用电报、传真或电传通知对方，并于事故发生后</w:t>
      </w:r>
      <w:r>
        <w:rPr>
          <w:rFonts w:ascii="宋体" w:eastAsia="宋体" w:hAnsi="Calibri" w:cs="宋体"/>
          <w:sz w:val="24"/>
          <w:lang w:val="zh-CN"/>
        </w:rPr>
        <w:t xml:space="preserve"> 14</w:t>
      </w:r>
      <w:r>
        <w:rPr>
          <w:rFonts w:ascii="宋体" w:eastAsia="宋体" w:hAnsi="Calibri" w:cs="宋体" w:hint="eastAsia"/>
          <w:sz w:val="24"/>
          <w:lang w:val="zh-CN"/>
        </w:rPr>
        <w:t>天内将有关部门出具的证明文件用特快专递或挂号信寄给对方审阅确认。一旦不可抗力事故的影响持续</w:t>
      </w:r>
      <w:r>
        <w:rPr>
          <w:rFonts w:ascii="宋体" w:eastAsia="宋体" w:hAnsi="Calibri" w:cs="宋体"/>
          <w:sz w:val="24"/>
          <w:lang w:val="zh-CN"/>
        </w:rPr>
        <w:t xml:space="preserve"> 60</w:t>
      </w:r>
      <w:r>
        <w:rPr>
          <w:rFonts w:ascii="宋体" w:eastAsia="宋体" w:hAnsi="Calibri" w:cs="宋体" w:hint="eastAsia"/>
          <w:sz w:val="24"/>
          <w:lang w:val="zh-CN"/>
        </w:rPr>
        <w:t>天以上，双方应通过友好协商，在合理的时间内达成进一步履行合同的协议。</w:t>
      </w:r>
    </w:p>
    <w:p w14:paraId="6C5FEA0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w:t>
      </w:r>
      <w:r>
        <w:rPr>
          <w:rFonts w:ascii="宋体" w:eastAsia="宋体" w:hAnsi="Calibri" w:cs="宋体" w:hint="eastAsia"/>
          <w:sz w:val="24"/>
          <w:lang w:val="zh-CN"/>
        </w:rPr>
        <w:t>履约保证金</w:t>
      </w:r>
    </w:p>
    <w:p w14:paraId="36A26E9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8.1</w:t>
      </w:r>
      <w:r>
        <w:rPr>
          <w:rFonts w:ascii="宋体" w:eastAsia="宋体" w:hAnsi="Calibri" w:cs="宋体" w:hint="eastAsia"/>
          <w:sz w:val="24"/>
          <w:lang w:val="zh-CN"/>
        </w:rPr>
        <w:t>履约保证金的有效期至供货完毕且验收合格。</w:t>
      </w:r>
    </w:p>
    <w:p w14:paraId="107901C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8.2</w:t>
      </w:r>
      <w:r>
        <w:rPr>
          <w:rFonts w:ascii="宋体" w:eastAsia="宋体" w:hAnsi="Calibri" w:cs="宋体" w:hint="eastAsia"/>
          <w:sz w:val="24"/>
          <w:lang w:val="zh-CN"/>
        </w:rPr>
        <w:t>乙方提供的履约保证金按规定格式转帐支票、电汇的形式提供，与此有关的费用由乙方负担。</w:t>
      </w:r>
    </w:p>
    <w:p w14:paraId="0D46EDB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8.4</w:t>
      </w:r>
      <w:r>
        <w:rPr>
          <w:rFonts w:ascii="宋体" w:eastAsia="宋体" w:hAnsi="Calibri" w:cs="宋体" w:hint="eastAsia"/>
          <w:sz w:val="24"/>
          <w:lang w:val="zh-CN"/>
        </w:rPr>
        <w:t>如果乙方未能按合同规定履行其义务，甲方有权从履约保证金取得补偿。</w:t>
      </w:r>
    </w:p>
    <w:p w14:paraId="751B447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w:t>
      </w:r>
      <w:r>
        <w:rPr>
          <w:rFonts w:ascii="宋体" w:eastAsia="宋体" w:hAnsi="Calibri" w:cs="宋体" w:hint="eastAsia"/>
          <w:sz w:val="24"/>
          <w:lang w:val="zh-CN"/>
        </w:rPr>
        <w:t>争议的解决</w:t>
      </w:r>
    </w:p>
    <w:p w14:paraId="321DD2F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9.1</w:t>
      </w:r>
      <w:r>
        <w:rPr>
          <w:rFonts w:ascii="宋体" w:eastAsia="宋体" w:hAnsi="Calibri" w:cs="宋体" w:hint="eastAsia"/>
          <w:sz w:val="24"/>
          <w:lang w:val="zh-CN"/>
        </w:rPr>
        <w:t>在执行合同中发生的与本合同有关的争端，双方应通过友好协商解决，经协商在</w:t>
      </w:r>
      <w:r>
        <w:rPr>
          <w:rFonts w:ascii="宋体" w:eastAsia="宋体" w:hAnsi="Calibri" w:cs="宋体"/>
          <w:sz w:val="24"/>
          <w:lang w:val="zh-CN"/>
        </w:rPr>
        <w:t xml:space="preserve"> 60</w:t>
      </w:r>
      <w:r>
        <w:rPr>
          <w:rFonts w:ascii="宋体" w:eastAsia="宋体" w:hAnsi="Calibri" w:cs="宋体" w:hint="eastAsia"/>
          <w:sz w:val="24"/>
          <w:lang w:val="zh-CN"/>
        </w:rPr>
        <w:t>天内不能达成协议时，应提交仲裁。</w:t>
      </w:r>
    </w:p>
    <w:p w14:paraId="3D33D3E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9.2 </w:t>
      </w:r>
      <w:r>
        <w:rPr>
          <w:rFonts w:ascii="宋体" w:eastAsia="宋体" w:hAnsi="Calibri" w:cs="宋体" w:hint="eastAsia"/>
          <w:sz w:val="24"/>
          <w:lang w:val="zh-CN"/>
        </w:rPr>
        <w:t>提交正式仲裁的争端属涉外的，应在北京或中国国内其他地点，由指定的国际经济仲裁委员会根据该委员会的仲裁程序或规则予以最终裁决。</w:t>
      </w:r>
    </w:p>
    <w:p w14:paraId="0855344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9.3 </w:t>
      </w:r>
      <w:r>
        <w:rPr>
          <w:rFonts w:ascii="宋体" w:eastAsia="宋体" w:hAnsi="Calibri" w:cs="宋体" w:hint="eastAsia"/>
          <w:sz w:val="24"/>
          <w:lang w:val="zh-CN"/>
        </w:rPr>
        <w:t>合同双方均为国内法人的，其争端的仲裁应由合同发生地许昌仲裁委员会根据其仲裁程序进行。</w:t>
      </w:r>
    </w:p>
    <w:p w14:paraId="47C2C50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9.4 </w:t>
      </w:r>
      <w:r>
        <w:rPr>
          <w:rFonts w:ascii="宋体" w:eastAsia="宋体" w:hAnsi="Calibri" w:cs="宋体" w:hint="eastAsia"/>
          <w:sz w:val="24"/>
          <w:lang w:val="zh-CN"/>
        </w:rPr>
        <w:t>仲裁裁决应为最终决定，并对双方具有约束力。</w:t>
      </w:r>
    </w:p>
    <w:p w14:paraId="160DA3D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9.5 </w:t>
      </w:r>
      <w:r>
        <w:rPr>
          <w:rFonts w:ascii="宋体" w:eastAsia="宋体" w:hAnsi="Calibri" w:cs="宋体" w:hint="eastAsia"/>
          <w:sz w:val="24"/>
          <w:lang w:val="zh-CN"/>
        </w:rPr>
        <w:t>除另有裁决外，仲裁费应由败诉方负担。</w:t>
      </w:r>
    </w:p>
    <w:p w14:paraId="24524F96"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9.6 </w:t>
      </w:r>
      <w:r>
        <w:rPr>
          <w:rFonts w:ascii="宋体" w:eastAsia="宋体" w:hAnsi="Calibri" w:cs="宋体" w:hint="eastAsia"/>
          <w:sz w:val="24"/>
          <w:lang w:val="zh-CN"/>
        </w:rPr>
        <w:t>在仲裁期间，除正在进行的仲裁部分外，合同其他部分继续执行。</w:t>
      </w:r>
    </w:p>
    <w:p w14:paraId="04C3EBF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w:t>
      </w:r>
      <w:r>
        <w:rPr>
          <w:rFonts w:ascii="宋体" w:eastAsia="宋体" w:hAnsi="Calibri" w:cs="宋体" w:hint="eastAsia"/>
          <w:sz w:val="24"/>
          <w:lang w:val="zh-CN"/>
        </w:rPr>
        <w:t>合同终止</w:t>
      </w:r>
    </w:p>
    <w:p w14:paraId="6B40E8C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10.1</w:t>
      </w:r>
      <w:r>
        <w:rPr>
          <w:rFonts w:ascii="宋体" w:eastAsia="宋体" w:hAnsi="Calibri"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342E1585"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10.2 </w:t>
      </w:r>
      <w:r>
        <w:rPr>
          <w:rFonts w:ascii="宋体" w:eastAsia="宋体" w:hAnsi="Calibri" w:cs="宋体" w:hint="eastAsia"/>
          <w:sz w:val="24"/>
          <w:lang w:val="zh-CN"/>
        </w:rPr>
        <w:t>出现下列情况时合同自动终止：</w:t>
      </w:r>
    </w:p>
    <w:p w14:paraId="66FC6E4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lastRenderedPageBreak/>
        <w:t>10.2.1</w:t>
      </w:r>
      <w:r>
        <w:rPr>
          <w:rFonts w:ascii="宋体" w:eastAsia="宋体" w:hAnsi="Calibri" w:cs="宋体" w:hint="eastAsia"/>
          <w:sz w:val="24"/>
          <w:lang w:val="zh-CN"/>
        </w:rPr>
        <w:t>发生不可抗力时。</w:t>
      </w:r>
    </w:p>
    <w:p w14:paraId="7D1E6C6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10.2.2</w:t>
      </w:r>
      <w:r>
        <w:rPr>
          <w:rFonts w:ascii="宋体" w:eastAsia="宋体" w:hAnsi="Calibri" w:cs="宋体" w:hint="eastAsia"/>
          <w:sz w:val="24"/>
          <w:lang w:val="zh-CN"/>
        </w:rPr>
        <w:t>一方不履行合同条款，造成另一方无法执行合同协议，协商又不能求得解决，合同终止，责任方赔偿损失。</w:t>
      </w:r>
    </w:p>
    <w:p w14:paraId="1331C5D9"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宋体" w:eastAsia="宋体" w:hAnsi="Calibri" w:cs="宋体" w:hint="eastAsia"/>
          <w:sz w:val="24"/>
          <w:lang w:val="zh-CN"/>
        </w:rPr>
        <w:t>合同修改</w:t>
      </w:r>
    </w:p>
    <w:p w14:paraId="777FD73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对于合同的未尽事宜，需进行修改、补充和完善的，甲乙双方必须就所修改的内容签订书面的合同修改书，作为合同的补充协议。</w:t>
      </w:r>
    </w:p>
    <w:p w14:paraId="7E71555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宋体" w:eastAsia="宋体" w:hAnsi="Calibri" w:cs="宋体" w:hint="eastAsia"/>
          <w:sz w:val="24"/>
          <w:lang w:val="zh-CN"/>
        </w:rPr>
        <w:t>适用法律</w:t>
      </w:r>
    </w:p>
    <w:p w14:paraId="5CE2DE9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本合同应按中华人民共和国的法律解释。</w:t>
      </w:r>
    </w:p>
    <w:p w14:paraId="068127F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宋体" w:eastAsia="宋体" w:hAnsi="Calibri" w:cs="宋体" w:hint="eastAsia"/>
          <w:sz w:val="24"/>
          <w:lang w:val="zh-CN"/>
        </w:rPr>
        <w:t>主导语言与计量单位</w:t>
      </w:r>
    </w:p>
    <w:p w14:paraId="23E5CBB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13.1 </w:t>
      </w:r>
      <w:r>
        <w:rPr>
          <w:rFonts w:ascii="宋体" w:eastAsia="宋体" w:hAnsi="Calibri" w:cs="宋体" w:hint="eastAsia"/>
          <w:sz w:val="24"/>
          <w:lang w:val="zh-CN"/>
        </w:rPr>
        <w:t>合同书写应用中文书写。甲乙双方及相关部门各执一份，具有同等法律效力。</w:t>
      </w:r>
    </w:p>
    <w:p w14:paraId="41C45DA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13.2 </w:t>
      </w:r>
      <w:r>
        <w:rPr>
          <w:rFonts w:ascii="宋体" w:eastAsia="宋体" w:hAnsi="Calibri" w:cs="宋体" w:hint="eastAsia"/>
          <w:sz w:val="24"/>
          <w:lang w:val="zh-CN"/>
        </w:rPr>
        <w:t>除技术规格另有规定外，计量单位均使用中华人民共和国法定计量单位。</w:t>
      </w:r>
    </w:p>
    <w:p w14:paraId="2548CDE5"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宋体" w:eastAsia="宋体" w:hAnsi="Calibri" w:cs="宋体" w:hint="eastAsia"/>
          <w:sz w:val="24"/>
          <w:lang w:val="zh-CN"/>
        </w:rPr>
        <w:t>合同生效</w:t>
      </w:r>
    </w:p>
    <w:p w14:paraId="750F8CF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除非合同中另有说明，本合同经双方签字盖章，并在招标人收到乙方的履约保证金后，即开始生效。</w:t>
      </w:r>
    </w:p>
    <w:p w14:paraId="709F4068"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2876D8FC"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726EF11E"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2525073B"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18933BAD"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63651C22"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38F53EB6"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33739759"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7481F2E4"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3850128F"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72E4C9FE"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4E261181"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14:paraId="257A6200" w14:textId="77777777" w:rsidR="00BE7C16" w:rsidRDefault="00BE7C16" w:rsidP="00BE7C16">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14:paraId="630E4F33" w14:textId="77777777" w:rsidR="00BE7C16" w:rsidRDefault="00BE7C16" w:rsidP="00BE7C16">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14:paraId="37013005" w14:textId="77777777" w:rsidR="00BE7C16" w:rsidRDefault="00BE7C16" w:rsidP="00BE7C16">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439BF726" w14:textId="77777777" w:rsidR="00BE7C16" w:rsidRDefault="00BE7C16" w:rsidP="00BE7C16">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14:paraId="516543A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4E0FECA"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69B49CD"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7E6AFCB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696DB7A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12B1394"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5C9AD80D"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B5F48E8" w14:textId="77777777" w:rsidR="00BE7C16" w:rsidRDefault="00BE7C16" w:rsidP="00BE7C16">
      <w:pPr>
        <w:widowControl/>
        <w:jc w:val="left"/>
        <w:rPr>
          <w:rFonts w:asciiTheme="minorEastAsia" w:hAnsiTheme="minorEastAsia" w:cs="黑体"/>
          <w:sz w:val="36"/>
          <w:szCs w:val="36"/>
          <w:lang w:val="zh-CN"/>
        </w:rPr>
      </w:pPr>
      <w:bookmarkStart w:id="16" w:name="_Toc174185203"/>
      <w:bookmarkStart w:id="17" w:name="_Toc184023138"/>
      <w:bookmarkStart w:id="18" w:name="_Toc186274126"/>
      <w:r>
        <w:rPr>
          <w:rFonts w:asciiTheme="minorEastAsia" w:hAnsiTheme="minorEastAsia" w:cs="黑体"/>
          <w:sz w:val="36"/>
          <w:szCs w:val="36"/>
          <w:lang w:val="zh-CN"/>
        </w:rPr>
        <w:br w:type="page"/>
      </w:r>
    </w:p>
    <w:p w14:paraId="517CD27C" w14:textId="77777777" w:rsidR="00BE7C16" w:rsidRDefault="00BE7C16" w:rsidP="00BE7C16">
      <w:pPr>
        <w:spacing w:after="120"/>
        <w:ind w:left="63" w:right="63" w:firstLineChars="100" w:firstLine="280"/>
        <w:jc w:val="right"/>
        <w:rPr>
          <w:rFonts w:ascii="宋体" w:eastAsia="宋体" w:hAnsi="宋体" w:cs="宋体"/>
          <w:kern w:val="0"/>
          <w:sz w:val="28"/>
          <w:szCs w:val="21"/>
        </w:rPr>
      </w:pPr>
      <w:bookmarkStart w:id="19" w:name="_Toc20663_WPSOffice_Level1"/>
      <w:bookmarkStart w:id="20" w:name="_Toc32729_WPSOffice_Level1"/>
      <w:r>
        <w:rPr>
          <w:rFonts w:ascii="宋体" w:eastAsia="宋体" w:hAnsi="宋体" w:cs="宋体" w:hint="eastAsia"/>
          <w:kern w:val="0"/>
          <w:sz w:val="28"/>
          <w:szCs w:val="21"/>
        </w:rPr>
        <w:lastRenderedPageBreak/>
        <w:t>（正/副本）</w:t>
      </w:r>
      <w:bookmarkEnd w:id="19"/>
      <w:bookmarkEnd w:id="20"/>
    </w:p>
    <w:p w14:paraId="3CA3AF98" w14:textId="77777777" w:rsidR="00BE7C16" w:rsidRDefault="00BE7C16" w:rsidP="00BE7C16">
      <w:pPr>
        <w:spacing w:after="120"/>
        <w:ind w:left="63" w:right="63" w:firstLineChars="100" w:firstLine="240"/>
        <w:rPr>
          <w:rFonts w:ascii="宋体" w:eastAsia="宋体" w:hAnsi="宋体" w:cs="宋体"/>
          <w:kern w:val="0"/>
          <w:sz w:val="24"/>
          <w:szCs w:val="20"/>
        </w:rPr>
      </w:pPr>
    </w:p>
    <w:p w14:paraId="6E943E2C" w14:textId="133E65F6" w:rsidR="00BE7C16" w:rsidRDefault="00BE7C16" w:rsidP="00BE7C16">
      <w:pPr>
        <w:spacing w:line="480" w:lineRule="auto"/>
        <w:rPr>
          <w:rFonts w:ascii="宋体" w:hAnsi="宋体" w:cs="宋体"/>
          <w:sz w:val="24"/>
        </w:rPr>
      </w:pPr>
      <w:r>
        <w:rPr>
          <w:rFonts w:ascii="宋体" w:hAnsi="宋体" w:cs="宋体" w:hint="eastAsia"/>
          <w:sz w:val="24"/>
        </w:rPr>
        <w:t xml:space="preserve">    </w:t>
      </w:r>
      <w:r>
        <w:rPr>
          <w:rFonts w:ascii="宋体" w:hAnsi="宋体" w:cs="宋体" w:hint="eastAsia"/>
          <w:sz w:val="36"/>
          <w:szCs w:val="36"/>
        </w:rPr>
        <w:t xml:space="preserve">        </w:t>
      </w:r>
      <w:r>
        <w:rPr>
          <w:rFonts w:ascii="宋体" w:hAnsi="宋体" w:cs="宋体" w:hint="eastAsia"/>
          <w:sz w:val="36"/>
          <w:szCs w:val="36"/>
          <w:u w:val="single"/>
        </w:rPr>
        <w:t xml:space="preserve">                   </w:t>
      </w:r>
      <w:r>
        <w:rPr>
          <w:rFonts w:ascii="宋体" w:hAnsi="宋体" w:cs="宋体" w:hint="eastAsia"/>
          <w:sz w:val="36"/>
          <w:szCs w:val="36"/>
          <w:u w:val="single"/>
        </w:rPr>
        <w:t>（项目名称）</w:t>
      </w:r>
      <w:r>
        <w:rPr>
          <w:rFonts w:ascii="宋体" w:hAnsi="宋体" w:cs="宋体" w:hint="eastAsia"/>
          <w:sz w:val="36"/>
          <w:szCs w:val="36"/>
          <w:u w:val="single"/>
        </w:rPr>
        <w:t xml:space="preserve">  </w:t>
      </w:r>
      <w:r w:rsidR="00092C0F">
        <w:rPr>
          <w:rFonts w:ascii="宋体" w:hAnsi="宋体" w:cs="宋体" w:hint="eastAsia"/>
          <w:sz w:val="36"/>
          <w:szCs w:val="36"/>
          <w:u w:val="single"/>
        </w:rPr>
        <w:t>标段</w:t>
      </w:r>
      <w:r>
        <w:rPr>
          <w:rFonts w:ascii="宋体" w:hAnsi="宋体" w:cs="宋体" w:hint="eastAsia"/>
          <w:sz w:val="36"/>
          <w:szCs w:val="36"/>
          <w:u w:val="single"/>
        </w:rPr>
        <w:t xml:space="preserve"> </w:t>
      </w:r>
    </w:p>
    <w:p w14:paraId="482203A9" w14:textId="77777777" w:rsidR="00BE7C16" w:rsidRDefault="00BE7C16" w:rsidP="00BE7C16">
      <w:pPr>
        <w:spacing w:line="380" w:lineRule="exact"/>
        <w:rPr>
          <w:rFonts w:ascii="宋体" w:hAnsi="宋体" w:cs="宋体"/>
          <w:sz w:val="24"/>
        </w:rPr>
      </w:pPr>
    </w:p>
    <w:p w14:paraId="5BF356F7" w14:textId="77777777" w:rsidR="00BE7C16" w:rsidRDefault="00BE7C16" w:rsidP="00BE7C16">
      <w:pPr>
        <w:spacing w:line="380" w:lineRule="exact"/>
        <w:rPr>
          <w:rFonts w:ascii="宋体" w:hAnsi="宋体" w:cs="宋体"/>
          <w:sz w:val="24"/>
        </w:rPr>
      </w:pPr>
    </w:p>
    <w:p w14:paraId="215C2324" w14:textId="77777777" w:rsidR="00BE7C16" w:rsidRDefault="00BE7C16" w:rsidP="00BE7C16">
      <w:pPr>
        <w:spacing w:line="380" w:lineRule="exact"/>
        <w:rPr>
          <w:rFonts w:ascii="宋体" w:hAnsi="宋体" w:cs="宋体"/>
          <w:sz w:val="24"/>
        </w:rPr>
      </w:pPr>
    </w:p>
    <w:p w14:paraId="66BCD4A6" w14:textId="77777777" w:rsidR="00BE7C16" w:rsidRDefault="00BE7C16" w:rsidP="00BE7C16">
      <w:pPr>
        <w:spacing w:line="380" w:lineRule="exact"/>
        <w:rPr>
          <w:rFonts w:ascii="宋体" w:hAnsi="宋体" w:cs="宋体"/>
          <w:sz w:val="24"/>
        </w:rPr>
      </w:pPr>
    </w:p>
    <w:p w14:paraId="7536C376" w14:textId="77777777" w:rsidR="00BE7C16" w:rsidRDefault="00BE7C16" w:rsidP="00BE7C16">
      <w:pPr>
        <w:spacing w:line="380" w:lineRule="exact"/>
        <w:jc w:val="center"/>
        <w:rPr>
          <w:rFonts w:ascii="宋体" w:hAnsi="宋体" w:cs="宋体"/>
          <w:b/>
          <w:bCs/>
          <w:sz w:val="48"/>
          <w:szCs w:val="48"/>
        </w:rPr>
      </w:pPr>
    </w:p>
    <w:p w14:paraId="50F579EE" w14:textId="77777777" w:rsidR="00BE7C16" w:rsidRDefault="00BE7C16" w:rsidP="00BE7C16">
      <w:pPr>
        <w:spacing w:line="380" w:lineRule="exact"/>
        <w:jc w:val="center"/>
        <w:rPr>
          <w:rFonts w:ascii="宋体" w:hAnsi="宋体" w:cs="宋体"/>
          <w:b/>
          <w:bCs/>
          <w:sz w:val="48"/>
          <w:szCs w:val="48"/>
        </w:rPr>
      </w:pPr>
    </w:p>
    <w:p w14:paraId="7453873C" w14:textId="77777777" w:rsidR="00BE7C16" w:rsidRDefault="00BE7C16" w:rsidP="00BE7C16">
      <w:pPr>
        <w:spacing w:line="380" w:lineRule="exact"/>
        <w:jc w:val="center"/>
        <w:rPr>
          <w:rFonts w:ascii="宋体" w:hAnsi="宋体" w:cs="宋体"/>
          <w:b/>
          <w:bCs/>
          <w:sz w:val="48"/>
          <w:szCs w:val="48"/>
        </w:rPr>
      </w:pPr>
    </w:p>
    <w:p w14:paraId="4377F897" w14:textId="77777777" w:rsidR="00BE7C16" w:rsidRDefault="00BE7C16" w:rsidP="00BE7C16">
      <w:pPr>
        <w:spacing w:line="480" w:lineRule="auto"/>
        <w:jc w:val="center"/>
        <w:rPr>
          <w:rFonts w:ascii="宋体" w:hAnsi="宋体" w:cs="宋体"/>
          <w:b/>
          <w:bCs/>
          <w:sz w:val="72"/>
          <w:szCs w:val="72"/>
        </w:rPr>
      </w:pPr>
      <w:r>
        <w:rPr>
          <w:rFonts w:ascii="宋体" w:hAnsi="宋体" w:cs="宋体" w:hint="eastAsia"/>
          <w:b/>
          <w:bCs/>
          <w:sz w:val="72"/>
          <w:szCs w:val="72"/>
        </w:rPr>
        <w:t>投</w:t>
      </w:r>
      <w:r>
        <w:rPr>
          <w:rFonts w:ascii="宋体" w:hAnsi="宋体" w:cs="宋体" w:hint="eastAsia"/>
          <w:b/>
          <w:bCs/>
          <w:sz w:val="72"/>
          <w:szCs w:val="72"/>
        </w:rPr>
        <w:t xml:space="preserve">  </w:t>
      </w:r>
      <w:r>
        <w:rPr>
          <w:rFonts w:ascii="宋体" w:hAnsi="宋体" w:cs="宋体" w:hint="eastAsia"/>
          <w:b/>
          <w:bCs/>
          <w:sz w:val="72"/>
          <w:szCs w:val="72"/>
        </w:rPr>
        <w:t>标</w:t>
      </w:r>
      <w:r>
        <w:rPr>
          <w:rFonts w:ascii="宋体" w:hAnsi="宋体" w:cs="宋体" w:hint="eastAsia"/>
          <w:b/>
          <w:bCs/>
          <w:sz w:val="72"/>
          <w:szCs w:val="72"/>
        </w:rPr>
        <w:t xml:space="preserve"> </w:t>
      </w:r>
      <w:r>
        <w:rPr>
          <w:rFonts w:ascii="宋体" w:hAnsi="宋体" w:cs="宋体" w:hint="eastAsia"/>
          <w:b/>
          <w:bCs/>
          <w:sz w:val="72"/>
          <w:szCs w:val="72"/>
        </w:rPr>
        <w:t>文</w:t>
      </w:r>
      <w:r>
        <w:rPr>
          <w:rFonts w:ascii="宋体" w:hAnsi="宋体" w:cs="宋体" w:hint="eastAsia"/>
          <w:b/>
          <w:bCs/>
          <w:sz w:val="72"/>
          <w:szCs w:val="72"/>
        </w:rPr>
        <w:t xml:space="preserve"> </w:t>
      </w:r>
      <w:r>
        <w:rPr>
          <w:rFonts w:ascii="宋体" w:hAnsi="宋体" w:cs="宋体" w:hint="eastAsia"/>
          <w:b/>
          <w:bCs/>
          <w:sz w:val="72"/>
          <w:szCs w:val="72"/>
        </w:rPr>
        <w:t>件</w:t>
      </w:r>
    </w:p>
    <w:p w14:paraId="6C8892FE" w14:textId="77777777" w:rsidR="00BE7C16" w:rsidRDefault="00BE7C16" w:rsidP="00BE7C16">
      <w:pPr>
        <w:spacing w:line="380" w:lineRule="exact"/>
        <w:rPr>
          <w:rFonts w:ascii="宋体" w:hAnsi="宋体" w:cs="宋体"/>
          <w:sz w:val="24"/>
        </w:rPr>
      </w:pPr>
    </w:p>
    <w:p w14:paraId="4E7C07D1" w14:textId="77777777" w:rsidR="00BE7C16" w:rsidRDefault="00BE7C16" w:rsidP="00BE7C16">
      <w:pPr>
        <w:spacing w:line="380" w:lineRule="exact"/>
        <w:rPr>
          <w:rFonts w:ascii="宋体" w:hAnsi="宋体" w:cs="宋体"/>
          <w:sz w:val="24"/>
        </w:rPr>
      </w:pPr>
    </w:p>
    <w:p w14:paraId="0744CC59" w14:textId="77777777" w:rsidR="00BE7C16" w:rsidRDefault="00BE7C16" w:rsidP="00BE7C16">
      <w:pPr>
        <w:spacing w:line="380" w:lineRule="exact"/>
        <w:rPr>
          <w:rFonts w:ascii="宋体" w:hAnsi="宋体" w:cs="宋体"/>
          <w:sz w:val="24"/>
        </w:rPr>
      </w:pPr>
    </w:p>
    <w:p w14:paraId="756029A0" w14:textId="77777777" w:rsidR="00BE7C16" w:rsidRDefault="00BE7C16" w:rsidP="00BE7C16">
      <w:pPr>
        <w:spacing w:line="380" w:lineRule="exact"/>
        <w:rPr>
          <w:rFonts w:ascii="宋体" w:hAnsi="宋体" w:cs="宋体"/>
          <w:sz w:val="24"/>
        </w:rPr>
      </w:pPr>
    </w:p>
    <w:p w14:paraId="0529E148" w14:textId="77777777" w:rsidR="00BE7C16" w:rsidRDefault="00BE7C16" w:rsidP="00BE7C16">
      <w:pPr>
        <w:spacing w:line="380" w:lineRule="exact"/>
        <w:rPr>
          <w:rFonts w:ascii="宋体" w:hAnsi="宋体" w:cs="宋体"/>
          <w:sz w:val="24"/>
        </w:rPr>
      </w:pPr>
    </w:p>
    <w:p w14:paraId="32B427E7" w14:textId="77777777" w:rsidR="00BE7C16" w:rsidRDefault="00BE7C16" w:rsidP="00BE7C16">
      <w:pPr>
        <w:spacing w:line="380" w:lineRule="exact"/>
        <w:rPr>
          <w:rFonts w:ascii="宋体" w:hAnsi="宋体" w:cs="宋体"/>
          <w:sz w:val="24"/>
        </w:rPr>
      </w:pPr>
    </w:p>
    <w:p w14:paraId="446B8ADB" w14:textId="77777777" w:rsidR="00BE7C16" w:rsidRDefault="00BE7C16" w:rsidP="00BE7C16">
      <w:pPr>
        <w:spacing w:line="380" w:lineRule="exact"/>
        <w:rPr>
          <w:rFonts w:ascii="宋体" w:hAnsi="宋体" w:cs="宋体"/>
          <w:sz w:val="24"/>
        </w:rPr>
      </w:pPr>
    </w:p>
    <w:p w14:paraId="6CBAC767" w14:textId="77777777" w:rsidR="00BE7C16" w:rsidRDefault="00BE7C16" w:rsidP="00BE7C16">
      <w:pPr>
        <w:spacing w:line="380" w:lineRule="exact"/>
        <w:rPr>
          <w:rFonts w:ascii="宋体" w:hAnsi="宋体" w:cs="宋体"/>
          <w:sz w:val="24"/>
        </w:rPr>
      </w:pPr>
    </w:p>
    <w:p w14:paraId="54809E12" w14:textId="77777777" w:rsidR="00BE7C16" w:rsidRDefault="00BE7C16" w:rsidP="00BE7C16">
      <w:pPr>
        <w:spacing w:after="120"/>
        <w:ind w:left="63" w:right="63" w:firstLineChars="100" w:firstLine="340"/>
        <w:rPr>
          <w:rFonts w:ascii="宋体" w:eastAsia="宋体" w:hAnsi="Times New Roman" w:cs="Times New Roman"/>
          <w:kern w:val="0"/>
          <w:sz w:val="34"/>
          <w:szCs w:val="20"/>
        </w:rPr>
      </w:pPr>
    </w:p>
    <w:p w14:paraId="653D08DB" w14:textId="77777777" w:rsidR="00BE7C16" w:rsidRDefault="00BE7C16" w:rsidP="00BE7C16">
      <w:pPr>
        <w:spacing w:line="380" w:lineRule="exact"/>
        <w:rPr>
          <w:rFonts w:ascii="宋体" w:hAnsi="宋体" w:cs="宋体"/>
          <w:sz w:val="24"/>
        </w:rPr>
      </w:pPr>
    </w:p>
    <w:p w14:paraId="71899E1C" w14:textId="77777777" w:rsidR="00BE7C16" w:rsidRDefault="00BE7C16" w:rsidP="00BE7C16">
      <w:pPr>
        <w:spacing w:line="380" w:lineRule="exact"/>
        <w:rPr>
          <w:rFonts w:ascii="宋体" w:hAnsi="宋体" w:cs="宋体"/>
          <w:sz w:val="24"/>
        </w:rPr>
      </w:pPr>
      <w:r>
        <w:rPr>
          <w:rFonts w:ascii="宋体" w:hAnsi="宋体" w:cs="宋体" w:hint="eastAsia"/>
          <w:sz w:val="24"/>
        </w:rPr>
        <w:t xml:space="preserve">                </w:t>
      </w:r>
    </w:p>
    <w:p w14:paraId="47838F3C" w14:textId="77777777" w:rsidR="00BE7C16" w:rsidRDefault="00BE7C16" w:rsidP="00BE7C16">
      <w:pPr>
        <w:spacing w:line="480" w:lineRule="auto"/>
        <w:rPr>
          <w:rFonts w:ascii="宋体" w:hAnsi="宋体" w:cs="宋体"/>
          <w:sz w:val="24"/>
        </w:rPr>
      </w:pPr>
      <w:r>
        <w:rPr>
          <w:rFonts w:ascii="宋体" w:hAnsi="宋体" w:cs="宋体" w:hint="eastAsia"/>
          <w:sz w:val="28"/>
          <w:szCs w:val="28"/>
        </w:rPr>
        <w:t xml:space="preserve">                </w:t>
      </w:r>
      <w:bookmarkStart w:id="21" w:name="_Toc27760_WPSOffice_Level1"/>
      <w:bookmarkStart w:id="22" w:name="_Toc7428_WPSOffice_Level1"/>
      <w:r>
        <w:rPr>
          <w:rFonts w:ascii="宋体" w:hAnsi="宋体" w:cs="宋体" w:hint="eastAsia"/>
          <w:sz w:val="28"/>
          <w:szCs w:val="28"/>
        </w:rPr>
        <w:t>投</w:t>
      </w:r>
      <w:r>
        <w:rPr>
          <w:rFonts w:ascii="宋体" w:hAnsi="宋体" w:cs="宋体" w:hint="eastAsia"/>
          <w:sz w:val="28"/>
          <w:szCs w:val="28"/>
        </w:rPr>
        <w:t xml:space="preserve"> </w:t>
      </w:r>
      <w:r>
        <w:rPr>
          <w:rFonts w:ascii="宋体" w:hAnsi="宋体" w:cs="宋体" w:hint="eastAsia"/>
          <w:sz w:val="28"/>
          <w:szCs w:val="28"/>
        </w:rPr>
        <w:t>标</w:t>
      </w:r>
      <w:r>
        <w:rPr>
          <w:rFonts w:ascii="宋体" w:hAnsi="宋体" w:cs="宋体" w:hint="eastAsia"/>
          <w:sz w:val="28"/>
          <w:szCs w:val="28"/>
        </w:rPr>
        <w:t xml:space="preserve"> </w:t>
      </w:r>
      <w:r>
        <w:rPr>
          <w:rFonts w:ascii="宋体" w:hAnsi="宋体" w:cs="宋体" w:hint="eastAsia"/>
          <w:sz w:val="28"/>
          <w:szCs w:val="28"/>
        </w:rPr>
        <w:t>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21"/>
      <w:bookmarkEnd w:id="22"/>
    </w:p>
    <w:p w14:paraId="1D1ABC67" w14:textId="77777777" w:rsidR="00BE7C16" w:rsidRDefault="00BE7C16" w:rsidP="00BE7C16">
      <w:pPr>
        <w:spacing w:line="480" w:lineRule="auto"/>
        <w:rPr>
          <w:rFonts w:ascii="宋体" w:hAnsi="宋体" w:cs="宋体"/>
          <w:b/>
          <w:bCs/>
          <w:sz w:val="28"/>
          <w:szCs w:val="28"/>
        </w:rPr>
      </w:pPr>
      <w:r>
        <w:rPr>
          <w:rFonts w:ascii="宋体" w:hAnsi="宋体" w:cs="宋体" w:hint="eastAsia"/>
          <w:sz w:val="28"/>
          <w:szCs w:val="28"/>
        </w:rPr>
        <w:t xml:space="preserve">                </w:t>
      </w:r>
      <w:bookmarkStart w:id="23" w:name="_Toc28157_WPSOffice_Level1"/>
      <w:bookmarkStart w:id="24" w:name="_Toc4840_WPSOffice_Level1"/>
      <w:r>
        <w:rPr>
          <w:rFonts w:ascii="宋体" w:hAnsi="宋体" w:cs="宋体" w:hint="eastAsia"/>
          <w:sz w:val="28"/>
          <w:szCs w:val="28"/>
        </w:rPr>
        <w:t>法定代表人或委托代理人（签字）：</w:t>
      </w:r>
      <w:bookmarkEnd w:id="23"/>
      <w:bookmarkEnd w:id="24"/>
      <w:r>
        <w:rPr>
          <w:rFonts w:ascii="宋体" w:hAnsi="宋体" w:cs="宋体" w:hint="eastAsia"/>
          <w:sz w:val="28"/>
          <w:szCs w:val="28"/>
          <w:u w:val="single"/>
        </w:rPr>
        <w:t xml:space="preserve">         </w:t>
      </w:r>
    </w:p>
    <w:p w14:paraId="25BA7976" w14:textId="77777777" w:rsidR="00BE7C16" w:rsidRDefault="00BE7C16" w:rsidP="00BE7C16">
      <w:pPr>
        <w:spacing w:line="480" w:lineRule="auto"/>
        <w:rPr>
          <w:rFonts w:ascii="宋体" w:hAnsi="宋体" w:cs="宋体"/>
          <w:sz w:val="24"/>
        </w:rPr>
      </w:pPr>
      <w:r>
        <w:rPr>
          <w:rFonts w:ascii="宋体" w:hAnsi="宋体" w:cs="宋体" w:hint="eastAsia"/>
          <w:sz w:val="28"/>
          <w:szCs w:val="28"/>
        </w:rPr>
        <w:t xml:space="preserve">                </w:t>
      </w:r>
      <w:bookmarkStart w:id="25" w:name="_Toc15640_WPSOffice_Level1"/>
      <w:bookmarkStart w:id="26" w:name="_Toc2311_WPSOffice_Level1"/>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日</w:t>
      </w:r>
      <w:bookmarkEnd w:id="25"/>
      <w:bookmarkEnd w:id="26"/>
      <w:r>
        <w:rPr>
          <w:rFonts w:ascii="宋体" w:hAnsi="宋体" w:cs="宋体" w:hint="eastAsia"/>
          <w:sz w:val="28"/>
          <w:szCs w:val="28"/>
        </w:rPr>
        <w:t xml:space="preserve">   </w:t>
      </w:r>
    </w:p>
    <w:p w14:paraId="7DD266A0" w14:textId="77777777" w:rsidR="00BE7C16" w:rsidRDefault="00BE7C16" w:rsidP="00BE7C16">
      <w:pPr>
        <w:spacing w:after="120"/>
        <w:ind w:left="63" w:right="63" w:firstLineChars="100" w:firstLine="240"/>
        <w:rPr>
          <w:rFonts w:ascii="宋体" w:eastAsia="宋体" w:hAnsi="宋体" w:cs="宋体"/>
          <w:kern w:val="0"/>
          <w:sz w:val="24"/>
          <w:szCs w:val="20"/>
        </w:rPr>
      </w:pPr>
    </w:p>
    <w:p w14:paraId="0BB80243" w14:textId="77777777" w:rsidR="00BE7C16" w:rsidRDefault="00BE7C16" w:rsidP="00BE7C16">
      <w:pPr>
        <w:pStyle w:val="a4"/>
        <w:rPr>
          <w:lang w:val="zh-CN"/>
        </w:rPr>
      </w:pPr>
    </w:p>
    <w:p w14:paraId="2D3B7AD0" w14:textId="77777777" w:rsidR="00BE7C16" w:rsidRDefault="00BE7C16" w:rsidP="00BE7C16">
      <w:pPr>
        <w:pStyle w:val="a4"/>
        <w:rPr>
          <w:lang w:val="zh-CN"/>
        </w:rPr>
      </w:pPr>
    </w:p>
    <w:p w14:paraId="5DE3596C" w14:textId="77777777" w:rsidR="00BE7C16" w:rsidRDefault="00BE7C16" w:rsidP="00BE7C16">
      <w:pPr>
        <w:pStyle w:val="a4"/>
        <w:rPr>
          <w:lang w:val="zh-CN"/>
        </w:rPr>
      </w:pPr>
    </w:p>
    <w:p w14:paraId="75EA7898" w14:textId="77777777" w:rsidR="00BE7C16" w:rsidRDefault="00BE7C16" w:rsidP="00BE7C16">
      <w:pPr>
        <w:pStyle w:val="a4"/>
        <w:rPr>
          <w:lang w:val="zh-CN"/>
        </w:rPr>
      </w:pPr>
    </w:p>
    <w:p w14:paraId="3F2162CB" w14:textId="77777777" w:rsidR="00BE7C16" w:rsidRDefault="00BE7C16" w:rsidP="00BE7C16">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14:paraId="7ED7DE15" w14:textId="77777777" w:rsidR="00BE7C16" w:rsidRDefault="00BE7C16" w:rsidP="00BE7C16">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3A6FD1C0" w14:textId="77777777" w:rsidR="00BE7C16" w:rsidRDefault="00BE7C16" w:rsidP="00BE7C16">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14:paraId="6ECE91FB" w14:textId="77777777" w:rsidR="00BE7C16" w:rsidRDefault="00BE7C16" w:rsidP="00BE7C16">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14:paraId="05C34538"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14:paraId="2F4332B6"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14:paraId="3FFD40E4"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14:paraId="71AF3D52" w14:textId="77777777" w:rsidR="00BE7C16" w:rsidRDefault="00BE7C16" w:rsidP="00BE7C16">
      <w:pPr>
        <w:pStyle w:val="a4"/>
        <w:rPr>
          <w:lang w:val="zh-CN"/>
        </w:rPr>
      </w:pPr>
    </w:p>
    <w:p w14:paraId="6AD07277" w14:textId="77777777" w:rsidR="00BE7C16" w:rsidRDefault="00BE7C16" w:rsidP="00BE7C16">
      <w:pPr>
        <w:pStyle w:val="a4"/>
        <w:rPr>
          <w:lang w:val="zh-CN"/>
        </w:rPr>
      </w:pPr>
    </w:p>
    <w:p w14:paraId="59C42CD9" w14:textId="77777777" w:rsidR="00BE7C16" w:rsidRDefault="00BE7C16" w:rsidP="00BE7C16">
      <w:pPr>
        <w:pStyle w:val="a4"/>
        <w:rPr>
          <w:lang w:val="zh-CN"/>
        </w:rPr>
      </w:pPr>
    </w:p>
    <w:p w14:paraId="55F97725" w14:textId="77777777" w:rsidR="00BE7C16" w:rsidRDefault="00BE7C16" w:rsidP="00BE7C16">
      <w:pPr>
        <w:pStyle w:val="a4"/>
        <w:rPr>
          <w:lang w:val="zh-CN"/>
        </w:rPr>
      </w:pPr>
    </w:p>
    <w:p w14:paraId="5E5C9903" w14:textId="77777777" w:rsidR="00BE7C16" w:rsidRDefault="00BE7C16" w:rsidP="00BE7C16">
      <w:pPr>
        <w:pStyle w:val="a4"/>
        <w:rPr>
          <w:lang w:val="zh-CN"/>
        </w:rPr>
      </w:pPr>
    </w:p>
    <w:p w14:paraId="2166E860" w14:textId="77777777" w:rsidR="00BE7C16" w:rsidRDefault="00BE7C16" w:rsidP="00BE7C16">
      <w:pPr>
        <w:pStyle w:val="a4"/>
        <w:rPr>
          <w:lang w:val="zh-CN"/>
        </w:rPr>
      </w:pPr>
    </w:p>
    <w:p w14:paraId="03ED6E04" w14:textId="77777777" w:rsidR="00BE7C16" w:rsidRDefault="00BE7C16" w:rsidP="00BE7C16">
      <w:pPr>
        <w:pStyle w:val="a4"/>
        <w:rPr>
          <w:lang w:val="zh-CN"/>
        </w:rPr>
      </w:pPr>
    </w:p>
    <w:p w14:paraId="46A23957" w14:textId="77777777" w:rsidR="00BE7C16" w:rsidRDefault="00BE7C16" w:rsidP="00BE7C16">
      <w:pPr>
        <w:pStyle w:val="a4"/>
        <w:rPr>
          <w:lang w:val="zh-CN"/>
        </w:rPr>
      </w:pPr>
    </w:p>
    <w:p w14:paraId="587E86AF" w14:textId="77777777" w:rsidR="00BE7C16" w:rsidRDefault="00BE7C16" w:rsidP="00BE7C16">
      <w:pPr>
        <w:pStyle w:val="a4"/>
        <w:rPr>
          <w:lang w:val="zh-CN"/>
        </w:rPr>
      </w:pPr>
    </w:p>
    <w:p w14:paraId="0901DDBD" w14:textId="77777777" w:rsidR="00BE7C16" w:rsidRDefault="00BE7C16" w:rsidP="00BE7C16">
      <w:pPr>
        <w:pStyle w:val="a4"/>
        <w:rPr>
          <w:lang w:val="zh-CN"/>
        </w:rPr>
      </w:pPr>
    </w:p>
    <w:p w14:paraId="27A4604C" w14:textId="77777777" w:rsidR="00BE7C16" w:rsidRDefault="00BE7C16" w:rsidP="00BE7C16">
      <w:pPr>
        <w:pStyle w:val="a4"/>
        <w:rPr>
          <w:lang w:val="zh-CN"/>
        </w:rPr>
      </w:pPr>
    </w:p>
    <w:p w14:paraId="680F05C5" w14:textId="77777777" w:rsidR="00BE7C16" w:rsidRDefault="00BE7C16" w:rsidP="00BE7C16">
      <w:pPr>
        <w:pStyle w:val="a4"/>
        <w:rPr>
          <w:lang w:val="zh-CN"/>
        </w:rPr>
      </w:pPr>
    </w:p>
    <w:p w14:paraId="235D3F51" w14:textId="77777777" w:rsidR="00BE7C16" w:rsidRDefault="00BE7C16" w:rsidP="00BE7C16">
      <w:pPr>
        <w:pStyle w:val="a4"/>
        <w:rPr>
          <w:lang w:val="zh-CN"/>
        </w:rPr>
      </w:pPr>
    </w:p>
    <w:p w14:paraId="4B52DDB8" w14:textId="77777777" w:rsidR="00BE7C16" w:rsidRDefault="00BE7C16" w:rsidP="00BE7C16">
      <w:pPr>
        <w:pStyle w:val="a4"/>
        <w:rPr>
          <w:lang w:val="zh-CN"/>
        </w:rPr>
      </w:pPr>
    </w:p>
    <w:p w14:paraId="4510A6C6" w14:textId="77777777" w:rsidR="00BE7C16" w:rsidRDefault="00BE7C16" w:rsidP="00BE7C16">
      <w:pPr>
        <w:pStyle w:val="a4"/>
        <w:rPr>
          <w:lang w:val="zh-CN"/>
        </w:rPr>
      </w:pPr>
    </w:p>
    <w:p w14:paraId="2ADAC5FC" w14:textId="77777777" w:rsidR="00BE7C16" w:rsidRDefault="00BE7C16" w:rsidP="00BE7C16">
      <w:pPr>
        <w:pStyle w:val="a4"/>
        <w:rPr>
          <w:lang w:val="zh-CN"/>
        </w:rPr>
      </w:pPr>
    </w:p>
    <w:p w14:paraId="25EA1609" w14:textId="77777777" w:rsidR="00BE7C16" w:rsidRDefault="00BE7C16" w:rsidP="00BE7C16">
      <w:pPr>
        <w:pStyle w:val="a4"/>
        <w:rPr>
          <w:lang w:val="zh-CN"/>
        </w:rPr>
      </w:pPr>
    </w:p>
    <w:p w14:paraId="205C27AB" w14:textId="77777777" w:rsidR="00BE7C16" w:rsidRDefault="00BE7C16" w:rsidP="00BE7C16">
      <w:pPr>
        <w:pStyle w:val="a4"/>
        <w:rPr>
          <w:lang w:val="zh-CN"/>
        </w:rPr>
      </w:pPr>
    </w:p>
    <w:p w14:paraId="0A6AA124" w14:textId="77777777" w:rsidR="00BE7C16" w:rsidRDefault="00BE7C16" w:rsidP="00BE7C16">
      <w:pPr>
        <w:pStyle w:val="a4"/>
        <w:rPr>
          <w:lang w:val="zh-CN"/>
        </w:rPr>
      </w:pPr>
    </w:p>
    <w:p w14:paraId="37B4A9A3" w14:textId="77777777" w:rsidR="00BE7C16" w:rsidRDefault="00BE7C16" w:rsidP="00BE7C16">
      <w:pPr>
        <w:pStyle w:val="a4"/>
        <w:rPr>
          <w:lang w:val="zh-CN"/>
        </w:rPr>
      </w:pPr>
    </w:p>
    <w:bookmarkEnd w:id="16"/>
    <w:bookmarkEnd w:id="17"/>
    <w:bookmarkEnd w:id="18"/>
    <w:p w14:paraId="28DC979A" w14:textId="77777777" w:rsidR="00BE7C16" w:rsidRDefault="00BE7C16" w:rsidP="00BE7C16">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Pr>
          <w:rFonts w:ascii="宋体" w:eastAsia="宋体" w:hAnsi="宋体" w:cs="黑体" w:hint="eastAsia"/>
          <w:b/>
          <w:bCs/>
          <w:sz w:val="28"/>
          <w:szCs w:val="28"/>
          <w:lang w:val="zh-CN"/>
        </w:rPr>
        <w:lastRenderedPageBreak/>
        <w:t>一、投标人应答索引表</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593"/>
        <w:gridCol w:w="2100"/>
        <w:gridCol w:w="1559"/>
        <w:gridCol w:w="1560"/>
        <w:gridCol w:w="1443"/>
      </w:tblGrid>
      <w:tr w:rsidR="00BE7C16" w14:paraId="62F80854" w14:textId="77777777" w:rsidTr="0045590D">
        <w:tc>
          <w:tcPr>
            <w:tcW w:w="468" w:type="dxa"/>
            <w:vAlign w:val="center"/>
          </w:tcPr>
          <w:p w14:paraId="31B0AA11"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序号</w:t>
            </w:r>
          </w:p>
        </w:tc>
        <w:tc>
          <w:tcPr>
            <w:tcW w:w="3751" w:type="dxa"/>
            <w:gridSpan w:val="4"/>
            <w:vAlign w:val="center"/>
          </w:tcPr>
          <w:p w14:paraId="61790DB7"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项  目</w:t>
            </w:r>
          </w:p>
        </w:tc>
        <w:tc>
          <w:tcPr>
            <w:tcW w:w="1559" w:type="dxa"/>
            <w:vAlign w:val="center"/>
          </w:tcPr>
          <w:p w14:paraId="7C100084"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投标人应答</w:t>
            </w:r>
          </w:p>
          <w:p w14:paraId="0CF0BC65"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（有/没有）</w:t>
            </w:r>
          </w:p>
        </w:tc>
        <w:tc>
          <w:tcPr>
            <w:tcW w:w="1560" w:type="dxa"/>
            <w:vAlign w:val="center"/>
          </w:tcPr>
          <w:p w14:paraId="0A782CA9"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投标文件中所在页码</w:t>
            </w:r>
          </w:p>
        </w:tc>
        <w:tc>
          <w:tcPr>
            <w:tcW w:w="1443" w:type="dxa"/>
            <w:vAlign w:val="center"/>
          </w:tcPr>
          <w:p w14:paraId="3F560B30"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备注说明</w:t>
            </w:r>
          </w:p>
        </w:tc>
      </w:tr>
      <w:tr w:rsidR="00BE7C16" w14:paraId="492D352A" w14:textId="77777777" w:rsidTr="0045590D">
        <w:trPr>
          <w:trHeight w:hRule="exact" w:val="510"/>
        </w:trPr>
        <w:tc>
          <w:tcPr>
            <w:tcW w:w="468" w:type="dxa"/>
            <w:vAlign w:val="center"/>
          </w:tcPr>
          <w:p w14:paraId="60645AD3"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w:t>
            </w:r>
          </w:p>
        </w:tc>
        <w:tc>
          <w:tcPr>
            <w:tcW w:w="3751" w:type="dxa"/>
            <w:gridSpan w:val="4"/>
            <w:vAlign w:val="center"/>
          </w:tcPr>
          <w:p w14:paraId="04FD4877"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投标人应答索引表</w:t>
            </w:r>
          </w:p>
        </w:tc>
        <w:tc>
          <w:tcPr>
            <w:tcW w:w="1559" w:type="dxa"/>
            <w:vAlign w:val="center"/>
          </w:tcPr>
          <w:p w14:paraId="03D1C1B8"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2101641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4D68D12B" w14:textId="77777777" w:rsidR="00BE7C16" w:rsidRDefault="00BE7C16" w:rsidP="0045590D">
            <w:pPr>
              <w:snapToGrid w:val="0"/>
              <w:spacing w:line="400" w:lineRule="exact"/>
              <w:rPr>
                <w:rFonts w:ascii="宋体" w:eastAsia="宋体" w:hAnsi="宋体" w:cs="微软雅黑"/>
                <w:szCs w:val="21"/>
              </w:rPr>
            </w:pPr>
          </w:p>
        </w:tc>
      </w:tr>
      <w:tr w:rsidR="00BE7C16" w14:paraId="44DA64F9" w14:textId="77777777" w:rsidTr="0045590D">
        <w:trPr>
          <w:trHeight w:hRule="exact" w:val="510"/>
        </w:trPr>
        <w:tc>
          <w:tcPr>
            <w:tcW w:w="468" w:type="dxa"/>
            <w:vAlign w:val="center"/>
          </w:tcPr>
          <w:p w14:paraId="665D5E3A"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w:t>
            </w:r>
          </w:p>
        </w:tc>
        <w:tc>
          <w:tcPr>
            <w:tcW w:w="3751" w:type="dxa"/>
            <w:gridSpan w:val="4"/>
            <w:vAlign w:val="center"/>
          </w:tcPr>
          <w:p w14:paraId="26F4CC56"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开标一览表</w:t>
            </w:r>
          </w:p>
        </w:tc>
        <w:tc>
          <w:tcPr>
            <w:tcW w:w="1559" w:type="dxa"/>
            <w:vAlign w:val="center"/>
          </w:tcPr>
          <w:p w14:paraId="184FBCFC"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4611DCCC"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650625D" w14:textId="77777777" w:rsidR="00BE7C16" w:rsidRDefault="00BE7C16" w:rsidP="0045590D">
            <w:pPr>
              <w:snapToGrid w:val="0"/>
              <w:spacing w:line="400" w:lineRule="exact"/>
              <w:rPr>
                <w:rFonts w:ascii="宋体" w:eastAsia="宋体" w:hAnsi="宋体" w:cs="微软雅黑"/>
                <w:szCs w:val="21"/>
              </w:rPr>
            </w:pPr>
          </w:p>
        </w:tc>
      </w:tr>
      <w:tr w:rsidR="00BE7C16" w14:paraId="3FAE45A7" w14:textId="77777777" w:rsidTr="0045590D">
        <w:trPr>
          <w:trHeight w:hRule="exact" w:val="510"/>
        </w:trPr>
        <w:tc>
          <w:tcPr>
            <w:tcW w:w="468" w:type="dxa"/>
            <w:vAlign w:val="center"/>
          </w:tcPr>
          <w:p w14:paraId="09608079"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w:t>
            </w:r>
          </w:p>
        </w:tc>
        <w:tc>
          <w:tcPr>
            <w:tcW w:w="3751" w:type="dxa"/>
            <w:gridSpan w:val="4"/>
            <w:vAlign w:val="center"/>
          </w:tcPr>
          <w:p w14:paraId="562D5788"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投标函</w:t>
            </w:r>
          </w:p>
        </w:tc>
        <w:tc>
          <w:tcPr>
            <w:tcW w:w="1559" w:type="dxa"/>
            <w:vAlign w:val="center"/>
          </w:tcPr>
          <w:p w14:paraId="2483D160"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700428F6"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AA46471" w14:textId="77777777" w:rsidR="00BE7C16" w:rsidRDefault="00BE7C16" w:rsidP="0045590D">
            <w:pPr>
              <w:snapToGrid w:val="0"/>
              <w:spacing w:line="400" w:lineRule="exact"/>
              <w:rPr>
                <w:rFonts w:ascii="宋体" w:eastAsia="宋体" w:hAnsi="宋体" w:cs="微软雅黑"/>
                <w:szCs w:val="21"/>
              </w:rPr>
            </w:pPr>
          </w:p>
        </w:tc>
      </w:tr>
      <w:tr w:rsidR="00BE7C16" w14:paraId="19D96E8A" w14:textId="77777777" w:rsidTr="0045590D">
        <w:trPr>
          <w:trHeight w:hRule="exact" w:val="510"/>
        </w:trPr>
        <w:tc>
          <w:tcPr>
            <w:tcW w:w="468" w:type="dxa"/>
            <w:vAlign w:val="center"/>
          </w:tcPr>
          <w:p w14:paraId="1BB2E226"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4</w:t>
            </w:r>
          </w:p>
        </w:tc>
        <w:tc>
          <w:tcPr>
            <w:tcW w:w="3751" w:type="dxa"/>
            <w:gridSpan w:val="4"/>
            <w:vAlign w:val="center"/>
          </w:tcPr>
          <w:p w14:paraId="389A9469"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宋体" w:hint="eastAsia"/>
                <w:bCs/>
                <w:szCs w:val="21"/>
                <w:lang w:val="zh-CN"/>
              </w:rPr>
              <w:t>法定代表人（单位负责人）</w:t>
            </w:r>
            <w:r>
              <w:rPr>
                <w:rFonts w:ascii="宋体" w:eastAsia="宋体" w:hAnsi="宋体" w:cs="宋体"/>
                <w:bCs/>
                <w:szCs w:val="21"/>
                <w:lang w:val="zh-CN"/>
              </w:rPr>
              <w:t>资</w:t>
            </w:r>
            <w:r>
              <w:rPr>
                <w:rFonts w:ascii="宋体" w:eastAsia="宋体" w:hAnsi="宋体" w:cs="宋体" w:hint="eastAsia"/>
                <w:bCs/>
                <w:szCs w:val="21"/>
                <w:lang w:val="zh-CN"/>
              </w:rPr>
              <w:t>格</w:t>
            </w:r>
            <w:r>
              <w:rPr>
                <w:rFonts w:ascii="宋体" w:eastAsia="宋体" w:hAnsi="宋体" w:cs="宋体"/>
                <w:bCs/>
                <w:szCs w:val="21"/>
                <w:lang w:val="zh-CN"/>
              </w:rPr>
              <w:t>证</w:t>
            </w:r>
            <w:r>
              <w:rPr>
                <w:rFonts w:ascii="宋体" w:eastAsia="宋体" w:hAnsi="宋体" w:cs="宋体" w:hint="eastAsia"/>
                <w:bCs/>
                <w:szCs w:val="21"/>
                <w:lang w:val="zh-CN"/>
              </w:rPr>
              <w:t>明</w:t>
            </w:r>
            <w:r>
              <w:rPr>
                <w:rFonts w:ascii="宋体" w:eastAsia="宋体" w:hAnsi="宋体" w:cs="宋体"/>
                <w:bCs/>
                <w:szCs w:val="21"/>
                <w:lang w:val="zh-CN"/>
              </w:rPr>
              <w:t>书</w:t>
            </w:r>
          </w:p>
        </w:tc>
        <w:tc>
          <w:tcPr>
            <w:tcW w:w="1559" w:type="dxa"/>
            <w:vAlign w:val="center"/>
          </w:tcPr>
          <w:p w14:paraId="1D3C5A5C"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2F634993"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F0A5131" w14:textId="77777777" w:rsidR="00BE7C16" w:rsidRDefault="00BE7C16" w:rsidP="0045590D">
            <w:pPr>
              <w:snapToGrid w:val="0"/>
              <w:spacing w:line="400" w:lineRule="exact"/>
              <w:rPr>
                <w:rFonts w:ascii="宋体" w:eastAsia="宋体" w:hAnsi="宋体" w:cs="微软雅黑"/>
                <w:szCs w:val="21"/>
              </w:rPr>
            </w:pPr>
          </w:p>
        </w:tc>
      </w:tr>
      <w:tr w:rsidR="00BE7C16" w14:paraId="7422E319" w14:textId="77777777" w:rsidTr="0045590D">
        <w:trPr>
          <w:trHeight w:hRule="exact" w:val="510"/>
        </w:trPr>
        <w:tc>
          <w:tcPr>
            <w:tcW w:w="468" w:type="dxa"/>
            <w:vAlign w:val="center"/>
          </w:tcPr>
          <w:p w14:paraId="45725E4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5</w:t>
            </w:r>
          </w:p>
        </w:tc>
        <w:tc>
          <w:tcPr>
            <w:tcW w:w="3751" w:type="dxa"/>
            <w:gridSpan w:val="4"/>
            <w:vAlign w:val="center"/>
          </w:tcPr>
          <w:p w14:paraId="4F97A1D5"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法定代表人（单位负责人）授权书</w:t>
            </w:r>
          </w:p>
        </w:tc>
        <w:tc>
          <w:tcPr>
            <w:tcW w:w="1559" w:type="dxa"/>
            <w:vAlign w:val="center"/>
          </w:tcPr>
          <w:p w14:paraId="072852A2"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30F6B3B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35878E7" w14:textId="77777777" w:rsidR="00BE7C16" w:rsidRDefault="00BE7C16" w:rsidP="0045590D">
            <w:pPr>
              <w:snapToGrid w:val="0"/>
              <w:spacing w:line="400" w:lineRule="exact"/>
              <w:rPr>
                <w:rFonts w:ascii="宋体" w:eastAsia="宋体" w:hAnsi="宋体" w:cs="微软雅黑"/>
                <w:szCs w:val="21"/>
              </w:rPr>
            </w:pPr>
          </w:p>
        </w:tc>
      </w:tr>
      <w:tr w:rsidR="00BE7C16" w14:paraId="4C15D513" w14:textId="77777777" w:rsidTr="0045590D">
        <w:trPr>
          <w:trHeight w:hRule="exact" w:val="510"/>
        </w:trPr>
        <w:tc>
          <w:tcPr>
            <w:tcW w:w="468" w:type="dxa"/>
            <w:vAlign w:val="center"/>
          </w:tcPr>
          <w:p w14:paraId="796F2439"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6</w:t>
            </w:r>
          </w:p>
        </w:tc>
        <w:tc>
          <w:tcPr>
            <w:tcW w:w="3751" w:type="dxa"/>
            <w:gridSpan w:val="4"/>
            <w:vAlign w:val="center"/>
          </w:tcPr>
          <w:p w14:paraId="37CD9F82"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营业执照等证明</w:t>
            </w:r>
          </w:p>
        </w:tc>
        <w:tc>
          <w:tcPr>
            <w:tcW w:w="1559" w:type="dxa"/>
            <w:vAlign w:val="center"/>
          </w:tcPr>
          <w:p w14:paraId="666D215B"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03A585D1"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00B49AB" w14:textId="77777777" w:rsidR="00BE7C16" w:rsidRDefault="00BE7C16" w:rsidP="0045590D">
            <w:pPr>
              <w:snapToGrid w:val="0"/>
              <w:spacing w:line="400" w:lineRule="exact"/>
              <w:rPr>
                <w:rFonts w:ascii="宋体" w:eastAsia="宋体" w:hAnsi="宋体" w:cs="微软雅黑"/>
                <w:szCs w:val="21"/>
              </w:rPr>
            </w:pPr>
          </w:p>
        </w:tc>
      </w:tr>
      <w:tr w:rsidR="00BE7C16" w14:paraId="6AFE14E6" w14:textId="77777777" w:rsidTr="0045590D">
        <w:trPr>
          <w:trHeight w:hRule="exact" w:val="510"/>
        </w:trPr>
        <w:tc>
          <w:tcPr>
            <w:tcW w:w="468" w:type="dxa"/>
            <w:vAlign w:val="center"/>
          </w:tcPr>
          <w:p w14:paraId="7C9C1D55"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7</w:t>
            </w:r>
          </w:p>
        </w:tc>
        <w:tc>
          <w:tcPr>
            <w:tcW w:w="3751" w:type="dxa"/>
            <w:gridSpan w:val="4"/>
            <w:vAlign w:val="center"/>
          </w:tcPr>
          <w:p w14:paraId="0C1E2EC8"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Times New Roman" w:hint="eastAsia"/>
                <w:bCs/>
                <w:szCs w:val="21"/>
              </w:rPr>
              <w:t>依法纳税凭据复印件</w:t>
            </w:r>
          </w:p>
        </w:tc>
        <w:tc>
          <w:tcPr>
            <w:tcW w:w="1559" w:type="dxa"/>
            <w:vAlign w:val="center"/>
          </w:tcPr>
          <w:p w14:paraId="7CF56D85"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6E77705D"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771E9319" w14:textId="77777777" w:rsidR="00BE7C16" w:rsidRDefault="00BE7C16" w:rsidP="0045590D">
            <w:pPr>
              <w:snapToGrid w:val="0"/>
              <w:spacing w:line="400" w:lineRule="exact"/>
              <w:rPr>
                <w:rFonts w:ascii="宋体" w:eastAsia="宋体" w:hAnsi="宋体" w:cs="微软雅黑"/>
                <w:szCs w:val="21"/>
              </w:rPr>
            </w:pPr>
          </w:p>
        </w:tc>
      </w:tr>
      <w:tr w:rsidR="00BE7C16" w14:paraId="00839C78" w14:textId="77777777" w:rsidTr="0045590D">
        <w:trPr>
          <w:trHeight w:val="1304"/>
        </w:trPr>
        <w:tc>
          <w:tcPr>
            <w:tcW w:w="468" w:type="dxa"/>
            <w:vMerge w:val="restart"/>
            <w:vAlign w:val="center"/>
          </w:tcPr>
          <w:p w14:paraId="3074AE45"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8</w:t>
            </w:r>
          </w:p>
        </w:tc>
        <w:tc>
          <w:tcPr>
            <w:tcW w:w="774" w:type="dxa"/>
            <w:vMerge w:val="restart"/>
            <w:tcBorders>
              <w:right w:val="single" w:sz="4" w:space="0" w:color="auto"/>
            </w:tcBorders>
            <w:vAlign w:val="center"/>
          </w:tcPr>
          <w:p w14:paraId="074E6A81" w14:textId="77777777" w:rsidR="00BE7C16" w:rsidRDefault="00BE7C16" w:rsidP="0045590D">
            <w:pPr>
              <w:snapToGrid w:val="0"/>
              <w:spacing w:line="400" w:lineRule="exact"/>
              <w:jc w:val="center"/>
              <w:rPr>
                <w:rFonts w:ascii="宋体" w:eastAsia="宋体" w:hAnsi="宋体" w:cs="微软雅黑"/>
                <w:szCs w:val="21"/>
              </w:rPr>
            </w:pPr>
            <w:r>
              <w:rPr>
                <w:rFonts w:ascii="宋体" w:eastAsia="宋体" w:hAnsi="宋体" w:cs="微软雅黑" w:hint="eastAsia"/>
                <w:szCs w:val="21"/>
              </w:rPr>
              <w:t>财务状况报告</w:t>
            </w:r>
          </w:p>
        </w:tc>
        <w:tc>
          <w:tcPr>
            <w:tcW w:w="877" w:type="dxa"/>
            <w:gridSpan w:val="2"/>
            <w:tcBorders>
              <w:left w:val="single" w:sz="4" w:space="0" w:color="auto"/>
              <w:right w:val="single" w:sz="6" w:space="0" w:color="auto"/>
            </w:tcBorders>
            <w:vAlign w:val="center"/>
          </w:tcPr>
          <w:p w14:paraId="66589DBE"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经审计财务报告</w:t>
            </w:r>
          </w:p>
        </w:tc>
        <w:tc>
          <w:tcPr>
            <w:tcW w:w="2100" w:type="dxa"/>
            <w:tcBorders>
              <w:left w:val="single" w:sz="6" w:space="0" w:color="auto"/>
            </w:tcBorders>
            <w:vAlign w:val="center"/>
          </w:tcPr>
          <w:p w14:paraId="70A87BC7" w14:textId="77777777" w:rsidR="00BE7C16" w:rsidRDefault="00BE7C16" w:rsidP="0045590D">
            <w:pPr>
              <w:snapToGrid w:val="0"/>
              <w:spacing w:line="400" w:lineRule="exact"/>
              <w:rPr>
                <w:rFonts w:ascii="宋体" w:eastAsia="宋体" w:hAnsi="宋体" w:cs="微软雅黑"/>
                <w:szCs w:val="21"/>
              </w:rPr>
            </w:pPr>
          </w:p>
        </w:tc>
        <w:tc>
          <w:tcPr>
            <w:tcW w:w="1559" w:type="dxa"/>
            <w:vAlign w:val="center"/>
          </w:tcPr>
          <w:p w14:paraId="0AA187DE"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71E60BD0"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160254C" w14:textId="77777777" w:rsidR="00BE7C16" w:rsidRDefault="00BE7C16" w:rsidP="0045590D">
            <w:pPr>
              <w:snapToGrid w:val="0"/>
              <w:spacing w:line="400" w:lineRule="exact"/>
              <w:rPr>
                <w:rFonts w:ascii="宋体" w:eastAsia="宋体" w:hAnsi="宋体" w:cs="微软雅黑"/>
                <w:szCs w:val="21"/>
              </w:rPr>
            </w:pPr>
          </w:p>
        </w:tc>
      </w:tr>
      <w:tr w:rsidR="00BE7C16" w14:paraId="46CDE3F4" w14:textId="77777777" w:rsidTr="0045590D">
        <w:trPr>
          <w:trHeight w:hRule="exact" w:val="510"/>
        </w:trPr>
        <w:tc>
          <w:tcPr>
            <w:tcW w:w="468" w:type="dxa"/>
            <w:vMerge/>
            <w:vAlign w:val="center"/>
          </w:tcPr>
          <w:p w14:paraId="5416627D"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79CD2668" w14:textId="77777777" w:rsidR="00BE7C16" w:rsidRDefault="00BE7C16" w:rsidP="0045590D">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E4756A5"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基本开户银行资信证明</w:t>
            </w:r>
          </w:p>
        </w:tc>
        <w:tc>
          <w:tcPr>
            <w:tcW w:w="1559" w:type="dxa"/>
            <w:vAlign w:val="center"/>
          </w:tcPr>
          <w:p w14:paraId="21D3E351"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58C45911"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7F99B551" w14:textId="77777777" w:rsidR="00BE7C16" w:rsidRDefault="00BE7C16" w:rsidP="0045590D">
            <w:pPr>
              <w:snapToGrid w:val="0"/>
              <w:spacing w:line="400" w:lineRule="exact"/>
              <w:rPr>
                <w:rFonts w:ascii="宋体" w:eastAsia="宋体" w:hAnsi="宋体" w:cs="微软雅黑"/>
                <w:szCs w:val="21"/>
              </w:rPr>
            </w:pPr>
          </w:p>
        </w:tc>
      </w:tr>
      <w:tr w:rsidR="00BE7C16" w14:paraId="1E7E099E" w14:textId="77777777" w:rsidTr="0045590D">
        <w:trPr>
          <w:trHeight w:hRule="exact" w:val="510"/>
        </w:trPr>
        <w:tc>
          <w:tcPr>
            <w:tcW w:w="468" w:type="dxa"/>
            <w:vMerge/>
            <w:vAlign w:val="center"/>
          </w:tcPr>
          <w:p w14:paraId="63AEE779"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47F2F302" w14:textId="77777777" w:rsidR="00BE7C16" w:rsidRDefault="00BE7C16" w:rsidP="0045590D">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E617CB3"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银行资信证明</w:t>
            </w:r>
          </w:p>
        </w:tc>
        <w:tc>
          <w:tcPr>
            <w:tcW w:w="1559" w:type="dxa"/>
            <w:vAlign w:val="center"/>
          </w:tcPr>
          <w:p w14:paraId="0CF9CB3A"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65F62EA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067F064" w14:textId="77777777" w:rsidR="00BE7C16" w:rsidRDefault="00BE7C16" w:rsidP="0045590D">
            <w:pPr>
              <w:snapToGrid w:val="0"/>
              <w:spacing w:line="400" w:lineRule="exact"/>
              <w:rPr>
                <w:rFonts w:ascii="宋体" w:eastAsia="宋体" w:hAnsi="宋体" w:cs="微软雅黑"/>
                <w:szCs w:val="21"/>
              </w:rPr>
            </w:pPr>
          </w:p>
        </w:tc>
      </w:tr>
      <w:tr w:rsidR="00BE7C16" w14:paraId="337F0666" w14:textId="77777777" w:rsidTr="0045590D">
        <w:trPr>
          <w:trHeight w:hRule="exact" w:val="510"/>
        </w:trPr>
        <w:tc>
          <w:tcPr>
            <w:tcW w:w="468" w:type="dxa"/>
            <w:vMerge/>
            <w:vAlign w:val="center"/>
          </w:tcPr>
          <w:p w14:paraId="6443AB58"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13112A9C" w14:textId="77777777" w:rsidR="00BE7C16" w:rsidRDefault="00BE7C16" w:rsidP="0045590D">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149C5BC5"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政府采购投标担保函</w:t>
            </w:r>
          </w:p>
        </w:tc>
        <w:tc>
          <w:tcPr>
            <w:tcW w:w="1559" w:type="dxa"/>
            <w:vAlign w:val="center"/>
          </w:tcPr>
          <w:p w14:paraId="4D7957C7"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4329448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136198D" w14:textId="77777777" w:rsidR="00BE7C16" w:rsidRDefault="00BE7C16" w:rsidP="0045590D">
            <w:pPr>
              <w:snapToGrid w:val="0"/>
              <w:spacing w:line="400" w:lineRule="exact"/>
              <w:rPr>
                <w:rFonts w:ascii="宋体" w:eastAsia="宋体" w:hAnsi="宋体" w:cs="微软雅黑"/>
                <w:szCs w:val="21"/>
              </w:rPr>
            </w:pPr>
          </w:p>
        </w:tc>
      </w:tr>
      <w:tr w:rsidR="00BE7C16" w14:paraId="032985B4" w14:textId="77777777" w:rsidTr="0045590D">
        <w:trPr>
          <w:trHeight w:hRule="exact" w:val="510"/>
        </w:trPr>
        <w:tc>
          <w:tcPr>
            <w:tcW w:w="468" w:type="dxa"/>
            <w:vAlign w:val="center"/>
          </w:tcPr>
          <w:p w14:paraId="2B25382B"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9</w:t>
            </w:r>
          </w:p>
        </w:tc>
        <w:tc>
          <w:tcPr>
            <w:tcW w:w="3751" w:type="dxa"/>
            <w:gridSpan w:val="4"/>
            <w:vAlign w:val="center"/>
          </w:tcPr>
          <w:p w14:paraId="4DE89D8A"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Times New Roman" w:hint="eastAsia"/>
                <w:bCs/>
                <w:szCs w:val="21"/>
              </w:rPr>
              <w:t>依法缴纳社会保险凭据复印件</w:t>
            </w:r>
          </w:p>
        </w:tc>
        <w:tc>
          <w:tcPr>
            <w:tcW w:w="1559" w:type="dxa"/>
            <w:vAlign w:val="center"/>
          </w:tcPr>
          <w:p w14:paraId="6FF0A1C1"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7D7A5528"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5921DD09" w14:textId="77777777" w:rsidR="00BE7C16" w:rsidRDefault="00BE7C16" w:rsidP="0045590D">
            <w:pPr>
              <w:snapToGrid w:val="0"/>
              <w:spacing w:line="400" w:lineRule="exact"/>
              <w:rPr>
                <w:rFonts w:ascii="宋体" w:eastAsia="宋体" w:hAnsi="宋体" w:cs="微软雅黑"/>
                <w:szCs w:val="21"/>
              </w:rPr>
            </w:pPr>
          </w:p>
        </w:tc>
      </w:tr>
      <w:tr w:rsidR="00BE7C16" w14:paraId="64F0FE52" w14:textId="77777777" w:rsidTr="0045590D">
        <w:tc>
          <w:tcPr>
            <w:tcW w:w="468" w:type="dxa"/>
            <w:vMerge w:val="restart"/>
            <w:vAlign w:val="center"/>
          </w:tcPr>
          <w:p w14:paraId="6AFAFF4A"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10</w:t>
            </w:r>
          </w:p>
        </w:tc>
        <w:tc>
          <w:tcPr>
            <w:tcW w:w="774" w:type="dxa"/>
            <w:vMerge w:val="restart"/>
            <w:tcBorders>
              <w:right w:val="single" w:sz="6" w:space="0" w:color="auto"/>
            </w:tcBorders>
            <w:vAlign w:val="center"/>
          </w:tcPr>
          <w:p w14:paraId="3A209CDE" w14:textId="77777777" w:rsidR="00BE7C16" w:rsidRDefault="00BE7C16" w:rsidP="0045590D">
            <w:pPr>
              <w:snapToGrid w:val="0"/>
              <w:spacing w:line="400" w:lineRule="exact"/>
              <w:jc w:val="center"/>
              <w:rPr>
                <w:rFonts w:ascii="宋体" w:eastAsia="宋体" w:hAnsi="宋体" w:cs="微软雅黑"/>
                <w:szCs w:val="21"/>
              </w:rPr>
            </w:pPr>
            <w:r>
              <w:rPr>
                <w:rFonts w:ascii="宋体" w:eastAsia="宋体" w:hAnsi="宋体" w:cs="微软雅黑" w:hint="eastAsia"/>
                <w:szCs w:val="21"/>
              </w:rPr>
              <w:t>履行合同能力</w:t>
            </w:r>
          </w:p>
        </w:tc>
        <w:tc>
          <w:tcPr>
            <w:tcW w:w="877" w:type="dxa"/>
            <w:gridSpan w:val="2"/>
            <w:vMerge w:val="restart"/>
            <w:tcBorders>
              <w:left w:val="single" w:sz="6" w:space="0" w:color="auto"/>
              <w:right w:val="single" w:sz="6" w:space="0" w:color="auto"/>
            </w:tcBorders>
            <w:vAlign w:val="center"/>
          </w:tcPr>
          <w:p w14:paraId="102EB91B" w14:textId="77777777" w:rsidR="00BE7C16" w:rsidRDefault="00BE7C16" w:rsidP="0045590D">
            <w:pPr>
              <w:snapToGrid w:val="0"/>
              <w:spacing w:line="400" w:lineRule="exact"/>
              <w:jc w:val="left"/>
              <w:rPr>
                <w:rFonts w:ascii="宋体" w:eastAsia="宋体" w:hAnsi="宋体" w:cs="微软雅黑"/>
                <w:szCs w:val="21"/>
              </w:rPr>
            </w:pPr>
            <w:r>
              <w:rPr>
                <w:rFonts w:ascii="宋体" w:eastAsia="宋体" w:hAnsi="宋体" w:cs="微软雅黑" w:hint="eastAsia"/>
                <w:szCs w:val="21"/>
              </w:rPr>
              <w:t>证明材料</w:t>
            </w:r>
          </w:p>
        </w:tc>
        <w:tc>
          <w:tcPr>
            <w:tcW w:w="2100" w:type="dxa"/>
            <w:tcBorders>
              <w:left w:val="single" w:sz="6" w:space="0" w:color="auto"/>
            </w:tcBorders>
            <w:vAlign w:val="center"/>
          </w:tcPr>
          <w:p w14:paraId="6B800D15"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设备购置发票</w:t>
            </w:r>
          </w:p>
        </w:tc>
        <w:tc>
          <w:tcPr>
            <w:tcW w:w="1559" w:type="dxa"/>
            <w:vAlign w:val="center"/>
          </w:tcPr>
          <w:p w14:paraId="2A82DB63" w14:textId="77777777" w:rsidR="00BE7C16" w:rsidRDefault="00BE7C16" w:rsidP="0045590D">
            <w:pPr>
              <w:jc w:val="center"/>
              <w:rPr>
                <w:rFonts w:ascii="Calibri" w:eastAsia="宋体" w:hAnsi="Calibri" w:cs="Times New Roman"/>
                <w:szCs w:val="21"/>
              </w:rPr>
            </w:pPr>
          </w:p>
        </w:tc>
        <w:tc>
          <w:tcPr>
            <w:tcW w:w="1560" w:type="dxa"/>
            <w:vAlign w:val="center"/>
          </w:tcPr>
          <w:p w14:paraId="7927291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E5F9C03" w14:textId="77777777" w:rsidR="00BE7C16" w:rsidRDefault="00BE7C16" w:rsidP="0045590D">
            <w:pPr>
              <w:snapToGrid w:val="0"/>
              <w:spacing w:line="400" w:lineRule="exact"/>
              <w:rPr>
                <w:rFonts w:ascii="宋体" w:eastAsia="宋体" w:hAnsi="宋体" w:cs="微软雅黑"/>
                <w:szCs w:val="21"/>
              </w:rPr>
            </w:pPr>
          </w:p>
        </w:tc>
      </w:tr>
      <w:tr w:rsidR="00BE7C16" w14:paraId="3D8E7079" w14:textId="77777777" w:rsidTr="0045590D">
        <w:tc>
          <w:tcPr>
            <w:tcW w:w="468" w:type="dxa"/>
            <w:vMerge/>
            <w:vAlign w:val="center"/>
          </w:tcPr>
          <w:p w14:paraId="0C598AE6"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62325DB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414300B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42802DC6"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技术人员职称证书</w:t>
            </w:r>
          </w:p>
        </w:tc>
        <w:tc>
          <w:tcPr>
            <w:tcW w:w="1559" w:type="dxa"/>
            <w:vAlign w:val="center"/>
          </w:tcPr>
          <w:p w14:paraId="4A68D9F9" w14:textId="77777777" w:rsidR="00BE7C16" w:rsidRDefault="00BE7C16" w:rsidP="0045590D">
            <w:pPr>
              <w:rPr>
                <w:rFonts w:ascii="Calibri" w:eastAsia="宋体" w:hAnsi="Calibri" w:cs="Times New Roman"/>
                <w:szCs w:val="21"/>
              </w:rPr>
            </w:pPr>
          </w:p>
        </w:tc>
        <w:tc>
          <w:tcPr>
            <w:tcW w:w="1560" w:type="dxa"/>
            <w:vAlign w:val="center"/>
          </w:tcPr>
          <w:p w14:paraId="337F0584"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B036D8C"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r>
      <w:tr w:rsidR="00BE7C16" w14:paraId="151E4A48" w14:textId="77777777" w:rsidTr="0045590D">
        <w:tc>
          <w:tcPr>
            <w:tcW w:w="468" w:type="dxa"/>
            <w:vMerge/>
            <w:vAlign w:val="center"/>
          </w:tcPr>
          <w:p w14:paraId="1C7D98EB"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19602360"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1839CF9A"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7CDE037C"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用工合同</w:t>
            </w:r>
          </w:p>
        </w:tc>
        <w:tc>
          <w:tcPr>
            <w:tcW w:w="1559" w:type="dxa"/>
            <w:vAlign w:val="center"/>
          </w:tcPr>
          <w:p w14:paraId="6C38A341" w14:textId="77777777" w:rsidR="00BE7C16" w:rsidRDefault="00BE7C16" w:rsidP="0045590D">
            <w:pPr>
              <w:rPr>
                <w:rFonts w:ascii="Calibri" w:eastAsia="宋体" w:hAnsi="Calibri" w:cs="Times New Roman"/>
                <w:szCs w:val="21"/>
              </w:rPr>
            </w:pPr>
          </w:p>
        </w:tc>
        <w:tc>
          <w:tcPr>
            <w:tcW w:w="1560" w:type="dxa"/>
            <w:vAlign w:val="center"/>
          </w:tcPr>
          <w:p w14:paraId="53DBF484"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8404831"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r>
      <w:tr w:rsidR="00BE7C16" w14:paraId="6D89AA9F" w14:textId="77777777" w:rsidTr="0045590D">
        <w:tc>
          <w:tcPr>
            <w:tcW w:w="468" w:type="dxa"/>
            <w:vMerge/>
            <w:vAlign w:val="center"/>
          </w:tcPr>
          <w:p w14:paraId="461474C3"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19D0370E"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2977" w:type="dxa"/>
            <w:gridSpan w:val="3"/>
            <w:tcBorders>
              <w:left w:val="single" w:sz="6" w:space="0" w:color="auto"/>
            </w:tcBorders>
            <w:vAlign w:val="center"/>
          </w:tcPr>
          <w:p w14:paraId="63DCE23C"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Times New Roman" w:hint="eastAsia"/>
                <w:bCs/>
                <w:szCs w:val="21"/>
              </w:rPr>
              <w:t>投标人相关承诺函或声明</w:t>
            </w:r>
          </w:p>
        </w:tc>
        <w:tc>
          <w:tcPr>
            <w:tcW w:w="1559" w:type="dxa"/>
            <w:vAlign w:val="center"/>
          </w:tcPr>
          <w:p w14:paraId="2BE002F2" w14:textId="77777777" w:rsidR="00BE7C16" w:rsidRDefault="00BE7C16" w:rsidP="0045590D">
            <w:pPr>
              <w:rPr>
                <w:rFonts w:ascii="Calibri" w:eastAsia="宋体" w:hAnsi="Calibri" w:cs="Times New Roman"/>
                <w:szCs w:val="21"/>
              </w:rPr>
            </w:pPr>
          </w:p>
        </w:tc>
        <w:tc>
          <w:tcPr>
            <w:tcW w:w="1560" w:type="dxa"/>
            <w:vAlign w:val="center"/>
          </w:tcPr>
          <w:p w14:paraId="4BDDCE03"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1735299A" w14:textId="77777777" w:rsidR="00BE7C16" w:rsidRDefault="00BE7C16" w:rsidP="0045590D">
            <w:pPr>
              <w:snapToGrid w:val="0"/>
              <w:spacing w:line="400" w:lineRule="exact"/>
              <w:rPr>
                <w:rFonts w:ascii="宋体" w:eastAsia="宋体" w:hAnsi="宋体" w:cs="微软雅黑"/>
                <w:szCs w:val="21"/>
              </w:rPr>
            </w:pPr>
          </w:p>
        </w:tc>
      </w:tr>
      <w:tr w:rsidR="00BE7C16" w14:paraId="61C849D2" w14:textId="77777777" w:rsidTr="0045590D">
        <w:trPr>
          <w:trHeight w:val="510"/>
        </w:trPr>
        <w:tc>
          <w:tcPr>
            <w:tcW w:w="468" w:type="dxa"/>
            <w:vAlign w:val="center"/>
          </w:tcPr>
          <w:p w14:paraId="55638002"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11</w:t>
            </w:r>
          </w:p>
        </w:tc>
        <w:tc>
          <w:tcPr>
            <w:tcW w:w="3751" w:type="dxa"/>
            <w:gridSpan w:val="4"/>
            <w:vAlign w:val="center"/>
          </w:tcPr>
          <w:p w14:paraId="6532BC71"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没有重大违法记录的声明</w:t>
            </w:r>
          </w:p>
        </w:tc>
        <w:tc>
          <w:tcPr>
            <w:tcW w:w="1559" w:type="dxa"/>
            <w:vAlign w:val="center"/>
          </w:tcPr>
          <w:p w14:paraId="66743495" w14:textId="77777777" w:rsidR="00BE7C16" w:rsidRDefault="00BE7C16" w:rsidP="0045590D">
            <w:pPr>
              <w:jc w:val="center"/>
              <w:rPr>
                <w:rFonts w:ascii="Calibri" w:eastAsia="宋体" w:hAnsi="Calibri" w:cs="Times New Roman"/>
                <w:szCs w:val="21"/>
              </w:rPr>
            </w:pPr>
          </w:p>
        </w:tc>
        <w:tc>
          <w:tcPr>
            <w:tcW w:w="1560" w:type="dxa"/>
            <w:vAlign w:val="center"/>
          </w:tcPr>
          <w:p w14:paraId="131229CC"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ADA3FA4" w14:textId="77777777" w:rsidR="00BE7C16" w:rsidRDefault="00BE7C16" w:rsidP="0045590D">
            <w:pPr>
              <w:snapToGrid w:val="0"/>
              <w:spacing w:line="400" w:lineRule="exact"/>
              <w:rPr>
                <w:rFonts w:ascii="宋体" w:eastAsia="宋体" w:hAnsi="宋体" w:cs="微软雅黑"/>
                <w:szCs w:val="21"/>
              </w:rPr>
            </w:pPr>
          </w:p>
        </w:tc>
      </w:tr>
      <w:tr w:rsidR="00BE7C16" w14:paraId="362EC51A" w14:textId="77777777" w:rsidTr="0045590D">
        <w:trPr>
          <w:trHeight w:val="510"/>
        </w:trPr>
        <w:tc>
          <w:tcPr>
            <w:tcW w:w="468" w:type="dxa"/>
            <w:vAlign w:val="center"/>
          </w:tcPr>
          <w:p w14:paraId="5BC4F5EC"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12</w:t>
            </w:r>
          </w:p>
        </w:tc>
        <w:tc>
          <w:tcPr>
            <w:tcW w:w="3751" w:type="dxa"/>
            <w:gridSpan w:val="4"/>
            <w:vAlign w:val="center"/>
          </w:tcPr>
          <w:p w14:paraId="2E1B4982"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微软雅黑" w:hint="eastAsia"/>
                <w:bCs/>
                <w:kern w:val="0"/>
                <w:szCs w:val="21"/>
              </w:rPr>
              <w:t>投标人须具备的特殊资质证书</w:t>
            </w:r>
          </w:p>
        </w:tc>
        <w:tc>
          <w:tcPr>
            <w:tcW w:w="1559" w:type="dxa"/>
            <w:vAlign w:val="center"/>
          </w:tcPr>
          <w:p w14:paraId="67DFD3D8" w14:textId="77777777" w:rsidR="00BE7C16" w:rsidRDefault="00BE7C16" w:rsidP="0045590D">
            <w:pPr>
              <w:jc w:val="center"/>
              <w:rPr>
                <w:rFonts w:ascii="Calibri" w:eastAsia="宋体" w:hAnsi="Calibri" w:cs="Times New Roman"/>
                <w:szCs w:val="21"/>
              </w:rPr>
            </w:pPr>
          </w:p>
        </w:tc>
        <w:tc>
          <w:tcPr>
            <w:tcW w:w="1560" w:type="dxa"/>
            <w:vAlign w:val="center"/>
          </w:tcPr>
          <w:p w14:paraId="10CEFA96"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F6FFC4B" w14:textId="77777777" w:rsidR="00BE7C16" w:rsidRDefault="00BE7C16" w:rsidP="0045590D">
            <w:pPr>
              <w:snapToGrid w:val="0"/>
              <w:spacing w:line="400" w:lineRule="exact"/>
              <w:rPr>
                <w:rFonts w:ascii="宋体" w:eastAsia="宋体" w:hAnsi="宋体" w:cs="微软雅黑"/>
                <w:szCs w:val="21"/>
              </w:rPr>
            </w:pPr>
          </w:p>
        </w:tc>
      </w:tr>
      <w:tr w:rsidR="00BE7C16" w14:paraId="1ACA4851" w14:textId="77777777" w:rsidTr="0045590D">
        <w:trPr>
          <w:trHeight w:val="435"/>
        </w:trPr>
        <w:tc>
          <w:tcPr>
            <w:tcW w:w="468" w:type="dxa"/>
            <w:vAlign w:val="center"/>
          </w:tcPr>
          <w:p w14:paraId="3B4C5A0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13</w:t>
            </w:r>
          </w:p>
        </w:tc>
        <w:tc>
          <w:tcPr>
            <w:tcW w:w="3751" w:type="dxa"/>
            <w:gridSpan w:val="4"/>
            <w:vAlign w:val="center"/>
          </w:tcPr>
          <w:p w14:paraId="7B268160"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投标承诺函</w:t>
            </w:r>
          </w:p>
        </w:tc>
        <w:tc>
          <w:tcPr>
            <w:tcW w:w="1559" w:type="dxa"/>
            <w:vAlign w:val="center"/>
          </w:tcPr>
          <w:p w14:paraId="0F3E40FB" w14:textId="77777777" w:rsidR="00BE7C16" w:rsidRDefault="00BE7C16" w:rsidP="0045590D">
            <w:pPr>
              <w:jc w:val="center"/>
              <w:rPr>
                <w:rFonts w:ascii="Calibri" w:eastAsia="宋体" w:hAnsi="Calibri" w:cs="Times New Roman"/>
                <w:szCs w:val="21"/>
              </w:rPr>
            </w:pPr>
          </w:p>
        </w:tc>
        <w:tc>
          <w:tcPr>
            <w:tcW w:w="1560" w:type="dxa"/>
            <w:vAlign w:val="center"/>
          </w:tcPr>
          <w:p w14:paraId="624F8F75"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13F7723" w14:textId="77777777" w:rsidR="00BE7C16" w:rsidRDefault="00BE7C16" w:rsidP="0045590D">
            <w:pPr>
              <w:snapToGrid w:val="0"/>
              <w:spacing w:line="400" w:lineRule="exact"/>
              <w:rPr>
                <w:rFonts w:ascii="宋体" w:eastAsia="宋体" w:hAnsi="宋体" w:cs="微软雅黑"/>
                <w:szCs w:val="21"/>
              </w:rPr>
            </w:pPr>
          </w:p>
        </w:tc>
      </w:tr>
      <w:tr w:rsidR="00BE7C16" w14:paraId="2015F9F2" w14:textId="77777777" w:rsidTr="0045590D">
        <w:trPr>
          <w:trHeight w:val="510"/>
        </w:trPr>
        <w:tc>
          <w:tcPr>
            <w:tcW w:w="468" w:type="dxa"/>
            <w:vAlign w:val="center"/>
          </w:tcPr>
          <w:p w14:paraId="5D4513A8" w14:textId="77777777" w:rsidR="00BE7C16" w:rsidRDefault="00BE7C16" w:rsidP="0045590D">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14</w:t>
            </w:r>
          </w:p>
        </w:tc>
        <w:tc>
          <w:tcPr>
            <w:tcW w:w="3751" w:type="dxa"/>
            <w:gridSpan w:val="4"/>
            <w:vAlign w:val="center"/>
          </w:tcPr>
          <w:p w14:paraId="3E0FF1C4"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联合体协议</w:t>
            </w:r>
          </w:p>
        </w:tc>
        <w:tc>
          <w:tcPr>
            <w:tcW w:w="1559" w:type="dxa"/>
            <w:vAlign w:val="center"/>
          </w:tcPr>
          <w:p w14:paraId="04BACEF6" w14:textId="77777777" w:rsidR="00BE7C16" w:rsidRDefault="00BE7C16" w:rsidP="0045590D">
            <w:pPr>
              <w:jc w:val="center"/>
              <w:rPr>
                <w:rFonts w:ascii="Calibri" w:eastAsia="宋体" w:hAnsi="Calibri" w:cs="Times New Roman"/>
                <w:szCs w:val="21"/>
              </w:rPr>
            </w:pPr>
          </w:p>
        </w:tc>
        <w:tc>
          <w:tcPr>
            <w:tcW w:w="1560" w:type="dxa"/>
            <w:vAlign w:val="center"/>
          </w:tcPr>
          <w:p w14:paraId="0DA27648"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CA06380" w14:textId="77777777" w:rsidR="00BE7C16" w:rsidRDefault="00BE7C16" w:rsidP="0045590D">
            <w:pPr>
              <w:snapToGrid w:val="0"/>
              <w:spacing w:line="400" w:lineRule="exact"/>
              <w:rPr>
                <w:rFonts w:ascii="宋体" w:eastAsia="宋体" w:hAnsi="宋体" w:cs="微软雅黑"/>
                <w:szCs w:val="21"/>
              </w:rPr>
            </w:pPr>
          </w:p>
        </w:tc>
      </w:tr>
      <w:tr w:rsidR="00BE7C16" w14:paraId="0BCC9CA0" w14:textId="77777777" w:rsidTr="0045590D">
        <w:trPr>
          <w:trHeight w:val="510"/>
        </w:trPr>
        <w:tc>
          <w:tcPr>
            <w:tcW w:w="468" w:type="dxa"/>
            <w:vAlign w:val="center"/>
          </w:tcPr>
          <w:p w14:paraId="06228798" w14:textId="77777777" w:rsidR="00BE7C16" w:rsidRDefault="00BE7C16" w:rsidP="0045590D">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15</w:t>
            </w:r>
          </w:p>
        </w:tc>
        <w:tc>
          <w:tcPr>
            <w:tcW w:w="3751" w:type="dxa"/>
            <w:gridSpan w:val="4"/>
            <w:vAlign w:val="center"/>
          </w:tcPr>
          <w:p w14:paraId="75B87B0D"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14:paraId="4155A1B3" w14:textId="77777777" w:rsidR="00BE7C16" w:rsidRDefault="00BE7C16" w:rsidP="0045590D">
            <w:pPr>
              <w:jc w:val="center"/>
              <w:rPr>
                <w:rFonts w:ascii="Calibri" w:eastAsia="宋体" w:hAnsi="Calibri" w:cs="Times New Roman"/>
                <w:szCs w:val="21"/>
              </w:rPr>
            </w:pPr>
          </w:p>
        </w:tc>
        <w:tc>
          <w:tcPr>
            <w:tcW w:w="1560" w:type="dxa"/>
            <w:vAlign w:val="center"/>
          </w:tcPr>
          <w:p w14:paraId="0D293329"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09C6B4A" w14:textId="77777777" w:rsidR="00BE7C16" w:rsidRDefault="00BE7C16" w:rsidP="0045590D">
            <w:pPr>
              <w:snapToGrid w:val="0"/>
              <w:spacing w:line="400" w:lineRule="exact"/>
              <w:rPr>
                <w:rFonts w:ascii="宋体" w:eastAsia="宋体" w:hAnsi="宋体" w:cs="微软雅黑"/>
                <w:szCs w:val="21"/>
              </w:rPr>
            </w:pPr>
          </w:p>
        </w:tc>
      </w:tr>
      <w:tr w:rsidR="00BE7C16" w14:paraId="68860336" w14:textId="77777777" w:rsidTr="0045590D">
        <w:trPr>
          <w:trHeight w:val="510"/>
        </w:trPr>
        <w:tc>
          <w:tcPr>
            <w:tcW w:w="468" w:type="dxa"/>
            <w:vAlign w:val="center"/>
          </w:tcPr>
          <w:p w14:paraId="43A15615" w14:textId="77777777" w:rsidR="00BE7C16" w:rsidRDefault="00BE7C16" w:rsidP="0045590D">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16</w:t>
            </w:r>
          </w:p>
        </w:tc>
        <w:tc>
          <w:tcPr>
            <w:tcW w:w="3751" w:type="dxa"/>
            <w:gridSpan w:val="4"/>
            <w:vAlign w:val="center"/>
          </w:tcPr>
          <w:p w14:paraId="1F702C33"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仿宋_GB2312" w:hint="eastAsia"/>
                <w:szCs w:val="21"/>
                <w:lang w:val="zh-CN"/>
              </w:rPr>
              <w:t>投标人未为本项目提供整体设计、规范编制或者项目管理、监理、检测等服务承诺函</w:t>
            </w:r>
          </w:p>
        </w:tc>
        <w:tc>
          <w:tcPr>
            <w:tcW w:w="1559" w:type="dxa"/>
            <w:vAlign w:val="center"/>
          </w:tcPr>
          <w:p w14:paraId="2D5C641D" w14:textId="77777777" w:rsidR="00BE7C16" w:rsidRDefault="00BE7C16" w:rsidP="0045590D">
            <w:pPr>
              <w:jc w:val="center"/>
              <w:rPr>
                <w:rFonts w:ascii="Calibri" w:eastAsia="宋体" w:hAnsi="Calibri" w:cs="Times New Roman"/>
                <w:szCs w:val="21"/>
              </w:rPr>
            </w:pPr>
          </w:p>
        </w:tc>
        <w:tc>
          <w:tcPr>
            <w:tcW w:w="1560" w:type="dxa"/>
            <w:vAlign w:val="center"/>
          </w:tcPr>
          <w:p w14:paraId="4C79803B"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C392D26" w14:textId="77777777" w:rsidR="00BE7C16" w:rsidRDefault="00BE7C16" w:rsidP="0045590D">
            <w:pPr>
              <w:snapToGrid w:val="0"/>
              <w:spacing w:line="400" w:lineRule="exact"/>
              <w:rPr>
                <w:rFonts w:ascii="宋体" w:eastAsia="宋体" w:hAnsi="宋体" w:cs="微软雅黑"/>
                <w:szCs w:val="21"/>
              </w:rPr>
            </w:pPr>
          </w:p>
        </w:tc>
      </w:tr>
      <w:tr w:rsidR="00BE7C16" w14:paraId="68768EB0" w14:textId="77777777" w:rsidTr="0045590D">
        <w:trPr>
          <w:trHeight w:val="510"/>
        </w:trPr>
        <w:tc>
          <w:tcPr>
            <w:tcW w:w="468" w:type="dxa"/>
            <w:tcBorders>
              <w:top w:val="double" w:sz="4" w:space="0" w:color="auto"/>
            </w:tcBorders>
            <w:vAlign w:val="center"/>
          </w:tcPr>
          <w:p w14:paraId="78362AEC"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lastRenderedPageBreak/>
              <w:t>17</w:t>
            </w:r>
          </w:p>
        </w:tc>
        <w:tc>
          <w:tcPr>
            <w:tcW w:w="3751" w:type="dxa"/>
            <w:gridSpan w:val="4"/>
            <w:tcBorders>
              <w:top w:val="double" w:sz="4" w:space="0" w:color="auto"/>
            </w:tcBorders>
            <w:vAlign w:val="center"/>
          </w:tcPr>
          <w:p w14:paraId="511986AF"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投标分项报价表</w:t>
            </w:r>
          </w:p>
        </w:tc>
        <w:tc>
          <w:tcPr>
            <w:tcW w:w="1559" w:type="dxa"/>
            <w:tcBorders>
              <w:top w:val="double" w:sz="4" w:space="0" w:color="auto"/>
            </w:tcBorders>
            <w:vAlign w:val="center"/>
          </w:tcPr>
          <w:p w14:paraId="5B50D797" w14:textId="77777777" w:rsidR="00BE7C16" w:rsidRDefault="00BE7C16" w:rsidP="0045590D">
            <w:pPr>
              <w:jc w:val="center"/>
              <w:rPr>
                <w:rFonts w:ascii="Calibri" w:eastAsia="宋体" w:hAnsi="Calibri" w:cs="Times New Roman"/>
                <w:szCs w:val="21"/>
              </w:rPr>
            </w:pPr>
          </w:p>
        </w:tc>
        <w:tc>
          <w:tcPr>
            <w:tcW w:w="1560" w:type="dxa"/>
            <w:tcBorders>
              <w:top w:val="double" w:sz="4" w:space="0" w:color="auto"/>
            </w:tcBorders>
            <w:vAlign w:val="center"/>
          </w:tcPr>
          <w:p w14:paraId="476BAAE6" w14:textId="77777777" w:rsidR="00BE7C16" w:rsidRDefault="00BE7C16" w:rsidP="0045590D">
            <w:pPr>
              <w:snapToGrid w:val="0"/>
              <w:spacing w:line="400" w:lineRule="exact"/>
              <w:rPr>
                <w:rFonts w:ascii="宋体" w:eastAsia="宋体" w:hAnsi="宋体" w:cs="微软雅黑"/>
                <w:szCs w:val="21"/>
              </w:rPr>
            </w:pPr>
          </w:p>
        </w:tc>
        <w:tc>
          <w:tcPr>
            <w:tcW w:w="1443" w:type="dxa"/>
            <w:tcBorders>
              <w:top w:val="double" w:sz="4" w:space="0" w:color="auto"/>
            </w:tcBorders>
            <w:vAlign w:val="center"/>
          </w:tcPr>
          <w:p w14:paraId="08881ABE" w14:textId="77777777" w:rsidR="00BE7C16" w:rsidRDefault="00BE7C16" w:rsidP="0045590D">
            <w:pPr>
              <w:snapToGrid w:val="0"/>
              <w:spacing w:line="400" w:lineRule="exact"/>
              <w:rPr>
                <w:rFonts w:ascii="宋体" w:eastAsia="宋体" w:hAnsi="宋体" w:cs="微软雅黑"/>
                <w:szCs w:val="21"/>
              </w:rPr>
            </w:pPr>
          </w:p>
        </w:tc>
      </w:tr>
      <w:tr w:rsidR="00BE7C16" w14:paraId="26962228" w14:textId="77777777" w:rsidTr="0045590D">
        <w:trPr>
          <w:trHeight w:val="510"/>
        </w:trPr>
        <w:tc>
          <w:tcPr>
            <w:tcW w:w="468" w:type="dxa"/>
            <w:vAlign w:val="center"/>
          </w:tcPr>
          <w:p w14:paraId="274CE176"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18</w:t>
            </w:r>
          </w:p>
        </w:tc>
        <w:tc>
          <w:tcPr>
            <w:tcW w:w="3751" w:type="dxa"/>
            <w:gridSpan w:val="4"/>
            <w:vAlign w:val="center"/>
          </w:tcPr>
          <w:p w14:paraId="4B723872"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技术规格偏离表</w:t>
            </w:r>
          </w:p>
        </w:tc>
        <w:tc>
          <w:tcPr>
            <w:tcW w:w="1559" w:type="dxa"/>
            <w:vAlign w:val="center"/>
          </w:tcPr>
          <w:p w14:paraId="77EC3950" w14:textId="77777777" w:rsidR="00BE7C16" w:rsidRDefault="00BE7C16" w:rsidP="0045590D">
            <w:pPr>
              <w:jc w:val="center"/>
              <w:rPr>
                <w:rFonts w:ascii="Calibri" w:eastAsia="宋体" w:hAnsi="Calibri" w:cs="Times New Roman"/>
                <w:szCs w:val="21"/>
              </w:rPr>
            </w:pPr>
          </w:p>
        </w:tc>
        <w:tc>
          <w:tcPr>
            <w:tcW w:w="1560" w:type="dxa"/>
            <w:vAlign w:val="center"/>
          </w:tcPr>
          <w:p w14:paraId="3C5FB257"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E498C3F" w14:textId="77777777" w:rsidR="00BE7C16" w:rsidRDefault="00BE7C16" w:rsidP="0045590D">
            <w:pPr>
              <w:snapToGrid w:val="0"/>
              <w:spacing w:line="400" w:lineRule="exact"/>
              <w:rPr>
                <w:rFonts w:ascii="宋体" w:eastAsia="宋体" w:hAnsi="宋体" w:cs="微软雅黑"/>
                <w:szCs w:val="21"/>
              </w:rPr>
            </w:pPr>
          </w:p>
        </w:tc>
      </w:tr>
      <w:tr w:rsidR="00BE7C16" w14:paraId="72A426FC" w14:textId="77777777" w:rsidTr="0045590D">
        <w:trPr>
          <w:trHeight w:val="510"/>
        </w:trPr>
        <w:tc>
          <w:tcPr>
            <w:tcW w:w="468" w:type="dxa"/>
            <w:vAlign w:val="center"/>
          </w:tcPr>
          <w:p w14:paraId="68A92721"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19</w:t>
            </w:r>
          </w:p>
        </w:tc>
        <w:tc>
          <w:tcPr>
            <w:tcW w:w="3751" w:type="dxa"/>
            <w:gridSpan w:val="4"/>
            <w:vAlign w:val="center"/>
          </w:tcPr>
          <w:p w14:paraId="3C4F0B95"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技术方案（实施方案）</w:t>
            </w:r>
          </w:p>
        </w:tc>
        <w:tc>
          <w:tcPr>
            <w:tcW w:w="1559" w:type="dxa"/>
            <w:vAlign w:val="center"/>
          </w:tcPr>
          <w:p w14:paraId="3F7C30DD" w14:textId="77777777" w:rsidR="00BE7C16" w:rsidRDefault="00BE7C16" w:rsidP="0045590D">
            <w:pPr>
              <w:jc w:val="center"/>
              <w:rPr>
                <w:rFonts w:ascii="Calibri" w:eastAsia="宋体" w:hAnsi="Calibri" w:cs="Times New Roman"/>
                <w:szCs w:val="21"/>
              </w:rPr>
            </w:pPr>
          </w:p>
        </w:tc>
        <w:tc>
          <w:tcPr>
            <w:tcW w:w="1560" w:type="dxa"/>
            <w:tcBorders>
              <w:top w:val="single" w:sz="4" w:space="0" w:color="auto"/>
            </w:tcBorders>
            <w:vAlign w:val="center"/>
          </w:tcPr>
          <w:p w14:paraId="1A6B710B" w14:textId="77777777" w:rsidR="00BE7C16" w:rsidRDefault="00BE7C16" w:rsidP="0045590D">
            <w:pPr>
              <w:snapToGrid w:val="0"/>
              <w:spacing w:line="400" w:lineRule="exact"/>
              <w:rPr>
                <w:rFonts w:ascii="宋体" w:eastAsia="宋体" w:hAnsi="宋体" w:cs="微软雅黑"/>
                <w:szCs w:val="21"/>
              </w:rPr>
            </w:pPr>
          </w:p>
        </w:tc>
        <w:tc>
          <w:tcPr>
            <w:tcW w:w="1443" w:type="dxa"/>
            <w:tcBorders>
              <w:top w:val="single" w:sz="4" w:space="0" w:color="auto"/>
            </w:tcBorders>
            <w:vAlign w:val="center"/>
          </w:tcPr>
          <w:p w14:paraId="26DC75E9" w14:textId="77777777" w:rsidR="00BE7C16" w:rsidRDefault="00BE7C16" w:rsidP="0045590D">
            <w:pPr>
              <w:snapToGrid w:val="0"/>
              <w:spacing w:line="400" w:lineRule="exact"/>
              <w:rPr>
                <w:rFonts w:ascii="宋体" w:eastAsia="宋体" w:hAnsi="宋体" w:cs="微软雅黑"/>
                <w:szCs w:val="21"/>
              </w:rPr>
            </w:pPr>
          </w:p>
        </w:tc>
      </w:tr>
      <w:tr w:rsidR="00BE7C16" w14:paraId="1861E9DD" w14:textId="77777777" w:rsidTr="0045590D">
        <w:trPr>
          <w:trHeight w:val="510"/>
        </w:trPr>
        <w:tc>
          <w:tcPr>
            <w:tcW w:w="468" w:type="dxa"/>
            <w:vAlign w:val="center"/>
          </w:tcPr>
          <w:p w14:paraId="1E788C5B"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20</w:t>
            </w:r>
          </w:p>
        </w:tc>
        <w:tc>
          <w:tcPr>
            <w:tcW w:w="3751" w:type="dxa"/>
            <w:gridSpan w:val="4"/>
            <w:vAlign w:val="center"/>
          </w:tcPr>
          <w:p w14:paraId="11AD4DD0"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售后服务方案</w:t>
            </w:r>
          </w:p>
        </w:tc>
        <w:tc>
          <w:tcPr>
            <w:tcW w:w="1559" w:type="dxa"/>
            <w:vAlign w:val="center"/>
          </w:tcPr>
          <w:p w14:paraId="408ED45E" w14:textId="77777777" w:rsidR="00BE7C16" w:rsidRDefault="00BE7C16" w:rsidP="0045590D">
            <w:pPr>
              <w:jc w:val="center"/>
              <w:rPr>
                <w:rFonts w:ascii="Calibri" w:eastAsia="宋体" w:hAnsi="Calibri" w:cs="Times New Roman"/>
                <w:szCs w:val="21"/>
              </w:rPr>
            </w:pPr>
          </w:p>
        </w:tc>
        <w:tc>
          <w:tcPr>
            <w:tcW w:w="1560" w:type="dxa"/>
            <w:vAlign w:val="center"/>
          </w:tcPr>
          <w:p w14:paraId="4275EFA4"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41774A15" w14:textId="77777777" w:rsidR="00BE7C16" w:rsidRDefault="00BE7C16" w:rsidP="0045590D">
            <w:pPr>
              <w:snapToGrid w:val="0"/>
              <w:spacing w:line="400" w:lineRule="exact"/>
              <w:rPr>
                <w:rFonts w:ascii="宋体" w:eastAsia="宋体" w:hAnsi="宋体" w:cs="微软雅黑"/>
                <w:szCs w:val="21"/>
              </w:rPr>
            </w:pPr>
          </w:p>
        </w:tc>
      </w:tr>
      <w:tr w:rsidR="00BE7C16" w14:paraId="344BEE8B" w14:textId="77777777" w:rsidTr="0045590D">
        <w:trPr>
          <w:trHeight w:val="510"/>
        </w:trPr>
        <w:tc>
          <w:tcPr>
            <w:tcW w:w="468" w:type="dxa"/>
            <w:vAlign w:val="center"/>
          </w:tcPr>
          <w:p w14:paraId="7F557BC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21</w:t>
            </w:r>
          </w:p>
        </w:tc>
        <w:tc>
          <w:tcPr>
            <w:tcW w:w="3751" w:type="dxa"/>
            <w:gridSpan w:val="4"/>
            <w:vAlign w:val="center"/>
          </w:tcPr>
          <w:p w14:paraId="0D7A7FDA"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业绩情况表</w:t>
            </w:r>
          </w:p>
        </w:tc>
        <w:tc>
          <w:tcPr>
            <w:tcW w:w="1559" w:type="dxa"/>
            <w:vAlign w:val="center"/>
          </w:tcPr>
          <w:p w14:paraId="2F8779BB" w14:textId="77777777" w:rsidR="00BE7C16" w:rsidRDefault="00BE7C16" w:rsidP="0045590D">
            <w:pPr>
              <w:jc w:val="center"/>
              <w:rPr>
                <w:rFonts w:ascii="Calibri" w:eastAsia="宋体" w:hAnsi="Calibri" w:cs="Times New Roman"/>
                <w:szCs w:val="21"/>
              </w:rPr>
            </w:pPr>
          </w:p>
        </w:tc>
        <w:tc>
          <w:tcPr>
            <w:tcW w:w="1560" w:type="dxa"/>
            <w:vAlign w:val="center"/>
          </w:tcPr>
          <w:p w14:paraId="7B55C2DD"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4218083" w14:textId="77777777" w:rsidR="00BE7C16" w:rsidRDefault="00BE7C16" w:rsidP="0045590D">
            <w:pPr>
              <w:snapToGrid w:val="0"/>
              <w:spacing w:line="400" w:lineRule="exact"/>
              <w:rPr>
                <w:rFonts w:ascii="宋体" w:eastAsia="宋体" w:hAnsi="宋体" w:cs="微软雅黑"/>
                <w:szCs w:val="21"/>
              </w:rPr>
            </w:pPr>
          </w:p>
        </w:tc>
      </w:tr>
      <w:tr w:rsidR="00BE7C16" w14:paraId="19BCDB6C" w14:textId="77777777" w:rsidTr="0045590D">
        <w:trPr>
          <w:trHeight w:val="510"/>
        </w:trPr>
        <w:tc>
          <w:tcPr>
            <w:tcW w:w="468" w:type="dxa"/>
            <w:vAlign w:val="center"/>
          </w:tcPr>
          <w:p w14:paraId="600B12E0"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22</w:t>
            </w:r>
          </w:p>
        </w:tc>
        <w:tc>
          <w:tcPr>
            <w:tcW w:w="3751" w:type="dxa"/>
            <w:gridSpan w:val="4"/>
            <w:vAlign w:val="center"/>
          </w:tcPr>
          <w:p w14:paraId="23E0070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中小企业声明函</w:t>
            </w:r>
          </w:p>
        </w:tc>
        <w:tc>
          <w:tcPr>
            <w:tcW w:w="1559" w:type="dxa"/>
            <w:vAlign w:val="center"/>
          </w:tcPr>
          <w:p w14:paraId="647B31DF" w14:textId="77777777" w:rsidR="00BE7C16" w:rsidRDefault="00BE7C16" w:rsidP="0045590D">
            <w:pPr>
              <w:jc w:val="center"/>
              <w:rPr>
                <w:rFonts w:ascii="Calibri" w:eastAsia="宋体" w:hAnsi="Calibri" w:cs="Times New Roman"/>
                <w:szCs w:val="21"/>
              </w:rPr>
            </w:pPr>
          </w:p>
        </w:tc>
        <w:tc>
          <w:tcPr>
            <w:tcW w:w="1560" w:type="dxa"/>
            <w:vAlign w:val="center"/>
          </w:tcPr>
          <w:p w14:paraId="65352209"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42678DEF" w14:textId="77777777" w:rsidR="00BE7C16" w:rsidRDefault="00BE7C16" w:rsidP="0045590D">
            <w:pPr>
              <w:snapToGrid w:val="0"/>
              <w:spacing w:line="400" w:lineRule="exact"/>
              <w:rPr>
                <w:rFonts w:ascii="宋体" w:eastAsia="宋体" w:hAnsi="宋体" w:cs="微软雅黑"/>
                <w:szCs w:val="21"/>
              </w:rPr>
            </w:pPr>
          </w:p>
        </w:tc>
      </w:tr>
      <w:tr w:rsidR="00BE7C16" w14:paraId="07F32310" w14:textId="77777777" w:rsidTr="0045590D">
        <w:trPr>
          <w:trHeight w:val="510"/>
        </w:trPr>
        <w:tc>
          <w:tcPr>
            <w:tcW w:w="468" w:type="dxa"/>
            <w:vAlign w:val="center"/>
          </w:tcPr>
          <w:p w14:paraId="7D3A90A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23</w:t>
            </w:r>
          </w:p>
        </w:tc>
        <w:tc>
          <w:tcPr>
            <w:tcW w:w="3751" w:type="dxa"/>
            <w:gridSpan w:val="4"/>
            <w:vAlign w:val="center"/>
          </w:tcPr>
          <w:p w14:paraId="4ACC4F61"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仿宋_GB2312" w:hint="eastAsia"/>
                <w:szCs w:val="21"/>
                <w:lang w:val="zh-CN"/>
              </w:rPr>
              <w:t>残疾人福利性单位声明函</w:t>
            </w:r>
          </w:p>
        </w:tc>
        <w:tc>
          <w:tcPr>
            <w:tcW w:w="1559" w:type="dxa"/>
            <w:vAlign w:val="center"/>
          </w:tcPr>
          <w:p w14:paraId="1B0E07B2" w14:textId="77777777" w:rsidR="00BE7C16" w:rsidRDefault="00BE7C16" w:rsidP="0045590D">
            <w:pPr>
              <w:jc w:val="center"/>
              <w:rPr>
                <w:rFonts w:ascii="Calibri" w:eastAsia="宋体" w:hAnsi="Calibri" w:cs="Times New Roman"/>
                <w:szCs w:val="21"/>
              </w:rPr>
            </w:pPr>
          </w:p>
        </w:tc>
        <w:tc>
          <w:tcPr>
            <w:tcW w:w="1560" w:type="dxa"/>
            <w:vAlign w:val="center"/>
          </w:tcPr>
          <w:p w14:paraId="0449E7C6"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24D3B92" w14:textId="77777777" w:rsidR="00BE7C16" w:rsidRDefault="00BE7C16" w:rsidP="0045590D">
            <w:pPr>
              <w:snapToGrid w:val="0"/>
              <w:spacing w:line="400" w:lineRule="exact"/>
              <w:rPr>
                <w:rFonts w:ascii="宋体" w:eastAsia="宋体" w:hAnsi="宋体" w:cs="微软雅黑"/>
                <w:szCs w:val="21"/>
              </w:rPr>
            </w:pPr>
          </w:p>
        </w:tc>
      </w:tr>
      <w:tr w:rsidR="00BE7C16" w14:paraId="521DA129" w14:textId="77777777" w:rsidTr="0045590D">
        <w:trPr>
          <w:trHeight w:val="510"/>
        </w:trPr>
        <w:tc>
          <w:tcPr>
            <w:tcW w:w="468" w:type="dxa"/>
            <w:vAlign w:val="center"/>
          </w:tcPr>
          <w:p w14:paraId="1594DA2F"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24</w:t>
            </w:r>
          </w:p>
        </w:tc>
        <w:tc>
          <w:tcPr>
            <w:tcW w:w="3751" w:type="dxa"/>
            <w:gridSpan w:val="4"/>
            <w:vAlign w:val="center"/>
          </w:tcPr>
          <w:p w14:paraId="0A82E77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监狱企业证明文件</w:t>
            </w:r>
          </w:p>
        </w:tc>
        <w:tc>
          <w:tcPr>
            <w:tcW w:w="1559" w:type="dxa"/>
            <w:vAlign w:val="center"/>
          </w:tcPr>
          <w:p w14:paraId="5AF7528B" w14:textId="77777777" w:rsidR="00BE7C16" w:rsidRDefault="00BE7C16" w:rsidP="0045590D">
            <w:pPr>
              <w:jc w:val="center"/>
              <w:rPr>
                <w:rFonts w:ascii="Calibri" w:eastAsia="宋体" w:hAnsi="Calibri" w:cs="Times New Roman"/>
                <w:szCs w:val="21"/>
              </w:rPr>
            </w:pPr>
          </w:p>
        </w:tc>
        <w:tc>
          <w:tcPr>
            <w:tcW w:w="1560" w:type="dxa"/>
            <w:vAlign w:val="center"/>
          </w:tcPr>
          <w:p w14:paraId="5D2677CF"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7CF2DD2" w14:textId="77777777" w:rsidR="00BE7C16" w:rsidRDefault="00BE7C16" w:rsidP="0045590D">
            <w:pPr>
              <w:snapToGrid w:val="0"/>
              <w:spacing w:line="400" w:lineRule="exact"/>
              <w:rPr>
                <w:rFonts w:ascii="宋体" w:eastAsia="宋体" w:hAnsi="宋体" w:cs="微软雅黑"/>
                <w:szCs w:val="21"/>
              </w:rPr>
            </w:pPr>
          </w:p>
        </w:tc>
      </w:tr>
      <w:tr w:rsidR="00BE7C16" w14:paraId="1A9A778C" w14:textId="77777777" w:rsidTr="0045590D">
        <w:trPr>
          <w:trHeight w:val="1089"/>
        </w:trPr>
        <w:tc>
          <w:tcPr>
            <w:tcW w:w="468" w:type="dxa"/>
            <w:vAlign w:val="center"/>
          </w:tcPr>
          <w:p w14:paraId="55BC93DC"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25</w:t>
            </w:r>
          </w:p>
        </w:tc>
        <w:tc>
          <w:tcPr>
            <w:tcW w:w="1058" w:type="dxa"/>
            <w:gridSpan w:val="2"/>
            <w:tcBorders>
              <w:right w:val="single" w:sz="4" w:space="0" w:color="auto"/>
            </w:tcBorders>
            <w:vAlign w:val="center"/>
          </w:tcPr>
          <w:p w14:paraId="3E814354"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CCC</w:t>
            </w:r>
            <w:r>
              <w:rPr>
                <w:rFonts w:ascii="Calibri" w:eastAsia="宋体" w:hAnsi="宋体" w:cs="微软雅黑" w:hint="eastAsia"/>
                <w:bCs/>
                <w:kern w:val="0"/>
                <w:szCs w:val="21"/>
              </w:rPr>
              <w:t>强制性产品认证</w:t>
            </w:r>
          </w:p>
        </w:tc>
        <w:tc>
          <w:tcPr>
            <w:tcW w:w="2693" w:type="dxa"/>
            <w:gridSpan w:val="2"/>
            <w:tcBorders>
              <w:left w:val="single" w:sz="4" w:space="0" w:color="auto"/>
            </w:tcBorders>
            <w:vAlign w:val="center"/>
          </w:tcPr>
          <w:p w14:paraId="0000B048"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所投产品符合国家强制性要求承诺函</w:t>
            </w:r>
          </w:p>
        </w:tc>
        <w:tc>
          <w:tcPr>
            <w:tcW w:w="1559" w:type="dxa"/>
            <w:vAlign w:val="center"/>
          </w:tcPr>
          <w:p w14:paraId="35776790" w14:textId="77777777" w:rsidR="00BE7C16" w:rsidRDefault="00BE7C16" w:rsidP="0045590D">
            <w:pPr>
              <w:rPr>
                <w:rFonts w:ascii="Calibri" w:eastAsia="宋体" w:hAnsi="Calibri" w:cs="Times New Roman"/>
                <w:szCs w:val="21"/>
              </w:rPr>
            </w:pPr>
          </w:p>
        </w:tc>
        <w:tc>
          <w:tcPr>
            <w:tcW w:w="1560" w:type="dxa"/>
            <w:vAlign w:val="center"/>
          </w:tcPr>
          <w:p w14:paraId="40CCDC00"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E20C7B7" w14:textId="77777777" w:rsidR="00BE7C16" w:rsidRDefault="00BE7C16" w:rsidP="0045590D">
            <w:pPr>
              <w:snapToGrid w:val="0"/>
              <w:spacing w:line="400" w:lineRule="exact"/>
              <w:rPr>
                <w:rFonts w:ascii="宋体" w:eastAsia="宋体" w:hAnsi="宋体" w:cs="微软雅黑"/>
                <w:szCs w:val="21"/>
              </w:rPr>
            </w:pPr>
          </w:p>
        </w:tc>
      </w:tr>
      <w:tr w:rsidR="00BE7C16" w14:paraId="29660996" w14:textId="77777777" w:rsidTr="0045590D">
        <w:trPr>
          <w:trHeight w:val="510"/>
        </w:trPr>
        <w:tc>
          <w:tcPr>
            <w:tcW w:w="468" w:type="dxa"/>
            <w:vMerge w:val="restart"/>
            <w:vAlign w:val="center"/>
          </w:tcPr>
          <w:p w14:paraId="32E8F4F3"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14:paraId="2E09E5DF" w14:textId="77777777" w:rsidR="00BE7C16" w:rsidRDefault="00BE7C16" w:rsidP="0045590D">
            <w:pPr>
              <w:kinsoku w:val="0"/>
              <w:overflowPunct w:val="0"/>
              <w:autoSpaceDE w:val="0"/>
              <w:autoSpaceDN w:val="0"/>
              <w:spacing w:line="320" w:lineRule="exact"/>
              <w:rPr>
                <w:rFonts w:ascii="宋体" w:eastAsia="宋体" w:hAnsi="宋体" w:cs="宋体"/>
                <w:kern w:val="0"/>
                <w:szCs w:val="21"/>
              </w:rPr>
            </w:pPr>
            <w:r>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14:paraId="4CC45C73"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认证机构颁发的认证证书</w:t>
            </w:r>
          </w:p>
        </w:tc>
        <w:tc>
          <w:tcPr>
            <w:tcW w:w="1559" w:type="dxa"/>
            <w:vAlign w:val="center"/>
          </w:tcPr>
          <w:p w14:paraId="241B89B6" w14:textId="77777777" w:rsidR="00BE7C16" w:rsidRDefault="00BE7C16" w:rsidP="0045590D">
            <w:pPr>
              <w:rPr>
                <w:rFonts w:ascii="Calibri" w:eastAsia="宋体" w:hAnsi="Calibri" w:cs="Times New Roman"/>
                <w:szCs w:val="21"/>
              </w:rPr>
            </w:pPr>
          </w:p>
        </w:tc>
        <w:tc>
          <w:tcPr>
            <w:tcW w:w="1560" w:type="dxa"/>
            <w:vAlign w:val="center"/>
          </w:tcPr>
          <w:p w14:paraId="4F7ECE1A"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4EB5A41F" w14:textId="77777777" w:rsidR="00BE7C16" w:rsidRDefault="00BE7C16" w:rsidP="0045590D">
            <w:pPr>
              <w:snapToGrid w:val="0"/>
              <w:spacing w:line="400" w:lineRule="exact"/>
              <w:rPr>
                <w:rFonts w:ascii="宋体" w:eastAsia="宋体" w:hAnsi="宋体" w:cs="微软雅黑"/>
                <w:szCs w:val="21"/>
              </w:rPr>
            </w:pPr>
          </w:p>
        </w:tc>
      </w:tr>
      <w:tr w:rsidR="00BE7C16" w14:paraId="396DFB4E" w14:textId="77777777" w:rsidTr="0045590D">
        <w:trPr>
          <w:trHeight w:val="510"/>
        </w:trPr>
        <w:tc>
          <w:tcPr>
            <w:tcW w:w="468" w:type="dxa"/>
            <w:vMerge/>
            <w:vAlign w:val="center"/>
          </w:tcPr>
          <w:p w14:paraId="4A8A8E8B"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14:paraId="408B362D"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14:paraId="37AA215C"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中国信息安全认证中心官网产品查询结果截图</w:t>
            </w:r>
          </w:p>
        </w:tc>
        <w:tc>
          <w:tcPr>
            <w:tcW w:w="1559" w:type="dxa"/>
            <w:vAlign w:val="center"/>
          </w:tcPr>
          <w:p w14:paraId="14CE8511" w14:textId="77777777" w:rsidR="00BE7C16" w:rsidRDefault="00BE7C16" w:rsidP="0045590D">
            <w:pPr>
              <w:rPr>
                <w:rFonts w:ascii="Calibri" w:eastAsia="宋体" w:hAnsi="Calibri" w:cs="Times New Roman"/>
                <w:szCs w:val="21"/>
              </w:rPr>
            </w:pPr>
          </w:p>
        </w:tc>
        <w:tc>
          <w:tcPr>
            <w:tcW w:w="1560" w:type="dxa"/>
            <w:vAlign w:val="center"/>
          </w:tcPr>
          <w:p w14:paraId="51D38AF5"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B86B22B" w14:textId="77777777" w:rsidR="00BE7C16" w:rsidRDefault="00BE7C16" w:rsidP="0045590D">
            <w:pPr>
              <w:snapToGrid w:val="0"/>
              <w:spacing w:line="400" w:lineRule="exact"/>
              <w:rPr>
                <w:rFonts w:ascii="宋体" w:eastAsia="宋体" w:hAnsi="宋体" w:cs="微软雅黑"/>
                <w:szCs w:val="21"/>
              </w:rPr>
            </w:pPr>
          </w:p>
        </w:tc>
      </w:tr>
      <w:tr w:rsidR="00BE7C16" w14:paraId="2DA06CD1" w14:textId="77777777" w:rsidTr="0045590D">
        <w:trPr>
          <w:trHeight w:val="510"/>
        </w:trPr>
        <w:tc>
          <w:tcPr>
            <w:tcW w:w="468" w:type="dxa"/>
            <w:vAlign w:val="center"/>
          </w:tcPr>
          <w:p w14:paraId="4B4EB774"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27</w:t>
            </w:r>
          </w:p>
        </w:tc>
        <w:tc>
          <w:tcPr>
            <w:tcW w:w="3751" w:type="dxa"/>
            <w:gridSpan w:val="4"/>
            <w:vAlign w:val="center"/>
          </w:tcPr>
          <w:p w14:paraId="25E0A7FF"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其它资料</w:t>
            </w:r>
          </w:p>
        </w:tc>
        <w:tc>
          <w:tcPr>
            <w:tcW w:w="1559" w:type="dxa"/>
            <w:vAlign w:val="center"/>
          </w:tcPr>
          <w:p w14:paraId="3699A6B9" w14:textId="77777777" w:rsidR="00BE7C16" w:rsidRDefault="00BE7C16" w:rsidP="0045590D">
            <w:pPr>
              <w:jc w:val="center"/>
              <w:rPr>
                <w:rFonts w:ascii="Calibri" w:eastAsia="宋体" w:hAnsi="Calibri" w:cs="Times New Roman"/>
                <w:szCs w:val="21"/>
              </w:rPr>
            </w:pPr>
          </w:p>
        </w:tc>
        <w:tc>
          <w:tcPr>
            <w:tcW w:w="1560" w:type="dxa"/>
            <w:vAlign w:val="center"/>
          </w:tcPr>
          <w:p w14:paraId="3F9DCCD1"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3C73DF4" w14:textId="77777777" w:rsidR="00BE7C16" w:rsidRDefault="00BE7C16" w:rsidP="0045590D">
            <w:pPr>
              <w:snapToGrid w:val="0"/>
              <w:spacing w:line="400" w:lineRule="exact"/>
              <w:rPr>
                <w:rFonts w:ascii="宋体" w:eastAsia="宋体" w:hAnsi="宋体" w:cs="微软雅黑"/>
                <w:szCs w:val="21"/>
              </w:rPr>
            </w:pPr>
          </w:p>
        </w:tc>
      </w:tr>
    </w:tbl>
    <w:p w14:paraId="7E7B6A16" w14:textId="77777777" w:rsidR="00BE7C16" w:rsidRDefault="00BE7C16" w:rsidP="00BE7C16">
      <w:pPr>
        <w:tabs>
          <w:tab w:val="left" w:pos="1260"/>
        </w:tabs>
        <w:autoSpaceDE w:val="0"/>
        <w:autoSpaceDN w:val="0"/>
        <w:adjustRightInd w:val="0"/>
        <w:spacing w:line="360" w:lineRule="auto"/>
        <w:ind w:leftChars="-1" w:left="420" w:hangingChars="176" w:hanging="422"/>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14:paraId="5FA1B7DD" w14:textId="77777777" w:rsidR="00BE7C16" w:rsidRDefault="00BE7C16" w:rsidP="00BE7C16">
      <w:pPr>
        <w:tabs>
          <w:tab w:val="left" w:pos="1260"/>
        </w:tabs>
        <w:autoSpaceDE w:val="0"/>
        <w:autoSpaceDN w:val="0"/>
        <w:adjustRightInd w:val="0"/>
        <w:spacing w:line="360" w:lineRule="auto"/>
        <w:ind w:leftChars="202" w:left="424"/>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14:paraId="5A178C73"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r>
        <w:rPr>
          <w:rFonts w:ascii="楷体" w:eastAsia="楷体" w:hAnsi="楷体" w:cs="Times New Roman" w:hint="eastAsia"/>
          <w:color w:val="000000"/>
          <w:szCs w:val="24"/>
        </w:rPr>
        <w:t>③本表序号26请根据所投产品提供证书或截图情况填写其中一项即可。</w:t>
      </w:r>
    </w:p>
    <w:p w14:paraId="5473F895"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0014600C"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28B55FC3"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5127868B"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74616DA4"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58B8230A"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2B251738"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14:paraId="48F877FD" w14:textId="77777777" w:rsidR="00BE7C16" w:rsidRDefault="00BE7C16" w:rsidP="00BE7C16">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7F200B09" w14:textId="77777777" w:rsidR="00BE7C16" w:rsidRDefault="00BE7C16" w:rsidP="00BE7C16">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356" w:type="dxa"/>
        <w:tblInd w:w="-292" w:type="dxa"/>
        <w:tblLayout w:type="fixed"/>
        <w:tblLook w:val="04A0" w:firstRow="1" w:lastRow="0" w:firstColumn="1" w:lastColumn="0" w:noHBand="0" w:noVBand="1"/>
      </w:tblPr>
      <w:tblGrid>
        <w:gridCol w:w="851"/>
        <w:gridCol w:w="2268"/>
        <w:gridCol w:w="3402"/>
        <w:gridCol w:w="1276"/>
        <w:gridCol w:w="1559"/>
      </w:tblGrid>
      <w:tr w:rsidR="00BE7C16" w14:paraId="553BB110" w14:textId="77777777" w:rsidTr="0045590D">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B544837"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6327D8"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FC5658"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7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1C8955BF"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BAB49D1"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BE7C16" w14:paraId="3C41B48C" w14:textId="77777777" w:rsidTr="0045590D">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6E04A05B"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4288B254"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112E1051" w14:textId="77777777" w:rsidR="00BE7C16" w:rsidRDefault="00BE7C16" w:rsidP="0045590D">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14:paraId="2F34B810" w14:textId="77777777" w:rsidR="00BE7C16" w:rsidRDefault="00BE7C16" w:rsidP="0045590D">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276" w:type="dxa"/>
            <w:tcBorders>
              <w:top w:val="single" w:sz="6" w:space="0" w:color="auto"/>
              <w:left w:val="single" w:sz="4" w:space="0" w:color="auto"/>
              <w:bottom w:val="single" w:sz="6" w:space="0" w:color="auto"/>
              <w:right w:val="single" w:sz="4" w:space="0" w:color="auto"/>
            </w:tcBorders>
            <w:vAlign w:val="center"/>
          </w:tcPr>
          <w:p w14:paraId="1485FFFA"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73B9DC34"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r>
      <w:tr w:rsidR="00BE7C16" w14:paraId="221E273F" w14:textId="77777777" w:rsidTr="0045590D">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3FB829DD"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2268" w:type="dxa"/>
            <w:tcBorders>
              <w:top w:val="single" w:sz="6" w:space="0" w:color="auto"/>
              <w:left w:val="single" w:sz="6" w:space="0" w:color="auto"/>
              <w:bottom w:val="single" w:sz="6" w:space="0" w:color="auto"/>
              <w:right w:val="single" w:sz="6" w:space="0" w:color="auto"/>
            </w:tcBorders>
            <w:vAlign w:val="center"/>
          </w:tcPr>
          <w:p w14:paraId="172AD64F"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616C5210" w14:textId="77777777" w:rsidR="00BE7C16" w:rsidRDefault="00BE7C16" w:rsidP="0045590D">
            <w:pPr>
              <w:autoSpaceDE w:val="0"/>
              <w:autoSpaceDN w:val="0"/>
              <w:adjustRightInd w:val="0"/>
              <w:spacing w:line="480" w:lineRule="exact"/>
              <w:rPr>
                <w:rFonts w:asciiTheme="minorEastAsia" w:hAnsiTheme="minorEastAsia" w:cs="宋体"/>
                <w:sz w:val="24"/>
                <w:szCs w:val="24"/>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14:paraId="139526F4"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5C040AC6"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r>
    </w:tbl>
    <w:p w14:paraId="79D46324"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14:paraId="63EC5250"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14:paraId="7C1EB92D"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14:paraId="41B2E5B0" w14:textId="77777777" w:rsidR="00BE7C16" w:rsidRDefault="00BE7C16" w:rsidP="00BE7C16">
      <w:pPr>
        <w:autoSpaceDE w:val="0"/>
        <w:autoSpaceDN w:val="0"/>
        <w:adjustRightInd w:val="0"/>
        <w:spacing w:line="360" w:lineRule="auto"/>
        <w:rPr>
          <w:rFonts w:ascii="宋体" w:cs="宋体"/>
          <w:sz w:val="24"/>
          <w:lang w:val="zh-CN"/>
        </w:rPr>
      </w:pPr>
      <w:r>
        <w:rPr>
          <w:rFonts w:ascii="宋体" w:cs="宋体" w:hint="eastAsia"/>
          <w:sz w:val="24"/>
          <w:lang w:val="zh-CN"/>
        </w:rPr>
        <w:t>注：交付日期指完成该项目的最终时间（日历天）。</w:t>
      </w:r>
    </w:p>
    <w:p w14:paraId="072271F9" w14:textId="77777777" w:rsidR="00BE7C16" w:rsidRDefault="00BE7C16" w:rsidP="00BE7C16">
      <w:pPr>
        <w:autoSpaceDE w:val="0"/>
        <w:autoSpaceDN w:val="0"/>
        <w:adjustRightInd w:val="0"/>
        <w:spacing w:line="360" w:lineRule="auto"/>
        <w:rPr>
          <w:rFonts w:ascii="宋体" w:cs="宋体"/>
          <w:sz w:val="24"/>
          <w:lang w:val="zh-CN"/>
        </w:rPr>
      </w:pPr>
    </w:p>
    <w:p w14:paraId="4F7B198D" w14:textId="77777777" w:rsidR="00BE7C16" w:rsidRDefault="00BE7C16" w:rsidP="00BE7C16">
      <w:pPr>
        <w:autoSpaceDE w:val="0"/>
        <w:autoSpaceDN w:val="0"/>
        <w:adjustRightInd w:val="0"/>
        <w:spacing w:line="360" w:lineRule="auto"/>
        <w:rPr>
          <w:rFonts w:ascii="宋体" w:cs="宋体"/>
          <w:sz w:val="24"/>
          <w:lang w:val="zh-CN"/>
        </w:rPr>
      </w:pPr>
    </w:p>
    <w:p w14:paraId="409003A0" w14:textId="77777777" w:rsidR="00BE7C16" w:rsidRDefault="00BE7C16" w:rsidP="00BE7C16">
      <w:pPr>
        <w:autoSpaceDE w:val="0"/>
        <w:autoSpaceDN w:val="0"/>
        <w:adjustRightInd w:val="0"/>
        <w:spacing w:line="360" w:lineRule="auto"/>
        <w:rPr>
          <w:rFonts w:ascii="宋体" w:cs="宋体"/>
          <w:sz w:val="24"/>
          <w:lang w:val="zh-CN"/>
        </w:rPr>
      </w:pPr>
    </w:p>
    <w:p w14:paraId="6FE7DCF3" w14:textId="77777777" w:rsidR="00BE7C16" w:rsidRDefault="00BE7C16" w:rsidP="00BE7C16">
      <w:pPr>
        <w:autoSpaceDE w:val="0"/>
        <w:autoSpaceDN w:val="0"/>
        <w:adjustRightInd w:val="0"/>
        <w:spacing w:line="360" w:lineRule="auto"/>
        <w:rPr>
          <w:rFonts w:ascii="宋体" w:cs="宋体"/>
          <w:sz w:val="24"/>
          <w:lang w:val="zh-CN"/>
        </w:rPr>
      </w:pPr>
    </w:p>
    <w:p w14:paraId="2D144F96" w14:textId="77777777" w:rsidR="00BE7C16" w:rsidRDefault="00BE7C16" w:rsidP="00BE7C16">
      <w:pPr>
        <w:autoSpaceDE w:val="0"/>
        <w:autoSpaceDN w:val="0"/>
        <w:adjustRightInd w:val="0"/>
        <w:spacing w:line="360" w:lineRule="auto"/>
        <w:rPr>
          <w:rFonts w:ascii="宋体" w:cs="宋体"/>
          <w:sz w:val="24"/>
          <w:lang w:val="zh-CN"/>
        </w:rPr>
      </w:pPr>
    </w:p>
    <w:p w14:paraId="7F3E0A53" w14:textId="77777777" w:rsidR="00BE7C16" w:rsidRDefault="00BE7C16" w:rsidP="00BE7C16">
      <w:pPr>
        <w:autoSpaceDE w:val="0"/>
        <w:autoSpaceDN w:val="0"/>
        <w:adjustRightInd w:val="0"/>
        <w:spacing w:line="360" w:lineRule="auto"/>
        <w:rPr>
          <w:rFonts w:ascii="宋体" w:cs="宋体"/>
          <w:sz w:val="24"/>
          <w:lang w:val="zh-CN"/>
        </w:rPr>
      </w:pPr>
    </w:p>
    <w:p w14:paraId="0A1F1462" w14:textId="77777777" w:rsidR="00BE7C16" w:rsidRDefault="00BE7C16" w:rsidP="00BE7C16">
      <w:pPr>
        <w:autoSpaceDE w:val="0"/>
        <w:autoSpaceDN w:val="0"/>
        <w:adjustRightInd w:val="0"/>
        <w:spacing w:line="360" w:lineRule="auto"/>
        <w:rPr>
          <w:rFonts w:ascii="宋体" w:cs="宋体"/>
          <w:sz w:val="24"/>
          <w:lang w:val="zh-CN"/>
        </w:rPr>
      </w:pPr>
    </w:p>
    <w:p w14:paraId="655D9B63" w14:textId="77777777" w:rsidR="00BE7C16" w:rsidRDefault="00BE7C16" w:rsidP="00BE7C16">
      <w:pPr>
        <w:autoSpaceDE w:val="0"/>
        <w:autoSpaceDN w:val="0"/>
        <w:adjustRightInd w:val="0"/>
        <w:spacing w:line="360" w:lineRule="auto"/>
        <w:rPr>
          <w:rFonts w:ascii="宋体" w:cs="宋体"/>
          <w:sz w:val="24"/>
          <w:lang w:val="zh-CN"/>
        </w:rPr>
      </w:pPr>
    </w:p>
    <w:p w14:paraId="531F101D" w14:textId="77777777" w:rsidR="00BE7C16" w:rsidRDefault="00BE7C16" w:rsidP="00BE7C16">
      <w:pPr>
        <w:autoSpaceDE w:val="0"/>
        <w:autoSpaceDN w:val="0"/>
        <w:adjustRightInd w:val="0"/>
        <w:spacing w:line="360" w:lineRule="auto"/>
        <w:rPr>
          <w:rFonts w:ascii="宋体" w:cs="宋体"/>
          <w:sz w:val="24"/>
          <w:lang w:val="zh-CN"/>
        </w:rPr>
      </w:pPr>
    </w:p>
    <w:p w14:paraId="69B9F8A2" w14:textId="77777777" w:rsidR="00BE7C16" w:rsidRDefault="00BE7C16" w:rsidP="00BE7C16">
      <w:pPr>
        <w:autoSpaceDE w:val="0"/>
        <w:autoSpaceDN w:val="0"/>
        <w:adjustRightInd w:val="0"/>
        <w:spacing w:line="360" w:lineRule="auto"/>
        <w:rPr>
          <w:rFonts w:ascii="宋体" w:cs="宋体"/>
          <w:sz w:val="24"/>
          <w:lang w:val="zh-CN"/>
        </w:rPr>
      </w:pPr>
    </w:p>
    <w:p w14:paraId="1E843F5D" w14:textId="77777777" w:rsidR="00BE7C16" w:rsidRDefault="00BE7C16" w:rsidP="00BE7C16">
      <w:pPr>
        <w:pStyle w:val="a4"/>
        <w:rPr>
          <w:lang w:val="zh-CN"/>
        </w:rPr>
      </w:pPr>
    </w:p>
    <w:p w14:paraId="527F8476" w14:textId="77777777" w:rsidR="00BE7C16" w:rsidRDefault="00BE7C16" w:rsidP="00BE7C16">
      <w:pPr>
        <w:pStyle w:val="a4"/>
        <w:rPr>
          <w:lang w:val="zh-CN"/>
        </w:rPr>
      </w:pPr>
    </w:p>
    <w:p w14:paraId="01098D1F" w14:textId="77777777" w:rsidR="00BE7C16" w:rsidRDefault="00BE7C16" w:rsidP="00BE7C16">
      <w:pPr>
        <w:pStyle w:val="a4"/>
        <w:rPr>
          <w:lang w:val="zh-CN"/>
        </w:rPr>
      </w:pPr>
    </w:p>
    <w:p w14:paraId="6677811A" w14:textId="77777777" w:rsidR="00BE7C16" w:rsidRDefault="00BE7C16" w:rsidP="00BE7C16">
      <w:pPr>
        <w:pStyle w:val="a4"/>
        <w:rPr>
          <w:lang w:val="zh-CN"/>
        </w:rPr>
      </w:pPr>
    </w:p>
    <w:p w14:paraId="11A0AE0C"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14:paraId="5C41BB01" w14:textId="77777777" w:rsidR="00BE7C16" w:rsidRDefault="00BE7C16" w:rsidP="00BE7C16">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14:paraId="60AFFB7D" w14:textId="77777777" w:rsidR="00BE7C16" w:rsidRDefault="00BE7C16" w:rsidP="00BE7C16">
      <w:pPr>
        <w:adjustRightInd w:val="0"/>
        <w:spacing w:line="360" w:lineRule="auto"/>
        <w:contextualSpacing/>
        <w:rPr>
          <w:rFonts w:ascii="宋体" w:eastAsia="宋体" w:hAnsi="宋体"/>
          <w:b/>
          <w:snapToGrid w:val="0"/>
          <w:color w:val="7030A0"/>
          <w:kern w:val="0"/>
          <w:sz w:val="24"/>
          <w:szCs w:val="24"/>
        </w:rPr>
      </w:pPr>
      <w:r>
        <w:rPr>
          <w:rFonts w:ascii="宋体" w:eastAsia="宋体" w:hAnsi="宋体" w:hint="eastAsia"/>
          <w:snapToGrid w:val="0"/>
          <w:color w:val="7030A0"/>
          <w:kern w:val="0"/>
          <w:sz w:val="24"/>
          <w:szCs w:val="24"/>
        </w:rPr>
        <w:t>致：</w:t>
      </w:r>
      <w:r>
        <w:rPr>
          <w:rFonts w:ascii="宋体" w:eastAsia="宋体" w:hAnsi="宋体" w:hint="eastAsia"/>
          <w:b/>
          <w:snapToGrid w:val="0"/>
          <w:color w:val="7030A0"/>
          <w:kern w:val="0"/>
          <w:sz w:val="24"/>
          <w:szCs w:val="24"/>
        </w:rPr>
        <w:t>（采购人）</w:t>
      </w:r>
    </w:p>
    <w:p w14:paraId="5A4FDA5A" w14:textId="77777777" w:rsidR="00BE7C16" w:rsidRDefault="00BE7C16" w:rsidP="00BE7C16">
      <w:pPr>
        <w:adjustRightInd w:val="0"/>
        <w:spacing w:line="360" w:lineRule="auto"/>
        <w:ind w:firstLineChars="200" w:firstLine="480"/>
        <w:contextualSpacing/>
        <w:outlineLvl w:val="0"/>
        <w:rPr>
          <w:rFonts w:ascii="宋体" w:eastAsia="宋体" w:hAnsi="宋体"/>
          <w:snapToGrid w:val="0"/>
          <w:kern w:val="0"/>
          <w:sz w:val="24"/>
          <w:szCs w:val="24"/>
        </w:rPr>
      </w:pPr>
      <w:r>
        <w:rPr>
          <w:rFonts w:ascii="宋体" w:eastAsia="宋体" w:hAnsi="宋体" w:hint="eastAsia"/>
          <w:snapToGrid w:val="0"/>
          <w:kern w:val="0"/>
          <w:sz w:val="24"/>
          <w:szCs w:val="24"/>
        </w:rPr>
        <w:t>根据贵方_</w:t>
      </w:r>
      <w:r>
        <w:rPr>
          <w:rFonts w:ascii="宋体" w:eastAsia="宋体" w:hAnsi="宋体" w:hint="eastAsia"/>
          <w:snapToGrid w:val="0"/>
          <w:kern w:val="0"/>
          <w:sz w:val="24"/>
          <w:szCs w:val="24"/>
          <w:u w:val="single"/>
        </w:rPr>
        <w:t xml:space="preserve">_    </w:t>
      </w:r>
      <w:r>
        <w:rPr>
          <w:rFonts w:ascii="宋体" w:eastAsia="宋体" w:hAnsi="宋体" w:hint="eastAsia"/>
          <w:snapToGrid w:val="0"/>
          <w:kern w:val="0"/>
          <w:sz w:val="24"/>
          <w:szCs w:val="24"/>
        </w:rPr>
        <w:t>_（项目名称、项目编号）采购的招标公告及投标邀请，_______（姓名和职务）被正式授权并代表投标人</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（投标人名称、地址）提交。</w:t>
      </w:r>
    </w:p>
    <w:p w14:paraId="447896C5" w14:textId="3BCFF650" w:rsidR="00BE7C16" w:rsidRDefault="00BE7C16" w:rsidP="00BE7C16">
      <w:pPr>
        <w:pStyle w:val="ad"/>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w:t>
      </w:r>
      <w:r w:rsidR="00092C0F">
        <w:rPr>
          <w:rFonts w:ascii="宋体" w:hAnsi="宋体" w:hint="eastAsia"/>
          <w:snapToGrid w:val="0"/>
          <w:kern w:val="0"/>
          <w:szCs w:val="24"/>
        </w:rPr>
        <w:t>标段、</w:t>
      </w:r>
      <w:r>
        <w:rPr>
          <w:rFonts w:ascii="宋体" w:hAnsi="宋体" w:hint="eastAsia"/>
          <w:snapToGrid w:val="0"/>
          <w:kern w:val="0"/>
          <w:szCs w:val="24"/>
        </w:rPr>
        <w:t>项目编号）招标文件的全部内容。</w:t>
      </w:r>
    </w:p>
    <w:p w14:paraId="613CE8DE" w14:textId="77777777" w:rsidR="00BE7C16" w:rsidRDefault="00BE7C16" w:rsidP="00BE7C16">
      <w:pPr>
        <w:pStyle w:val="ad"/>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14:paraId="78BE7CAA" w14:textId="77777777" w:rsidR="00BE7C16" w:rsidRDefault="00BE7C16" w:rsidP="00BE7C16">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(投标人名称)     </w:t>
      </w:r>
      <w:r>
        <w:rPr>
          <w:rFonts w:ascii="宋体" w:eastAsia="宋体" w:hAnsi="宋体" w:hint="eastAsia"/>
          <w:snapToGrid w:val="0"/>
          <w:kern w:val="0"/>
          <w:sz w:val="24"/>
          <w:szCs w:val="24"/>
        </w:rPr>
        <w:t>作为投标人正式授权</w:t>
      </w: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(授权代表全名, 职务)       </w:t>
      </w:r>
      <w:r>
        <w:rPr>
          <w:rFonts w:ascii="宋体" w:eastAsia="宋体" w:hAnsi="宋体" w:hint="eastAsia"/>
          <w:snapToGrid w:val="0"/>
          <w:kern w:val="0"/>
          <w:sz w:val="24"/>
          <w:szCs w:val="24"/>
        </w:rPr>
        <w:t>代表我方全权处理有关本投标的一切事宜。</w:t>
      </w:r>
    </w:p>
    <w:p w14:paraId="3EC174CD" w14:textId="77777777" w:rsidR="00BE7C16" w:rsidRDefault="00BE7C16" w:rsidP="00BE7C16">
      <w:pPr>
        <w:pStyle w:val="a4"/>
        <w:rPr>
          <w:rFonts w:ascii="宋体" w:eastAsia="宋体" w:hAnsi="宋体"/>
          <w:snapToGrid w:val="0"/>
          <w:kern w:val="0"/>
          <w:sz w:val="24"/>
          <w:szCs w:val="24"/>
        </w:rPr>
      </w:pPr>
      <w:r>
        <w:rPr>
          <w:rFonts w:ascii="宋体" w:eastAsia="宋体" w:hAnsi="宋体" w:hint="eastAsia"/>
        </w:rPr>
        <w:t xml:space="preserve">    </w:t>
      </w:r>
      <w:r>
        <w:rPr>
          <w:rFonts w:ascii="宋体" w:eastAsia="宋体" w:hAnsi="宋体" w:hint="eastAsia"/>
          <w:snapToGrid w:val="0"/>
          <w:kern w:val="0"/>
          <w:sz w:val="24"/>
          <w:szCs w:val="24"/>
        </w:rPr>
        <w:t xml:space="preserve"> </w:t>
      </w:r>
      <w:r w:rsidRPr="004F657F">
        <w:rPr>
          <w:rFonts w:ascii="宋体" w:eastAsia="宋体" w:hAnsi="宋体" w:hint="eastAsia"/>
          <w:snapToGrid w:val="0"/>
          <w:kern w:val="0"/>
          <w:sz w:val="24"/>
          <w:szCs w:val="24"/>
        </w:rPr>
        <w:t>拟投入</w:t>
      </w:r>
      <w:r w:rsidRPr="004F657F">
        <w:rPr>
          <w:rFonts w:ascii="宋体" w:eastAsia="宋体" w:hAnsi="宋体" w:hint="eastAsia"/>
          <w:snapToGrid w:val="0"/>
          <w:kern w:val="0"/>
          <w:sz w:val="24"/>
          <w:szCs w:val="24"/>
          <w:u w:val="single"/>
        </w:rPr>
        <w:t xml:space="preserve">            </w:t>
      </w:r>
      <w:r w:rsidRPr="004F657F">
        <w:rPr>
          <w:rFonts w:ascii="宋体" w:eastAsia="宋体" w:hAnsi="宋体"/>
          <w:snapToGrid w:val="0"/>
          <w:kern w:val="0"/>
          <w:sz w:val="24"/>
          <w:szCs w:val="24"/>
          <w:u w:val="single"/>
        </w:rPr>
        <w:t>(</w:t>
      </w:r>
      <w:r w:rsidRPr="004F657F">
        <w:rPr>
          <w:rFonts w:ascii="宋体" w:eastAsia="宋体" w:hAnsi="宋体" w:hint="eastAsia"/>
          <w:snapToGrid w:val="0"/>
          <w:kern w:val="0"/>
          <w:sz w:val="24"/>
          <w:szCs w:val="24"/>
          <w:u w:val="single"/>
        </w:rPr>
        <w:t xml:space="preserve">项目名称)  </w:t>
      </w:r>
      <w:r w:rsidRPr="004F657F">
        <w:rPr>
          <w:rFonts w:ascii="宋体" w:eastAsia="宋体" w:hAnsi="宋体" w:hint="eastAsia"/>
          <w:snapToGrid w:val="0"/>
          <w:kern w:val="0"/>
          <w:sz w:val="24"/>
          <w:szCs w:val="24"/>
        </w:rPr>
        <w:t>的项目负责人姓名：</w:t>
      </w:r>
      <w:r>
        <w:rPr>
          <w:rFonts w:ascii="宋体" w:eastAsia="宋体" w:hAnsi="宋体" w:hint="eastAsia"/>
          <w:snapToGrid w:val="0"/>
          <w:kern w:val="0"/>
          <w:sz w:val="24"/>
          <w:szCs w:val="24"/>
          <w:u w:val="single"/>
        </w:rPr>
        <w:t xml:space="preserve">                </w:t>
      </w:r>
    </w:p>
    <w:p w14:paraId="1EAABDCF" w14:textId="77777777" w:rsidR="00BE7C16" w:rsidRDefault="00BE7C16" w:rsidP="00BE7C16">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rPr>
        <w:t>在此提交的投标文件，正本一份，副本</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份。</w:t>
      </w:r>
    </w:p>
    <w:p w14:paraId="17405FCE"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14:paraId="1BA81EC1"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14:paraId="1BB09F71"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w:t>
      </w:r>
      <w:r>
        <w:rPr>
          <w:rFonts w:ascii="宋体" w:eastAsia="宋体" w:hAnsi="宋体" w:cs="Courier New" w:hint="eastAsia"/>
          <w:sz w:val="24"/>
          <w:szCs w:val="24"/>
          <w:u w:val="single"/>
        </w:rPr>
        <w:t xml:space="preserve">  </w:t>
      </w:r>
      <w:r>
        <w:rPr>
          <w:rFonts w:ascii="宋体" w:eastAsia="宋体" w:hAnsi="宋体" w:cs="Courier New"/>
          <w:sz w:val="24"/>
          <w:szCs w:val="24"/>
          <w:u w:val="single"/>
        </w:rPr>
        <w:t xml:space="preserve"> </w:t>
      </w:r>
      <w:r>
        <w:rPr>
          <w:rFonts w:ascii="宋体" w:eastAsia="宋体" w:hAnsi="宋体" w:cs="Courier New" w:hint="eastAsia"/>
          <w:sz w:val="24"/>
          <w:szCs w:val="24"/>
          <w:u w:val="single"/>
        </w:rPr>
        <w:t xml:space="preserve"> </w:t>
      </w:r>
      <w:r>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61E176E8"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14:paraId="219B9FB7"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14:paraId="6A4AE580"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14:paraId="56535E47"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14:paraId="5754B085" w14:textId="77777777" w:rsidR="00BE7C16" w:rsidRDefault="00BE7C16" w:rsidP="00BE7C16">
      <w:pPr>
        <w:spacing w:line="360" w:lineRule="auto"/>
        <w:ind w:firstLineChars="200" w:firstLine="480"/>
        <w:rPr>
          <w:rFonts w:ascii="宋体" w:eastAsia="宋体" w:hAnsi="宋体" w:cs="Courier New"/>
          <w:color w:val="FF0000"/>
          <w:sz w:val="24"/>
          <w:szCs w:val="24"/>
        </w:rPr>
      </w:pPr>
      <w:r>
        <w:rPr>
          <w:rFonts w:ascii="宋体" w:eastAsia="宋体" w:hAnsi="宋体" w:cs="Courier New" w:hint="eastAsia"/>
          <w:color w:val="FF0000"/>
          <w:sz w:val="24"/>
          <w:szCs w:val="24"/>
        </w:rPr>
        <w:lastRenderedPageBreak/>
        <w:t>七、我方在此保证所提交的所有文件和全部说明是真实的和正确的</w:t>
      </w:r>
      <w:r>
        <w:rPr>
          <w:rFonts w:ascii="宋体" w:eastAsia="宋体" w:hAnsi="宋体" w:cs="Courier New"/>
          <w:color w:val="FF0000"/>
          <w:sz w:val="24"/>
          <w:szCs w:val="24"/>
        </w:rPr>
        <w:t>,</w:t>
      </w:r>
      <w:r>
        <w:rPr>
          <w:rFonts w:ascii="宋体" w:eastAsia="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14:paraId="6704B947" w14:textId="77777777" w:rsidR="00BE7C16" w:rsidRDefault="00BE7C16" w:rsidP="00BE7C16">
      <w:pPr>
        <w:pStyle w:val="ad"/>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14:paraId="3B44C644" w14:textId="77777777" w:rsidR="00BE7C16" w:rsidRDefault="00BE7C16" w:rsidP="00BE7C16">
      <w:pPr>
        <w:pStyle w:val="ad"/>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14:paraId="5876E0A4" w14:textId="77777777" w:rsidR="00BE7C16" w:rsidRDefault="00BE7C16" w:rsidP="00BE7C16">
      <w:pPr>
        <w:pStyle w:val="ad"/>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14:paraId="6394C76C"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（2）我方已依法缴纳了各项税费及社会保险费用，如有需要，可随时向采购人提供近三个月内的相关缴费证明，以便核查。</w:t>
      </w:r>
    </w:p>
    <w:p w14:paraId="5DB35DE3"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（3）我方已依法建立健全的财务会计制度，如有需要，可随时向采购人提供相关证明材料，以便核查。</w:t>
      </w:r>
    </w:p>
    <w:p w14:paraId="4525BDA2"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（4）参加政府采购活动前三年内，在经营活动中没有重大违法记录。</w:t>
      </w:r>
    </w:p>
    <w:p w14:paraId="53E8C678"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（5）符合法律、行政法规规定的其他条件。</w:t>
      </w:r>
    </w:p>
    <w:p w14:paraId="2412C289"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14:paraId="7EBDCC8B" w14:textId="77777777" w:rsidR="00BE7C16" w:rsidRDefault="00BE7C16" w:rsidP="00BE7C16">
      <w:pPr>
        <w:pStyle w:val="ad"/>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14:paraId="525CFB56" w14:textId="77777777" w:rsidR="00BE7C16" w:rsidRDefault="00BE7C16" w:rsidP="00BE7C16">
      <w:pPr>
        <w:pStyle w:val="ad"/>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十一、若我方中标，愿意按国家计委计价格【2002】1980号文件规定向代理机构支付招标代理服务费。</w:t>
      </w:r>
    </w:p>
    <w:p w14:paraId="54230269" w14:textId="77777777" w:rsidR="00BE7C16" w:rsidRDefault="00BE7C16" w:rsidP="00BE7C16">
      <w:pPr>
        <w:pStyle w:val="ad"/>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十二、</w:t>
      </w:r>
      <w:r>
        <w:rPr>
          <w:rFonts w:ascii="宋体" w:hAnsi="宋体" w:hint="eastAsia"/>
          <w:szCs w:val="24"/>
        </w:rPr>
        <w:t>我方对在本函及投标文件中所作的所有承诺承担法律责任。</w:t>
      </w:r>
    </w:p>
    <w:p w14:paraId="5E204CC3" w14:textId="77777777" w:rsidR="00BE7C16" w:rsidRDefault="00BE7C16" w:rsidP="00BE7C16">
      <w:pPr>
        <w:pStyle w:val="ad"/>
        <w:adjustRightInd w:val="0"/>
        <w:snapToGrid w:val="0"/>
        <w:spacing w:line="360" w:lineRule="auto"/>
        <w:rPr>
          <w:rFonts w:ascii="宋体" w:hAnsi="宋体"/>
          <w:szCs w:val="24"/>
        </w:rPr>
      </w:pPr>
    </w:p>
    <w:p w14:paraId="182DADC8" w14:textId="77777777" w:rsidR="00BE7C16" w:rsidRDefault="00BE7C16" w:rsidP="00BE7C16">
      <w:pPr>
        <w:pStyle w:val="ad"/>
        <w:adjustRightInd w:val="0"/>
        <w:snapToGrid w:val="0"/>
        <w:spacing w:line="360" w:lineRule="auto"/>
        <w:rPr>
          <w:rFonts w:ascii="宋体" w:hAnsi="宋体"/>
          <w:szCs w:val="24"/>
        </w:rPr>
      </w:pPr>
      <w:r>
        <w:rPr>
          <w:rFonts w:ascii="宋体" w:hAnsi="宋体" w:hint="eastAsia"/>
          <w:szCs w:val="24"/>
        </w:rPr>
        <w:t>所有与本招标有关的一切正式往来请寄：</w:t>
      </w:r>
    </w:p>
    <w:p w14:paraId="2B709C70"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邮政编码：</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1A2E32CE"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w:t>
      </w:r>
      <w:r>
        <w:rPr>
          <w:rFonts w:ascii="宋体" w:eastAsia="宋体" w:hAnsi="宋体" w:cs="宋体" w:hint="eastAsia"/>
          <w:sz w:val="24"/>
          <w:szCs w:val="24"/>
          <w:u w:val="single"/>
        </w:rPr>
        <w:t xml:space="preserve">                     </w:t>
      </w:r>
      <w:r>
        <w:rPr>
          <w:rFonts w:ascii="宋体" w:eastAsia="宋体" w:hAnsi="宋体" w:cs="宋体" w:hint="eastAsia"/>
          <w:sz w:val="24"/>
          <w:szCs w:val="24"/>
        </w:rPr>
        <w:t>.  传    真：</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795FD290" w14:textId="77777777" w:rsidR="00BE7C16" w:rsidRDefault="00BE7C16" w:rsidP="00BE7C16">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w:t>
      </w:r>
      <w:r>
        <w:rPr>
          <w:rFonts w:ascii="宋体" w:eastAsia="宋体" w:hAnsi="宋体" w:cs="宋体" w:hint="eastAsia"/>
          <w:sz w:val="24"/>
          <w:szCs w:val="24"/>
          <w:u w:val="single"/>
        </w:rPr>
        <w:t xml:space="preserve">               </w:t>
      </w:r>
      <w:r>
        <w:rPr>
          <w:rFonts w:ascii="宋体" w:eastAsia="宋体" w:hAnsi="宋体" w:cs="宋体" w:hint="eastAsia"/>
          <w:sz w:val="24"/>
          <w:szCs w:val="24"/>
        </w:rPr>
        <w:t>.  职    务：</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6C1DD452"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r>
        <w:rPr>
          <w:rFonts w:ascii="宋体" w:eastAsia="宋体" w:hAnsi="宋体" w:cs="宋体" w:hint="eastAsia"/>
          <w:sz w:val="24"/>
          <w:szCs w:val="24"/>
          <w:u w:val="single"/>
        </w:rPr>
        <w:t xml:space="preserve">         </w:t>
      </w:r>
    </w:p>
    <w:p w14:paraId="4F67514A"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r>
        <w:rPr>
          <w:rFonts w:ascii="宋体" w:eastAsia="宋体" w:hAnsi="宋体" w:cs="宋体" w:hint="eastAsia"/>
          <w:sz w:val="24"/>
          <w:szCs w:val="24"/>
          <w:u w:val="single"/>
        </w:rPr>
        <w:t xml:space="preserve">                   </w:t>
      </w:r>
    </w:p>
    <w:p w14:paraId="49A65554" w14:textId="77777777" w:rsidR="00BE7C16" w:rsidRDefault="00BE7C16" w:rsidP="00BE7C16">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   年   月   日</w:t>
      </w:r>
    </w:p>
    <w:p w14:paraId="0D24625E" w14:textId="77777777" w:rsidR="00BE7C16" w:rsidRDefault="00BE7C16" w:rsidP="00BE7C16">
      <w:pPr>
        <w:pStyle w:val="a4"/>
      </w:pPr>
    </w:p>
    <w:p w14:paraId="47DE6460" w14:textId="77777777" w:rsidR="00BE7C16" w:rsidRDefault="00BE7C16" w:rsidP="00BE7C16">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lastRenderedPageBreak/>
        <w:t>3.2 法定代表人（单位负责人）</w:t>
      </w:r>
      <w:r>
        <w:rPr>
          <w:rFonts w:ascii="宋体" w:eastAsia="宋体" w:hAnsi="宋体" w:cs="Times New Roman"/>
          <w:b/>
          <w:bCs/>
          <w:color w:val="000000"/>
          <w:sz w:val="32"/>
          <w:szCs w:val="32"/>
        </w:rPr>
        <w:t>资</w:t>
      </w:r>
      <w:r>
        <w:rPr>
          <w:rFonts w:ascii="宋体" w:eastAsia="宋体" w:hAnsi="宋体" w:cs="Times New Roman" w:hint="eastAsia"/>
          <w:b/>
          <w:bCs/>
          <w:color w:val="000000"/>
          <w:sz w:val="32"/>
          <w:szCs w:val="32"/>
        </w:rPr>
        <w:t>格</w:t>
      </w:r>
      <w:r>
        <w:rPr>
          <w:rFonts w:ascii="宋体" w:eastAsia="宋体" w:hAnsi="宋体" w:cs="Times New Roman"/>
          <w:b/>
          <w:bCs/>
          <w:color w:val="000000"/>
          <w:sz w:val="32"/>
          <w:szCs w:val="32"/>
        </w:rPr>
        <w:t>证</w:t>
      </w:r>
      <w:r>
        <w:rPr>
          <w:rFonts w:ascii="宋体" w:eastAsia="宋体" w:hAnsi="宋体" w:cs="Times New Roman" w:hint="eastAsia"/>
          <w:b/>
          <w:bCs/>
          <w:color w:val="000000"/>
          <w:sz w:val="32"/>
          <w:szCs w:val="32"/>
        </w:rPr>
        <w:t>明</w:t>
      </w:r>
      <w:r>
        <w:rPr>
          <w:rFonts w:ascii="宋体" w:eastAsia="宋体" w:hAnsi="宋体" w:cs="Times New Roman"/>
          <w:b/>
          <w:bCs/>
          <w:color w:val="000000"/>
          <w:sz w:val="32"/>
          <w:szCs w:val="32"/>
        </w:rPr>
        <w:t>书</w:t>
      </w:r>
    </w:p>
    <w:p w14:paraId="39BD8181" w14:textId="77777777" w:rsidR="00BE7C16" w:rsidRDefault="00BE7C16" w:rsidP="00BE7C16">
      <w:pPr>
        <w:autoSpaceDE w:val="0"/>
        <w:autoSpaceDN w:val="0"/>
        <w:adjustRightInd w:val="0"/>
        <w:spacing w:line="480" w:lineRule="auto"/>
        <w:ind w:firstLineChars="257" w:firstLine="617"/>
        <w:rPr>
          <w:rFonts w:ascii="宋体" w:eastAsia="宋体" w:hAnsi="宋体" w:cs="Times New Roman"/>
          <w:color w:val="000000"/>
          <w:sz w:val="24"/>
          <w:szCs w:val="24"/>
        </w:rPr>
      </w:pPr>
    </w:p>
    <w:p w14:paraId="361E0868"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color w:val="000000"/>
          <w:sz w:val="24"/>
          <w:szCs w:val="24"/>
        </w:rPr>
        <w:t>单</w:t>
      </w:r>
      <w:r>
        <w:rPr>
          <w:rFonts w:ascii="宋体" w:eastAsia="宋体" w:hAnsi="宋体" w:cs="Times New Roman" w:hint="eastAsia"/>
          <w:color w:val="000000"/>
          <w:sz w:val="24"/>
          <w:szCs w:val="24"/>
        </w:rPr>
        <w:t>位名</w:t>
      </w:r>
      <w:r>
        <w:rPr>
          <w:rFonts w:ascii="宋体" w:eastAsia="宋体" w:hAnsi="宋体" w:cs="Times New Roman"/>
          <w:color w:val="000000"/>
          <w:sz w:val="24"/>
          <w:szCs w:val="24"/>
        </w:rPr>
        <w:t>称</w:t>
      </w:r>
      <w:r>
        <w:rPr>
          <w:rFonts w:ascii="宋体" w:eastAsia="宋体" w:hAnsi="宋体" w:cs="Times New Roman" w:hint="eastAsia"/>
          <w:color w:val="000000"/>
          <w:sz w:val="24"/>
          <w:szCs w:val="24"/>
        </w:rPr>
        <w:t>：</w:t>
      </w:r>
    </w:p>
    <w:p w14:paraId="39354FC1"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地址：</w:t>
      </w:r>
    </w:p>
    <w:p w14:paraId="4D416E03"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姓名：       性</w:t>
      </w:r>
      <w:r>
        <w:rPr>
          <w:rFonts w:ascii="宋体" w:eastAsia="宋体" w:hAnsi="宋体" w:cs="Times New Roman"/>
          <w:color w:val="000000"/>
          <w:sz w:val="24"/>
          <w:szCs w:val="24"/>
        </w:rPr>
        <w:t>别</w:t>
      </w:r>
      <w:r>
        <w:rPr>
          <w:rFonts w:ascii="宋体" w:eastAsia="宋体" w:hAnsi="宋体" w:cs="Times New Roman" w:hint="eastAsia"/>
          <w:color w:val="000000"/>
          <w:sz w:val="24"/>
          <w:szCs w:val="24"/>
        </w:rPr>
        <w:t>：     年</w:t>
      </w:r>
      <w:r>
        <w:rPr>
          <w:rFonts w:ascii="宋体" w:eastAsia="宋体" w:hAnsi="宋体" w:cs="Times New Roman"/>
          <w:color w:val="000000"/>
          <w:sz w:val="24"/>
          <w:szCs w:val="24"/>
        </w:rPr>
        <w:t>龄</w:t>
      </w:r>
      <w:r>
        <w:rPr>
          <w:rFonts w:ascii="宋体" w:eastAsia="宋体" w:hAnsi="宋体" w:cs="Times New Roman" w:hint="eastAsia"/>
          <w:color w:val="000000"/>
          <w:sz w:val="24"/>
          <w:szCs w:val="24"/>
        </w:rPr>
        <w:t>：</w:t>
      </w:r>
      <w:r>
        <w:rPr>
          <w:rFonts w:ascii="宋体" w:eastAsia="宋体" w:hAnsi="宋体" w:cs="Times New Roman"/>
          <w:color w:val="000000"/>
          <w:sz w:val="24"/>
          <w:szCs w:val="24"/>
        </w:rPr>
        <w:t xml:space="preserve">     职务</w:t>
      </w:r>
      <w:r>
        <w:rPr>
          <w:rFonts w:ascii="宋体" w:eastAsia="宋体" w:hAnsi="宋体" w:cs="Times New Roman" w:hint="eastAsia"/>
          <w:color w:val="000000"/>
          <w:sz w:val="24"/>
          <w:szCs w:val="24"/>
        </w:rPr>
        <w:t xml:space="preserve">：        </w:t>
      </w:r>
    </w:p>
    <w:p w14:paraId="62264D31" w14:textId="6D32BE6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本人系</w:t>
      </w:r>
      <w:r>
        <w:rPr>
          <w:rFonts w:ascii="宋体" w:eastAsia="宋体" w:hAnsi="宋体" w:cs="Times New Roman" w:hint="eastAsia"/>
          <w:i/>
          <w:snapToGrid w:val="0"/>
          <w:sz w:val="24"/>
          <w:szCs w:val="24"/>
          <w:u w:val="single"/>
        </w:rPr>
        <w:t>投</w:t>
      </w:r>
      <w:r>
        <w:rPr>
          <w:rFonts w:ascii="宋体" w:eastAsia="宋体" w:hAnsi="宋体" w:cs="Times New Roman"/>
          <w:i/>
          <w:snapToGrid w:val="0"/>
          <w:sz w:val="24"/>
          <w:szCs w:val="24"/>
          <w:u w:val="single"/>
        </w:rPr>
        <w:t>标</w:t>
      </w:r>
      <w:r>
        <w:rPr>
          <w:rFonts w:ascii="宋体" w:eastAsia="宋体" w:hAnsi="宋体" w:cs="Times New Roman" w:hint="eastAsia"/>
          <w:i/>
          <w:snapToGrid w:val="0"/>
          <w:sz w:val="24"/>
          <w:szCs w:val="24"/>
          <w:u w:val="single"/>
        </w:rPr>
        <w:t>人名</w:t>
      </w:r>
      <w:r>
        <w:rPr>
          <w:rFonts w:ascii="宋体" w:eastAsia="宋体" w:hAnsi="宋体" w:cs="Times New Roman"/>
          <w:i/>
          <w:snapToGrid w:val="0"/>
          <w:sz w:val="24"/>
          <w:szCs w:val="24"/>
          <w:u w:val="single"/>
        </w:rPr>
        <w:t>称</w:t>
      </w:r>
      <w:r>
        <w:rPr>
          <w:rFonts w:ascii="宋体" w:eastAsia="宋体" w:hAnsi="宋体" w:cs="Times New Roman" w:hint="eastAsia"/>
          <w:color w:val="000000"/>
          <w:sz w:val="24"/>
          <w:szCs w:val="24"/>
        </w:rPr>
        <w:t>的法定代表人（单位负责人）。就</w:t>
      </w:r>
      <w:r>
        <w:rPr>
          <w:rFonts w:ascii="宋体" w:eastAsia="宋体" w:hAnsi="宋体" w:cs="Times New Roman"/>
          <w:color w:val="000000"/>
          <w:sz w:val="24"/>
          <w:szCs w:val="24"/>
        </w:rPr>
        <w:t>参</w:t>
      </w:r>
      <w:r>
        <w:rPr>
          <w:rFonts w:ascii="宋体" w:eastAsia="宋体" w:hAnsi="宋体" w:cs="Times New Roman" w:hint="eastAsia"/>
          <w:color w:val="000000"/>
          <w:sz w:val="24"/>
          <w:szCs w:val="24"/>
        </w:rPr>
        <w:t>加贵方招</w:t>
      </w:r>
      <w:r>
        <w:rPr>
          <w:rFonts w:ascii="宋体" w:eastAsia="宋体" w:hAnsi="宋体" w:cs="Times New Roman"/>
          <w:color w:val="000000"/>
          <w:sz w:val="24"/>
          <w:szCs w:val="24"/>
        </w:rPr>
        <w:t>标编号为</w:t>
      </w:r>
      <w:r>
        <w:rPr>
          <w:rFonts w:ascii="宋体" w:eastAsia="宋体" w:hAnsi="宋体" w:cs="Times New Roman"/>
          <w:i/>
          <w:color w:val="000000"/>
          <w:sz w:val="24"/>
          <w:szCs w:val="24"/>
          <w:u w:val="single"/>
        </w:rPr>
        <w:t>项目编号</w:t>
      </w:r>
      <w:r>
        <w:rPr>
          <w:rFonts w:ascii="宋体" w:eastAsia="宋体" w:hAnsi="宋体" w:cs="Times New Roman" w:hint="eastAsia"/>
          <w:color w:val="000000"/>
          <w:sz w:val="24"/>
          <w:szCs w:val="24"/>
        </w:rPr>
        <w:t>的</w:t>
      </w:r>
      <w:r>
        <w:rPr>
          <w:rFonts w:ascii="宋体" w:eastAsia="宋体" w:hAnsi="宋体" w:cs="Times New Roman"/>
          <w:i/>
          <w:color w:val="000000"/>
          <w:sz w:val="24"/>
          <w:szCs w:val="24"/>
          <w:u w:val="single"/>
        </w:rPr>
        <w:t>项目</w:t>
      </w:r>
      <w:r>
        <w:rPr>
          <w:rFonts w:ascii="宋体" w:eastAsia="宋体" w:hAnsi="宋体" w:cs="Times New Roman" w:hint="eastAsia"/>
          <w:i/>
          <w:color w:val="000000"/>
          <w:sz w:val="24"/>
          <w:szCs w:val="24"/>
          <w:u w:val="single"/>
        </w:rPr>
        <w:t>名</w:t>
      </w:r>
      <w:r>
        <w:rPr>
          <w:rFonts w:ascii="宋体" w:eastAsia="宋体" w:hAnsi="宋体" w:cs="Times New Roman"/>
          <w:i/>
          <w:color w:val="000000"/>
          <w:sz w:val="24"/>
          <w:szCs w:val="24"/>
          <w:u w:val="single"/>
        </w:rPr>
        <w:t>称</w:t>
      </w:r>
      <w:r w:rsidR="00092C0F">
        <w:rPr>
          <w:rFonts w:ascii="宋体" w:eastAsia="宋体" w:hAnsi="宋体" w:cs="Times New Roman" w:hint="eastAsia"/>
          <w:i/>
          <w:color w:val="000000"/>
          <w:sz w:val="24"/>
          <w:szCs w:val="24"/>
          <w:u w:val="single"/>
        </w:rPr>
        <w:t>、标段</w:t>
      </w:r>
      <w:r>
        <w:rPr>
          <w:rFonts w:ascii="宋体" w:eastAsia="宋体" w:hAnsi="宋体" w:cs="Times New Roman" w:hint="eastAsia"/>
          <w:color w:val="000000"/>
          <w:sz w:val="24"/>
          <w:szCs w:val="24"/>
        </w:rPr>
        <w:t>公</w:t>
      </w:r>
      <w:r>
        <w:rPr>
          <w:rFonts w:ascii="宋体" w:eastAsia="宋体" w:hAnsi="宋体" w:cs="Times New Roman"/>
          <w:color w:val="000000"/>
          <w:sz w:val="24"/>
          <w:szCs w:val="24"/>
        </w:rPr>
        <w:t>开</w:t>
      </w:r>
      <w:r>
        <w:rPr>
          <w:rFonts w:ascii="宋体" w:eastAsia="宋体" w:hAnsi="宋体" w:cs="Times New Roman" w:hint="eastAsia"/>
          <w:color w:val="000000"/>
          <w:sz w:val="24"/>
          <w:szCs w:val="24"/>
        </w:rPr>
        <w:t>招</w:t>
      </w:r>
      <w:r>
        <w:rPr>
          <w:rFonts w:ascii="宋体" w:eastAsia="宋体" w:hAnsi="宋体" w:cs="Times New Roman"/>
          <w:color w:val="000000"/>
          <w:sz w:val="24"/>
          <w:szCs w:val="24"/>
        </w:rPr>
        <w:t>标项目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标报价</w:t>
      </w:r>
      <w:r>
        <w:rPr>
          <w:rFonts w:ascii="宋体" w:eastAsia="宋体" w:hAnsi="宋体" w:cs="Times New Roman" w:hint="eastAsia"/>
          <w:color w:val="000000"/>
          <w:sz w:val="24"/>
          <w:szCs w:val="24"/>
        </w:rPr>
        <w:t>，</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署上</w:t>
      </w:r>
      <w:r>
        <w:rPr>
          <w:rFonts w:ascii="宋体" w:eastAsia="宋体" w:hAnsi="宋体" w:cs="Times New Roman"/>
          <w:color w:val="000000"/>
          <w:sz w:val="24"/>
          <w:szCs w:val="24"/>
        </w:rPr>
        <w:t>述项目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w:t>
      </w:r>
      <w:r>
        <w:rPr>
          <w:rFonts w:ascii="宋体" w:eastAsia="宋体" w:hAnsi="宋体" w:cs="Times New Roman" w:hint="eastAsia"/>
          <w:color w:val="000000"/>
          <w:sz w:val="24"/>
          <w:szCs w:val="24"/>
        </w:rPr>
        <w:t>文件及合同的</w:t>
      </w:r>
      <w:r>
        <w:rPr>
          <w:rFonts w:ascii="宋体" w:eastAsia="宋体" w:hAnsi="宋体" w:cs="Times New Roman"/>
          <w:color w:val="000000"/>
          <w:sz w:val="24"/>
          <w:szCs w:val="24"/>
        </w:rPr>
        <w:t>执</w:t>
      </w:r>
      <w:r>
        <w:rPr>
          <w:rFonts w:ascii="宋体" w:eastAsia="宋体" w:hAnsi="宋体" w:cs="Times New Roman" w:hint="eastAsia"/>
          <w:color w:val="000000"/>
          <w:sz w:val="24"/>
          <w:szCs w:val="24"/>
        </w:rPr>
        <w:t>行、完成、服</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和保修，</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署合同和</w:t>
      </w:r>
      <w:r>
        <w:rPr>
          <w:rFonts w:ascii="宋体" w:eastAsia="宋体" w:hAnsi="宋体" w:cs="Times New Roman"/>
          <w:color w:val="000000"/>
          <w:sz w:val="24"/>
          <w:szCs w:val="24"/>
        </w:rPr>
        <w:t>处</w:t>
      </w:r>
      <w:r>
        <w:rPr>
          <w:rFonts w:ascii="宋体" w:eastAsia="宋体" w:hAnsi="宋体" w:cs="Times New Roman" w:hint="eastAsia"/>
          <w:color w:val="000000"/>
          <w:sz w:val="24"/>
          <w:szCs w:val="24"/>
        </w:rPr>
        <w:t>理与之有</w:t>
      </w:r>
      <w:r>
        <w:rPr>
          <w:rFonts w:ascii="宋体" w:eastAsia="宋体" w:hAnsi="宋体" w:cs="Times New Roman"/>
          <w:color w:val="000000"/>
          <w:sz w:val="24"/>
          <w:szCs w:val="24"/>
        </w:rPr>
        <w:t>关的</w:t>
      </w:r>
      <w:r>
        <w:rPr>
          <w:rFonts w:ascii="宋体" w:eastAsia="宋体" w:hAnsi="宋体" w:cs="Times New Roman" w:hint="eastAsia"/>
          <w:color w:val="000000"/>
          <w:sz w:val="24"/>
          <w:szCs w:val="24"/>
        </w:rPr>
        <w:t>一切事</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w:t>
      </w:r>
    </w:p>
    <w:p w14:paraId="726C446A"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特此</w:t>
      </w:r>
      <w:r>
        <w:rPr>
          <w:rFonts w:ascii="宋体" w:eastAsia="宋体" w:hAnsi="宋体" w:cs="Times New Roman"/>
          <w:color w:val="000000"/>
          <w:sz w:val="24"/>
          <w:szCs w:val="24"/>
        </w:rPr>
        <w:t>证</w:t>
      </w:r>
      <w:r>
        <w:rPr>
          <w:rFonts w:ascii="宋体" w:eastAsia="宋体" w:hAnsi="宋体" w:cs="Times New Roman" w:hint="eastAsia"/>
          <w:color w:val="000000"/>
          <w:sz w:val="24"/>
          <w:szCs w:val="24"/>
        </w:rPr>
        <w:t>明。</w:t>
      </w:r>
    </w:p>
    <w:p w14:paraId="3E897AC3"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p>
    <w:p w14:paraId="3B37662E"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p>
    <w:p w14:paraId="5757B64C" w14:textId="77777777" w:rsidR="00BE7C16" w:rsidRDefault="00BE7C16" w:rsidP="00BE7C16">
      <w:pPr>
        <w:spacing w:line="480" w:lineRule="auto"/>
        <w:ind w:leftChars="-256" w:left="-538" w:firstLineChars="257" w:firstLine="617"/>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【此</w:t>
      </w:r>
      <w:r>
        <w:rPr>
          <w:rFonts w:ascii="宋体" w:eastAsia="宋体" w:hAnsi="宋体" w:cs="Times New Roman"/>
          <w:bCs/>
          <w:color w:val="000000"/>
          <w:sz w:val="24"/>
          <w:szCs w:val="24"/>
        </w:rPr>
        <w:t>处请</w:t>
      </w:r>
      <w:r>
        <w:rPr>
          <w:rFonts w:ascii="宋体" w:eastAsia="宋体" w:hAnsi="宋体" w:cs="Times New Roman" w:hint="eastAsia"/>
          <w:bCs/>
          <w:color w:val="000000"/>
          <w:sz w:val="24"/>
          <w:szCs w:val="24"/>
        </w:rPr>
        <w:t>粘</w:t>
      </w:r>
      <w:r>
        <w:rPr>
          <w:rFonts w:ascii="宋体" w:eastAsia="宋体" w:hAnsi="宋体" w:cs="Times New Roman"/>
          <w:bCs/>
          <w:color w:val="000000"/>
          <w:sz w:val="24"/>
          <w:szCs w:val="24"/>
        </w:rPr>
        <w:t>贴</w:t>
      </w:r>
      <w:r>
        <w:rPr>
          <w:rFonts w:ascii="宋体" w:eastAsia="宋体" w:hAnsi="宋体" w:cs="Times New Roman" w:hint="eastAsia"/>
          <w:bCs/>
          <w:color w:val="000000"/>
          <w:sz w:val="24"/>
          <w:szCs w:val="24"/>
        </w:rPr>
        <w:t>法定代表人（单位负责人）身份</w:t>
      </w:r>
      <w:r>
        <w:rPr>
          <w:rFonts w:ascii="宋体" w:eastAsia="宋体" w:hAnsi="宋体" w:cs="Times New Roman"/>
          <w:bCs/>
          <w:color w:val="000000"/>
          <w:sz w:val="24"/>
          <w:szCs w:val="24"/>
        </w:rPr>
        <w:t>证复</w:t>
      </w:r>
      <w:r>
        <w:rPr>
          <w:rFonts w:ascii="宋体" w:eastAsia="宋体" w:hAnsi="宋体" w:cs="Times New Roman" w:hint="eastAsia"/>
          <w:bCs/>
          <w:color w:val="000000"/>
          <w:sz w:val="24"/>
          <w:szCs w:val="24"/>
        </w:rPr>
        <w:t>印件，需清晰反映身份证有效期限】</w:t>
      </w:r>
    </w:p>
    <w:p w14:paraId="5AF9554E" w14:textId="77777777" w:rsidR="00BE7C16" w:rsidRDefault="00BE7C16" w:rsidP="00BE7C16">
      <w:pPr>
        <w:spacing w:line="480" w:lineRule="auto"/>
        <w:ind w:leftChars="-256" w:left="-538" w:firstLineChars="257" w:firstLine="617"/>
        <w:jc w:val="center"/>
        <w:rPr>
          <w:rFonts w:ascii="宋体" w:eastAsia="宋体" w:hAnsi="宋体" w:cs="Times New Roman"/>
          <w:bCs/>
          <w:color w:val="000000"/>
          <w:sz w:val="24"/>
          <w:szCs w:val="24"/>
        </w:rPr>
      </w:pPr>
    </w:p>
    <w:p w14:paraId="2A4A670E"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03605623"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21D52C39"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0A0E4055" w14:textId="77777777" w:rsidR="00BE7C16" w:rsidRDefault="00BE7C16" w:rsidP="00BE7C16">
      <w:pPr>
        <w:spacing w:line="480" w:lineRule="auto"/>
        <w:ind w:firstLineChars="1875" w:firstLine="4500"/>
        <w:rPr>
          <w:rFonts w:ascii="宋体" w:eastAsia="宋体" w:hAnsi="宋体" w:cs="Arial"/>
          <w:color w:val="000000"/>
          <w:sz w:val="24"/>
          <w:szCs w:val="24"/>
          <w:u w:val="single"/>
        </w:rPr>
      </w:pPr>
      <w:r>
        <w:rPr>
          <w:rFonts w:ascii="宋体" w:eastAsia="宋体" w:hAnsi="宋体" w:cs="Arial" w:hint="eastAsia"/>
          <w:color w:val="000000"/>
          <w:sz w:val="24"/>
          <w:szCs w:val="24"/>
        </w:rPr>
        <w:t>投标人名称（并加盖公章）：</w:t>
      </w:r>
    </w:p>
    <w:p w14:paraId="5FC6A424" w14:textId="77777777" w:rsidR="00BE7C16" w:rsidRDefault="00BE7C16" w:rsidP="00BE7C16">
      <w:pPr>
        <w:tabs>
          <w:tab w:val="left" w:pos="709"/>
        </w:tabs>
        <w:adjustRightInd w:val="0"/>
        <w:spacing w:before="60" w:line="480" w:lineRule="auto"/>
        <w:ind w:left="4500"/>
        <w:jc w:val="left"/>
        <w:textAlignment w:val="baseline"/>
        <w:rPr>
          <w:rFonts w:ascii="宋体" w:eastAsia="宋体" w:hAnsi="宋体" w:cs="Arial"/>
          <w:color w:val="000000"/>
          <w:kern w:val="0"/>
          <w:sz w:val="24"/>
          <w:szCs w:val="24"/>
        </w:rPr>
      </w:pPr>
      <w:r>
        <w:rPr>
          <w:rFonts w:ascii="宋体" w:eastAsia="宋体" w:hAnsi="宋体" w:cs="Arial" w:hint="eastAsia"/>
          <w:color w:val="000000"/>
          <w:kern w:val="0"/>
          <w:sz w:val="24"/>
          <w:szCs w:val="24"/>
        </w:rPr>
        <w:t>签署日期：   年   月  日</w:t>
      </w:r>
    </w:p>
    <w:p w14:paraId="6293D9CF" w14:textId="77777777" w:rsidR="00BE7C16" w:rsidRDefault="00BE7C16" w:rsidP="00BE7C16">
      <w:pPr>
        <w:spacing w:line="480" w:lineRule="auto"/>
        <w:rPr>
          <w:rFonts w:ascii="宋体" w:eastAsia="宋体" w:hAnsi="宋体" w:cs="Arial"/>
          <w:color w:val="000000"/>
          <w:szCs w:val="21"/>
        </w:rPr>
      </w:pPr>
    </w:p>
    <w:p w14:paraId="5D17C725" w14:textId="77777777" w:rsidR="00BE7C16" w:rsidRDefault="00BE7C16" w:rsidP="00BE7C16">
      <w:pPr>
        <w:rPr>
          <w:rFonts w:ascii="Calibri" w:eastAsia="宋体" w:hAnsi="Calibri" w:cs="Times New Roman"/>
          <w:szCs w:val="21"/>
        </w:rPr>
      </w:pPr>
    </w:p>
    <w:p w14:paraId="743FB453" w14:textId="77777777" w:rsidR="00BE7C16" w:rsidRDefault="00BE7C16" w:rsidP="00BE7C16">
      <w:pPr>
        <w:spacing w:line="320" w:lineRule="exact"/>
        <w:ind w:firstLineChars="200" w:firstLine="420"/>
        <w:rPr>
          <w:rFonts w:ascii="宋体" w:eastAsia="宋体" w:hAnsi="宋体" w:cs="Times New Roman"/>
          <w:bCs/>
          <w:color w:val="000000"/>
          <w:kern w:val="12"/>
          <w:szCs w:val="21"/>
        </w:rPr>
      </w:pPr>
      <w:r>
        <w:rPr>
          <w:rFonts w:ascii="宋体" w:eastAsia="宋体" w:hAnsi="宋体" w:cs="Times New Roman" w:hint="eastAsia"/>
          <w:bCs/>
          <w:color w:val="000000"/>
          <w:kern w:val="12"/>
          <w:szCs w:val="21"/>
        </w:rPr>
        <w:t>说明：法定代表人（单位负责人）</w:t>
      </w:r>
      <w:r>
        <w:rPr>
          <w:rFonts w:ascii="宋体" w:eastAsia="宋体" w:hAnsi="宋体" w:cs="Times New Roman"/>
          <w:bCs/>
          <w:color w:val="000000"/>
          <w:kern w:val="12"/>
          <w:szCs w:val="21"/>
        </w:rPr>
        <w:t>参</w:t>
      </w:r>
      <w:r>
        <w:rPr>
          <w:rFonts w:ascii="宋体" w:eastAsia="宋体" w:hAnsi="宋体" w:cs="Times New Roman" w:hint="eastAsia"/>
          <w:bCs/>
          <w:color w:val="000000"/>
          <w:kern w:val="12"/>
          <w:szCs w:val="21"/>
        </w:rPr>
        <w:t>加本招</w:t>
      </w:r>
      <w:r>
        <w:rPr>
          <w:rFonts w:ascii="宋体" w:eastAsia="宋体" w:hAnsi="宋体" w:cs="Times New Roman"/>
          <w:bCs/>
          <w:color w:val="000000"/>
          <w:kern w:val="12"/>
          <w:szCs w:val="21"/>
        </w:rPr>
        <w:t>标项目</w:t>
      </w:r>
      <w:r>
        <w:rPr>
          <w:rFonts w:ascii="宋体" w:eastAsia="宋体" w:hAnsi="宋体" w:cs="Times New Roman" w:hint="eastAsia"/>
          <w:bCs/>
          <w:color w:val="000000"/>
          <w:kern w:val="12"/>
          <w:szCs w:val="21"/>
        </w:rPr>
        <w:t>投</w:t>
      </w:r>
      <w:r>
        <w:rPr>
          <w:rFonts w:ascii="宋体" w:eastAsia="宋体" w:hAnsi="宋体" w:cs="Times New Roman"/>
          <w:bCs/>
          <w:color w:val="000000"/>
          <w:kern w:val="12"/>
          <w:szCs w:val="21"/>
        </w:rPr>
        <w:t>标</w:t>
      </w:r>
      <w:r>
        <w:rPr>
          <w:rFonts w:ascii="宋体" w:eastAsia="宋体" w:hAnsi="宋体" w:cs="Times New Roman" w:hint="eastAsia"/>
          <w:bCs/>
          <w:color w:val="000000"/>
          <w:kern w:val="12"/>
          <w:szCs w:val="21"/>
        </w:rPr>
        <w:t>的，</w:t>
      </w:r>
      <w:r>
        <w:rPr>
          <w:rFonts w:ascii="宋体" w:eastAsia="宋体" w:hAnsi="宋体" w:cs="Times New Roman"/>
          <w:bCs/>
          <w:color w:val="000000"/>
          <w:kern w:val="12"/>
          <w:szCs w:val="21"/>
        </w:rPr>
        <w:t>仅须</w:t>
      </w:r>
      <w:r>
        <w:rPr>
          <w:rFonts w:ascii="宋体" w:eastAsia="宋体" w:hAnsi="宋体" w:cs="Times New Roman" w:hint="eastAsia"/>
          <w:bCs/>
          <w:color w:val="000000"/>
          <w:kern w:val="12"/>
          <w:szCs w:val="21"/>
        </w:rPr>
        <w:t>出具此</w:t>
      </w:r>
      <w:r>
        <w:rPr>
          <w:rFonts w:ascii="宋体" w:eastAsia="宋体" w:hAnsi="宋体" w:cs="Times New Roman"/>
          <w:bCs/>
          <w:color w:val="000000"/>
          <w:kern w:val="12"/>
          <w:szCs w:val="21"/>
        </w:rPr>
        <w:t>证</w:t>
      </w:r>
      <w:r>
        <w:rPr>
          <w:rFonts w:ascii="宋体" w:eastAsia="宋体" w:hAnsi="宋体" w:cs="Times New Roman" w:hint="eastAsia"/>
          <w:bCs/>
          <w:color w:val="000000"/>
          <w:kern w:val="12"/>
          <w:szCs w:val="21"/>
        </w:rPr>
        <w:t>明</w:t>
      </w:r>
      <w:r>
        <w:rPr>
          <w:rFonts w:ascii="宋体" w:eastAsia="宋体" w:hAnsi="宋体" w:cs="Times New Roman"/>
          <w:bCs/>
          <w:color w:val="000000"/>
          <w:kern w:val="12"/>
          <w:szCs w:val="21"/>
        </w:rPr>
        <w:t>书</w:t>
      </w:r>
      <w:r>
        <w:rPr>
          <w:rFonts w:ascii="宋体" w:eastAsia="宋体" w:hAnsi="宋体" w:cs="Times New Roman" w:hint="eastAsia"/>
          <w:bCs/>
          <w:color w:val="000000"/>
          <w:kern w:val="12"/>
          <w:szCs w:val="21"/>
        </w:rPr>
        <w:t>。</w:t>
      </w:r>
    </w:p>
    <w:p w14:paraId="4AF5C4D8" w14:textId="77777777" w:rsidR="00BE7C16" w:rsidRDefault="00BE7C16" w:rsidP="00BE7C16">
      <w:pPr>
        <w:spacing w:line="480" w:lineRule="exact"/>
        <w:jc w:val="center"/>
        <w:rPr>
          <w:rFonts w:ascii="宋体" w:hAnsi="宋体"/>
          <w:b/>
          <w:bCs/>
          <w:color w:val="000000"/>
          <w:sz w:val="36"/>
          <w:szCs w:val="36"/>
        </w:rPr>
      </w:pPr>
    </w:p>
    <w:p w14:paraId="518D7380" w14:textId="77777777" w:rsidR="00BE7C16" w:rsidRDefault="00BE7C16" w:rsidP="00BE7C16">
      <w:pPr>
        <w:pStyle w:val="a4"/>
      </w:pPr>
    </w:p>
    <w:p w14:paraId="3A94D7F5" w14:textId="77777777" w:rsidR="00BE7C16" w:rsidRDefault="00BE7C16" w:rsidP="00BE7C16">
      <w:pPr>
        <w:pStyle w:val="a4"/>
      </w:pPr>
    </w:p>
    <w:p w14:paraId="7B2D9F67" w14:textId="77777777" w:rsidR="00BE7C16" w:rsidRDefault="00BE7C16" w:rsidP="00BE7C16">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lastRenderedPageBreak/>
        <w:t>3.3 法定代表人（单位负责人）授权书</w:t>
      </w:r>
    </w:p>
    <w:p w14:paraId="2049249C" w14:textId="77777777" w:rsidR="00BE7C16" w:rsidRDefault="00BE7C16" w:rsidP="00BE7C16">
      <w:pPr>
        <w:spacing w:line="480" w:lineRule="exact"/>
        <w:jc w:val="center"/>
        <w:rPr>
          <w:rFonts w:ascii="宋体" w:eastAsia="宋体" w:hAnsi="宋体" w:cs="Times New Roman"/>
          <w:b/>
          <w:bCs/>
          <w:color w:val="000000"/>
          <w:sz w:val="36"/>
          <w:szCs w:val="36"/>
        </w:rPr>
      </w:pPr>
    </w:p>
    <w:p w14:paraId="310E479E"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 xml:space="preserve">投标人名称  </w:t>
      </w:r>
      <w:r>
        <w:rPr>
          <w:rFonts w:ascii="宋体" w:eastAsia="宋体" w:hAnsi="宋体" w:cs="Arial" w:hint="eastAsia"/>
          <w:sz w:val="24"/>
          <w:szCs w:val="24"/>
        </w:rPr>
        <w:t>的法定代表人（单位负责人），现委托</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姓名，职务</w:t>
      </w:r>
      <w:r>
        <w:rPr>
          <w:rFonts w:ascii="宋体" w:eastAsia="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14:paraId="0BDE552A"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14:paraId="6B75DAC9"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23574982"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14:paraId="66ABB6B3"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投标人名称： </w:t>
      </w:r>
      <w:r>
        <w:rPr>
          <w:rFonts w:ascii="宋体" w:eastAsia="宋体" w:hAnsi="宋体" w:cs="Times New Roman" w:hint="eastAsia"/>
          <w:sz w:val="24"/>
          <w:szCs w:val="24"/>
          <w:u w:val="single"/>
        </w:rPr>
        <w:t xml:space="preserve">       （全称）       </w:t>
      </w:r>
      <w:r>
        <w:rPr>
          <w:rFonts w:ascii="宋体" w:eastAsia="宋体" w:hAnsi="宋体" w:cs="Times New Roman" w:hint="eastAsia"/>
          <w:sz w:val="24"/>
          <w:szCs w:val="24"/>
        </w:rPr>
        <w:t xml:space="preserve"> （盖单位公章）</w:t>
      </w:r>
    </w:p>
    <w:p w14:paraId="648CCCE3"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  （签字或加盖名章）</w:t>
      </w:r>
    </w:p>
    <w:p w14:paraId="089D14D5"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BE7C16" w14:paraId="2A9BF6E8" w14:textId="77777777" w:rsidTr="0045590D">
        <w:trPr>
          <w:gridAfter w:val="1"/>
          <w:wAfter w:w="14" w:type="dxa"/>
          <w:trHeight w:val="2636"/>
        </w:trPr>
        <w:tc>
          <w:tcPr>
            <w:tcW w:w="4484" w:type="dxa"/>
            <w:vAlign w:val="center"/>
          </w:tcPr>
          <w:p w14:paraId="0D34E63B"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法定代表人（单位负责人）身份证（正面）</w:t>
            </w:r>
          </w:p>
        </w:tc>
        <w:tc>
          <w:tcPr>
            <w:tcW w:w="4485" w:type="dxa"/>
            <w:gridSpan w:val="2"/>
            <w:vAlign w:val="center"/>
          </w:tcPr>
          <w:p w14:paraId="41711769"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法定代表人（单位负责人）身份证（反面）</w:t>
            </w:r>
          </w:p>
        </w:tc>
      </w:tr>
      <w:tr w:rsidR="00BE7C16" w14:paraId="7389C40F" w14:textId="77777777" w:rsidTr="0045590D">
        <w:trPr>
          <w:trHeight w:val="2781"/>
        </w:trPr>
        <w:tc>
          <w:tcPr>
            <w:tcW w:w="4491" w:type="dxa"/>
            <w:gridSpan w:val="2"/>
            <w:vAlign w:val="center"/>
          </w:tcPr>
          <w:p w14:paraId="3C5BDB01" w14:textId="77777777" w:rsidR="00BE7C16" w:rsidRDefault="00BE7C16" w:rsidP="0045590D">
            <w:pPr>
              <w:jc w:val="center"/>
              <w:rPr>
                <w:rFonts w:ascii="宋体" w:eastAsia="宋体" w:hAnsi="宋体" w:cs="Times New Roman"/>
                <w:sz w:val="24"/>
                <w:szCs w:val="24"/>
              </w:rPr>
            </w:pPr>
            <w:bookmarkStart w:id="27" w:name="_资格证明文件"/>
            <w:bookmarkStart w:id="28" w:name="_Toc364329026"/>
            <w:bookmarkEnd w:id="27"/>
            <w:r>
              <w:rPr>
                <w:rFonts w:ascii="宋体" w:eastAsia="宋体" w:hAnsi="宋体" w:cs="Times New Roman" w:hint="eastAsia"/>
                <w:sz w:val="24"/>
                <w:szCs w:val="24"/>
              </w:rPr>
              <w:t>法定代表人（单位负责人）授权代表身份证</w:t>
            </w:r>
          </w:p>
          <w:p w14:paraId="2AED7C19"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（正面）</w:t>
            </w:r>
            <w:bookmarkEnd w:id="28"/>
          </w:p>
        </w:tc>
        <w:tc>
          <w:tcPr>
            <w:tcW w:w="4492" w:type="dxa"/>
            <w:gridSpan w:val="2"/>
            <w:vAlign w:val="center"/>
          </w:tcPr>
          <w:p w14:paraId="73BE908A" w14:textId="77777777" w:rsidR="00BE7C16" w:rsidRDefault="00BE7C16" w:rsidP="0045590D">
            <w:pPr>
              <w:jc w:val="center"/>
              <w:rPr>
                <w:rFonts w:ascii="宋体" w:eastAsia="宋体" w:hAnsi="宋体" w:cs="Times New Roman"/>
                <w:sz w:val="24"/>
                <w:szCs w:val="24"/>
              </w:rPr>
            </w:pPr>
            <w:bookmarkStart w:id="29" w:name="_Toc364329027"/>
            <w:r>
              <w:rPr>
                <w:rFonts w:ascii="宋体" w:eastAsia="宋体" w:hAnsi="宋体" w:cs="Times New Roman" w:hint="eastAsia"/>
                <w:sz w:val="24"/>
                <w:szCs w:val="24"/>
              </w:rPr>
              <w:t>法定代表人（单位负责人）授权代表身份证</w:t>
            </w:r>
          </w:p>
          <w:p w14:paraId="70BBE695"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（反面）</w:t>
            </w:r>
            <w:bookmarkEnd w:id="29"/>
          </w:p>
        </w:tc>
      </w:tr>
    </w:tbl>
    <w:p w14:paraId="07335CE1"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587EC6BB"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14:paraId="129AC71B" w14:textId="77777777" w:rsidR="00BE7C16" w:rsidRDefault="00BE7C16" w:rsidP="00BE7C16">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14:paraId="56D5221C" w14:textId="77777777" w:rsidR="00BE7C16" w:rsidRDefault="00BE7C16" w:rsidP="00BE7C16">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498A7B11" w14:textId="77777777" w:rsidR="00BE7C16" w:rsidRDefault="00BE7C16" w:rsidP="00BE7C16">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14:paraId="60A00E6B" w14:textId="77777777" w:rsidR="00BE7C16" w:rsidRDefault="00BE7C16" w:rsidP="00BE7C16">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14:paraId="77561781" w14:textId="77777777" w:rsidR="00BE7C16" w:rsidRDefault="00BE7C16" w:rsidP="00BE7C16">
      <w:pPr>
        <w:spacing w:beforeLines="50" w:before="156" w:afterLines="50" w:after="156" w:line="360" w:lineRule="auto"/>
        <w:ind w:firstLineChars="236" w:firstLine="566"/>
        <w:rPr>
          <w:rFonts w:asciiTheme="minorEastAsia" w:hAnsiTheme="minorEastAsia" w:cs="宋体"/>
          <w:sz w:val="24"/>
          <w:szCs w:val="24"/>
          <w:lang w:val="zh-CN"/>
        </w:rPr>
      </w:pPr>
    </w:p>
    <w:p w14:paraId="3CD09AA3"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14:paraId="29C932E9"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14:paraId="26B2EA5D"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p>
    <w:p w14:paraId="38D5C3D5"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Pr>
          <w:rFonts w:ascii="宋体" w:hAnsi="宋体" w:hint="eastAsia"/>
          <w:b/>
          <w:bCs/>
          <w:color w:val="000000"/>
          <w:sz w:val="36"/>
          <w:szCs w:val="36"/>
        </w:rPr>
        <w:t>投标保证金</w:t>
      </w:r>
    </w:p>
    <w:p w14:paraId="7BC6983E" w14:textId="77777777" w:rsidR="00BE7C16" w:rsidRDefault="00BE7C16" w:rsidP="00BE7C16">
      <w:pPr>
        <w:autoSpaceDE w:val="0"/>
        <w:autoSpaceDN w:val="0"/>
        <w:adjustRightInd w:val="0"/>
        <w:spacing w:line="360" w:lineRule="auto"/>
        <w:jc w:val="center"/>
        <w:outlineLvl w:val="0"/>
        <w:rPr>
          <w:rFonts w:eastAsia="宋体" w:hAnsi="宋体"/>
          <w:b/>
          <w:snapToGrid w:val="0"/>
          <w:kern w:val="0"/>
          <w:sz w:val="36"/>
          <w:szCs w:val="36"/>
        </w:rPr>
      </w:pPr>
    </w:p>
    <w:p w14:paraId="0CCB88E0" w14:textId="45CA6C65" w:rsidR="00BE7C16" w:rsidRDefault="00BE7C16" w:rsidP="00BE7C16">
      <w:pPr>
        <w:autoSpaceDE w:val="0"/>
        <w:autoSpaceDN w:val="0"/>
        <w:adjustRightInd w:val="0"/>
        <w:spacing w:line="420" w:lineRule="exact"/>
        <w:jc w:val="center"/>
        <w:rPr>
          <w:rFonts w:ascii="宋体" w:eastAsia="宋体" w:hAnsi="Times New Roman" w:cs="仿宋_GB2312"/>
          <w:kern w:val="0"/>
          <w:szCs w:val="21"/>
        </w:rPr>
      </w:pPr>
      <w:r>
        <w:rPr>
          <w:rFonts w:ascii="宋体" w:eastAsia="宋体" w:hAnsi="Times New Roman" w:cs="仿宋_GB2312" w:hint="eastAsia"/>
          <w:kern w:val="0"/>
          <w:szCs w:val="21"/>
        </w:rPr>
        <w:t>（附许昌</w:t>
      </w:r>
      <w:r>
        <w:rPr>
          <w:rFonts w:ascii="宋体" w:eastAsia="宋体" w:hAnsi="Times New Roman" w:cs="宋体" w:hint="eastAsia"/>
          <w:kern w:val="0"/>
          <w:szCs w:val="21"/>
          <w:lang w:val="zh-CN"/>
        </w:rPr>
        <w:t>公共资源交易中心保证金缴纳回执复印件</w:t>
      </w:r>
      <w:r>
        <w:rPr>
          <w:rFonts w:ascii="宋体" w:eastAsia="宋体" w:hAnsi="Times New Roman" w:cs="仿宋_GB2312" w:hint="eastAsia"/>
          <w:kern w:val="0"/>
          <w:szCs w:val="21"/>
        </w:rPr>
        <w:t>）</w:t>
      </w:r>
    </w:p>
    <w:p w14:paraId="774EA0B6" w14:textId="77777777" w:rsidR="00BE7C16" w:rsidRDefault="00BE7C16" w:rsidP="00BE7C16">
      <w:pPr>
        <w:autoSpaceDE w:val="0"/>
        <w:autoSpaceDN w:val="0"/>
        <w:adjustRightInd w:val="0"/>
        <w:spacing w:line="360" w:lineRule="auto"/>
        <w:ind w:right="-11"/>
        <w:rPr>
          <w:rFonts w:ascii="宋体" w:cs="宋体"/>
          <w:sz w:val="24"/>
          <w:lang w:val="zh-CN"/>
        </w:rPr>
      </w:pPr>
      <w:r>
        <w:rPr>
          <w:rFonts w:ascii="宋体" w:eastAsia="宋体" w:hAnsi="宋体" w:cs="宋体" w:hint="eastAsia"/>
          <w:kern w:val="0"/>
          <w:sz w:val="34"/>
          <w:szCs w:val="21"/>
        </w:rPr>
        <w:br w:type="page"/>
      </w:r>
    </w:p>
    <w:p w14:paraId="1E784DD2" w14:textId="77777777" w:rsidR="00BE7C16" w:rsidRDefault="00BE7C16" w:rsidP="00BE7C16">
      <w:pPr>
        <w:autoSpaceDE w:val="0"/>
        <w:autoSpaceDN w:val="0"/>
        <w:adjustRightInd w:val="0"/>
        <w:spacing w:line="360" w:lineRule="auto"/>
        <w:ind w:firstLineChars="800" w:firstLine="2880"/>
        <w:outlineLvl w:val="0"/>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 xml:space="preserve">6 </w:t>
      </w:r>
      <w:r>
        <w:rPr>
          <w:rFonts w:ascii="宋体" w:hAnsi="宋体" w:hint="eastAsia"/>
          <w:b/>
          <w:bCs/>
          <w:color w:val="000000"/>
          <w:sz w:val="36"/>
          <w:szCs w:val="36"/>
        </w:rPr>
        <w:t>投标承诺函</w:t>
      </w:r>
    </w:p>
    <w:p w14:paraId="084E33C1"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本企业郑重承诺：</w:t>
      </w:r>
    </w:p>
    <w:p w14:paraId="3B242B03"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一、将遵循公开、公平、公正和诚实信用的原则参加(</w:t>
      </w:r>
      <w:r>
        <w:rPr>
          <w:rFonts w:ascii="宋体" w:eastAsia="宋体" w:hAnsi="宋体" w:cs="Times New Roman" w:hint="eastAsia"/>
          <w:color w:val="FF0000"/>
          <w:sz w:val="24"/>
          <w:szCs w:val="24"/>
        </w:rPr>
        <w:t>具体采购项目名称</w:t>
      </w:r>
      <w:r>
        <w:rPr>
          <w:rFonts w:ascii="宋体" w:eastAsia="宋体" w:hAnsi="宋体" w:cs="Times New Roman" w:hint="eastAsia"/>
          <w:color w:val="000000"/>
          <w:sz w:val="24"/>
          <w:szCs w:val="24"/>
        </w:rPr>
        <w:t>）的投标;</w:t>
      </w:r>
    </w:p>
    <w:p w14:paraId="7592D8E5"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二、本次投标所提供的一切材料都是真实、有效、合法的; </w:t>
      </w:r>
    </w:p>
    <w:p w14:paraId="1D97BBFC"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三、不与其他投标人相互串通投标报价，不排挤其他投标人的公平竞争，不损害采购人或其他投标人的合法权益;</w:t>
      </w:r>
    </w:p>
    <w:p w14:paraId="61137083"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四、不与采购人或集中采购机构串通投标，不损害国家利益、社会公共利益或者他人的合法权益;</w:t>
      </w:r>
    </w:p>
    <w:p w14:paraId="41D033BF"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五、不向采购人或者</w:t>
      </w:r>
      <w:hyperlink r:id="rId21" w:tgtFrame="https://www.cbi360.net/hyjd/20170619/_blank" w:history="1">
        <w:r>
          <w:rPr>
            <w:rFonts w:ascii="宋体" w:eastAsia="宋体" w:hAnsi="宋体" w:cs="Times New Roman" w:hint="eastAsia"/>
            <w:color w:val="000000"/>
            <w:sz w:val="24"/>
            <w:szCs w:val="24"/>
          </w:rPr>
          <w:t>评标</w:t>
        </w:r>
      </w:hyperlink>
      <w:r>
        <w:rPr>
          <w:rFonts w:ascii="宋体" w:eastAsia="宋体" w:hAnsi="宋体" w:cs="Times New Roman" w:hint="eastAsia"/>
          <w:color w:val="000000"/>
          <w:sz w:val="24"/>
          <w:szCs w:val="24"/>
        </w:rPr>
        <w:t>委员会成员行贿以牟取</w:t>
      </w:r>
      <w:hyperlink r:id="rId22" w:tgtFrame="https://www.cbi360.net/hyjd/20170619/_blank" w:history="1">
        <w:r>
          <w:rPr>
            <w:rFonts w:ascii="宋体" w:eastAsia="宋体" w:hAnsi="宋体" w:cs="Times New Roman" w:hint="eastAsia"/>
            <w:color w:val="000000"/>
            <w:sz w:val="24"/>
            <w:szCs w:val="24"/>
          </w:rPr>
          <w:t>中标</w:t>
        </w:r>
      </w:hyperlink>
      <w:r>
        <w:rPr>
          <w:rFonts w:ascii="宋体" w:eastAsia="宋体" w:hAnsi="宋体" w:cs="Times New Roman" w:hint="eastAsia"/>
          <w:color w:val="000000"/>
          <w:sz w:val="24"/>
          <w:szCs w:val="24"/>
        </w:rPr>
        <w:t>;</w:t>
      </w:r>
    </w:p>
    <w:p w14:paraId="6B5DFE46"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六、不以他人名义投标或者以其他方式弄虚作假，骗取中标;</w:t>
      </w:r>
    </w:p>
    <w:p w14:paraId="0FF0C61C"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七、不扰乱禹州市政府采购市场秩序;</w:t>
      </w:r>
    </w:p>
    <w:p w14:paraId="22ECCB42"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八、不在</w:t>
      </w:r>
      <w:hyperlink r:id="rId23" w:tgtFrame="https://www.cbi360.net/hyjd/20170619/_blank" w:history="1">
        <w:r>
          <w:rPr>
            <w:rFonts w:ascii="宋体" w:eastAsia="宋体" w:hAnsi="宋体" w:cs="Times New Roman" w:hint="eastAsia"/>
            <w:color w:val="000000"/>
            <w:sz w:val="24"/>
            <w:szCs w:val="24"/>
          </w:rPr>
          <w:t>开标</w:t>
        </w:r>
      </w:hyperlink>
      <w:r>
        <w:rPr>
          <w:rFonts w:ascii="宋体" w:eastAsia="宋体" w:hAnsi="宋体" w:cs="Times New Roman" w:hint="eastAsia"/>
          <w:color w:val="000000"/>
          <w:sz w:val="24"/>
          <w:szCs w:val="24"/>
        </w:rPr>
        <w:t>后进行虚假恶意投诉;</w:t>
      </w:r>
    </w:p>
    <w:p w14:paraId="713E6775"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九、中标后不得将</w:t>
      </w:r>
      <w:hyperlink r:id="rId24" w:tgtFrame="https://www.cbi360.net/hyjd/20170619/_blank" w:history="1">
        <w:r>
          <w:rPr>
            <w:rFonts w:ascii="宋体" w:eastAsia="宋体" w:hAnsi="宋体" w:cs="Times New Roman" w:hint="eastAsia"/>
            <w:color w:val="000000"/>
            <w:sz w:val="24"/>
            <w:szCs w:val="24"/>
          </w:rPr>
          <w:t>招标文件</w:t>
        </w:r>
      </w:hyperlink>
      <w:r>
        <w:rPr>
          <w:rFonts w:ascii="宋体" w:eastAsia="宋体" w:hAnsi="宋体" w:cs="Times New Roman" w:hint="eastAsia"/>
          <w:color w:val="000000"/>
          <w:sz w:val="24"/>
          <w:szCs w:val="24"/>
        </w:rPr>
        <w:t>规定不予转包、分包的项目转包、分包于他人。</w:t>
      </w:r>
    </w:p>
    <w:p w14:paraId="0213F476" w14:textId="77777777" w:rsidR="00BE7C16" w:rsidRDefault="00BE7C16" w:rsidP="00BE7C16">
      <w:pPr>
        <w:widowControl/>
        <w:shd w:val="clear" w:color="auto" w:fill="FFFFFF"/>
        <w:spacing w:after="300"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公司若有违反本承诺内容的行为，愿意承担法律责任，包括：愿意接受相关行政主管部门作出的处罚，愿意接受监督管理部门作出的罚没履约保证金或者现金处罚、限制交易和停止交易等市场准入与清出的处理。</w:t>
      </w:r>
    </w:p>
    <w:p w14:paraId="5295F735" w14:textId="77777777" w:rsidR="00BE7C16" w:rsidRDefault="00BE7C16" w:rsidP="00BE7C16">
      <w:pPr>
        <w:widowControl/>
        <w:shd w:val="clear" w:color="auto" w:fill="FFFFFF"/>
        <w:spacing w:after="300" w:line="336" w:lineRule="atLeast"/>
        <w:rPr>
          <w:rFonts w:ascii="宋体" w:eastAsia="宋体" w:hAnsi="宋体" w:cs="Times New Roman"/>
          <w:color w:val="000000"/>
          <w:sz w:val="24"/>
          <w:szCs w:val="24"/>
        </w:rPr>
      </w:pPr>
    </w:p>
    <w:p w14:paraId="5E3989C4" w14:textId="77777777" w:rsidR="00BE7C16" w:rsidRDefault="00BE7C16" w:rsidP="00BE7C16">
      <w:pPr>
        <w:widowControl/>
        <w:shd w:val="clear" w:color="auto" w:fill="FFFFFF"/>
        <w:spacing w:after="300" w:line="336" w:lineRule="atLeast"/>
        <w:ind w:firstLineChars="2600" w:firstLine="6240"/>
        <w:rPr>
          <w:rFonts w:ascii="宋体" w:eastAsia="宋体" w:hAnsi="宋体" w:cs="Times New Roman"/>
          <w:color w:val="000000"/>
          <w:sz w:val="24"/>
          <w:szCs w:val="24"/>
        </w:rPr>
      </w:pPr>
      <w:r>
        <w:rPr>
          <w:rFonts w:ascii="宋体" w:eastAsia="宋体" w:hAnsi="宋体" w:cs="Times New Roman" w:hint="eastAsia"/>
          <w:color w:val="000000"/>
          <w:sz w:val="24"/>
          <w:szCs w:val="24"/>
        </w:rPr>
        <w:t>投标商名称(盖章)：</w:t>
      </w:r>
    </w:p>
    <w:p w14:paraId="6067090E" w14:textId="77777777" w:rsidR="00BE7C16" w:rsidRDefault="00BE7C16" w:rsidP="00BE7C16">
      <w:pPr>
        <w:widowControl/>
        <w:shd w:val="clear" w:color="auto" w:fill="FFFFFF"/>
        <w:spacing w:after="300" w:line="336" w:lineRule="atLeast"/>
        <w:ind w:firstLineChars="3000" w:firstLine="7200"/>
        <w:rPr>
          <w:rFonts w:ascii="宋体" w:eastAsia="宋体" w:hAnsi="宋体" w:cs="Times New Roman"/>
          <w:color w:val="000000"/>
          <w:sz w:val="24"/>
          <w:szCs w:val="24"/>
        </w:rPr>
      </w:pPr>
      <w:r>
        <w:rPr>
          <w:rFonts w:ascii="宋体" w:eastAsia="宋体" w:hAnsi="宋体" w:cs="Times New Roman" w:hint="eastAsia"/>
          <w:color w:val="000000"/>
          <w:sz w:val="24"/>
          <w:szCs w:val="24"/>
        </w:rPr>
        <w:t>年  月  日</w:t>
      </w:r>
    </w:p>
    <w:p w14:paraId="6BD34AA8" w14:textId="77777777" w:rsidR="00BE7C16" w:rsidRDefault="00BE7C16" w:rsidP="00BE7C16">
      <w:pPr>
        <w:autoSpaceDE w:val="0"/>
        <w:autoSpaceDN w:val="0"/>
        <w:adjustRightInd w:val="0"/>
        <w:spacing w:line="360" w:lineRule="auto"/>
        <w:outlineLvl w:val="0"/>
        <w:rPr>
          <w:rFonts w:ascii="宋体" w:cs="宋体"/>
          <w:sz w:val="24"/>
        </w:rPr>
      </w:pPr>
    </w:p>
    <w:p w14:paraId="23E3F071"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7A8BD79E"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61DBCDEB"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7</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14:paraId="4877A496" w14:textId="77777777" w:rsidR="00BE7C16" w:rsidRDefault="00BE7C16" w:rsidP="00BE7C16">
      <w:pPr>
        <w:pStyle w:val="a4"/>
      </w:pPr>
    </w:p>
    <w:p w14:paraId="30F1DDC4" w14:textId="77777777" w:rsidR="00BE7C16" w:rsidRDefault="00BE7C16" w:rsidP="00BE7C16">
      <w:pPr>
        <w:pStyle w:val="a4"/>
      </w:pPr>
    </w:p>
    <w:p w14:paraId="49D588C9" w14:textId="77777777" w:rsidR="00BE7C16" w:rsidRDefault="00BE7C16" w:rsidP="00BE7C16">
      <w:pPr>
        <w:pStyle w:val="a4"/>
      </w:pPr>
    </w:p>
    <w:p w14:paraId="1FED6608" w14:textId="77777777" w:rsidR="00BE7C16" w:rsidRDefault="00BE7C16" w:rsidP="00BE7C16">
      <w:pPr>
        <w:pStyle w:val="a4"/>
      </w:pPr>
    </w:p>
    <w:p w14:paraId="717000AB" w14:textId="77777777" w:rsidR="00BE7C16" w:rsidRDefault="00BE7C16" w:rsidP="00BE7C16">
      <w:pPr>
        <w:pStyle w:val="a4"/>
      </w:pPr>
    </w:p>
    <w:p w14:paraId="70D69010" w14:textId="77777777" w:rsidR="00BE7C16" w:rsidRDefault="00BE7C16" w:rsidP="00BE7C16">
      <w:pPr>
        <w:pStyle w:val="a4"/>
      </w:pPr>
    </w:p>
    <w:p w14:paraId="72619E09" w14:textId="77777777" w:rsidR="00BE7C16" w:rsidRDefault="00BE7C16" w:rsidP="00BE7C16">
      <w:pPr>
        <w:pStyle w:val="a4"/>
      </w:pPr>
    </w:p>
    <w:p w14:paraId="25F8B296" w14:textId="77777777" w:rsidR="00BE7C16" w:rsidRDefault="00BE7C16" w:rsidP="00BE7C16">
      <w:pPr>
        <w:pStyle w:val="a4"/>
      </w:pPr>
    </w:p>
    <w:p w14:paraId="50E7ECF2" w14:textId="77777777" w:rsidR="00BE7C16" w:rsidRDefault="00BE7C16" w:rsidP="00BE7C16">
      <w:pPr>
        <w:pStyle w:val="a4"/>
      </w:pPr>
    </w:p>
    <w:p w14:paraId="6C79F28D" w14:textId="77777777" w:rsidR="00BE7C16" w:rsidRDefault="00BE7C16" w:rsidP="00BE7C16">
      <w:pPr>
        <w:pStyle w:val="a4"/>
      </w:pPr>
    </w:p>
    <w:p w14:paraId="1D5B07FB" w14:textId="77777777" w:rsidR="00BE7C16" w:rsidRDefault="00BE7C16" w:rsidP="00BE7C16">
      <w:pPr>
        <w:pStyle w:val="a4"/>
      </w:pPr>
    </w:p>
    <w:p w14:paraId="484DEC4B" w14:textId="77777777" w:rsidR="00BE7C16" w:rsidRDefault="00BE7C16" w:rsidP="00BE7C16">
      <w:pPr>
        <w:pStyle w:val="a4"/>
      </w:pPr>
    </w:p>
    <w:p w14:paraId="706ED75A" w14:textId="77777777" w:rsidR="00BE7C16" w:rsidRDefault="00BE7C16" w:rsidP="00BE7C16">
      <w:pPr>
        <w:pStyle w:val="a4"/>
      </w:pPr>
    </w:p>
    <w:p w14:paraId="67489D4A" w14:textId="77777777" w:rsidR="00BE7C16" w:rsidRDefault="00BE7C16" w:rsidP="00BE7C16">
      <w:pPr>
        <w:pStyle w:val="a4"/>
      </w:pPr>
    </w:p>
    <w:p w14:paraId="67C71AFD" w14:textId="77777777" w:rsidR="00BE7C16" w:rsidRDefault="00BE7C16" w:rsidP="00BE7C16">
      <w:pPr>
        <w:pStyle w:val="a4"/>
      </w:pPr>
    </w:p>
    <w:p w14:paraId="5C634675" w14:textId="77777777" w:rsidR="00BE7C16" w:rsidRDefault="00BE7C16" w:rsidP="00BE7C16">
      <w:pPr>
        <w:pStyle w:val="a4"/>
      </w:pPr>
    </w:p>
    <w:p w14:paraId="6792DB95" w14:textId="77777777" w:rsidR="00BE7C16" w:rsidRDefault="00BE7C16" w:rsidP="00BE7C16">
      <w:pPr>
        <w:pStyle w:val="a4"/>
      </w:pPr>
    </w:p>
    <w:p w14:paraId="07FEBE3F" w14:textId="77777777" w:rsidR="00BE7C16" w:rsidRDefault="00BE7C16" w:rsidP="00BE7C16">
      <w:pPr>
        <w:pStyle w:val="a4"/>
      </w:pPr>
    </w:p>
    <w:p w14:paraId="52D52591" w14:textId="77777777" w:rsidR="00BE7C16" w:rsidRDefault="00BE7C16" w:rsidP="00BE7C16">
      <w:pPr>
        <w:pStyle w:val="a4"/>
      </w:pPr>
    </w:p>
    <w:p w14:paraId="560F0BBC" w14:textId="77777777" w:rsidR="00BE7C16" w:rsidRDefault="00BE7C16" w:rsidP="00BE7C16">
      <w:pPr>
        <w:pStyle w:val="a4"/>
      </w:pPr>
    </w:p>
    <w:p w14:paraId="1A41FFE5" w14:textId="77777777" w:rsidR="00BE7C16" w:rsidRDefault="00BE7C16" w:rsidP="00BE7C16">
      <w:pPr>
        <w:pStyle w:val="a4"/>
      </w:pPr>
    </w:p>
    <w:p w14:paraId="7102AA70" w14:textId="77777777" w:rsidR="00BE7C16" w:rsidRDefault="00BE7C16" w:rsidP="00BE7C16">
      <w:pPr>
        <w:pStyle w:val="a4"/>
      </w:pPr>
    </w:p>
    <w:p w14:paraId="0E517803" w14:textId="77777777" w:rsidR="00BE7C16" w:rsidRDefault="00BE7C16" w:rsidP="00BE7C16">
      <w:pPr>
        <w:pStyle w:val="a4"/>
      </w:pPr>
    </w:p>
    <w:p w14:paraId="6675BF2A" w14:textId="77777777" w:rsidR="00BE7C16" w:rsidRDefault="00BE7C16" w:rsidP="00BE7C16">
      <w:pPr>
        <w:pStyle w:val="a4"/>
      </w:pPr>
    </w:p>
    <w:p w14:paraId="4E339150" w14:textId="77777777" w:rsidR="00BE7C16" w:rsidRDefault="00BE7C16" w:rsidP="00BE7C16">
      <w:pPr>
        <w:pStyle w:val="a4"/>
      </w:pPr>
    </w:p>
    <w:p w14:paraId="2B5A88D9" w14:textId="77777777" w:rsidR="00BE7C16" w:rsidRDefault="00BE7C16" w:rsidP="00BE7C16">
      <w:pPr>
        <w:pStyle w:val="a4"/>
      </w:pPr>
    </w:p>
    <w:p w14:paraId="4B40BE0E" w14:textId="77777777" w:rsidR="00BE7C16" w:rsidRDefault="00BE7C16" w:rsidP="00BE7C16">
      <w:pPr>
        <w:pStyle w:val="a4"/>
      </w:pPr>
    </w:p>
    <w:p w14:paraId="0DC7F508" w14:textId="77777777" w:rsidR="00BE7C16" w:rsidRDefault="00BE7C16" w:rsidP="00BE7C16">
      <w:pPr>
        <w:pStyle w:val="a4"/>
      </w:pPr>
    </w:p>
    <w:p w14:paraId="4B0FF47E" w14:textId="77777777" w:rsidR="00BE7C16" w:rsidRDefault="00BE7C16" w:rsidP="00BE7C16">
      <w:pPr>
        <w:pStyle w:val="a4"/>
      </w:pPr>
    </w:p>
    <w:p w14:paraId="3E2375A4" w14:textId="77777777" w:rsidR="00BE7C16" w:rsidRDefault="00BE7C16" w:rsidP="00BE7C16">
      <w:pPr>
        <w:autoSpaceDE w:val="0"/>
        <w:autoSpaceDN w:val="0"/>
        <w:adjustRightInd w:val="0"/>
        <w:spacing w:line="360" w:lineRule="auto"/>
        <w:ind w:firstLineChars="500" w:firstLine="2200"/>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14:paraId="7164F5AF" w14:textId="77777777" w:rsidR="00BE7C16" w:rsidRDefault="00BE7C16" w:rsidP="00BE7C16">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4.1投标分项报价表</w:t>
      </w:r>
    </w:p>
    <w:p w14:paraId="49322400" w14:textId="77777777" w:rsidR="00BE7C16" w:rsidRPr="00416A60" w:rsidRDefault="00BE7C16" w:rsidP="00BE7C16">
      <w:pPr>
        <w:pStyle w:val="a4"/>
        <w:rPr>
          <w:lang w:val="zh-CN"/>
        </w:rPr>
      </w:pPr>
    </w:p>
    <w:p w14:paraId="239BDD5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14:paraId="2D87BF3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14:paraId="4BC005BC"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BE7C16" w14:paraId="29F1D690" w14:textId="77777777" w:rsidTr="0045590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14:paraId="20A8EC31" w14:textId="77777777" w:rsidR="00BE7C16" w:rsidRDefault="00BE7C16" w:rsidP="0045590D">
            <w:pPr>
              <w:autoSpaceDE w:val="0"/>
              <w:autoSpaceDN w:val="0"/>
              <w:adjustRightInd w:val="0"/>
              <w:spacing w:line="2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14:paraId="0B79E70D"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名</w:t>
            </w:r>
            <w:r>
              <w:rPr>
                <w:rFonts w:ascii="宋体" w:eastAsia="宋体" w:hAnsi="宋体" w:cs="宋体"/>
                <w:b/>
                <w:sz w:val="24"/>
                <w:szCs w:val="24"/>
                <w:lang w:val="zh-CN"/>
              </w:rPr>
              <w:t xml:space="preserve"> </w:t>
            </w:r>
            <w:r>
              <w:rPr>
                <w:rFonts w:ascii="宋体" w:eastAsia="宋体" w:hAnsi="宋体"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14:paraId="5EA189A1" w14:textId="77777777" w:rsidR="00BE7C16" w:rsidRDefault="00BE7C16" w:rsidP="0045590D">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14:paraId="7629D042"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技术</w:t>
            </w:r>
          </w:p>
          <w:p w14:paraId="3D276DF6"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14:paraId="2CB2451E"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w:t>
            </w:r>
            <w:r>
              <w:rPr>
                <w:rFonts w:ascii="宋体" w:eastAsia="宋体" w:hAnsi="宋体" w:cs="宋体"/>
                <w:b/>
                <w:sz w:val="24"/>
                <w:szCs w:val="24"/>
                <w:lang w:val="zh-CN"/>
              </w:rPr>
              <w:t xml:space="preserve"> </w:t>
            </w:r>
            <w:r>
              <w:rPr>
                <w:rFonts w:ascii="宋体" w:eastAsia="宋体" w:hAnsi="宋体"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14:paraId="4E126611"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数</w:t>
            </w:r>
            <w:r>
              <w:rPr>
                <w:rFonts w:ascii="宋体" w:eastAsia="宋体" w:hAnsi="宋体" w:cs="宋体"/>
                <w:b/>
                <w:sz w:val="24"/>
                <w:szCs w:val="24"/>
                <w:lang w:val="zh-CN"/>
              </w:rPr>
              <w:t xml:space="preserve"> </w:t>
            </w:r>
            <w:r>
              <w:rPr>
                <w:rFonts w:ascii="宋体" w:eastAsia="宋体" w:hAnsi="宋体"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14:paraId="32E26FAC"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14:paraId="33E2D6A0" w14:textId="77777777" w:rsidR="00BE7C16" w:rsidRDefault="00BE7C16" w:rsidP="0045590D">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14:paraId="20509A5C" w14:textId="77777777" w:rsidR="00BE7C16" w:rsidRDefault="00BE7C16" w:rsidP="0045590D">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产地及</w:t>
            </w:r>
          </w:p>
          <w:p w14:paraId="4F3E73EB" w14:textId="77777777" w:rsidR="00BE7C16" w:rsidRDefault="00BE7C16" w:rsidP="0045590D">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厂家</w:t>
            </w:r>
          </w:p>
        </w:tc>
      </w:tr>
      <w:tr w:rsidR="00BE7C16" w14:paraId="3CB694DA" w14:textId="77777777" w:rsidTr="0045590D">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3DC12422" w14:textId="77777777" w:rsidR="00BE7C16" w:rsidRDefault="00BE7C16" w:rsidP="0045590D">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359413AE"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0CC3C033"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CB10AAA"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3EF3070E"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0C628220"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3A26B787"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A5B8ED4"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25836496"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r>
      <w:tr w:rsidR="00BE7C16" w14:paraId="0AA89F1B" w14:textId="77777777" w:rsidTr="0045590D">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4379382D" w14:textId="77777777" w:rsidR="00BE7C16" w:rsidRDefault="00BE7C16" w:rsidP="0045590D">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14:paraId="1C6CED0B"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19CE788B"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0F33328"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2CFE4406"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31846064"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3E72975F"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D25F672"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446C5293"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r>
      <w:tr w:rsidR="00BE7C16" w14:paraId="471042F7" w14:textId="77777777" w:rsidTr="0045590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14:paraId="01EC9026" w14:textId="77777777" w:rsidR="00BE7C16" w:rsidRDefault="00BE7C16" w:rsidP="0045590D">
            <w:pPr>
              <w:autoSpaceDE w:val="0"/>
              <w:autoSpaceDN w:val="0"/>
              <w:adjustRightInd w:val="0"/>
              <w:spacing w:line="360" w:lineRule="auto"/>
              <w:jc w:val="center"/>
              <w:rPr>
                <w:rFonts w:ascii="宋体" w:eastAsia="宋体" w:hAnsi="宋体" w:cs="Times New Roman"/>
                <w:sz w:val="24"/>
                <w:szCs w:val="24"/>
              </w:rPr>
            </w:pPr>
            <w:r>
              <w:rPr>
                <w:rFonts w:ascii="宋体" w:eastAsia="宋体" w:hAnsi="宋体" w:cs="宋体" w:hint="eastAsia"/>
                <w:sz w:val="24"/>
                <w:szCs w:val="24"/>
                <w:lang w:val="zh-CN"/>
              </w:rPr>
              <w:t>合</w:t>
            </w:r>
            <w:r>
              <w:rPr>
                <w:rFonts w:ascii="宋体" w:eastAsia="宋体" w:hAnsi="宋体" w:cs="Times New Roman"/>
                <w:sz w:val="24"/>
                <w:szCs w:val="24"/>
              </w:rPr>
              <w:t xml:space="preserve">  </w:t>
            </w:r>
            <w:r>
              <w:rPr>
                <w:rFonts w:ascii="宋体" w:eastAsia="宋体" w:hAnsi="宋体"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14:paraId="6B62C444" w14:textId="77777777" w:rsidR="00BE7C16" w:rsidRDefault="00BE7C16" w:rsidP="0045590D">
            <w:pPr>
              <w:autoSpaceDE w:val="0"/>
              <w:autoSpaceDN w:val="0"/>
              <w:adjustRightInd w:val="0"/>
              <w:spacing w:line="360" w:lineRule="auto"/>
              <w:ind w:firstLineChars="50" w:firstLine="120"/>
              <w:rPr>
                <w:rFonts w:ascii="宋体" w:eastAsia="宋体" w:hAnsi="宋体" w:cs="宋体"/>
                <w:sz w:val="24"/>
                <w:szCs w:val="24"/>
                <w:lang w:val="zh-CN"/>
              </w:rPr>
            </w:pPr>
            <w:r>
              <w:rPr>
                <w:rFonts w:ascii="宋体" w:eastAsia="宋体" w:hAnsi="宋体" w:cs="宋体" w:hint="eastAsia"/>
                <w:sz w:val="24"/>
                <w:szCs w:val="24"/>
                <w:lang w:val="zh-CN"/>
              </w:rPr>
              <w:t xml:space="preserve">大写：　　　　　　</w:t>
            </w:r>
            <w:r>
              <w:rPr>
                <w:rFonts w:ascii="宋体" w:eastAsia="宋体" w:hAnsi="宋体" w:cs="Times New Roman"/>
                <w:sz w:val="24"/>
                <w:szCs w:val="24"/>
              </w:rPr>
              <w:t xml:space="preserve">              </w:t>
            </w:r>
            <w:r>
              <w:rPr>
                <w:rFonts w:ascii="宋体" w:eastAsia="宋体" w:hAnsi="宋体" w:cs="宋体" w:hint="eastAsia"/>
                <w:sz w:val="24"/>
                <w:szCs w:val="24"/>
                <w:lang w:val="zh-CN"/>
              </w:rPr>
              <w:t>小写：</w:t>
            </w:r>
          </w:p>
        </w:tc>
      </w:tr>
    </w:tbl>
    <w:p w14:paraId="55E5DB9D" w14:textId="77777777" w:rsidR="00BE7C16" w:rsidRDefault="00BE7C16" w:rsidP="00BE7C16">
      <w:pPr>
        <w:autoSpaceDE w:val="0"/>
        <w:autoSpaceDN w:val="0"/>
        <w:adjustRightInd w:val="0"/>
        <w:spacing w:line="320" w:lineRule="exact"/>
        <w:rPr>
          <w:rFonts w:asciiTheme="minorEastAsia" w:hAnsiTheme="minorEastAsia" w:cs="宋体"/>
          <w:b/>
          <w:bCs/>
          <w:sz w:val="24"/>
          <w:szCs w:val="24"/>
        </w:rPr>
      </w:pPr>
    </w:p>
    <w:p w14:paraId="6E2706BA" w14:textId="77777777" w:rsidR="00BE7C16" w:rsidRDefault="00BE7C16" w:rsidP="00BE7C16">
      <w:pPr>
        <w:autoSpaceDE w:val="0"/>
        <w:autoSpaceDN w:val="0"/>
        <w:adjustRightInd w:val="0"/>
        <w:spacing w:line="320" w:lineRule="exact"/>
        <w:rPr>
          <w:rFonts w:asciiTheme="minorEastAsia" w:hAnsiTheme="minorEastAsia" w:cs="宋体"/>
          <w:b/>
          <w:bCs/>
          <w:sz w:val="24"/>
          <w:szCs w:val="24"/>
          <w:lang w:val="zh-CN"/>
        </w:rPr>
      </w:pPr>
    </w:p>
    <w:p w14:paraId="6A39EE9A" w14:textId="77777777" w:rsidR="00BE7C16" w:rsidRDefault="00BE7C16" w:rsidP="00BE7C16">
      <w:pPr>
        <w:autoSpaceDE w:val="0"/>
        <w:autoSpaceDN w:val="0"/>
        <w:adjustRightInd w:val="0"/>
        <w:spacing w:line="320" w:lineRule="exact"/>
        <w:rPr>
          <w:rFonts w:asciiTheme="minorEastAsia" w:hAnsiTheme="minorEastAsia" w:cs="宋体"/>
          <w:b/>
          <w:bCs/>
          <w:sz w:val="24"/>
          <w:szCs w:val="24"/>
          <w:lang w:val="zh-CN"/>
        </w:rPr>
      </w:pPr>
    </w:p>
    <w:p w14:paraId="4B836C7A"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14:paraId="0BE558B1"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14:paraId="78884601"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14:paraId="1EF28E0D"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p>
    <w:p w14:paraId="5A403B99"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14:paraId="6D3B433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14:paraId="158F28C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14:paraId="301CBF0D"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p>
    <w:p w14:paraId="59DA1E41" w14:textId="77777777" w:rsidR="00BE7C16" w:rsidRDefault="00BE7C16" w:rsidP="00BE7C16">
      <w:pPr>
        <w:pStyle w:val="a4"/>
        <w:rPr>
          <w:lang w:val="zh-CN"/>
        </w:rPr>
      </w:pPr>
    </w:p>
    <w:p w14:paraId="1FC776DC" w14:textId="77777777" w:rsidR="00BE7C16" w:rsidRDefault="00BE7C16" w:rsidP="00BE7C16">
      <w:pPr>
        <w:pStyle w:val="a4"/>
        <w:rPr>
          <w:lang w:val="zh-CN"/>
        </w:rPr>
      </w:pPr>
    </w:p>
    <w:p w14:paraId="4227A831" w14:textId="77777777" w:rsidR="00BE7C16" w:rsidRDefault="00BE7C16" w:rsidP="00BE7C16">
      <w:pPr>
        <w:pStyle w:val="a4"/>
        <w:rPr>
          <w:lang w:val="zh-CN"/>
        </w:rPr>
      </w:pPr>
    </w:p>
    <w:p w14:paraId="066C4A94" w14:textId="77777777" w:rsidR="00BE7C16" w:rsidRDefault="00BE7C16" w:rsidP="00BE7C16">
      <w:pPr>
        <w:pStyle w:val="a4"/>
        <w:rPr>
          <w:lang w:val="zh-CN"/>
        </w:rPr>
      </w:pPr>
    </w:p>
    <w:p w14:paraId="0375BD07" w14:textId="77777777" w:rsidR="00BE7C16" w:rsidRDefault="00BE7C16" w:rsidP="00BE7C16">
      <w:pPr>
        <w:pStyle w:val="a4"/>
        <w:rPr>
          <w:lang w:val="zh-CN"/>
        </w:rPr>
      </w:pPr>
    </w:p>
    <w:p w14:paraId="56E15DEE" w14:textId="77777777" w:rsidR="00BE7C16" w:rsidRDefault="00BE7C16" w:rsidP="00BE7C16">
      <w:pPr>
        <w:pStyle w:val="a4"/>
        <w:rPr>
          <w:lang w:val="zh-CN"/>
        </w:rPr>
      </w:pPr>
    </w:p>
    <w:p w14:paraId="1EDD49A1" w14:textId="77777777" w:rsidR="00BE7C16" w:rsidRDefault="00BE7C16" w:rsidP="00BE7C16">
      <w:pPr>
        <w:pStyle w:val="a4"/>
        <w:rPr>
          <w:lang w:val="zh-CN"/>
        </w:rPr>
      </w:pPr>
    </w:p>
    <w:p w14:paraId="2A5E7AFC" w14:textId="77777777" w:rsidR="00BE7C16" w:rsidRDefault="00BE7C16" w:rsidP="00BE7C16">
      <w:pPr>
        <w:pStyle w:val="a4"/>
        <w:rPr>
          <w:lang w:val="zh-CN"/>
        </w:rPr>
      </w:pPr>
    </w:p>
    <w:p w14:paraId="05A0D2B1" w14:textId="77777777" w:rsidR="00BE7C16" w:rsidRDefault="00BE7C16" w:rsidP="00BE7C16">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4.2</w:t>
      </w:r>
      <w:r>
        <w:rPr>
          <w:rFonts w:ascii="宋体" w:hAnsi="宋体" w:hint="eastAsia"/>
          <w:b/>
          <w:bCs/>
          <w:color w:val="000000"/>
          <w:sz w:val="36"/>
          <w:szCs w:val="36"/>
        </w:rPr>
        <w:t>技术服务</w:t>
      </w:r>
      <w:r>
        <w:rPr>
          <w:rFonts w:ascii="宋体" w:hAnsi="宋体"/>
          <w:b/>
          <w:bCs/>
          <w:color w:val="000000"/>
          <w:sz w:val="36"/>
          <w:szCs w:val="36"/>
        </w:rPr>
        <w:t>要求响应</w:t>
      </w:r>
      <w:r>
        <w:rPr>
          <w:rFonts w:ascii="宋体" w:hAnsi="宋体" w:hint="eastAsia"/>
          <w:b/>
          <w:bCs/>
          <w:color w:val="000000"/>
          <w:sz w:val="36"/>
          <w:szCs w:val="36"/>
        </w:rPr>
        <w:t>表</w:t>
      </w:r>
    </w:p>
    <w:p w14:paraId="05BF8C2C" w14:textId="77777777" w:rsidR="00BE7C16" w:rsidRDefault="00BE7C16" w:rsidP="00BE7C16">
      <w:pPr>
        <w:adjustRightInd w:val="0"/>
        <w:snapToGrid w:val="0"/>
        <w:spacing w:afterLines="50" w:after="156" w:line="320" w:lineRule="exact"/>
        <w:rPr>
          <w:rFonts w:ascii="宋体" w:hAnsi="宋体"/>
          <w:color w:val="000000"/>
          <w:sz w:val="24"/>
          <w:szCs w:val="24"/>
        </w:rPr>
      </w:pPr>
    </w:p>
    <w:p w14:paraId="20712C7C" w14:textId="77777777" w:rsidR="00BE7C16" w:rsidRDefault="00BE7C16" w:rsidP="00BE7C16">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14:paraId="30C442E0" w14:textId="77777777" w:rsidR="00BE7C16" w:rsidRDefault="00BE7C16" w:rsidP="00BE7C16">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14:paraId="74465D32" w14:textId="77777777" w:rsidR="00BE7C16" w:rsidRDefault="00BE7C16" w:rsidP="00BE7C16">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1870"/>
        <w:gridCol w:w="1957"/>
        <w:gridCol w:w="1199"/>
      </w:tblGrid>
      <w:tr w:rsidR="00BE7C16" w14:paraId="10649EAA" w14:textId="77777777" w:rsidTr="0045590D">
        <w:trPr>
          <w:trHeight w:val="454"/>
          <w:jc w:val="center"/>
        </w:trPr>
        <w:tc>
          <w:tcPr>
            <w:tcW w:w="782" w:type="dxa"/>
            <w:tcBorders>
              <w:right w:val="single" w:sz="4" w:space="0" w:color="auto"/>
            </w:tcBorders>
            <w:vAlign w:val="center"/>
          </w:tcPr>
          <w:p w14:paraId="4A722E7D"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14:paraId="196E5DD6"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分项名称</w:t>
            </w:r>
          </w:p>
        </w:tc>
        <w:tc>
          <w:tcPr>
            <w:tcW w:w="2410" w:type="dxa"/>
            <w:tcBorders>
              <w:left w:val="single" w:sz="4" w:space="0" w:color="auto"/>
            </w:tcBorders>
            <w:vAlign w:val="center"/>
          </w:tcPr>
          <w:p w14:paraId="3A1287DA"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招</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870" w:type="dxa"/>
            <w:vAlign w:val="center"/>
          </w:tcPr>
          <w:p w14:paraId="73F27701"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投</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957" w:type="dxa"/>
            <w:vAlign w:val="center"/>
          </w:tcPr>
          <w:p w14:paraId="37CC6623"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偏离</w:t>
            </w:r>
          </w:p>
          <w:p w14:paraId="37772176"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（无偏离</w:t>
            </w:r>
            <w:r>
              <w:rPr>
                <w:rFonts w:ascii="宋体" w:eastAsia="宋体" w:hAnsi="宋体" w:cs="Arial"/>
                <w:color w:val="000000"/>
                <w:sz w:val="24"/>
                <w:szCs w:val="24"/>
              </w:rPr>
              <w:t>/正偏离/负偏离）</w:t>
            </w:r>
          </w:p>
        </w:tc>
        <w:tc>
          <w:tcPr>
            <w:tcW w:w="1199" w:type="dxa"/>
            <w:vAlign w:val="center"/>
          </w:tcPr>
          <w:p w14:paraId="704B700D" w14:textId="77777777" w:rsidR="00BE7C16" w:rsidRDefault="00BE7C16" w:rsidP="0045590D">
            <w:pPr>
              <w:jc w:val="center"/>
              <w:rPr>
                <w:rFonts w:ascii="宋体" w:eastAsia="宋体" w:hAnsi="宋体" w:cs="Arial"/>
                <w:color w:val="000000"/>
                <w:sz w:val="24"/>
                <w:szCs w:val="24"/>
              </w:rPr>
            </w:pPr>
            <w:r>
              <w:rPr>
                <w:rFonts w:ascii="宋体" w:eastAsia="宋体" w:hAnsi="宋体" w:cs="Arial" w:hint="eastAsia"/>
                <w:color w:val="000000"/>
                <w:sz w:val="24"/>
                <w:szCs w:val="24"/>
              </w:rPr>
              <w:t>偏离内容</w:t>
            </w:r>
          </w:p>
          <w:p w14:paraId="191687CE"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说明</w:t>
            </w:r>
          </w:p>
        </w:tc>
      </w:tr>
      <w:tr w:rsidR="00BE7C16" w14:paraId="0477C4F5" w14:textId="77777777" w:rsidTr="0045590D">
        <w:trPr>
          <w:trHeight w:val="454"/>
          <w:jc w:val="center"/>
        </w:trPr>
        <w:tc>
          <w:tcPr>
            <w:tcW w:w="782" w:type="dxa"/>
            <w:tcBorders>
              <w:right w:val="single" w:sz="4" w:space="0" w:color="auto"/>
            </w:tcBorders>
            <w:vAlign w:val="center"/>
          </w:tcPr>
          <w:p w14:paraId="7F279567"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1</w:t>
            </w:r>
          </w:p>
        </w:tc>
        <w:tc>
          <w:tcPr>
            <w:tcW w:w="1586" w:type="dxa"/>
            <w:tcBorders>
              <w:left w:val="single" w:sz="4" w:space="0" w:color="auto"/>
            </w:tcBorders>
            <w:vAlign w:val="center"/>
          </w:tcPr>
          <w:p w14:paraId="2C9B92B8"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2410" w:type="dxa"/>
            <w:vAlign w:val="center"/>
          </w:tcPr>
          <w:p w14:paraId="675871E3"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1870" w:type="dxa"/>
            <w:vAlign w:val="center"/>
          </w:tcPr>
          <w:p w14:paraId="4715F186"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1957" w:type="dxa"/>
            <w:vAlign w:val="center"/>
          </w:tcPr>
          <w:p w14:paraId="2FDF7646"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1199" w:type="dxa"/>
            <w:vAlign w:val="center"/>
          </w:tcPr>
          <w:p w14:paraId="2AC9380B" w14:textId="77777777" w:rsidR="00BE7C16" w:rsidRDefault="00BE7C16" w:rsidP="0045590D">
            <w:pPr>
              <w:autoSpaceDE w:val="0"/>
              <w:autoSpaceDN w:val="0"/>
              <w:adjustRightInd w:val="0"/>
              <w:jc w:val="center"/>
              <w:rPr>
                <w:rFonts w:ascii="宋体" w:eastAsia="宋体" w:hAnsi="宋体" w:cs="Arial"/>
                <w:color w:val="000000"/>
                <w:sz w:val="24"/>
                <w:szCs w:val="24"/>
              </w:rPr>
            </w:pPr>
          </w:p>
        </w:tc>
      </w:tr>
      <w:tr w:rsidR="00BE7C16" w14:paraId="78C7F187" w14:textId="77777777" w:rsidTr="0045590D">
        <w:trPr>
          <w:trHeight w:val="454"/>
          <w:jc w:val="center"/>
        </w:trPr>
        <w:tc>
          <w:tcPr>
            <w:tcW w:w="782" w:type="dxa"/>
            <w:tcBorders>
              <w:right w:val="single" w:sz="4" w:space="0" w:color="auto"/>
            </w:tcBorders>
            <w:vAlign w:val="center"/>
          </w:tcPr>
          <w:p w14:paraId="01CB9F02"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14:paraId="7B9FC572"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3B66AFB0"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6D6EB47F"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4B0F69DE"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295D3BB2"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1EC195F9" w14:textId="77777777" w:rsidTr="0045590D">
        <w:trPr>
          <w:trHeight w:val="454"/>
          <w:jc w:val="center"/>
        </w:trPr>
        <w:tc>
          <w:tcPr>
            <w:tcW w:w="782" w:type="dxa"/>
            <w:tcBorders>
              <w:right w:val="single" w:sz="4" w:space="0" w:color="auto"/>
            </w:tcBorders>
            <w:vAlign w:val="center"/>
          </w:tcPr>
          <w:p w14:paraId="2989CE64"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14:paraId="26BFA008"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206B143F"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46F47759"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2B936F98"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522CE106"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0847E937" w14:textId="77777777" w:rsidTr="0045590D">
        <w:trPr>
          <w:trHeight w:val="454"/>
          <w:jc w:val="center"/>
        </w:trPr>
        <w:tc>
          <w:tcPr>
            <w:tcW w:w="782" w:type="dxa"/>
            <w:tcBorders>
              <w:right w:val="single" w:sz="4" w:space="0" w:color="auto"/>
            </w:tcBorders>
            <w:vAlign w:val="center"/>
          </w:tcPr>
          <w:p w14:paraId="03A32F6D"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14:paraId="265F2464"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2B03E838"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4FF088A8"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59B7667A"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6BE3412A"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46963A6A" w14:textId="77777777" w:rsidTr="0045590D">
        <w:trPr>
          <w:trHeight w:val="454"/>
          <w:jc w:val="center"/>
        </w:trPr>
        <w:tc>
          <w:tcPr>
            <w:tcW w:w="782" w:type="dxa"/>
            <w:tcBorders>
              <w:right w:val="single" w:sz="4" w:space="0" w:color="auto"/>
            </w:tcBorders>
            <w:vAlign w:val="center"/>
          </w:tcPr>
          <w:p w14:paraId="49CA8752"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14:paraId="79B6324C"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5DB481D2"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70E54B00"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277B268E"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3A82CA43"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704F1440" w14:textId="77777777" w:rsidTr="0045590D">
        <w:trPr>
          <w:trHeight w:val="454"/>
          <w:jc w:val="center"/>
        </w:trPr>
        <w:tc>
          <w:tcPr>
            <w:tcW w:w="782" w:type="dxa"/>
            <w:tcBorders>
              <w:right w:val="single" w:sz="4" w:space="0" w:color="auto"/>
            </w:tcBorders>
            <w:vAlign w:val="center"/>
          </w:tcPr>
          <w:p w14:paraId="0C4BD8B1"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14:paraId="54C4AC28"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180D5AAB"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535C0752"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0C91AD48"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4BB16A7D"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1D3CA04F" w14:textId="77777777" w:rsidTr="0045590D">
        <w:trPr>
          <w:trHeight w:val="454"/>
          <w:jc w:val="center"/>
        </w:trPr>
        <w:tc>
          <w:tcPr>
            <w:tcW w:w="782" w:type="dxa"/>
            <w:tcBorders>
              <w:right w:val="single" w:sz="4" w:space="0" w:color="auto"/>
            </w:tcBorders>
            <w:vAlign w:val="center"/>
          </w:tcPr>
          <w:p w14:paraId="24C8C919"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14:paraId="45D782A6"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77BBE77A"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7EAC36F7"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2FC5A77B"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4CB6D600" w14:textId="77777777" w:rsidR="00BE7C16" w:rsidRDefault="00BE7C16" w:rsidP="0045590D">
            <w:pPr>
              <w:autoSpaceDE w:val="0"/>
              <w:autoSpaceDN w:val="0"/>
              <w:adjustRightInd w:val="0"/>
              <w:jc w:val="center"/>
              <w:rPr>
                <w:rFonts w:ascii="宋体" w:hAnsi="宋体" w:cs="Arial"/>
                <w:color w:val="000000"/>
                <w:sz w:val="24"/>
                <w:szCs w:val="24"/>
              </w:rPr>
            </w:pPr>
          </w:p>
        </w:tc>
      </w:tr>
    </w:tbl>
    <w:p w14:paraId="39DEB62A" w14:textId="77777777" w:rsidR="00BE7C16" w:rsidRDefault="00BE7C16" w:rsidP="00BE7C16">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14:paraId="2FFF3D54" w14:textId="77777777" w:rsidR="00BE7C16" w:rsidRDefault="00BE7C16" w:rsidP="00BE7C16">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投标人（公章）：</w:t>
      </w:r>
    </w:p>
    <w:p w14:paraId="6DE091B6" w14:textId="77777777" w:rsidR="00BE7C16" w:rsidRDefault="00BE7C16" w:rsidP="00BE7C16">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投标人法定代表人（单位负责人）或授权代表签字：</w:t>
      </w:r>
    </w:p>
    <w:p w14:paraId="5B42D6EC" w14:textId="77777777" w:rsidR="00BE7C16" w:rsidRDefault="00BE7C16" w:rsidP="00BE7C16">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14:paraId="2E3BF37A" w14:textId="77777777" w:rsidR="00BE7C16" w:rsidRDefault="00BE7C16" w:rsidP="00BE7C16">
      <w:pPr>
        <w:autoSpaceDE w:val="0"/>
        <w:autoSpaceDN w:val="0"/>
        <w:adjustRightInd w:val="0"/>
        <w:spacing w:line="360" w:lineRule="auto"/>
        <w:jc w:val="center"/>
        <w:rPr>
          <w:color w:val="000000"/>
        </w:rPr>
      </w:pPr>
    </w:p>
    <w:p w14:paraId="4CF85DB2" w14:textId="77777777" w:rsidR="00BE7C16" w:rsidRDefault="00BE7C16" w:rsidP="00BE7C16">
      <w:pPr>
        <w:pStyle w:val="a4"/>
      </w:pPr>
    </w:p>
    <w:p w14:paraId="6F2F4F5A"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14:paraId="050419CC" w14:textId="77777777" w:rsidR="00BE7C16" w:rsidRDefault="00BE7C16" w:rsidP="00BE7C16">
      <w:pPr>
        <w:snapToGrid w:val="0"/>
        <w:spacing w:line="360" w:lineRule="auto"/>
        <w:jc w:val="center"/>
        <w:rPr>
          <w:rFonts w:eastAsia="宋体" w:hAnsi="宋体"/>
          <w:b/>
          <w:snapToGrid w:val="0"/>
          <w:kern w:val="0"/>
          <w:sz w:val="36"/>
          <w:szCs w:val="36"/>
        </w:rPr>
      </w:pPr>
    </w:p>
    <w:p w14:paraId="095E6262" w14:textId="77777777" w:rsidR="00BE7C16" w:rsidRDefault="00BE7C16" w:rsidP="00BE7C1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14:paraId="04F0F0B8" w14:textId="77777777" w:rsidR="00BE7C16" w:rsidRDefault="00BE7C16" w:rsidP="00BE7C16">
      <w:pPr>
        <w:snapToGrid w:val="0"/>
        <w:spacing w:line="360" w:lineRule="auto"/>
        <w:jc w:val="center"/>
        <w:rPr>
          <w:rFonts w:eastAsia="宋体" w:hAnsi="宋体"/>
          <w:b/>
          <w:snapToGrid w:val="0"/>
          <w:kern w:val="0"/>
          <w:sz w:val="36"/>
          <w:szCs w:val="36"/>
        </w:rPr>
      </w:pPr>
    </w:p>
    <w:p w14:paraId="2A4F6F47" w14:textId="77777777" w:rsidR="00BE7C16" w:rsidRDefault="00BE7C16" w:rsidP="00BE7C16">
      <w:pPr>
        <w:pStyle w:val="a4"/>
      </w:pPr>
    </w:p>
    <w:p w14:paraId="446CC59E" w14:textId="77777777" w:rsidR="00BE7C16" w:rsidRPr="0023371E" w:rsidRDefault="00BE7C16" w:rsidP="00BE7C16">
      <w:pPr>
        <w:pStyle w:val="a4"/>
      </w:pPr>
    </w:p>
    <w:p w14:paraId="1BE61B89" w14:textId="77777777" w:rsidR="00BE7C16" w:rsidRDefault="00BE7C16" w:rsidP="00BE7C16">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lastRenderedPageBreak/>
        <w:t xml:space="preserve">4.4 </w:t>
      </w:r>
      <w:r>
        <w:rPr>
          <w:rFonts w:eastAsia="宋体" w:hAnsi="宋体" w:hint="eastAsia"/>
          <w:b/>
          <w:snapToGrid w:val="0"/>
          <w:kern w:val="0"/>
          <w:sz w:val="36"/>
          <w:szCs w:val="36"/>
        </w:rPr>
        <w:t>业绩情况表</w:t>
      </w:r>
    </w:p>
    <w:p w14:paraId="65BB2824" w14:textId="77777777" w:rsidR="00BE7C16" w:rsidRDefault="00BE7C16" w:rsidP="00BE7C16">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57FFD0F5" w14:textId="77777777" w:rsidR="00BE7C16" w:rsidRDefault="00BE7C16" w:rsidP="00BE7C16">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BE7C16" w14:paraId="7AECCDAC" w14:textId="77777777" w:rsidTr="0045590D">
        <w:trPr>
          <w:trHeight w:val="777"/>
        </w:trPr>
        <w:tc>
          <w:tcPr>
            <w:tcW w:w="712" w:type="dxa"/>
            <w:shd w:val="clear" w:color="auto" w:fill="F3F3F3"/>
            <w:vAlign w:val="center"/>
          </w:tcPr>
          <w:p w14:paraId="0C0025B7"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14:paraId="7CB3A7BB"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14:paraId="1336B15D"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14:paraId="343EFD26"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14:paraId="6F8275C4"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BE7C16" w14:paraId="383CCD3C" w14:textId="77777777" w:rsidTr="0045590D">
        <w:trPr>
          <w:trHeight w:val="680"/>
        </w:trPr>
        <w:tc>
          <w:tcPr>
            <w:tcW w:w="712" w:type="dxa"/>
            <w:vAlign w:val="center"/>
          </w:tcPr>
          <w:p w14:paraId="699B27DB"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14:paraId="0054FDD0" w14:textId="77777777" w:rsidR="00BE7C16" w:rsidRDefault="00BE7C16" w:rsidP="0045590D">
            <w:pPr>
              <w:pStyle w:val="ac"/>
              <w:spacing w:line="360" w:lineRule="auto"/>
              <w:rPr>
                <w:rFonts w:ascii="宋体" w:eastAsia="宋体" w:hAnsi="宋体" w:cs="Times New Roman"/>
                <w:sz w:val="24"/>
                <w:szCs w:val="24"/>
              </w:rPr>
            </w:pPr>
          </w:p>
        </w:tc>
        <w:tc>
          <w:tcPr>
            <w:tcW w:w="3579" w:type="dxa"/>
            <w:vAlign w:val="center"/>
          </w:tcPr>
          <w:p w14:paraId="5799D4B3" w14:textId="77777777" w:rsidR="00BE7C16" w:rsidRDefault="00BE7C16" w:rsidP="0045590D">
            <w:pPr>
              <w:pStyle w:val="ac"/>
              <w:spacing w:line="360" w:lineRule="auto"/>
              <w:rPr>
                <w:rFonts w:ascii="宋体" w:eastAsia="宋体" w:hAnsi="宋体" w:cs="Times New Roman"/>
                <w:sz w:val="24"/>
                <w:szCs w:val="24"/>
              </w:rPr>
            </w:pPr>
          </w:p>
        </w:tc>
        <w:tc>
          <w:tcPr>
            <w:tcW w:w="1440" w:type="dxa"/>
            <w:vAlign w:val="center"/>
          </w:tcPr>
          <w:p w14:paraId="4381C373" w14:textId="77777777" w:rsidR="00BE7C16" w:rsidRDefault="00BE7C16" w:rsidP="0045590D">
            <w:pPr>
              <w:pStyle w:val="ac"/>
              <w:spacing w:line="360" w:lineRule="auto"/>
              <w:rPr>
                <w:rFonts w:ascii="宋体" w:eastAsia="宋体" w:hAnsi="宋体" w:cs="Times New Roman"/>
                <w:sz w:val="24"/>
                <w:szCs w:val="24"/>
              </w:rPr>
            </w:pPr>
          </w:p>
        </w:tc>
        <w:tc>
          <w:tcPr>
            <w:tcW w:w="1706" w:type="dxa"/>
            <w:vAlign w:val="center"/>
          </w:tcPr>
          <w:p w14:paraId="6433F4A2" w14:textId="77777777" w:rsidR="00BE7C16" w:rsidRDefault="00BE7C16" w:rsidP="0045590D">
            <w:pPr>
              <w:pStyle w:val="ac"/>
              <w:spacing w:line="360" w:lineRule="auto"/>
              <w:rPr>
                <w:rFonts w:ascii="宋体" w:eastAsia="宋体" w:hAnsi="宋体" w:cs="Times New Roman"/>
                <w:sz w:val="24"/>
                <w:szCs w:val="24"/>
              </w:rPr>
            </w:pPr>
          </w:p>
        </w:tc>
      </w:tr>
      <w:tr w:rsidR="00BE7C16" w14:paraId="14C49F24" w14:textId="77777777" w:rsidTr="0045590D">
        <w:trPr>
          <w:trHeight w:val="680"/>
        </w:trPr>
        <w:tc>
          <w:tcPr>
            <w:tcW w:w="712" w:type="dxa"/>
            <w:vAlign w:val="center"/>
          </w:tcPr>
          <w:p w14:paraId="0F9A3D3C"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14:paraId="2B2BD062" w14:textId="77777777" w:rsidR="00BE7C16" w:rsidRDefault="00BE7C16" w:rsidP="0045590D">
            <w:pPr>
              <w:pStyle w:val="ac"/>
              <w:spacing w:line="360" w:lineRule="auto"/>
              <w:rPr>
                <w:rFonts w:ascii="宋体" w:eastAsia="宋体" w:hAnsi="宋体" w:cs="Times New Roman"/>
                <w:sz w:val="24"/>
                <w:szCs w:val="24"/>
              </w:rPr>
            </w:pPr>
          </w:p>
        </w:tc>
        <w:tc>
          <w:tcPr>
            <w:tcW w:w="3579" w:type="dxa"/>
            <w:vAlign w:val="center"/>
          </w:tcPr>
          <w:p w14:paraId="4AE6122C" w14:textId="77777777" w:rsidR="00BE7C16" w:rsidRDefault="00BE7C16" w:rsidP="0045590D">
            <w:pPr>
              <w:pStyle w:val="ac"/>
              <w:spacing w:line="360" w:lineRule="auto"/>
              <w:rPr>
                <w:rFonts w:ascii="宋体" w:eastAsia="宋体" w:hAnsi="宋体" w:cs="Times New Roman"/>
                <w:sz w:val="24"/>
                <w:szCs w:val="24"/>
              </w:rPr>
            </w:pPr>
          </w:p>
        </w:tc>
        <w:tc>
          <w:tcPr>
            <w:tcW w:w="1440" w:type="dxa"/>
            <w:vAlign w:val="center"/>
          </w:tcPr>
          <w:p w14:paraId="77540244" w14:textId="77777777" w:rsidR="00BE7C16" w:rsidRDefault="00BE7C16" w:rsidP="0045590D">
            <w:pPr>
              <w:pStyle w:val="ac"/>
              <w:spacing w:line="360" w:lineRule="auto"/>
              <w:rPr>
                <w:rFonts w:ascii="宋体" w:eastAsia="宋体" w:hAnsi="宋体" w:cs="Times New Roman"/>
                <w:sz w:val="24"/>
                <w:szCs w:val="24"/>
              </w:rPr>
            </w:pPr>
          </w:p>
        </w:tc>
        <w:tc>
          <w:tcPr>
            <w:tcW w:w="1706" w:type="dxa"/>
            <w:vAlign w:val="center"/>
          </w:tcPr>
          <w:p w14:paraId="6CE7D433" w14:textId="77777777" w:rsidR="00BE7C16" w:rsidRDefault="00BE7C16" w:rsidP="0045590D">
            <w:pPr>
              <w:pStyle w:val="ac"/>
              <w:spacing w:line="360" w:lineRule="auto"/>
              <w:rPr>
                <w:rFonts w:ascii="宋体" w:eastAsia="宋体" w:hAnsi="宋体" w:cs="Times New Roman"/>
                <w:sz w:val="24"/>
                <w:szCs w:val="24"/>
              </w:rPr>
            </w:pPr>
          </w:p>
        </w:tc>
      </w:tr>
      <w:tr w:rsidR="00BE7C16" w14:paraId="674CAF47" w14:textId="77777777" w:rsidTr="0045590D">
        <w:trPr>
          <w:trHeight w:val="680"/>
        </w:trPr>
        <w:tc>
          <w:tcPr>
            <w:tcW w:w="712" w:type="dxa"/>
            <w:vAlign w:val="center"/>
          </w:tcPr>
          <w:p w14:paraId="5619F03C"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14:paraId="3C220490" w14:textId="77777777" w:rsidR="00BE7C16" w:rsidRDefault="00BE7C16" w:rsidP="0045590D">
            <w:pPr>
              <w:pStyle w:val="ac"/>
              <w:spacing w:line="360" w:lineRule="auto"/>
              <w:rPr>
                <w:rFonts w:ascii="宋体" w:eastAsia="宋体" w:hAnsi="宋体" w:cs="Times New Roman"/>
                <w:sz w:val="24"/>
                <w:szCs w:val="24"/>
              </w:rPr>
            </w:pPr>
          </w:p>
        </w:tc>
        <w:tc>
          <w:tcPr>
            <w:tcW w:w="3579" w:type="dxa"/>
            <w:vAlign w:val="center"/>
          </w:tcPr>
          <w:p w14:paraId="0015EF31" w14:textId="77777777" w:rsidR="00BE7C16" w:rsidRDefault="00BE7C16" w:rsidP="0045590D">
            <w:pPr>
              <w:pStyle w:val="ac"/>
              <w:spacing w:line="360" w:lineRule="auto"/>
              <w:rPr>
                <w:rFonts w:ascii="宋体" w:eastAsia="宋体" w:hAnsi="宋体" w:cs="Times New Roman"/>
                <w:sz w:val="24"/>
                <w:szCs w:val="24"/>
              </w:rPr>
            </w:pPr>
          </w:p>
        </w:tc>
        <w:tc>
          <w:tcPr>
            <w:tcW w:w="1440" w:type="dxa"/>
            <w:vAlign w:val="center"/>
          </w:tcPr>
          <w:p w14:paraId="6485ED56" w14:textId="77777777" w:rsidR="00BE7C16" w:rsidRDefault="00BE7C16" w:rsidP="0045590D">
            <w:pPr>
              <w:pStyle w:val="ac"/>
              <w:spacing w:line="360" w:lineRule="auto"/>
              <w:rPr>
                <w:rFonts w:ascii="宋体" w:eastAsia="宋体" w:hAnsi="宋体" w:cs="Times New Roman"/>
                <w:sz w:val="24"/>
                <w:szCs w:val="24"/>
              </w:rPr>
            </w:pPr>
          </w:p>
        </w:tc>
        <w:tc>
          <w:tcPr>
            <w:tcW w:w="1706" w:type="dxa"/>
            <w:vAlign w:val="center"/>
          </w:tcPr>
          <w:p w14:paraId="00EEE17A" w14:textId="77777777" w:rsidR="00BE7C16" w:rsidRDefault="00BE7C16" w:rsidP="0045590D">
            <w:pPr>
              <w:pStyle w:val="ac"/>
              <w:spacing w:line="360" w:lineRule="auto"/>
              <w:rPr>
                <w:rFonts w:ascii="宋体" w:eastAsia="宋体" w:hAnsi="宋体" w:cs="Times New Roman"/>
                <w:sz w:val="24"/>
                <w:szCs w:val="24"/>
              </w:rPr>
            </w:pPr>
          </w:p>
        </w:tc>
      </w:tr>
      <w:tr w:rsidR="00BE7C16" w14:paraId="11483803" w14:textId="77777777" w:rsidTr="0045590D">
        <w:trPr>
          <w:trHeight w:val="680"/>
        </w:trPr>
        <w:tc>
          <w:tcPr>
            <w:tcW w:w="712" w:type="dxa"/>
            <w:vAlign w:val="center"/>
          </w:tcPr>
          <w:p w14:paraId="03ED2C36"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14:paraId="3CC5C465" w14:textId="77777777" w:rsidR="00BE7C16" w:rsidRDefault="00BE7C16" w:rsidP="0045590D">
            <w:pPr>
              <w:rPr>
                <w:rFonts w:ascii="宋体"/>
              </w:rPr>
            </w:pPr>
          </w:p>
        </w:tc>
        <w:tc>
          <w:tcPr>
            <w:tcW w:w="3579" w:type="dxa"/>
            <w:vAlign w:val="center"/>
          </w:tcPr>
          <w:p w14:paraId="0A0C3A0D" w14:textId="77777777" w:rsidR="00BE7C16" w:rsidRDefault="00BE7C16" w:rsidP="0045590D">
            <w:pPr>
              <w:rPr>
                <w:rFonts w:ascii="宋体"/>
              </w:rPr>
            </w:pPr>
          </w:p>
        </w:tc>
        <w:tc>
          <w:tcPr>
            <w:tcW w:w="1440" w:type="dxa"/>
            <w:vAlign w:val="center"/>
          </w:tcPr>
          <w:p w14:paraId="121BB2A8" w14:textId="77777777" w:rsidR="00BE7C16" w:rsidRDefault="00BE7C16" w:rsidP="0045590D">
            <w:pPr>
              <w:rPr>
                <w:rFonts w:ascii="宋体"/>
              </w:rPr>
            </w:pPr>
          </w:p>
        </w:tc>
        <w:tc>
          <w:tcPr>
            <w:tcW w:w="1706" w:type="dxa"/>
            <w:vAlign w:val="center"/>
          </w:tcPr>
          <w:p w14:paraId="4BA197C5" w14:textId="77777777" w:rsidR="00BE7C16" w:rsidRDefault="00BE7C16" w:rsidP="0045590D">
            <w:pPr>
              <w:rPr>
                <w:rFonts w:ascii="宋体"/>
              </w:rPr>
            </w:pPr>
          </w:p>
        </w:tc>
      </w:tr>
      <w:tr w:rsidR="00BE7C16" w14:paraId="60C53775" w14:textId="77777777" w:rsidTr="0045590D">
        <w:trPr>
          <w:trHeight w:val="680"/>
        </w:trPr>
        <w:tc>
          <w:tcPr>
            <w:tcW w:w="712" w:type="dxa"/>
            <w:vAlign w:val="center"/>
          </w:tcPr>
          <w:p w14:paraId="1A997D98" w14:textId="77777777" w:rsidR="00BE7C16" w:rsidRDefault="00BE7C16" w:rsidP="0045590D">
            <w:pPr>
              <w:pStyle w:val="ac"/>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14:paraId="0D73F408" w14:textId="77777777" w:rsidR="00BE7C16" w:rsidRDefault="00BE7C16" w:rsidP="0045590D">
            <w:pPr>
              <w:rPr>
                <w:rFonts w:ascii="宋体"/>
              </w:rPr>
            </w:pPr>
          </w:p>
        </w:tc>
        <w:tc>
          <w:tcPr>
            <w:tcW w:w="3579" w:type="dxa"/>
            <w:vAlign w:val="center"/>
          </w:tcPr>
          <w:p w14:paraId="34659925" w14:textId="77777777" w:rsidR="00BE7C16" w:rsidRDefault="00BE7C16" w:rsidP="0045590D">
            <w:pPr>
              <w:rPr>
                <w:rFonts w:ascii="宋体"/>
              </w:rPr>
            </w:pPr>
          </w:p>
        </w:tc>
        <w:tc>
          <w:tcPr>
            <w:tcW w:w="1440" w:type="dxa"/>
            <w:vAlign w:val="center"/>
          </w:tcPr>
          <w:p w14:paraId="38B0E9CC" w14:textId="77777777" w:rsidR="00BE7C16" w:rsidRDefault="00BE7C16" w:rsidP="0045590D">
            <w:pPr>
              <w:rPr>
                <w:rFonts w:ascii="宋体"/>
              </w:rPr>
            </w:pPr>
          </w:p>
        </w:tc>
        <w:tc>
          <w:tcPr>
            <w:tcW w:w="1706" w:type="dxa"/>
            <w:vAlign w:val="center"/>
          </w:tcPr>
          <w:p w14:paraId="76060A47" w14:textId="77777777" w:rsidR="00BE7C16" w:rsidRDefault="00BE7C16" w:rsidP="0045590D">
            <w:pPr>
              <w:rPr>
                <w:rFonts w:ascii="宋体"/>
              </w:rPr>
            </w:pPr>
          </w:p>
        </w:tc>
      </w:tr>
    </w:tbl>
    <w:p w14:paraId="08ED727A"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14:paraId="184D662C"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投标人法定代表人（单位负责人）或授权代表签字：</w:t>
      </w:r>
    </w:p>
    <w:p w14:paraId="6C557422" w14:textId="77777777" w:rsidR="00BE7C16" w:rsidRDefault="00BE7C16" w:rsidP="00BE7C16">
      <w:pPr>
        <w:pStyle w:val="a4"/>
      </w:pPr>
    </w:p>
    <w:p w14:paraId="25552780"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14:paraId="4ED929BF"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7C2372D4" w14:textId="77777777" w:rsidR="00BE7C16" w:rsidRDefault="00BE7C16" w:rsidP="00BE7C1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14:paraId="76F9252D"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4F141A6B" w14:textId="77777777" w:rsidR="00BE7C16" w:rsidRDefault="00BE7C16" w:rsidP="00BE7C16">
      <w:pPr>
        <w:autoSpaceDE w:val="0"/>
        <w:autoSpaceDN w:val="0"/>
        <w:adjustRightInd w:val="0"/>
        <w:spacing w:line="360" w:lineRule="auto"/>
        <w:jc w:val="center"/>
        <w:outlineLvl w:val="0"/>
        <w:rPr>
          <w:rFonts w:hAnsi="宋体" w:cs="微软雅黑"/>
          <w:bCs/>
          <w:kern w:val="0"/>
        </w:rPr>
      </w:pPr>
    </w:p>
    <w:p w14:paraId="51466A70" w14:textId="77777777" w:rsidR="00BE7C16" w:rsidRDefault="00BE7C16" w:rsidP="00BE7C16">
      <w:pPr>
        <w:spacing w:line="360" w:lineRule="auto"/>
        <w:jc w:val="center"/>
        <w:rPr>
          <w:rFonts w:ascii="宋体" w:hAnsi="宋体"/>
          <w:b/>
          <w:bCs/>
          <w:color w:val="000000"/>
          <w:sz w:val="36"/>
          <w:szCs w:val="36"/>
        </w:rPr>
      </w:pPr>
    </w:p>
    <w:p w14:paraId="156E364A" w14:textId="77777777" w:rsidR="00BE7C16" w:rsidRDefault="00BE7C16" w:rsidP="00BE7C16">
      <w:pPr>
        <w:pStyle w:val="a4"/>
      </w:pPr>
    </w:p>
    <w:p w14:paraId="40256211" w14:textId="77777777" w:rsidR="00BE7C16" w:rsidRDefault="00BE7C16" w:rsidP="00BE7C16">
      <w:pPr>
        <w:pStyle w:val="a4"/>
      </w:pPr>
    </w:p>
    <w:p w14:paraId="752FEDF4" w14:textId="77777777" w:rsidR="00BE7C16" w:rsidRDefault="00BE7C16" w:rsidP="00BE7C16">
      <w:pPr>
        <w:pStyle w:val="a4"/>
      </w:pPr>
    </w:p>
    <w:p w14:paraId="4AC8AA4B" w14:textId="77777777" w:rsidR="00BE7C16" w:rsidRDefault="00BE7C16" w:rsidP="00BE7C16">
      <w:pPr>
        <w:pStyle w:val="a4"/>
      </w:pPr>
    </w:p>
    <w:p w14:paraId="0F39D471" w14:textId="77777777" w:rsidR="00BE7C16" w:rsidRDefault="00BE7C16" w:rsidP="00BE7C16">
      <w:pPr>
        <w:pStyle w:val="a4"/>
      </w:pPr>
    </w:p>
    <w:p w14:paraId="3897BAAF" w14:textId="77777777" w:rsidR="00BE7C16" w:rsidRDefault="00BE7C16" w:rsidP="00BE7C16">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Pr>
          <w:rFonts w:ascii="宋体" w:hAnsi="宋体"/>
          <w:b/>
          <w:bCs/>
          <w:color w:val="000000"/>
          <w:sz w:val="36"/>
          <w:szCs w:val="36"/>
        </w:rPr>
        <w:t>6</w:t>
      </w:r>
      <w:r>
        <w:rPr>
          <w:rFonts w:ascii="宋体" w:hAnsi="宋体" w:hint="eastAsia"/>
          <w:b/>
          <w:bCs/>
          <w:color w:val="000000"/>
          <w:sz w:val="36"/>
          <w:szCs w:val="36"/>
        </w:rPr>
        <w:t xml:space="preserve"> </w:t>
      </w:r>
      <w:r>
        <w:rPr>
          <w:rFonts w:ascii="宋体" w:hAnsi="宋体" w:hint="eastAsia"/>
          <w:b/>
          <w:bCs/>
          <w:color w:val="000000"/>
          <w:sz w:val="36"/>
          <w:szCs w:val="36"/>
        </w:rPr>
        <w:t>中小企业声明函</w:t>
      </w:r>
    </w:p>
    <w:p w14:paraId="2FE197ED" w14:textId="77777777" w:rsidR="00BE7C16" w:rsidRDefault="00BE7C16" w:rsidP="00BE7C16">
      <w:pPr>
        <w:spacing w:line="360" w:lineRule="auto"/>
        <w:jc w:val="center"/>
        <w:rPr>
          <w:rFonts w:ascii="宋体" w:hAnsi="宋体"/>
          <w:b/>
          <w:bCs/>
          <w:color w:val="000000"/>
          <w:sz w:val="36"/>
          <w:szCs w:val="36"/>
        </w:rPr>
      </w:pPr>
    </w:p>
    <w:p w14:paraId="7C8E3C74" w14:textId="77777777" w:rsidR="00BE7C16" w:rsidRDefault="00BE7C16" w:rsidP="00BE7C16">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hint="eastAsia"/>
          <w:color w:val="000000"/>
          <w:sz w:val="24"/>
          <w:szCs w:val="24"/>
        </w:rPr>
        <w:t>按照《国家统计局关于印发统计上大中小微型企业划分办法的通知》（国统字</w:t>
      </w:r>
      <w:r>
        <w:rPr>
          <w:rFonts w:ascii="宋体" w:eastAsia="宋体" w:hAnsi="宋体"/>
          <w:color w:val="000000"/>
          <w:sz w:val="24"/>
          <w:szCs w:val="24"/>
        </w:rPr>
        <w:t>[2011] 75</w:t>
      </w:r>
      <w:r>
        <w:rPr>
          <w:rFonts w:ascii="宋体" w:eastAsia="宋体" w:hAnsi="宋体" w:hint="eastAsia"/>
          <w:color w:val="000000"/>
          <w:sz w:val="24"/>
          <w:szCs w:val="24"/>
        </w:rPr>
        <w:t>号）规定，本公司所属行业为</w:t>
      </w:r>
      <w:r>
        <w:rPr>
          <w:rFonts w:ascii="宋体" w:eastAsia="宋体" w:hAnsi="宋体"/>
          <w:color w:val="000000"/>
          <w:sz w:val="24"/>
          <w:szCs w:val="24"/>
        </w:rPr>
        <w:t>______</w:t>
      </w:r>
      <w:r>
        <w:rPr>
          <w:rFonts w:ascii="宋体" w:eastAsia="宋体" w:hAnsi="宋体" w:hint="eastAsia"/>
          <w:color w:val="000000"/>
          <w:sz w:val="24"/>
          <w:szCs w:val="24"/>
        </w:rPr>
        <w:t>，截至上一财年末，公司资产总额</w:t>
      </w:r>
      <w:r>
        <w:rPr>
          <w:rFonts w:ascii="宋体" w:eastAsia="宋体" w:hAnsi="宋体"/>
          <w:color w:val="000000"/>
          <w:sz w:val="24"/>
          <w:szCs w:val="24"/>
        </w:rPr>
        <w:t>______</w:t>
      </w:r>
      <w:r>
        <w:rPr>
          <w:rFonts w:ascii="宋体" w:eastAsia="宋体" w:hAnsi="宋体" w:hint="eastAsia"/>
          <w:color w:val="000000"/>
          <w:sz w:val="24"/>
          <w:szCs w:val="24"/>
        </w:rPr>
        <w:t>万元，营业收入</w:t>
      </w:r>
      <w:r>
        <w:rPr>
          <w:rFonts w:ascii="宋体" w:eastAsia="宋体" w:hAnsi="宋体"/>
          <w:color w:val="000000"/>
          <w:sz w:val="24"/>
          <w:szCs w:val="24"/>
        </w:rPr>
        <w:t>______</w:t>
      </w:r>
      <w:r>
        <w:rPr>
          <w:rFonts w:ascii="宋体" w:eastAsia="宋体" w:hAnsi="宋体" w:hint="eastAsia"/>
          <w:color w:val="000000"/>
          <w:sz w:val="24"/>
          <w:szCs w:val="24"/>
        </w:rPr>
        <w:t>万元，从业人员</w:t>
      </w:r>
      <w:r>
        <w:rPr>
          <w:rFonts w:ascii="宋体" w:eastAsia="宋体" w:hAnsi="宋体"/>
          <w:color w:val="000000"/>
          <w:sz w:val="24"/>
          <w:szCs w:val="24"/>
        </w:rPr>
        <w:t>______</w:t>
      </w:r>
      <w:r>
        <w:rPr>
          <w:rFonts w:ascii="宋体" w:eastAsia="宋体" w:hAnsi="宋体" w:hint="eastAsia"/>
          <w:color w:val="000000"/>
          <w:sz w:val="24"/>
          <w:szCs w:val="24"/>
        </w:rPr>
        <w:t>人，</w:t>
      </w:r>
      <w:r>
        <w:rPr>
          <w:rFonts w:ascii="宋体" w:eastAsia="宋体" w:hAnsi="宋体" w:cs="Arial" w:hint="eastAsia"/>
          <w:color w:val="000000"/>
          <w:kern w:val="0"/>
          <w:sz w:val="24"/>
          <w:szCs w:val="24"/>
        </w:rPr>
        <w:t xml:space="preserve">本公司为______（请填写：中型、小型、微型）企业。　　</w:t>
      </w:r>
    </w:p>
    <w:p w14:paraId="77B23AC7" w14:textId="77777777" w:rsidR="00BE7C16" w:rsidRDefault="00BE7C16" w:rsidP="00BE7C16">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本公司对上述声明的真实性负责。如有虚假，将依法承担相应责任。</w:t>
      </w:r>
    </w:p>
    <w:p w14:paraId="0B85E240" w14:textId="77777777" w:rsidR="00BE7C16" w:rsidRDefault="00BE7C16" w:rsidP="00BE7C16">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14:paraId="2A4571C4" w14:textId="77777777" w:rsidR="00BE7C16" w:rsidRDefault="00BE7C16" w:rsidP="00BE7C16">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企业名称（盖章）：　　　　　　　　　</w:t>
      </w:r>
      <w:r>
        <w:rPr>
          <w:rFonts w:ascii="宋体" w:eastAsia="宋体" w:hAnsi="宋体" w:cs="Arial" w:hint="eastAsia"/>
          <w:color w:val="000000"/>
          <w:kern w:val="0"/>
          <w:sz w:val="24"/>
          <w:szCs w:val="24"/>
        </w:rPr>
        <w:br/>
        <w:t>日　  期：</w:t>
      </w:r>
    </w:p>
    <w:p w14:paraId="452A2EBD" w14:textId="77777777" w:rsidR="00BE7C16" w:rsidRDefault="00BE7C16" w:rsidP="00BE7C16">
      <w:pPr>
        <w:widowControl/>
        <w:spacing w:before="100" w:beforeAutospacing="1" w:after="100" w:afterAutospacing="1" w:line="360" w:lineRule="auto"/>
        <w:jc w:val="left"/>
        <w:rPr>
          <w:rFonts w:ascii="宋体" w:hAnsi="宋体"/>
          <w:color w:val="000000"/>
          <w:sz w:val="24"/>
          <w:szCs w:val="24"/>
        </w:rPr>
      </w:pPr>
    </w:p>
    <w:p w14:paraId="7E4FEDE3" w14:textId="77777777" w:rsidR="00BE7C16" w:rsidRDefault="00BE7C16" w:rsidP="00BE7C16">
      <w:pPr>
        <w:widowControl/>
        <w:spacing w:before="100" w:beforeAutospacing="1" w:after="100" w:afterAutospacing="1" w:line="360" w:lineRule="auto"/>
        <w:contextualSpacing/>
        <w:jc w:val="left"/>
        <w:rPr>
          <w:rFonts w:ascii="宋体" w:eastAsia="宋体" w:hAnsi="宋体" w:cs="Times New Roman"/>
          <w:color w:val="000000"/>
          <w:szCs w:val="21"/>
        </w:rPr>
      </w:pPr>
      <w:r>
        <w:rPr>
          <w:rFonts w:ascii="宋体" w:eastAsia="宋体" w:hAnsi="宋体" w:cs="Times New Roman" w:hint="eastAsia"/>
          <w:color w:val="000000"/>
          <w:szCs w:val="21"/>
        </w:rPr>
        <w:t>说明：</w:t>
      </w:r>
    </w:p>
    <w:p w14:paraId="5B660683" w14:textId="77777777" w:rsidR="00BE7C16" w:rsidRDefault="00BE7C16" w:rsidP="00BE7C16">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14:paraId="7414C2E7" w14:textId="77777777" w:rsidR="00BE7C16" w:rsidRDefault="00BE7C16" w:rsidP="00BE7C16">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2、如投标人为联合投标的，联合投标人需分别填写上述《中小企业声明函》。</w:t>
      </w:r>
    </w:p>
    <w:p w14:paraId="5B8606A9" w14:textId="2191AC33" w:rsidR="00BE7C16" w:rsidRDefault="00BE7C16" w:rsidP="00BE7C16">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3、小型和微型企业不包括民办非企业。</w:t>
      </w:r>
    </w:p>
    <w:p w14:paraId="30F6527E" w14:textId="77777777" w:rsidR="00092C0F" w:rsidRPr="00092C0F" w:rsidRDefault="00092C0F" w:rsidP="00092C0F">
      <w:pPr>
        <w:spacing w:after="120"/>
        <w:rPr>
          <w:rFonts w:ascii="宋体" w:eastAsia="宋体" w:hAnsi="宋体" w:cs="Arial"/>
          <w:color w:val="000000"/>
          <w:kern w:val="0"/>
          <w:szCs w:val="21"/>
        </w:rPr>
      </w:pPr>
      <w:r w:rsidRPr="00092C0F">
        <w:rPr>
          <w:rFonts w:ascii="宋体" w:eastAsia="宋体" w:hAnsi="宋体" w:cs="Arial" w:hint="eastAsia"/>
          <w:color w:val="000000"/>
          <w:kern w:val="0"/>
          <w:szCs w:val="21"/>
        </w:rPr>
        <w:t>4、如为小微企业，后附国家企业信用信息公示系统小微企业名录网页截图</w:t>
      </w:r>
    </w:p>
    <w:p w14:paraId="6C87F665" w14:textId="77777777" w:rsidR="00092C0F" w:rsidRPr="00092C0F" w:rsidRDefault="00092C0F" w:rsidP="00092C0F">
      <w:pPr>
        <w:pStyle w:val="a4"/>
      </w:pPr>
    </w:p>
    <w:p w14:paraId="3FBA6D37"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6DFCBF6E" w14:textId="77777777" w:rsidR="00BE7C16" w:rsidRDefault="00BE7C16" w:rsidP="00BE7C16">
      <w:pPr>
        <w:autoSpaceDE w:val="0"/>
        <w:autoSpaceDN w:val="0"/>
        <w:adjustRightInd w:val="0"/>
        <w:spacing w:line="360" w:lineRule="auto"/>
        <w:jc w:val="center"/>
        <w:outlineLvl w:val="0"/>
        <w:rPr>
          <w:rFonts w:ascii="宋体" w:eastAsia="宋体" w:hAnsi="宋体" w:cs="Arial"/>
          <w:color w:val="000000"/>
          <w:kern w:val="0"/>
          <w:sz w:val="24"/>
          <w:szCs w:val="24"/>
        </w:rPr>
      </w:pPr>
    </w:p>
    <w:p w14:paraId="1448C0BF"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46171483"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7E7AB71C" w14:textId="77777777" w:rsidR="00BE7C16" w:rsidRDefault="00BE7C16" w:rsidP="00BE7C16">
      <w:pPr>
        <w:pStyle w:val="a4"/>
      </w:pPr>
    </w:p>
    <w:p w14:paraId="44CF9EFD" w14:textId="77777777" w:rsidR="00BE7C16" w:rsidRDefault="00BE7C16" w:rsidP="00BE7C16">
      <w:pPr>
        <w:spacing w:line="360" w:lineRule="auto"/>
        <w:jc w:val="center"/>
        <w:rPr>
          <w:rFonts w:ascii="宋体" w:hAnsi="宋体"/>
          <w:b/>
          <w:bCs/>
          <w:color w:val="000000"/>
          <w:sz w:val="36"/>
          <w:szCs w:val="36"/>
        </w:rPr>
      </w:pPr>
      <w:bookmarkStart w:id="30" w:name="OLE_LINK14"/>
      <w:bookmarkStart w:id="31" w:name="OLE_LINK13"/>
      <w:r>
        <w:rPr>
          <w:rFonts w:ascii="宋体" w:hAnsi="宋体" w:hint="eastAsia"/>
          <w:b/>
          <w:bCs/>
          <w:color w:val="000000"/>
          <w:sz w:val="36"/>
          <w:szCs w:val="36"/>
        </w:rPr>
        <w:t>4.</w:t>
      </w:r>
      <w:r>
        <w:rPr>
          <w:rFonts w:ascii="宋体" w:hAnsi="宋体"/>
          <w:b/>
          <w:bCs/>
          <w:color w:val="000000"/>
          <w:sz w:val="36"/>
          <w:szCs w:val="36"/>
        </w:rPr>
        <w:t>7</w:t>
      </w:r>
      <w:r>
        <w:rPr>
          <w:rFonts w:ascii="宋体" w:hAnsi="宋体" w:hint="eastAsia"/>
          <w:b/>
          <w:bCs/>
          <w:color w:val="000000"/>
          <w:sz w:val="36"/>
          <w:szCs w:val="36"/>
        </w:rPr>
        <w:t>残疾人福利性单位声明函</w:t>
      </w:r>
    </w:p>
    <w:bookmarkEnd w:id="30"/>
    <w:bookmarkEnd w:id="31"/>
    <w:p w14:paraId="6C132673" w14:textId="77777777" w:rsidR="00BE7C16" w:rsidRDefault="00BE7C16" w:rsidP="00BE7C16">
      <w:pPr>
        <w:spacing w:line="360" w:lineRule="auto"/>
        <w:rPr>
          <w:rFonts w:ascii="宋体" w:hAnsi="宋体"/>
          <w:szCs w:val="21"/>
        </w:rPr>
      </w:pPr>
    </w:p>
    <w:p w14:paraId="35B7021D" w14:textId="77777777" w:rsidR="00BE7C16" w:rsidRDefault="00BE7C16" w:rsidP="00BE7C16">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48D8E196" w14:textId="77777777" w:rsidR="00BE7C16" w:rsidRDefault="00BE7C16" w:rsidP="00BE7C16">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本单位对上述声明的真实性负责。如有虚假，将依法承担相应责任。</w:t>
      </w:r>
    </w:p>
    <w:p w14:paraId="4353032B" w14:textId="77777777" w:rsidR="00BE7C16" w:rsidRDefault="00BE7C16" w:rsidP="00BE7C16">
      <w:pPr>
        <w:spacing w:line="360" w:lineRule="auto"/>
        <w:rPr>
          <w:rFonts w:ascii="宋体" w:eastAsia="宋体" w:hAnsi="宋体" w:cs="Times New Roman"/>
          <w:szCs w:val="21"/>
        </w:rPr>
      </w:pPr>
    </w:p>
    <w:p w14:paraId="62AD73FE" w14:textId="77777777" w:rsidR="00BE7C16" w:rsidRDefault="00BE7C16" w:rsidP="00BE7C16">
      <w:pPr>
        <w:spacing w:line="360" w:lineRule="auto"/>
        <w:rPr>
          <w:rFonts w:ascii="宋体" w:eastAsia="宋体" w:hAnsi="宋体" w:cs="Times New Roman"/>
          <w:szCs w:val="21"/>
        </w:rPr>
      </w:pPr>
    </w:p>
    <w:p w14:paraId="3347BC47" w14:textId="77777777" w:rsidR="00BE7C16" w:rsidRDefault="00BE7C16" w:rsidP="00BE7C16">
      <w:pPr>
        <w:spacing w:line="360" w:lineRule="auto"/>
        <w:rPr>
          <w:rFonts w:ascii="宋体" w:eastAsia="宋体" w:hAnsi="宋体" w:cs="Times New Roman"/>
          <w:sz w:val="24"/>
          <w:szCs w:val="24"/>
        </w:rPr>
      </w:pPr>
      <w:r>
        <w:rPr>
          <w:rFonts w:ascii="宋体" w:eastAsia="宋体" w:hAnsi="宋体" w:cs="Times New Roman" w:hint="eastAsia"/>
          <w:szCs w:val="21"/>
        </w:rPr>
        <w:t xml:space="preserve">                                 </w:t>
      </w:r>
      <w:r>
        <w:rPr>
          <w:rFonts w:ascii="宋体" w:eastAsia="宋体" w:hAnsi="宋体" w:cs="Times New Roman" w:hint="eastAsia"/>
          <w:sz w:val="24"/>
          <w:szCs w:val="24"/>
        </w:rPr>
        <w:t xml:space="preserve">   单位名称（盖章）：</w:t>
      </w:r>
    </w:p>
    <w:p w14:paraId="620EC3F0" w14:textId="77777777" w:rsidR="00BE7C16" w:rsidRDefault="00BE7C16" w:rsidP="00BE7C16">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日    期：      </w:t>
      </w:r>
      <w:r>
        <w:rPr>
          <w:rFonts w:ascii="宋体" w:eastAsia="宋体" w:hAnsi="宋体" w:cs="宋体" w:hint="eastAsia"/>
          <w:sz w:val="24"/>
          <w:szCs w:val="24"/>
        </w:rPr>
        <w:t>年    月    日</w:t>
      </w:r>
    </w:p>
    <w:p w14:paraId="6B7FA75A" w14:textId="77777777" w:rsidR="00BE7C16" w:rsidRDefault="00BE7C16" w:rsidP="00BE7C16"/>
    <w:p w14:paraId="1B440762" w14:textId="77777777" w:rsidR="00BE7C16" w:rsidRDefault="00BE7C16" w:rsidP="00BE7C16">
      <w:pPr>
        <w:rPr>
          <w:sz w:val="32"/>
          <w:szCs w:val="32"/>
        </w:rPr>
      </w:pPr>
    </w:p>
    <w:p w14:paraId="1BDBEC6E"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 xml:space="preserve">4.8 所投产品符合国家强制性要求承诺函 </w:t>
      </w:r>
    </w:p>
    <w:p w14:paraId="5F0A09C8"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1F2624FC" w14:textId="77777777" w:rsidR="00BE7C16" w:rsidRDefault="00BE7C16" w:rsidP="00BE7C16">
      <w:pPr>
        <w:spacing w:line="360" w:lineRule="auto"/>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投标人所投产品涉及国家有属强制性规定的，须承诺其所投产品符合国家强制性要求（如CCC认证，格式自拟）</w:t>
      </w:r>
    </w:p>
    <w:p w14:paraId="15659D88" w14:textId="77777777" w:rsidR="00BE7C16" w:rsidRDefault="00BE7C16" w:rsidP="00BE7C16">
      <w:pPr>
        <w:pStyle w:val="a4"/>
      </w:pPr>
    </w:p>
    <w:p w14:paraId="765936E8" w14:textId="77777777" w:rsidR="00BE7C16" w:rsidRDefault="00BE7C16" w:rsidP="00BE7C16">
      <w:pPr>
        <w:pStyle w:val="a4"/>
      </w:pPr>
    </w:p>
    <w:p w14:paraId="579C4D94" w14:textId="77777777" w:rsidR="00BE7C16" w:rsidRDefault="00BE7C16" w:rsidP="00BE7C16">
      <w:pPr>
        <w:pStyle w:val="a4"/>
      </w:pPr>
    </w:p>
    <w:p w14:paraId="225904CE" w14:textId="77777777" w:rsidR="00BE7C16" w:rsidRDefault="00BE7C16" w:rsidP="00BE7C16">
      <w:pPr>
        <w:pStyle w:val="a4"/>
      </w:pPr>
    </w:p>
    <w:p w14:paraId="4C1A04BD" w14:textId="77777777" w:rsidR="00BE7C16" w:rsidRDefault="00BE7C16" w:rsidP="00BE7C16">
      <w:pPr>
        <w:pStyle w:val="a4"/>
      </w:pPr>
    </w:p>
    <w:p w14:paraId="1D349F74" w14:textId="77777777" w:rsidR="00BE7C16" w:rsidRDefault="00BE7C16" w:rsidP="00BE7C16">
      <w:pPr>
        <w:pStyle w:val="a4"/>
      </w:pPr>
    </w:p>
    <w:p w14:paraId="06D5E1FC" w14:textId="77777777" w:rsidR="00BE7C16" w:rsidRDefault="00BE7C16" w:rsidP="00BE7C16">
      <w:pPr>
        <w:pStyle w:val="a4"/>
      </w:pPr>
    </w:p>
    <w:p w14:paraId="564B46E7" w14:textId="77777777" w:rsidR="00BE7C16" w:rsidRDefault="00BE7C16" w:rsidP="00BE7C16">
      <w:pPr>
        <w:pStyle w:val="a4"/>
      </w:pPr>
    </w:p>
    <w:p w14:paraId="20EBFB43" w14:textId="77777777" w:rsidR="00BE7C16" w:rsidRDefault="00BE7C16" w:rsidP="00BE7C16">
      <w:pPr>
        <w:pStyle w:val="a4"/>
      </w:pPr>
    </w:p>
    <w:p w14:paraId="18131009" w14:textId="77777777" w:rsidR="00BE7C16" w:rsidRDefault="00BE7C16" w:rsidP="00BE7C16">
      <w:pPr>
        <w:pStyle w:val="a4"/>
      </w:pPr>
    </w:p>
    <w:p w14:paraId="2E5AE2D1" w14:textId="77777777" w:rsidR="00BE7C16" w:rsidRDefault="00BE7C16" w:rsidP="00BE7C16">
      <w:pPr>
        <w:pStyle w:val="a4"/>
      </w:pPr>
    </w:p>
    <w:p w14:paraId="6FBC3295"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14:paraId="21ED62FC" w14:textId="77777777" w:rsidR="00BE7C16" w:rsidRDefault="00BE7C16" w:rsidP="00BE7C16"/>
    <w:p w14:paraId="2AFB23E8" w14:textId="77777777" w:rsidR="00BE7C16" w:rsidRDefault="00BE7C16" w:rsidP="00BE7C16">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14:paraId="7F9D4442" w14:textId="77777777" w:rsidR="00BE7C16" w:rsidRDefault="00BE7C16" w:rsidP="00BE7C16">
      <w:pPr>
        <w:spacing w:line="360" w:lineRule="auto"/>
        <w:jc w:val="center"/>
        <w:rPr>
          <w:rFonts w:ascii="宋体" w:hAnsi="宋体"/>
          <w:b/>
          <w:bCs/>
          <w:color w:val="000000"/>
          <w:sz w:val="28"/>
          <w:szCs w:val="28"/>
        </w:rPr>
      </w:pPr>
      <w:r>
        <w:rPr>
          <w:rFonts w:ascii="宋体" w:hAnsi="宋体"/>
          <w:b/>
          <w:bCs/>
          <w:color w:val="000000"/>
          <w:sz w:val="28"/>
          <w:szCs w:val="28"/>
        </w:rPr>
        <w:t> </w:t>
      </w:r>
    </w:p>
    <w:p w14:paraId="4F509508" w14:textId="77777777" w:rsidR="00BE7C16" w:rsidRDefault="00BE7C16" w:rsidP="00BE7C16"/>
    <w:p w14:paraId="617233E3" w14:textId="77777777" w:rsidR="00BE7C16" w:rsidRDefault="00BE7C16" w:rsidP="00BE7C16"/>
    <w:p w14:paraId="753D7F73" w14:textId="77777777" w:rsidR="00BE7C16" w:rsidRDefault="00BE7C16" w:rsidP="00BE7C16"/>
    <w:p w14:paraId="534F65DF" w14:textId="77777777" w:rsidR="00BE7C16" w:rsidRDefault="00BE7C16" w:rsidP="00BE7C16"/>
    <w:p w14:paraId="28040909" w14:textId="77777777" w:rsidR="00BE7C16" w:rsidRDefault="00BE7C16" w:rsidP="00BE7C16"/>
    <w:p w14:paraId="3DDB5CC3" w14:textId="77777777" w:rsidR="00BE7C16" w:rsidRDefault="00BE7C16" w:rsidP="00BE7C16"/>
    <w:p w14:paraId="23826B0D" w14:textId="77777777" w:rsidR="00BE7C16" w:rsidRDefault="00BE7C16" w:rsidP="00BE7C16"/>
    <w:p w14:paraId="5D518CC4" w14:textId="77777777" w:rsidR="00C77E54" w:rsidRPr="00BE7C16" w:rsidRDefault="00C77E54"/>
    <w:sectPr w:rsidR="00C77E54" w:rsidRPr="00BE7C16" w:rsidSect="0045590D">
      <w:footerReference w:type="default" r:id="rId25"/>
      <w:type w:val="continuous"/>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81EC6" w14:textId="77777777" w:rsidR="00DA4BDE" w:rsidRDefault="00DA4BDE">
      <w:r>
        <w:separator/>
      </w:r>
    </w:p>
  </w:endnote>
  <w:endnote w:type="continuationSeparator" w:id="0">
    <w:p w14:paraId="0B6A10D4" w14:textId="77777777" w:rsidR="00DA4BDE" w:rsidRDefault="00DA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00" w:usb3="00000000" w:csb0="00040000"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Microsoft YaHei Western">
    <w:altName w:val="Arial"/>
    <w:charset w:val="00"/>
    <w:family w:val="swiss"/>
    <w:pitch w:val="default"/>
    <w:sig w:usb0="00000000" w:usb1="00000000" w:usb2="00000000" w:usb3="00000000" w:csb0="00000001" w:csb1="00000000"/>
  </w:font>
  <w:font w:name="Microsoft YaHei Greek">
    <w:altName w:val="Arial"/>
    <w:charset w:val="A1"/>
    <w:family w:val="swiss"/>
    <w:pitch w:val="default"/>
    <w:sig w:usb0="00000000" w:usb1="00000000" w:usb2="00000000" w:usb3="00000000" w:csb0="00000008" w:csb1="00000000"/>
  </w:font>
  <w:font w:name="TimesNewRomanPSMT">
    <w:altName w:val="宋体"/>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E3277" w14:textId="77777777" w:rsidR="00DA4BDE" w:rsidRDefault="00DA4BDE">
    <w:pPr>
      <w:pStyle w:val="af3"/>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14:paraId="7552DD43" w14:textId="77777777" w:rsidR="00DA4BDE" w:rsidRDefault="00DA4BDE">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415488"/>
      <w:docPartObj>
        <w:docPartGallery w:val="Page Numbers (Bottom of Page)"/>
        <w:docPartUnique/>
      </w:docPartObj>
    </w:sdtPr>
    <w:sdtEndPr/>
    <w:sdtContent>
      <w:p w14:paraId="0BF8700A" w14:textId="77777777" w:rsidR="00DA4BDE" w:rsidRDefault="00DA4BDE" w:rsidP="0045590D">
        <w:pPr>
          <w:pStyle w:val="af3"/>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243744"/>
      <w:docPartObj>
        <w:docPartGallery w:val="AutoText"/>
      </w:docPartObj>
    </w:sdtPr>
    <w:sdtEndPr/>
    <w:sdtContent>
      <w:p w14:paraId="6949B4D6" w14:textId="77777777" w:rsidR="00DA4BDE" w:rsidRDefault="00DA4BDE">
        <w:pPr>
          <w:pStyle w:val="af3"/>
          <w:jc w:val="center"/>
        </w:pPr>
        <w:r>
          <w:fldChar w:fldCharType="begin"/>
        </w:r>
        <w:r>
          <w:instrText>PAGE   \* MERGEFORMAT</w:instrText>
        </w:r>
        <w:r>
          <w:fldChar w:fldCharType="separate"/>
        </w:r>
        <w:r w:rsidRPr="00416A60">
          <w:rPr>
            <w:noProof/>
            <w:lang w:val="zh-CN"/>
          </w:rPr>
          <w:t>67</w:t>
        </w:r>
        <w:r>
          <w:fldChar w:fldCharType="end"/>
        </w:r>
      </w:p>
    </w:sdtContent>
  </w:sdt>
  <w:p w14:paraId="4BAB65D6" w14:textId="77777777" w:rsidR="00DA4BDE" w:rsidRDefault="00DA4BD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21A24" w14:textId="77777777" w:rsidR="00DA4BDE" w:rsidRDefault="00DA4BDE">
      <w:r>
        <w:separator/>
      </w:r>
    </w:p>
  </w:footnote>
  <w:footnote w:type="continuationSeparator" w:id="0">
    <w:p w14:paraId="52F95213" w14:textId="77777777" w:rsidR="00DA4BDE" w:rsidRDefault="00DA4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8A8B82"/>
    <w:multiLevelType w:val="singleLevel"/>
    <w:tmpl w:val="848A8B82"/>
    <w:lvl w:ilvl="0">
      <w:start w:val="1"/>
      <w:numFmt w:val="chineseCounting"/>
      <w:suff w:val="nothing"/>
      <w:lvlText w:val="%1、"/>
      <w:lvlJc w:val="left"/>
      <w:rPr>
        <w:rFonts w:hint="eastAsia"/>
      </w:rPr>
    </w:lvl>
  </w:abstractNum>
  <w:abstractNum w:abstractNumId="1" w15:restartNumberingAfterBreak="0">
    <w:nsid w:val="9211FA9E"/>
    <w:multiLevelType w:val="singleLevel"/>
    <w:tmpl w:val="9211FA9E"/>
    <w:lvl w:ilvl="0">
      <w:start w:val="2"/>
      <w:numFmt w:val="decimal"/>
      <w:suff w:val="nothing"/>
      <w:lvlText w:val="%1、"/>
      <w:lvlJc w:val="left"/>
    </w:lvl>
  </w:abstractNum>
  <w:abstractNum w:abstractNumId="2" w15:restartNumberingAfterBreak="0">
    <w:nsid w:val="B046AC9E"/>
    <w:multiLevelType w:val="singleLevel"/>
    <w:tmpl w:val="B046AC9E"/>
    <w:lvl w:ilvl="0">
      <w:start w:val="1"/>
      <w:numFmt w:val="chineseCounting"/>
      <w:suff w:val="nothing"/>
      <w:lvlText w:val="%1、"/>
      <w:lvlJc w:val="left"/>
      <w:rPr>
        <w:rFonts w:hint="eastAsia"/>
      </w:rPr>
    </w:lvl>
  </w:abstractNum>
  <w:abstractNum w:abstractNumId="3" w15:restartNumberingAfterBreak="0">
    <w:nsid w:val="B9EDB741"/>
    <w:multiLevelType w:val="singleLevel"/>
    <w:tmpl w:val="B9EDB741"/>
    <w:lvl w:ilvl="0">
      <w:start w:val="1"/>
      <w:numFmt w:val="chineseCounting"/>
      <w:suff w:val="nothing"/>
      <w:lvlText w:val="%1、"/>
      <w:lvlJc w:val="left"/>
      <w:rPr>
        <w:rFonts w:hint="eastAsia"/>
      </w:rPr>
    </w:lvl>
  </w:abstractNum>
  <w:abstractNum w:abstractNumId="4" w15:restartNumberingAfterBreak="0">
    <w:nsid w:val="C7C930E6"/>
    <w:multiLevelType w:val="singleLevel"/>
    <w:tmpl w:val="C7C930E6"/>
    <w:lvl w:ilvl="0">
      <w:start w:val="2"/>
      <w:numFmt w:val="chineseCounting"/>
      <w:suff w:val="nothing"/>
      <w:lvlText w:val="%1、"/>
      <w:lvlJc w:val="left"/>
      <w:rPr>
        <w:rFonts w:hint="eastAsia"/>
      </w:rPr>
    </w:lvl>
  </w:abstractNum>
  <w:abstractNum w:abstractNumId="5" w15:restartNumberingAfterBreak="0">
    <w:nsid w:val="CFB6AF28"/>
    <w:multiLevelType w:val="singleLevel"/>
    <w:tmpl w:val="CFB6AF28"/>
    <w:lvl w:ilvl="0">
      <w:start w:val="1"/>
      <w:numFmt w:val="chineseCounting"/>
      <w:suff w:val="nothing"/>
      <w:lvlText w:val="%1、"/>
      <w:lvlJc w:val="left"/>
      <w:rPr>
        <w:rFonts w:hint="eastAsia"/>
      </w:rPr>
    </w:lvl>
  </w:abstractNum>
  <w:abstractNum w:abstractNumId="6" w15:restartNumberingAfterBreak="0">
    <w:nsid w:val="DFA3124D"/>
    <w:multiLevelType w:val="multilevel"/>
    <w:tmpl w:val="DFA3124D"/>
    <w:lvl w:ilvl="0">
      <w:start w:val="1"/>
      <w:numFmt w:val="chineseCounting"/>
      <w:suff w:val="nothing"/>
      <w:lvlText w:val="%1、"/>
      <w:lvlJc w:val="left"/>
      <w:rPr>
        <w:rFonts w:hint="eastAsia"/>
      </w:rPr>
    </w:lvl>
    <w:lvl w:ilvl="1">
      <w:start w:val="1"/>
      <w:numFmt w:val="decimal"/>
      <w:suff w:val="nothing"/>
      <w:lvlText w:val="%2．"/>
      <w:lvlJc w:val="left"/>
      <w:rPr>
        <w:rFonts w:hint="eastAsia"/>
      </w:rPr>
    </w:lvl>
    <w:lvl w:ilvl="2">
      <w:start w:val="1"/>
      <w:numFmt w:val="decimal"/>
      <w:suff w:val="nothing"/>
      <w:lvlText w:val="（%3）"/>
      <w:lvlJc w:val="left"/>
      <w:rPr>
        <w:rFonts w:hint="eastAsia"/>
      </w:rPr>
    </w:lvl>
    <w:lvl w:ilvl="3">
      <w:start w:val="1"/>
      <w:numFmt w:val="decimalEnclosedCircleChinese"/>
      <w:suff w:val="nothing"/>
      <w:lvlText w:val="%4"/>
      <w:lvlJc w:val="left"/>
      <w:rPr>
        <w:rFonts w:hint="eastAsia"/>
      </w:rPr>
    </w:lvl>
    <w:lvl w:ilvl="4">
      <w:start w:val="1"/>
      <w:numFmt w:val="decimal"/>
      <w:suff w:val="nothing"/>
      <w:lvlText w:val="%5）"/>
      <w:lvlJc w:val="left"/>
      <w:rPr>
        <w:rFonts w:hint="eastAsia"/>
      </w:rPr>
    </w:lvl>
    <w:lvl w:ilvl="5">
      <w:start w:val="1"/>
      <w:numFmt w:val="lowerLetter"/>
      <w:suff w:val="nothing"/>
      <w:lvlText w:val="%6．"/>
      <w:lvlJc w:val="left"/>
      <w:rPr>
        <w:rFonts w:hint="eastAsia"/>
      </w:rPr>
    </w:lvl>
    <w:lvl w:ilvl="6">
      <w:start w:val="1"/>
      <w:numFmt w:val="lowerLetter"/>
      <w:suff w:val="nothing"/>
      <w:lvlText w:val="%7）"/>
      <w:lvlJc w:val="left"/>
      <w:rPr>
        <w:rFonts w:hint="eastAsia"/>
      </w:rPr>
    </w:lvl>
    <w:lvl w:ilvl="7">
      <w:start w:val="1"/>
      <w:numFmt w:val="lowerRoman"/>
      <w:suff w:val="nothing"/>
      <w:lvlText w:val="%8．"/>
      <w:lvlJc w:val="left"/>
      <w:rPr>
        <w:rFonts w:hint="eastAsia"/>
      </w:rPr>
    </w:lvl>
    <w:lvl w:ilvl="8">
      <w:start w:val="1"/>
      <w:numFmt w:val="lowerRoman"/>
      <w:suff w:val="nothing"/>
      <w:lvlText w:val="%9）"/>
      <w:lvlJc w:val="left"/>
      <w:rPr>
        <w:rFonts w:hint="eastAsia"/>
      </w:rPr>
    </w:lvl>
  </w:abstractNum>
  <w:abstractNum w:abstractNumId="7"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15:restartNumberingAfterBreak="0">
    <w:nsid w:val="00000008"/>
    <w:multiLevelType w:val="multilevel"/>
    <w:tmpl w:val="00000008"/>
    <w:lvl w:ilvl="0">
      <w:start w:val="1"/>
      <w:numFmt w:val="decimal"/>
      <w:lvlText w:val="%1."/>
      <w:lvlJc w:val="left"/>
      <w:pPr>
        <w:ind w:left="420" w:hanging="420"/>
      </w:pPr>
    </w:lvl>
    <w:lvl w:ilvl="1">
      <w:start w:val="1"/>
      <w:numFmt w:val="lowerLetter"/>
      <w:lvlRestart w:val="0"/>
      <w:lvlText w:val="%2)"/>
      <w:lvlJc w:val="left"/>
      <w:pPr>
        <w:ind w:left="840" w:hanging="420"/>
      </w:pPr>
    </w:lvl>
    <w:lvl w:ilvl="2">
      <w:start w:val="1"/>
      <w:numFmt w:val="lowerRoman"/>
      <w:lvlRestart w:val="0"/>
      <w:lvlText w:val="%3."/>
      <w:lvlJc w:val="right"/>
      <w:pPr>
        <w:ind w:left="1260" w:hanging="420"/>
      </w:pPr>
    </w:lvl>
    <w:lvl w:ilvl="3">
      <w:start w:val="1"/>
      <w:numFmt w:val="decimal"/>
      <w:lvlRestart w:val="0"/>
      <w:lvlText w:val="%4."/>
      <w:lvlJc w:val="left"/>
      <w:pPr>
        <w:ind w:left="1680" w:hanging="420"/>
      </w:pPr>
    </w:lvl>
    <w:lvl w:ilvl="4">
      <w:start w:val="1"/>
      <w:numFmt w:val="lowerLetter"/>
      <w:lvlRestart w:val="0"/>
      <w:lvlText w:val="%5)"/>
      <w:lvlJc w:val="left"/>
      <w:pPr>
        <w:ind w:left="2100" w:hanging="420"/>
      </w:pPr>
    </w:lvl>
    <w:lvl w:ilvl="5">
      <w:start w:val="1"/>
      <w:numFmt w:val="lowerRoman"/>
      <w:lvlRestart w:val="0"/>
      <w:lvlText w:val="%6."/>
      <w:lvlJc w:val="right"/>
      <w:pPr>
        <w:ind w:left="2520" w:hanging="420"/>
      </w:pPr>
    </w:lvl>
    <w:lvl w:ilvl="6">
      <w:start w:val="1"/>
      <w:numFmt w:val="decimal"/>
      <w:lvlRestart w:val="0"/>
      <w:lvlText w:val="%7."/>
      <w:lvlJc w:val="left"/>
      <w:pPr>
        <w:ind w:left="2940" w:hanging="420"/>
      </w:pPr>
    </w:lvl>
    <w:lvl w:ilvl="7">
      <w:start w:val="1"/>
      <w:numFmt w:val="lowerLetter"/>
      <w:lvlRestart w:val="0"/>
      <w:lvlText w:val="%8)"/>
      <w:lvlJc w:val="left"/>
      <w:pPr>
        <w:ind w:left="3360" w:hanging="420"/>
      </w:pPr>
    </w:lvl>
    <w:lvl w:ilvl="8">
      <w:start w:val="1"/>
      <w:numFmt w:val="lowerRoman"/>
      <w:lvlRestart w:val="0"/>
      <w:lvlText w:val="%9."/>
      <w:lvlJc w:val="right"/>
      <w:pPr>
        <w:ind w:left="3780" w:hanging="420"/>
      </w:pPr>
    </w:lvl>
  </w:abstractNum>
  <w:abstractNum w:abstractNumId="9"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15:restartNumberingAfterBreak="0">
    <w:nsid w:val="0000001F"/>
    <w:multiLevelType w:val="multilevel"/>
    <w:tmpl w:val="0000001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pStyle w:val="a"/>
      <w:lvlText w:val="%3."/>
      <w:lvlJc w:val="right"/>
      <w:pPr>
        <w:tabs>
          <w:tab w:val="left" w:pos="1260"/>
        </w:tabs>
        <w:ind w:left="1260" w:hanging="420"/>
      </w:pPr>
    </w:lvl>
    <w:lvl w:ilvl="3">
      <w:start w:val="1"/>
      <w:numFmt w:val="decimal"/>
      <w:pStyle w:val="a0"/>
      <w:lvlText w:val="%4."/>
      <w:lvlJc w:val="left"/>
      <w:pPr>
        <w:tabs>
          <w:tab w:val="left" w:pos="1680"/>
        </w:tabs>
        <w:ind w:left="1680" w:hanging="420"/>
      </w:pPr>
    </w:lvl>
    <w:lvl w:ilvl="4">
      <w:start w:val="1"/>
      <w:numFmt w:val="lowerLetter"/>
      <w:pStyle w:val="a1"/>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0053208E"/>
    <w:multiLevelType w:val="multilevel"/>
    <w:tmpl w:val="0053208E"/>
    <w:lvl w:ilvl="0">
      <w:start w:val="1"/>
      <w:numFmt w:val="lowerLetter"/>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rPr>
        <w:rFonts w:hint="eastAsia"/>
      </w:rPr>
    </w:lvl>
    <w:lvl w:ilvl="2">
      <w:start w:val="1"/>
      <w:numFmt w:val="lowerLetter"/>
      <w:lvlText w:val="%3）"/>
      <w:lvlJc w:val="left"/>
      <w:pPr>
        <w:tabs>
          <w:tab w:val="left" w:pos="1620"/>
        </w:tabs>
        <w:ind w:left="1620" w:hanging="360"/>
      </w:pPr>
      <w:rPr>
        <w:rFont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2" w15:restartNumberingAfterBreak="0">
    <w:nsid w:val="0EBE4FE7"/>
    <w:multiLevelType w:val="multilevel"/>
    <w:tmpl w:val="0EBE4FE7"/>
    <w:lvl w:ilvl="0">
      <w:start w:val="1"/>
      <w:numFmt w:val="decimal"/>
      <w:lvlText w:val="%1、"/>
      <w:lvlJc w:val="left"/>
      <w:pPr>
        <w:ind w:left="720" w:hanging="720"/>
      </w:pPr>
      <w:rPr>
        <w:rFonts w:ascii="Arial" w:hAnsi="Arial"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10D2B466"/>
    <w:multiLevelType w:val="singleLevel"/>
    <w:tmpl w:val="10D2B466"/>
    <w:lvl w:ilvl="0">
      <w:start w:val="1"/>
      <w:numFmt w:val="chineseCounting"/>
      <w:suff w:val="nothing"/>
      <w:lvlText w:val="%1、"/>
      <w:lvlJc w:val="left"/>
      <w:rPr>
        <w:rFonts w:hint="eastAsia"/>
      </w:rPr>
    </w:lvl>
  </w:abstractNum>
  <w:abstractNum w:abstractNumId="15" w15:restartNumberingAfterBreak="0">
    <w:nsid w:val="1C8B1A6E"/>
    <w:multiLevelType w:val="singleLevel"/>
    <w:tmpl w:val="1C8B1A6E"/>
    <w:lvl w:ilvl="0">
      <w:start w:val="1"/>
      <w:numFmt w:val="chineseCounting"/>
      <w:suff w:val="nothing"/>
      <w:lvlText w:val="%1、"/>
      <w:lvlJc w:val="left"/>
      <w:rPr>
        <w:rFonts w:hint="eastAsia"/>
      </w:rPr>
    </w:lvl>
  </w:abstractNum>
  <w:abstractNum w:abstractNumId="16" w15:restartNumberingAfterBreak="0">
    <w:nsid w:val="1FBBE316"/>
    <w:multiLevelType w:val="singleLevel"/>
    <w:tmpl w:val="1FBBE316"/>
    <w:lvl w:ilvl="0">
      <w:start w:val="1"/>
      <w:numFmt w:val="chineseCounting"/>
      <w:suff w:val="nothing"/>
      <w:lvlText w:val="%1、"/>
      <w:lvlJc w:val="left"/>
      <w:rPr>
        <w:rFonts w:hint="eastAsia"/>
      </w:rPr>
    </w:lvl>
  </w:abstractNum>
  <w:abstractNum w:abstractNumId="17" w15:restartNumberingAfterBreak="0">
    <w:nsid w:val="2C894703"/>
    <w:multiLevelType w:val="multilevel"/>
    <w:tmpl w:val="2C89470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D40CE9"/>
    <w:multiLevelType w:val="singleLevel"/>
    <w:tmpl w:val="31D40CE9"/>
    <w:lvl w:ilvl="0">
      <w:start w:val="1"/>
      <w:numFmt w:val="chineseCounting"/>
      <w:suff w:val="space"/>
      <w:lvlText w:val="第%1章"/>
      <w:lvlJc w:val="left"/>
      <w:rPr>
        <w:rFonts w:hint="eastAsia"/>
      </w:rPr>
    </w:lvl>
  </w:abstractNum>
  <w:abstractNum w:abstractNumId="19" w15:restartNumberingAfterBreak="0">
    <w:nsid w:val="3EC96A1B"/>
    <w:multiLevelType w:val="multilevel"/>
    <w:tmpl w:val="3EC96A1B"/>
    <w:lvl w:ilvl="0">
      <w:start w:val="1"/>
      <w:numFmt w:val="decimal"/>
      <w:lvlText w:val="%1."/>
      <w:lvlJc w:val="left"/>
      <w:pPr>
        <w:ind w:left="360" w:hanging="360"/>
      </w:pPr>
      <w:rPr>
        <w:rFonts w:ascii="Times New Roman" w:eastAsia="宋体" w:hAnsi="Times New Roman" w:hint="default"/>
        <w:b/>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03313DB"/>
    <w:multiLevelType w:val="singleLevel"/>
    <w:tmpl w:val="403313DB"/>
    <w:lvl w:ilvl="0">
      <w:start w:val="1"/>
      <w:numFmt w:val="chineseCounting"/>
      <w:suff w:val="nothing"/>
      <w:lvlText w:val="%1、"/>
      <w:lvlJc w:val="left"/>
      <w:rPr>
        <w:rFonts w:hint="eastAsia"/>
      </w:rPr>
    </w:lvl>
  </w:abstractNum>
  <w:abstractNum w:abstractNumId="21" w15:restartNumberingAfterBreak="0">
    <w:nsid w:val="480B0D20"/>
    <w:multiLevelType w:val="multilevel"/>
    <w:tmpl w:val="480B0D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DF20214"/>
    <w:multiLevelType w:val="multilevel"/>
    <w:tmpl w:val="4DF20214"/>
    <w:lvl w:ilvl="0">
      <w:start w:val="1"/>
      <w:numFmt w:val="bullet"/>
      <w:lvlText w:val=""/>
      <w:lvlJc w:val="left"/>
      <w:pPr>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50A4E562"/>
    <w:multiLevelType w:val="singleLevel"/>
    <w:tmpl w:val="50A4E562"/>
    <w:lvl w:ilvl="0">
      <w:numFmt w:val="none"/>
      <w:pStyle w:val="32"/>
      <w:lvlText w:val=""/>
      <w:lvlJc w:val="left"/>
      <w:pPr>
        <w:tabs>
          <w:tab w:val="left" w:pos="360"/>
        </w:tabs>
      </w:pPr>
      <w:rPr>
        <w:rFonts w:cs="Times New Roman"/>
      </w:rPr>
    </w:lvl>
  </w:abstractNum>
  <w:abstractNum w:abstractNumId="24" w15:restartNumberingAfterBreak="0">
    <w:nsid w:val="59F817C2"/>
    <w:multiLevelType w:val="singleLevel"/>
    <w:tmpl w:val="59F817C2"/>
    <w:lvl w:ilvl="0">
      <w:start w:val="2"/>
      <w:numFmt w:val="chineseCounting"/>
      <w:suff w:val="space"/>
      <w:lvlText w:val="第%1章"/>
      <w:lvlJc w:val="left"/>
    </w:lvl>
  </w:abstractNum>
  <w:abstractNum w:abstractNumId="25" w15:restartNumberingAfterBreak="0">
    <w:nsid w:val="59F817E8"/>
    <w:multiLevelType w:val="singleLevel"/>
    <w:tmpl w:val="59F817E8"/>
    <w:lvl w:ilvl="0">
      <w:start w:val="1"/>
      <w:numFmt w:val="chineseCounting"/>
      <w:pStyle w:val="260"/>
      <w:suff w:val="nothing"/>
      <w:lvlText w:val="%1、"/>
      <w:lvlJc w:val="left"/>
    </w:lvl>
  </w:abstractNum>
  <w:abstractNum w:abstractNumId="26" w15:restartNumberingAfterBreak="0">
    <w:nsid w:val="606B408F"/>
    <w:multiLevelType w:val="multilevel"/>
    <w:tmpl w:val="606B408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pStyle w:val="a2"/>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959FCFD"/>
    <w:multiLevelType w:val="singleLevel"/>
    <w:tmpl w:val="6959FCFD"/>
    <w:lvl w:ilvl="0">
      <w:start w:val="1"/>
      <w:numFmt w:val="chineseCounting"/>
      <w:suff w:val="nothing"/>
      <w:lvlText w:val="%1、"/>
      <w:lvlJc w:val="left"/>
      <w:rPr>
        <w:rFonts w:hint="eastAsia"/>
      </w:rPr>
    </w:lvl>
  </w:abstractNum>
  <w:abstractNum w:abstractNumId="28" w15:restartNumberingAfterBreak="0">
    <w:nsid w:val="6A7C642C"/>
    <w:multiLevelType w:val="multilevel"/>
    <w:tmpl w:val="6A7C64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25"/>
  </w:num>
  <w:num w:numId="4">
    <w:abstractNumId w:val="18"/>
  </w:num>
  <w:num w:numId="5">
    <w:abstractNumId w:val="24"/>
  </w:num>
  <w:num w:numId="6">
    <w:abstractNumId w:val="13"/>
  </w:num>
  <w:num w:numId="7">
    <w:abstractNumId w:val="23"/>
  </w:num>
  <w:num w:numId="8">
    <w:abstractNumId w:val="17"/>
  </w:num>
  <w:num w:numId="9">
    <w:abstractNumId w:val="21"/>
  </w:num>
  <w:num w:numId="10">
    <w:abstractNumId w:val="28"/>
  </w:num>
  <w:num w:numId="11">
    <w:abstractNumId w:val="1"/>
  </w:num>
  <w:num w:numId="12">
    <w:abstractNumId w:val="2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2"/>
  </w:num>
  <w:num w:numId="15">
    <w:abstractNumId w:val="26"/>
  </w:num>
  <w:num w:numId="16">
    <w:abstractNumId w:val="10"/>
  </w:num>
  <w:num w:numId="17">
    <w:abstractNumId w:val="4"/>
  </w:num>
  <w:num w:numId="18">
    <w:abstractNumId w:val="20"/>
  </w:num>
  <w:num w:numId="19">
    <w:abstractNumId w:val="14"/>
  </w:num>
  <w:num w:numId="20">
    <w:abstractNumId w:val="27"/>
  </w:num>
  <w:num w:numId="21">
    <w:abstractNumId w:val="19"/>
  </w:num>
  <w:num w:numId="22">
    <w:abstractNumId w:val="0"/>
  </w:num>
  <w:num w:numId="23">
    <w:abstractNumId w:val="16"/>
  </w:num>
  <w:num w:numId="24">
    <w:abstractNumId w:val="3"/>
  </w:num>
  <w:num w:numId="25">
    <w:abstractNumId w:val="6"/>
  </w:num>
  <w:num w:numId="26">
    <w:abstractNumId w:val="5"/>
  </w:num>
  <w:num w:numId="27">
    <w:abstractNumId w:val="2"/>
  </w:num>
  <w:num w:numId="28">
    <w:abstractNumId w:val="11"/>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16"/>
    <w:rsid w:val="0005174B"/>
    <w:rsid w:val="00071732"/>
    <w:rsid w:val="00092C0F"/>
    <w:rsid w:val="001519FE"/>
    <w:rsid w:val="00176143"/>
    <w:rsid w:val="002E3BD9"/>
    <w:rsid w:val="002E6B8E"/>
    <w:rsid w:val="003464AD"/>
    <w:rsid w:val="003501CD"/>
    <w:rsid w:val="0038783E"/>
    <w:rsid w:val="004543B3"/>
    <w:rsid w:val="0045590D"/>
    <w:rsid w:val="004667D6"/>
    <w:rsid w:val="00477B0B"/>
    <w:rsid w:val="00484339"/>
    <w:rsid w:val="00511C85"/>
    <w:rsid w:val="00552EBC"/>
    <w:rsid w:val="006D0561"/>
    <w:rsid w:val="008057F6"/>
    <w:rsid w:val="00807946"/>
    <w:rsid w:val="008231C1"/>
    <w:rsid w:val="008361A1"/>
    <w:rsid w:val="008647A5"/>
    <w:rsid w:val="008729AC"/>
    <w:rsid w:val="00891749"/>
    <w:rsid w:val="0089726C"/>
    <w:rsid w:val="008D7F97"/>
    <w:rsid w:val="008E10A1"/>
    <w:rsid w:val="009049A3"/>
    <w:rsid w:val="009C6A32"/>
    <w:rsid w:val="009E69E0"/>
    <w:rsid w:val="009F4A38"/>
    <w:rsid w:val="00A14786"/>
    <w:rsid w:val="00A2038A"/>
    <w:rsid w:val="00A572D8"/>
    <w:rsid w:val="00A9169B"/>
    <w:rsid w:val="00AC696F"/>
    <w:rsid w:val="00B451FC"/>
    <w:rsid w:val="00B77424"/>
    <w:rsid w:val="00B868F6"/>
    <w:rsid w:val="00BE7C16"/>
    <w:rsid w:val="00C37BB7"/>
    <w:rsid w:val="00C605F8"/>
    <w:rsid w:val="00C77E54"/>
    <w:rsid w:val="00CB1A53"/>
    <w:rsid w:val="00D63396"/>
    <w:rsid w:val="00DA4BDE"/>
    <w:rsid w:val="00E57836"/>
    <w:rsid w:val="00E6607C"/>
    <w:rsid w:val="00E9684A"/>
    <w:rsid w:val="00EB196D"/>
    <w:rsid w:val="00F2552E"/>
    <w:rsid w:val="00F367EA"/>
    <w:rsid w:val="00F93A90"/>
    <w:rsid w:val="00FA22C4"/>
    <w:rsid w:val="00FC4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EF1702"/>
  <w15:chartTrackingRefBased/>
  <w15:docId w15:val="{43354511-6715-44DF-95F6-B0A13B2C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qFormat="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next w:val="a4"/>
    <w:qFormat/>
    <w:rsid w:val="00BE7C16"/>
    <w:pPr>
      <w:widowControl w:val="0"/>
      <w:jc w:val="both"/>
    </w:pPr>
  </w:style>
  <w:style w:type="paragraph" w:styleId="1">
    <w:name w:val="heading 1"/>
    <w:basedOn w:val="a3"/>
    <w:next w:val="a3"/>
    <w:link w:val="11"/>
    <w:uiPriority w:val="99"/>
    <w:qFormat/>
    <w:rsid w:val="00BE7C16"/>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3"/>
    <w:next w:val="a3"/>
    <w:link w:val="20"/>
    <w:uiPriority w:val="99"/>
    <w:qFormat/>
    <w:rsid w:val="00BE7C16"/>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3"/>
    <w:next w:val="a3"/>
    <w:link w:val="30"/>
    <w:qFormat/>
    <w:rsid w:val="00BE7C16"/>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3"/>
    <w:next w:val="a3"/>
    <w:link w:val="40"/>
    <w:qFormat/>
    <w:rsid w:val="00BE7C16"/>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标题 1 字符"/>
    <w:basedOn w:val="a5"/>
    <w:link w:val="1"/>
    <w:uiPriority w:val="99"/>
    <w:qFormat/>
    <w:rsid w:val="00BE7C16"/>
    <w:rPr>
      <w:rFonts w:ascii="Calibri" w:eastAsia="宋体" w:hAnsi="Calibri" w:cs="Times New Roman"/>
      <w:b/>
      <w:bCs/>
      <w:kern w:val="44"/>
      <w:sz w:val="44"/>
      <w:szCs w:val="44"/>
    </w:rPr>
  </w:style>
  <w:style w:type="character" w:customStyle="1" w:styleId="20">
    <w:name w:val="标题 2 字符"/>
    <w:basedOn w:val="a5"/>
    <w:link w:val="2"/>
    <w:uiPriority w:val="99"/>
    <w:qFormat/>
    <w:rsid w:val="00BE7C16"/>
    <w:rPr>
      <w:rFonts w:ascii="Arial" w:eastAsia="黑体" w:hAnsi="Arial" w:cs="Times New Roman"/>
      <w:b/>
      <w:bCs/>
      <w:kern w:val="0"/>
      <w:sz w:val="32"/>
      <w:szCs w:val="32"/>
    </w:rPr>
  </w:style>
  <w:style w:type="character" w:customStyle="1" w:styleId="30">
    <w:name w:val="标题 3 字符"/>
    <w:basedOn w:val="a5"/>
    <w:link w:val="3"/>
    <w:qFormat/>
    <w:rsid w:val="00BE7C16"/>
    <w:rPr>
      <w:rFonts w:ascii="宋体" w:eastAsia="宋体" w:hAnsi="宋体" w:cs="Times New Roman"/>
      <w:b/>
      <w:color w:val="000000"/>
      <w:kern w:val="0"/>
      <w:sz w:val="24"/>
      <w:szCs w:val="20"/>
      <w:lang w:val="en-GB"/>
    </w:rPr>
  </w:style>
  <w:style w:type="character" w:customStyle="1" w:styleId="40">
    <w:name w:val="标题 4 字符"/>
    <w:basedOn w:val="a5"/>
    <w:link w:val="4"/>
    <w:qFormat/>
    <w:rsid w:val="00BE7C16"/>
    <w:rPr>
      <w:rFonts w:ascii="Arial" w:eastAsia="黑体" w:hAnsi="Arial" w:cs="Times New Roman"/>
      <w:b/>
      <w:bCs/>
      <w:kern w:val="0"/>
      <w:sz w:val="28"/>
      <w:szCs w:val="28"/>
    </w:rPr>
  </w:style>
  <w:style w:type="paragraph" w:styleId="a4">
    <w:name w:val="Body Text"/>
    <w:basedOn w:val="a3"/>
    <w:link w:val="a8"/>
    <w:uiPriority w:val="99"/>
    <w:unhideWhenUsed/>
    <w:qFormat/>
    <w:rsid w:val="00BE7C16"/>
    <w:pPr>
      <w:spacing w:after="120"/>
    </w:pPr>
  </w:style>
  <w:style w:type="character" w:customStyle="1" w:styleId="a8">
    <w:name w:val="正文文本 字符"/>
    <w:basedOn w:val="a5"/>
    <w:link w:val="a4"/>
    <w:uiPriority w:val="99"/>
    <w:qFormat/>
    <w:rsid w:val="00BE7C16"/>
  </w:style>
  <w:style w:type="paragraph" w:styleId="a9">
    <w:name w:val="Body Text First Indent"/>
    <w:basedOn w:val="a4"/>
    <w:link w:val="aa"/>
    <w:qFormat/>
    <w:rsid w:val="00BE7C16"/>
    <w:pPr>
      <w:ind w:firstLineChars="100" w:firstLine="420"/>
    </w:pPr>
    <w:rPr>
      <w:rFonts w:ascii="宋体" w:eastAsia="宋体" w:hAnsi="Times New Roman" w:cs="Times New Roman"/>
      <w:kern w:val="0"/>
      <w:sz w:val="34"/>
      <w:szCs w:val="20"/>
    </w:rPr>
  </w:style>
  <w:style w:type="character" w:customStyle="1" w:styleId="aa">
    <w:name w:val="正文文本首行缩进 字符"/>
    <w:basedOn w:val="a8"/>
    <w:link w:val="a9"/>
    <w:qFormat/>
    <w:rsid w:val="00BE7C16"/>
    <w:rPr>
      <w:rFonts w:ascii="宋体" w:eastAsia="宋体" w:hAnsi="Times New Roman" w:cs="Times New Roman"/>
      <w:kern w:val="0"/>
      <w:sz w:val="34"/>
      <w:szCs w:val="20"/>
    </w:rPr>
  </w:style>
  <w:style w:type="paragraph" w:styleId="ab">
    <w:name w:val="Normal Indent"/>
    <w:basedOn w:val="a3"/>
    <w:qFormat/>
    <w:rsid w:val="00BE7C16"/>
    <w:pPr>
      <w:ind w:firstLine="425"/>
    </w:pPr>
    <w:rPr>
      <w:rFonts w:ascii="Times New Roman" w:eastAsia="宋体" w:hAnsi="Times New Roman" w:cs="Times New Roman"/>
      <w:szCs w:val="20"/>
    </w:rPr>
  </w:style>
  <w:style w:type="paragraph" w:styleId="ac">
    <w:name w:val="caption"/>
    <w:basedOn w:val="a3"/>
    <w:next w:val="a3"/>
    <w:qFormat/>
    <w:rsid w:val="00BE7C16"/>
    <w:rPr>
      <w:rFonts w:ascii="Arial" w:eastAsia="黑体" w:hAnsi="Arial" w:cs="Arial"/>
      <w:sz w:val="20"/>
      <w:szCs w:val="20"/>
    </w:rPr>
  </w:style>
  <w:style w:type="paragraph" w:styleId="31">
    <w:name w:val="Body Text 3"/>
    <w:basedOn w:val="a3"/>
    <w:link w:val="33"/>
    <w:qFormat/>
    <w:rsid w:val="00BE7C16"/>
    <w:rPr>
      <w:rFonts w:ascii="Times New Roman" w:eastAsia="宋体" w:hAnsi="Times New Roman" w:cs="Times New Roman"/>
      <w:color w:val="FF0000"/>
      <w:sz w:val="24"/>
      <w:szCs w:val="24"/>
    </w:rPr>
  </w:style>
  <w:style w:type="character" w:customStyle="1" w:styleId="33">
    <w:name w:val="正文文本 3 字符"/>
    <w:basedOn w:val="a5"/>
    <w:link w:val="31"/>
    <w:qFormat/>
    <w:rsid w:val="00BE7C16"/>
    <w:rPr>
      <w:rFonts w:ascii="Times New Roman" w:eastAsia="宋体" w:hAnsi="Times New Roman" w:cs="Times New Roman"/>
      <w:color w:val="FF0000"/>
      <w:sz w:val="24"/>
      <w:szCs w:val="24"/>
    </w:rPr>
  </w:style>
  <w:style w:type="paragraph" w:styleId="TOC5">
    <w:name w:val="toc 5"/>
    <w:basedOn w:val="a3"/>
    <w:next w:val="a3"/>
    <w:uiPriority w:val="39"/>
    <w:qFormat/>
    <w:rsid w:val="00BE7C16"/>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3"/>
    <w:next w:val="a3"/>
    <w:uiPriority w:val="39"/>
    <w:qFormat/>
    <w:rsid w:val="00BE7C16"/>
    <w:pPr>
      <w:ind w:left="480"/>
      <w:jc w:val="left"/>
    </w:pPr>
    <w:rPr>
      <w:rFonts w:ascii="Times New Roman" w:eastAsia="宋体" w:hAnsi="Times New Roman" w:cs="Times New Roman"/>
      <w:i/>
      <w:iCs/>
      <w:color w:val="0000FF"/>
      <w:sz w:val="20"/>
      <w:szCs w:val="20"/>
    </w:rPr>
  </w:style>
  <w:style w:type="paragraph" w:styleId="ad">
    <w:name w:val="Plain Text"/>
    <w:basedOn w:val="a3"/>
    <w:link w:val="ae"/>
    <w:qFormat/>
    <w:rsid w:val="00BE7C16"/>
    <w:rPr>
      <w:rFonts w:eastAsia="宋体"/>
      <w:sz w:val="24"/>
    </w:rPr>
  </w:style>
  <w:style w:type="character" w:customStyle="1" w:styleId="ae">
    <w:name w:val="纯文本 字符"/>
    <w:basedOn w:val="a5"/>
    <w:link w:val="ad"/>
    <w:qFormat/>
    <w:rsid w:val="00BE7C16"/>
    <w:rPr>
      <w:rFonts w:eastAsia="宋体"/>
      <w:sz w:val="24"/>
    </w:rPr>
  </w:style>
  <w:style w:type="paragraph" w:styleId="af">
    <w:name w:val="Date"/>
    <w:basedOn w:val="a3"/>
    <w:next w:val="a3"/>
    <w:link w:val="af0"/>
    <w:uiPriority w:val="99"/>
    <w:unhideWhenUsed/>
    <w:qFormat/>
    <w:rsid w:val="00BE7C16"/>
    <w:pPr>
      <w:ind w:leftChars="2500" w:left="100"/>
    </w:pPr>
  </w:style>
  <w:style w:type="character" w:customStyle="1" w:styleId="af0">
    <w:name w:val="日期 字符"/>
    <w:basedOn w:val="a5"/>
    <w:link w:val="af"/>
    <w:uiPriority w:val="99"/>
    <w:qFormat/>
    <w:rsid w:val="00BE7C16"/>
  </w:style>
  <w:style w:type="paragraph" w:styleId="af1">
    <w:name w:val="Balloon Text"/>
    <w:basedOn w:val="a3"/>
    <w:link w:val="af2"/>
    <w:uiPriority w:val="99"/>
    <w:semiHidden/>
    <w:unhideWhenUsed/>
    <w:rsid w:val="00BE7C16"/>
    <w:rPr>
      <w:sz w:val="18"/>
      <w:szCs w:val="18"/>
    </w:rPr>
  </w:style>
  <w:style w:type="character" w:customStyle="1" w:styleId="af2">
    <w:name w:val="批注框文本 字符"/>
    <w:basedOn w:val="a5"/>
    <w:link w:val="af1"/>
    <w:uiPriority w:val="99"/>
    <w:semiHidden/>
    <w:rsid w:val="00BE7C16"/>
    <w:rPr>
      <w:sz w:val="18"/>
      <w:szCs w:val="18"/>
    </w:rPr>
  </w:style>
  <w:style w:type="paragraph" w:styleId="af3">
    <w:name w:val="footer"/>
    <w:basedOn w:val="a3"/>
    <w:link w:val="af4"/>
    <w:uiPriority w:val="99"/>
    <w:unhideWhenUsed/>
    <w:qFormat/>
    <w:rsid w:val="00BE7C16"/>
    <w:pPr>
      <w:tabs>
        <w:tab w:val="center" w:pos="4153"/>
        <w:tab w:val="right" w:pos="8306"/>
      </w:tabs>
      <w:snapToGrid w:val="0"/>
      <w:jc w:val="left"/>
    </w:pPr>
    <w:rPr>
      <w:sz w:val="18"/>
      <w:szCs w:val="18"/>
    </w:rPr>
  </w:style>
  <w:style w:type="character" w:customStyle="1" w:styleId="af4">
    <w:name w:val="页脚 字符"/>
    <w:basedOn w:val="a5"/>
    <w:link w:val="af3"/>
    <w:uiPriority w:val="99"/>
    <w:qFormat/>
    <w:rsid w:val="00BE7C16"/>
    <w:rPr>
      <w:sz w:val="18"/>
      <w:szCs w:val="18"/>
    </w:rPr>
  </w:style>
  <w:style w:type="paragraph" w:styleId="af5">
    <w:name w:val="header"/>
    <w:basedOn w:val="a3"/>
    <w:link w:val="af6"/>
    <w:uiPriority w:val="99"/>
    <w:unhideWhenUsed/>
    <w:qFormat/>
    <w:rsid w:val="00BE7C16"/>
    <w:pPr>
      <w:pBdr>
        <w:bottom w:val="single" w:sz="6" w:space="1" w:color="auto"/>
      </w:pBdr>
      <w:tabs>
        <w:tab w:val="center" w:pos="4153"/>
        <w:tab w:val="right" w:pos="8306"/>
      </w:tabs>
      <w:snapToGrid w:val="0"/>
      <w:jc w:val="center"/>
    </w:pPr>
    <w:rPr>
      <w:sz w:val="18"/>
      <w:szCs w:val="18"/>
    </w:rPr>
  </w:style>
  <w:style w:type="character" w:customStyle="1" w:styleId="af6">
    <w:name w:val="页眉 字符"/>
    <w:basedOn w:val="a5"/>
    <w:link w:val="af5"/>
    <w:uiPriority w:val="99"/>
    <w:qFormat/>
    <w:rsid w:val="00BE7C16"/>
    <w:rPr>
      <w:sz w:val="18"/>
      <w:szCs w:val="18"/>
    </w:rPr>
  </w:style>
  <w:style w:type="paragraph" w:styleId="TOC1">
    <w:name w:val="toc 1"/>
    <w:basedOn w:val="a3"/>
    <w:next w:val="a3"/>
    <w:uiPriority w:val="39"/>
    <w:qFormat/>
    <w:rsid w:val="00BE7C16"/>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3"/>
    <w:link w:val="HTML0"/>
    <w:uiPriority w:val="99"/>
    <w:unhideWhenUsed/>
    <w:qFormat/>
    <w:rsid w:val="00BE7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5"/>
    <w:link w:val="HTML"/>
    <w:uiPriority w:val="99"/>
    <w:semiHidden/>
    <w:qFormat/>
    <w:rsid w:val="00BE7C16"/>
    <w:rPr>
      <w:rFonts w:ascii="宋体" w:eastAsia="宋体" w:hAnsi="宋体" w:cs="宋体"/>
      <w:kern w:val="0"/>
      <w:sz w:val="24"/>
      <w:szCs w:val="24"/>
    </w:rPr>
  </w:style>
  <w:style w:type="paragraph" w:styleId="af7">
    <w:name w:val="Normal (Web)"/>
    <w:basedOn w:val="a3"/>
    <w:uiPriority w:val="99"/>
    <w:qFormat/>
    <w:rsid w:val="00BE7C16"/>
    <w:rPr>
      <w:rFonts w:ascii="Calibri" w:eastAsia="宋体" w:hAnsi="Calibri" w:cs="Times New Roman"/>
      <w:sz w:val="24"/>
      <w:szCs w:val="24"/>
    </w:rPr>
  </w:style>
  <w:style w:type="character" w:styleId="af8">
    <w:name w:val="Strong"/>
    <w:basedOn w:val="a5"/>
    <w:uiPriority w:val="22"/>
    <w:qFormat/>
    <w:rsid w:val="00BE7C16"/>
    <w:rPr>
      <w:b/>
      <w:bCs/>
    </w:rPr>
  </w:style>
  <w:style w:type="character" w:styleId="af9">
    <w:name w:val="page number"/>
    <w:basedOn w:val="a5"/>
    <w:rsid w:val="00BE7C16"/>
  </w:style>
  <w:style w:type="character" w:styleId="afa">
    <w:name w:val="FollowedHyperlink"/>
    <w:basedOn w:val="a5"/>
    <w:uiPriority w:val="99"/>
    <w:semiHidden/>
    <w:unhideWhenUsed/>
    <w:qFormat/>
    <w:rsid w:val="00BE7C16"/>
    <w:rPr>
      <w:color w:val="954F72" w:themeColor="followedHyperlink"/>
      <w:u w:val="single"/>
    </w:rPr>
  </w:style>
  <w:style w:type="character" w:styleId="afb">
    <w:name w:val="Emphasis"/>
    <w:basedOn w:val="a5"/>
    <w:uiPriority w:val="20"/>
    <w:qFormat/>
    <w:rsid w:val="00BE7C16"/>
    <w:rPr>
      <w:i/>
      <w:iCs/>
    </w:rPr>
  </w:style>
  <w:style w:type="character" w:styleId="afc">
    <w:name w:val="Hyperlink"/>
    <w:basedOn w:val="a5"/>
    <w:uiPriority w:val="99"/>
    <w:unhideWhenUsed/>
    <w:qFormat/>
    <w:rsid w:val="00BE7C16"/>
    <w:rPr>
      <w:color w:val="0000FF"/>
      <w:u w:val="single"/>
    </w:rPr>
  </w:style>
  <w:style w:type="table" w:styleId="afd">
    <w:name w:val="Table Grid"/>
    <w:basedOn w:val="a6"/>
    <w:uiPriority w:val="99"/>
    <w:qFormat/>
    <w:rsid w:val="00BE7C1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纯文本 Char1"/>
    <w:qFormat/>
    <w:rsid w:val="00BE7C16"/>
    <w:rPr>
      <w:rFonts w:eastAsia="宋体"/>
      <w:sz w:val="24"/>
    </w:rPr>
  </w:style>
  <w:style w:type="paragraph" w:customStyle="1" w:styleId="Default">
    <w:name w:val="Default"/>
    <w:qFormat/>
    <w:rsid w:val="00BE7C16"/>
    <w:pPr>
      <w:widowControl w:val="0"/>
      <w:autoSpaceDE w:val="0"/>
      <w:autoSpaceDN w:val="0"/>
      <w:adjustRightInd w:val="0"/>
    </w:pPr>
    <w:rPr>
      <w:rFonts w:ascii="宋体" w:eastAsia="宋体" w:cs="宋体"/>
      <w:color w:val="000000"/>
      <w:kern w:val="0"/>
      <w:sz w:val="24"/>
      <w:szCs w:val="24"/>
    </w:rPr>
  </w:style>
  <w:style w:type="paragraph" w:customStyle="1" w:styleId="12">
    <w:name w:val="列出段落1"/>
    <w:basedOn w:val="a3"/>
    <w:uiPriority w:val="34"/>
    <w:qFormat/>
    <w:rsid w:val="00BE7C16"/>
    <w:pPr>
      <w:ind w:firstLineChars="200" w:firstLine="420"/>
    </w:pPr>
  </w:style>
  <w:style w:type="paragraph" w:styleId="afe">
    <w:name w:val="List Paragraph"/>
    <w:basedOn w:val="a3"/>
    <w:link w:val="aff"/>
    <w:uiPriority w:val="34"/>
    <w:unhideWhenUsed/>
    <w:qFormat/>
    <w:rsid w:val="00BE7C16"/>
    <w:pPr>
      <w:ind w:firstLineChars="200" w:firstLine="420"/>
    </w:pPr>
  </w:style>
  <w:style w:type="character" w:customStyle="1" w:styleId="CharChar">
    <w:name w:val="正文文本缩进 Char Char"/>
    <w:link w:val="13"/>
    <w:qFormat/>
    <w:rsid w:val="00BE7C16"/>
    <w:rPr>
      <w:rFonts w:ascii="宋体"/>
      <w:sz w:val="24"/>
    </w:rPr>
  </w:style>
  <w:style w:type="paragraph" w:customStyle="1" w:styleId="13">
    <w:name w:val="正文文本缩进1"/>
    <w:basedOn w:val="a3"/>
    <w:link w:val="CharChar"/>
    <w:qFormat/>
    <w:rsid w:val="00BE7C16"/>
    <w:pPr>
      <w:spacing w:line="360" w:lineRule="auto"/>
      <w:ind w:firstLineChars="200" w:firstLine="480"/>
    </w:pPr>
    <w:rPr>
      <w:rFonts w:ascii="宋体"/>
      <w:sz w:val="24"/>
    </w:rPr>
  </w:style>
  <w:style w:type="character" w:customStyle="1" w:styleId="CharChar0">
    <w:name w:val="日期 Char Char"/>
    <w:link w:val="14"/>
    <w:qFormat/>
    <w:rsid w:val="00BE7C16"/>
    <w:rPr>
      <w:sz w:val="24"/>
    </w:rPr>
  </w:style>
  <w:style w:type="paragraph" w:customStyle="1" w:styleId="14">
    <w:name w:val="日期1"/>
    <w:basedOn w:val="a3"/>
    <w:next w:val="a3"/>
    <w:link w:val="CharChar0"/>
    <w:qFormat/>
    <w:rsid w:val="00BE7C16"/>
    <w:rPr>
      <w:sz w:val="24"/>
    </w:rPr>
  </w:style>
  <w:style w:type="paragraph" w:customStyle="1" w:styleId="15">
    <w:name w:val="正文缩进1"/>
    <w:basedOn w:val="a3"/>
    <w:qFormat/>
    <w:rsid w:val="00BE7C16"/>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3"/>
    <w:qFormat/>
    <w:rsid w:val="00BE7C16"/>
    <w:pPr>
      <w:numPr>
        <w:numId w:val="2"/>
      </w:numPr>
      <w:adjustRightInd w:val="0"/>
      <w:textAlignment w:val="baseline"/>
    </w:pPr>
    <w:rPr>
      <w:rFonts w:ascii="宋体" w:eastAsia="宋体" w:hAnsi="宋体" w:cs="Times New Roman"/>
      <w:kern w:val="0"/>
      <w:szCs w:val="21"/>
    </w:rPr>
  </w:style>
  <w:style w:type="paragraph" w:customStyle="1" w:styleId="aff0">
    <w:name w:val="图"/>
    <w:basedOn w:val="a3"/>
    <w:qFormat/>
    <w:rsid w:val="00BE7C16"/>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5"/>
    <w:qFormat/>
    <w:rsid w:val="00BE7C16"/>
  </w:style>
  <w:style w:type="paragraph" w:customStyle="1" w:styleId="11212">
    <w:name w:val="样式 标题 1 + 四号 居中 段前: 12 磅 段后: 12 磅 行距: 单倍行距"/>
    <w:basedOn w:val="1"/>
    <w:qFormat/>
    <w:rsid w:val="00BE7C16"/>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3"/>
    <w:qFormat/>
    <w:rsid w:val="00BE7C16"/>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sid w:val="00BE7C16"/>
    <w:rPr>
      <w:rFonts w:ascii="Arial" w:hAnsi="Arial" w:cs="Arial" w:hint="default"/>
      <w:color w:val="000000"/>
      <w:sz w:val="22"/>
      <w:szCs w:val="22"/>
      <w:u w:val="none"/>
    </w:rPr>
  </w:style>
  <w:style w:type="character" w:customStyle="1" w:styleId="font21">
    <w:name w:val="font21"/>
    <w:qFormat/>
    <w:rsid w:val="00BE7C16"/>
    <w:rPr>
      <w:rFonts w:ascii="宋体" w:eastAsia="宋体" w:hAnsi="宋体" w:cs="宋体" w:hint="eastAsia"/>
      <w:color w:val="000000"/>
      <w:sz w:val="22"/>
      <w:szCs w:val="22"/>
      <w:u w:val="none"/>
    </w:rPr>
  </w:style>
  <w:style w:type="paragraph" w:customStyle="1" w:styleId="p15">
    <w:name w:val="p15"/>
    <w:basedOn w:val="a3"/>
    <w:uiPriority w:val="99"/>
    <w:unhideWhenUsed/>
    <w:qFormat/>
    <w:rsid w:val="00BE7C16"/>
    <w:pPr>
      <w:widowControl/>
    </w:pPr>
    <w:rPr>
      <w:rFonts w:ascii="Calibri" w:hAnsi="Calibri" w:hint="eastAsia"/>
    </w:rPr>
  </w:style>
  <w:style w:type="paragraph" w:customStyle="1" w:styleId="p0">
    <w:name w:val="p0"/>
    <w:basedOn w:val="a3"/>
    <w:uiPriority w:val="99"/>
    <w:qFormat/>
    <w:rsid w:val="00BE7C16"/>
    <w:pPr>
      <w:widowControl/>
    </w:pPr>
    <w:rPr>
      <w:kern w:val="0"/>
      <w:szCs w:val="21"/>
    </w:rPr>
  </w:style>
  <w:style w:type="character" w:customStyle="1" w:styleId="16">
    <w:name w:val="页码1"/>
    <w:basedOn w:val="a5"/>
    <w:qFormat/>
    <w:rsid w:val="00BE7C16"/>
  </w:style>
  <w:style w:type="character" w:customStyle="1" w:styleId="aff">
    <w:name w:val="列表段落 字符"/>
    <w:basedOn w:val="a5"/>
    <w:link w:val="afe"/>
    <w:uiPriority w:val="34"/>
    <w:qFormat/>
    <w:rsid w:val="00BE7C16"/>
  </w:style>
  <w:style w:type="character" w:customStyle="1" w:styleId="17">
    <w:name w:val="未处理的提及1"/>
    <w:basedOn w:val="a5"/>
    <w:uiPriority w:val="99"/>
    <w:semiHidden/>
    <w:unhideWhenUsed/>
    <w:rsid w:val="00BE7C16"/>
    <w:rPr>
      <w:color w:val="605E5C"/>
      <w:shd w:val="clear" w:color="auto" w:fill="E1DFDD"/>
    </w:rPr>
  </w:style>
  <w:style w:type="paragraph" w:customStyle="1" w:styleId="aff1">
    <w:name w:val="*正文"/>
    <w:basedOn w:val="a3"/>
    <w:qFormat/>
    <w:rsid w:val="00BE7C16"/>
    <w:pPr>
      <w:keepNext/>
      <w:keepLines/>
      <w:spacing w:line="360" w:lineRule="auto"/>
      <w:ind w:firstLineChars="200" w:firstLine="200"/>
    </w:pPr>
    <w:rPr>
      <w:rFonts w:ascii="宋体" w:hAnsi="宋体"/>
    </w:rPr>
  </w:style>
  <w:style w:type="table" w:customStyle="1" w:styleId="18">
    <w:name w:val="网格型1"/>
    <w:basedOn w:val="a6"/>
    <w:uiPriority w:val="39"/>
    <w:rsid w:val="00BE7C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3"/>
    <w:rsid w:val="00BE7C16"/>
    <w:pPr>
      <w:autoSpaceDE w:val="0"/>
      <w:autoSpaceDN w:val="0"/>
      <w:jc w:val="left"/>
    </w:pPr>
    <w:rPr>
      <w:rFonts w:ascii="宋体" w:eastAsia="宋体" w:hAnsi="宋体" w:cs="宋体"/>
      <w:kern w:val="0"/>
      <w:sz w:val="22"/>
      <w:lang w:val="zh-CN"/>
    </w:rPr>
  </w:style>
  <w:style w:type="paragraph" w:customStyle="1" w:styleId="32">
    <w:name w:val="样式 32 磅"/>
    <w:next w:val="6"/>
    <w:link w:val="32Char"/>
    <w:uiPriority w:val="99"/>
    <w:qFormat/>
    <w:rsid w:val="00BE7C16"/>
    <w:pPr>
      <w:numPr>
        <w:numId w:val="7"/>
      </w:numPr>
      <w:kinsoku w:val="0"/>
      <w:overflowPunct w:val="0"/>
      <w:spacing w:beforeLines="20"/>
      <w:ind w:left="540" w:hanging="540"/>
      <w:textAlignment w:val="baseline"/>
      <w:outlineLvl w:val="0"/>
    </w:pPr>
    <w:rPr>
      <w:rFonts w:ascii="华文细黑" w:eastAsia="华文细黑" w:hAnsi="Times New Roman" w:cs="华文细黑"/>
      <w:kern w:val="0"/>
      <w:sz w:val="64"/>
      <w:szCs w:val="64"/>
    </w:rPr>
  </w:style>
  <w:style w:type="paragraph" w:styleId="6">
    <w:name w:val="index 6"/>
    <w:basedOn w:val="a3"/>
    <w:next w:val="a3"/>
    <w:autoRedefine/>
    <w:uiPriority w:val="99"/>
    <w:unhideWhenUsed/>
    <w:qFormat/>
    <w:rsid w:val="00BE7C16"/>
    <w:pPr>
      <w:ind w:leftChars="1000" w:left="1000"/>
    </w:pPr>
  </w:style>
  <w:style w:type="numbering" w:customStyle="1" w:styleId="19">
    <w:name w:val="无列表1"/>
    <w:next w:val="a7"/>
    <w:uiPriority w:val="99"/>
    <w:semiHidden/>
    <w:unhideWhenUsed/>
    <w:rsid w:val="00176143"/>
  </w:style>
  <w:style w:type="paragraph" w:styleId="aff2">
    <w:name w:val="Body Text Indent"/>
    <w:basedOn w:val="a3"/>
    <w:link w:val="aff3"/>
    <w:uiPriority w:val="99"/>
    <w:qFormat/>
    <w:rsid w:val="00EB196D"/>
    <w:pPr>
      <w:ind w:firstLineChars="200" w:firstLine="422"/>
    </w:pPr>
    <w:rPr>
      <w:rFonts w:ascii="Calibri" w:eastAsia="宋体" w:hAnsi="Calibri" w:cs="Times New Roman"/>
      <w:b/>
      <w:szCs w:val="24"/>
    </w:rPr>
  </w:style>
  <w:style w:type="character" w:customStyle="1" w:styleId="aff3">
    <w:name w:val="正文文本缩进 字符"/>
    <w:basedOn w:val="a5"/>
    <w:link w:val="aff2"/>
    <w:uiPriority w:val="99"/>
    <w:qFormat/>
    <w:rsid w:val="00EB196D"/>
    <w:rPr>
      <w:rFonts w:ascii="Calibri" w:eastAsia="宋体" w:hAnsi="Calibri" w:cs="Times New Roman"/>
      <w:b/>
      <w:szCs w:val="24"/>
    </w:rPr>
  </w:style>
  <w:style w:type="paragraph" w:styleId="1a">
    <w:name w:val="index 1"/>
    <w:basedOn w:val="a3"/>
    <w:next w:val="a3"/>
    <w:qFormat/>
    <w:rsid w:val="00EB196D"/>
    <w:pPr>
      <w:spacing w:line="440" w:lineRule="exact"/>
      <w:ind w:rightChars="342" w:right="718"/>
    </w:pPr>
    <w:rPr>
      <w:rFonts w:ascii="Calibri" w:eastAsia="宋体" w:hAnsi="Calibri" w:cs="Times New Roman"/>
      <w:szCs w:val="20"/>
    </w:rPr>
  </w:style>
  <w:style w:type="paragraph" w:customStyle="1" w:styleId="Char1CharCharChar">
    <w:name w:val="Char1 Char Char Char"/>
    <w:basedOn w:val="a3"/>
    <w:qFormat/>
    <w:rsid w:val="00EB196D"/>
    <w:rPr>
      <w:rFonts w:ascii="Calibri" w:eastAsia="仿宋_GB2312" w:hAnsi="Calibri" w:cs="Times New Roman"/>
      <w:sz w:val="28"/>
      <w:szCs w:val="24"/>
    </w:rPr>
  </w:style>
  <w:style w:type="character" w:customStyle="1" w:styleId="32Char">
    <w:name w:val="样式 32 磅 Char"/>
    <w:basedOn w:val="a5"/>
    <w:link w:val="32"/>
    <w:uiPriority w:val="99"/>
    <w:qFormat/>
    <w:locked/>
    <w:rsid w:val="00EB196D"/>
    <w:rPr>
      <w:rFonts w:ascii="华文细黑" w:eastAsia="华文细黑" w:hAnsi="Times New Roman" w:cs="华文细黑"/>
      <w:kern w:val="0"/>
      <w:sz w:val="64"/>
      <w:szCs w:val="64"/>
    </w:rPr>
  </w:style>
  <w:style w:type="paragraph" w:customStyle="1" w:styleId="a2">
    <w:name w:val="二级无"/>
    <w:basedOn w:val="a3"/>
    <w:qFormat/>
    <w:rsid w:val="00EB196D"/>
    <w:pPr>
      <w:widowControl/>
      <w:numPr>
        <w:ilvl w:val="2"/>
        <w:numId w:val="15"/>
      </w:numPr>
      <w:jc w:val="left"/>
      <w:outlineLvl w:val="3"/>
    </w:pPr>
    <w:rPr>
      <w:rFonts w:ascii="宋体" w:eastAsia="宋体" w:hAnsi="Times New Roman" w:cs="Times New Roman"/>
      <w:kern w:val="0"/>
      <w:szCs w:val="21"/>
    </w:rPr>
  </w:style>
  <w:style w:type="paragraph" w:customStyle="1" w:styleId="aff4">
    <w:name w:val="段"/>
    <w:qFormat/>
    <w:rsid w:val="00EB196D"/>
    <w:pPr>
      <w:autoSpaceDE w:val="0"/>
      <w:autoSpaceDN w:val="0"/>
      <w:ind w:firstLineChars="200" w:firstLine="200"/>
      <w:jc w:val="both"/>
    </w:pPr>
    <w:rPr>
      <w:rFonts w:ascii="宋体" w:eastAsia="宋体" w:hAnsi="Times New Roman" w:cs="Times New Roman"/>
      <w:kern w:val="0"/>
      <w:szCs w:val="20"/>
    </w:rPr>
  </w:style>
  <w:style w:type="character" w:customStyle="1" w:styleId="class1">
    <w:name w:val="class1"/>
    <w:basedOn w:val="a5"/>
    <w:qFormat/>
    <w:rsid w:val="00EB196D"/>
  </w:style>
  <w:style w:type="paragraph" w:customStyle="1" w:styleId="a0">
    <w:name w:val="二级条标题"/>
    <w:basedOn w:val="a"/>
    <w:next w:val="aff4"/>
    <w:qFormat/>
    <w:rsid w:val="00EB196D"/>
    <w:pPr>
      <w:numPr>
        <w:ilvl w:val="3"/>
      </w:numPr>
      <w:outlineLvl w:val="3"/>
    </w:pPr>
  </w:style>
  <w:style w:type="paragraph" w:customStyle="1" w:styleId="a">
    <w:name w:val="一级条标题"/>
    <w:next w:val="aff4"/>
    <w:qFormat/>
    <w:rsid w:val="00EB196D"/>
    <w:pPr>
      <w:numPr>
        <w:ilvl w:val="2"/>
        <w:numId w:val="16"/>
      </w:numPr>
      <w:outlineLvl w:val="2"/>
    </w:pPr>
    <w:rPr>
      <w:rFonts w:ascii="Times New Roman" w:eastAsia="黑体" w:hAnsi="Times New Roman" w:cs="Times New Roman"/>
      <w:kern w:val="0"/>
      <w:szCs w:val="20"/>
    </w:rPr>
  </w:style>
  <w:style w:type="paragraph" w:customStyle="1" w:styleId="a1">
    <w:name w:val="三级条标题"/>
    <w:basedOn w:val="a0"/>
    <w:next w:val="aff4"/>
    <w:qFormat/>
    <w:rsid w:val="00EB196D"/>
    <w:pPr>
      <w:numPr>
        <w:ilvl w:val="4"/>
      </w:numPr>
      <w:outlineLvl w:val="4"/>
    </w:pPr>
  </w:style>
  <w:style w:type="character" w:customStyle="1" w:styleId="NormalCharacter">
    <w:name w:val="NormalCharacter"/>
    <w:semiHidden/>
    <w:qFormat/>
    <w:rsid w:val="009C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reditchina.gov.cn" TargetMode="External"/><Relationship Id="rId18" Type="http://schemas.openxmlformats.org/officeDocument/2006/relationships/hyperlink" Target="http://221.14.6.70:8088/ggz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bi360.net/hyjd/1zt102.html" TargetMode="External"/><Relationship Id="rId7" Type="http://schemas.openxmlformats.org/officeDocument/2006/relationships/footer" Target="footer1.xml"/><Relationship Id="rId12" Type="http://schemas.openxmlformats.org/officeDocument/2006/relationships/hyperlink" Target="http://221.14.6.70:8088/ggzy/" TargetMode="External"/><Relationship Id="rId17" Type="http://schemas.openxmlformats.org/officeDocument/2006/relationships/hyperlink" Target="http://www.cnca.gov.cn/cnca/zwxx/ggxx/images/2010/07/19/A6C32D2A507AC2A38326896013A67542.doc"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baike.baidu.com/item/%E6%89%BF%E6%8B%85%E8%BF%9E%E5%B8%A6%E8%B4%A3%E4%BB%BB" TargetMode="External"/><Relationship Id="rId20" Type="http://schemas.openxmlformats.org/officeDocument/2006/relationships/hyperlink" Target="http://www.gsxt.gov.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21.14.6.70:8088/ggzy/" TargetMode="External"/><Relationship Id="rId24" Type="http://schemas.openxmlformats.org/officeDocument/2006/relationships/hyperlink" Target="http://www.cbi360.net/hyjd/1zt49.html" TargetMode="External"/><Relationship Id="rId5" Type="http://schemas.openxmlformats.org/officeDocument/2006/relationships/footnotes" Target="footnotes.xml"/><Relationship Id="rId15" Type="http://schemas.openxmlformats.org/officeDocument/2006/relationships/hyperlink" Target="http://221.14.6.70:8088/ggzy" TargetMode="External"/><Relationship Id="rId23" Type="http://schemas.openxmlformats.org/officeDocument/2006/relationships/hyperlink" Target="http://www.cbi360.net/hyjd/1zt99.html" TargetMode="External"/><Relationship Id="rId10" Type="http://schemas.openxmlformats.org/officeDocument/2006/relationships/hyperlink" Target="http://221.14.6.70:8088/ggzy/" TargetMode="External"/><Relationship Id="rId19"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hyperlink" Target="http://221.14.6.70:8088/ggzy/eps/public/RegistAllJcxx.html" TargetMode="External"/><Relationship Id="rId14" Type="http://schemas.openxmlformats.org/officeDocument/2006/relationships/hyperlink" Target="http://www.gsxt.gov.cn" TargetMode="External"/><Relationship Id="rId22" Type="http://schemas.openxmlformats.org/officeDocument/2006/relationships/hyperlink" Target="http://hhb.cbi360.net/TenderBangSoso.aspx"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123</Pages>
  <Words>11035</Words>
  <Characters>62905</Characters>
  <Application>Microsoft Office Word</Application>
  <DocSecurity>0</DocSecurity>
  <Lines>524</Lines>
  <Paragraphs>147</Paragraphs>
  <ScaleCrop>false</ScaleCrop>
  <Company/>
  <LinksUpToDate>false</LinksUpToDate>
  <CharactersWithSpaces>73793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49</cp:revision>
  <cp:lastPrinted>2020-04-09T07:38:00Z</cp:lastPrinted>
  <dcterms:created xsi:type="dcterms:W3CDTF">2019-12-10T08:27:00Z</dcterms:created>
  <dcterms:modified xsi:type="dcterms:W3CDTF">2020-04-15T09:02:00Z</dcterms:modified>
</cp:coreProperties>
</file>