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hint="eastAsia"/>
          <w:b/>
          <w:bCs/>
          <w:color w:val="000000"/>
          <w:sz w:val="52"/>
          <w:szCs w:val="52"/>
        </w:rPr>
      </w:pPr>
    </w:p>
    <w:p w14:paraId="3BF2DEEC" w14:textId="03B0C6C9" w:rsidR="00BE7C16" w:rsidRDefault="00BE7C16" w:rsidP="00BE7C16">
      <w:pPr>
        <w:jc w:val="center"/>
        <w:rPr>
          <w:rFonts w:ascii="宋体" w:eastAsia="宋体" w:hAnsi="宋体" w:cs="宋体"/>
          <w:b/>
          <w:bCs/>
          <w:color w:val="000000"/>
          <w:sz w:val="52"/>
          <w:szCs w:val="52"/>
        </w:rPr>
      </w:pPr>
      <w:bookmarkStart w:id="0" w:name="_Hlk37167609"/>
      <w:r>
        <w:rPr>
          <w:rFonts w:ascii="宋体" w:eastAsia="宋体" w:hAnsi="宋体" w:cs="宋体" w:hint="eastAsia"/>
          <w:b/>
          <w:bCs/>
          <w:color w:val="000000"/>
          <w:sz w:val="52"/>
          <w:szCs w:val="52"/>
        </w:rPr>
        <w:t>禹州市中医院“所需</w:t>
      </w:r>
      <w:r w:rsidR="0045590D">
        <w:rPr>
          <w:rFonts w:ascii="宋体" w:eastAsia="宋体" w:hAnsi="宋体" w:cs="宋体" w:hint="eastAsia"/>
          <w:b/>
          <w:bCs/>
          <w:color w:val="000000"/>
          <w:sz w:val="52"/>
          <w:szCs w:val="52"/>
        </w:rPr>
        <w:t>血管造影X射线系统（进口）</w:t>
      </w:r>
      <w:r>
        <w:rPr>
          <w:rFonts w:ascii="宋体" w:eastAsia="宋体" w:hAnsi="宋体" w:cs="宋体" w:hint="eastAsia"/>
          <w:b/>
          <w:bCs/>
          <w:color w:val="000000"/>
          <w:sz w:val="52"/>
          <w:szCs w:val="52"/>
        </w:rPr>
        <w:t>”采购项目</w:t>
      </w:r>
    </w:p>
    <w:bookmarkEnd w:id="0"/>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0"/>
      </w:pPr>
    </w:p>
    <w:p w14:paraId="6A9D7A28" w14:textId="77777777" w:rsidR="00BE7C16" w:rsidRDefault="00BE7C16" w:rsidP="00BE7C16">
      <w:pPr>
        <w:pStyle w:val="a0"/>
      </w:pPr>
    </w:p>
    <w:p w14:paraId="366452C2" w14:textId="77777777" w:rsidR="00BE7C16" w:rsidRDefault="00BE7C16" w:rsidP="00BE7C16">
      <w:pPr>
        <w:pStyle w:val="a0"/>
      </w:pPr>
    </w:p>
    <w:p w14:paraId="41C7AA7A" w14:textId="77777777" w:rsidR="00BE7C16" w:rsidRDefault="00BE7C16" w:rsidP="00BE7C16">
      <w:pPr>
        <w:pStyle w:val="a0"/>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0"/>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0"/>
      </w:pPr>
    </w:p>
    <w:p w14:paraId="54F9C503" w14:textId="77777777" w:rsidR="00BE7C16" w:rsidRDefault="00BE7C16" w:rsidP="00BE7C16">
      <w:pPr>
        <w:rPr>
          <w:rFonts w:ascii="微软简隶书" w:eastAsia="微软简隶书"/>
          <w:color w:val="000000"/>
        </w:rPr>
      </w:pPr>
    </w:p>
    <w:p w14:paraId="0D07E7F9" w14:textId="2002FCDE"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w:t>
      </w:r>
      <w:r w:rsidR="00B77424">
        <w:rPr>
          <w:rFonts w:ascii="宋体" w:hAnsi="宋体" w:cs="宋体"/>
          <w:color w:val="000000"/>
          <w:sz w:val="32"/>
          <w:szCs w:val="32"/>
          <w:u w:val="single"/>
        </w:rPr>
        <w:t>20</w:t>
      </w:r>
      <w:r w:rsidR="00297B32">
        <w:rPr>
          <w:rFonts w:ascii="宋体" w:hAnsi="宋体" w:cs="宋体"/>
          <w:color w:val="000000"/>
          <w:sz w:val="32"/>
          <w:szCs w:val="32"/>
          <w:u w:val="single"/>
        </w:rPr>
        <w:t>06</w:t>
      </w:r>
      <w:r w:rsidR="00B7742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035AF3CF" w14:textId="77777777"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禹州市中医院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77777777"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0BA9D412"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B77424">
        <w:rPr>
          <w:rFonts w:ascii="华文中宋" w:eastAsia="华文中宋" w:hint="eastAsia"/>
          <w:color w:val="000000"/>
          <w:sz w:val="32"/>
          <w:szCs w:val="32"/>
        </w:rPr>
        <w:t>四</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0"/>
      </w:pPr>
    </w:p>
    <w:p w14:paraId="417E90BA" w14:textId="77777777" w:rsidR="00BE7C16" w:rsidRDefault="00BE7C16" w:rsidP="00BE7C16">
      <w:pPr>
        <w:pStyle w:val="a0"/>
      </w:pPr>
    </w:p>
    <w:p w14:paraId="2F8316D3" w14:textId="77777777" w:rsidR="00BE7C16" w:rsidRDefault="00BE7C16" w:rsidP="00BE7C16">
      <w:pPr>
        <w:pStyle w:val="a0"/>
      </w:pPr>
    </w:p>
    <w:p w14:paraId="530F5BAB" w14:textId="77777777" w:rsidR="00BE7C16" w:rsidRDefault="00BE7C16" w:rsidP="00BE7C16">
      <w:pPr>
        <w:pStyle w:val="a0"/>
      </w:pPr>
    </w:p>
    <w:p w14:paraId="0F3C7FBF" w14:textId="77777777" w:rsidR="00BE7C16" w:rsidRDefault="00BE7C16" w:rsidP="00BE7C16">
      <w:pPr>
        <w:pStyle w:val="a0"/>
      </w:pPr>
    </w:p>
    <w:p w14:paraId="1EFD86F3" w14:textId="77777777" w:rsidR="00BE7C16" w:rsidRDefault="00BE7C16" w:rsidP="00BE7C16">
      <w:pPr>
        <w:pStyle w:val="a0"/>
      </w:pPr>
    </w:p>
    <w:p w14:paraId="7F2ED378" w14:textId="77777777" w:rsidR="00BE7C16" w:rsidRDefault="00BE7C16" w:rsidP="00BE7C16">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66539F38" w14:textId="7E369E5E" w:rsidR="00BE7C16" w:rsidRDefault="00B77424" w:rsidP="00BE7C16">
      <w:pPr>
        <w:spacing w:line="600" w:lineRule="exact"/>
        <w:jc w:val="center"/>
        <w:rPr>
          <w:rFonts w:ascii="仿宋" w:eastAsia="仿宋" w:hAnsi="仿宋" w:cs="仿宋"/>
          <w:b/>
          <w:bCs/>
          <w:sz w:val="36"/>
          <w:szCs w:val="36"/>
        </w:rPr>
      </w:pPr>
      <w:bookmarkStart w:id="1" w:name="_Hlk37167661"/>
      <w:bookmarkStart w:id="2" w:name="_Hlk20646304"/>
      <w:bookmarkStart w:id="3" w:name="_Hlk23412151"/>
      <w:bookmarkStart w:id="4" w:name="_Hlk12871648"/>
      <w:r w:rsidRPr="00B77424">
        <w:rPr>
          <w:rFonts w:ascii="仿宋" w:eastAsia="仿宋" w:hAnsi="仿宋" w:cs="仿宋" w:hint="eastAsia"/>
          <w:b/>
          <w:bCs/>
          <w:sz w:val="32"/>
          <w:szCs w:val="32"/>
        </w:rPr>
        <w:t>禹州市中医院“所需血管造影</w:t>
      </w:r>
      <w:r w:rsidRPr="00B77424">
        <w:rPr>
          <w:rFonts w:ascii="仿宋" w:eastAsia="仿宋" w:hAnsi="仿宋" w:cs="仿宋"/>
          <w:b/>
          <w:bCs/>
          <w:sz w:val="32"/>
          <w:szCs w:val="32"/>
        </w:rPr>
        <w:t>X射线系统（进口）”采购项目</w:t>
      </w:r>
      <w:bookmarkEnd w:id="1"/>
      <w:r w:rsidR="00BE7C16">
        <w:rPr>
          <w:rFonts w:ascii="仿宋" w:eastAsia="仿宋" w:hAnsi="仿宋" w:cs="仿宋" w:hint="eastAsia"/>
          <w:b/>
          <w:bCs/>
          <w:sz w:val="36"/>
          <w:szCs w:val="36"/>
        </w:rPr>
        <w:t>招标公告</w:t>
      </w:r>
    </w:p>
    <w:p w14:paraId="31102320" w14:textId="7A5E59F4"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00B77424" w:rsidRPr="00B77424">
        <w:rPr>
          <w:rFonts w:ascii="宋体" w:eastAsia="宋体" w:hAnsi="宋体" w:cs="仿宋_GB2312" w:hint="eastAsia"/>
          <w:color w:val="000000"/>
          <w:sz w:val="24"/>
          <w:szCs w:val="24"/>
        </w:rPr>
        <w:t>禹州市中医院“所需血管造影</w:t>
      </w:r>
      <w:r w:rsidR="00B77424" w:rsidRPr="00B77424">
        <w:rPr>
          <w:rFonts w:ascii="宋体" w:eastAsia="宋体" w:hAnsi="宋体" w:cs="仿宋_GB2312"/>
          <w:color w:val="000000"/>
          <w:sz w:val="24"/>
          <w:szCs w:val="24"/>
        </w:rPr>
        <w:t>X射线系统（进口）”采购项目</w:t>
      </w:r>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5030E55F" w14:textId="559E63AE"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8057F6" w:rsidRPr="008057F6">
        <w:rPr>
          <w:rFonts w:ascii="宋体" w:eastAsia="宋体" w:hAnsi="宋体" w:cs="仿宋_GB2312" w:hint="eastAsia"/>
          <w:color w:val="000000"/>
          <w:sz w:val="24"/>
          <w:szCs w:val="24"/>
        </w:rPr>
        <w:t>禹州市中医院“所需血管造影</w:t>
      </w:r>
      <w:r w:rsidR="008057F6" w:rsidRPr="008057F6">
        <w:rPr>
          <w:rFonts w:ascii="宋体" w:eastAsia="宋体" w:hAnsi="宋体" w:cs="仿宋_GB2312"/>
          <w:color w:val="000000"/>
          <w:sz w:val="24"/>
          <w:szCs w:val="24"/>
        </w:rPr>
        <w:t>X射线系统（进口）”采购项目</w:t>
      </w:r>
    </w:p>
    <w:p w14:paraId="7EDC4938" w14:textId="680E7CC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477FDB">
        <w:rPr>
          <w:rFonts w:ascii="宋体" w:eastAsia="宋体" w:hAnsi="宋体" w:cs="仿宋_GB2312" w:hint="eastAsia"/>
          <w:color w:val="000000"/>
          <w:sz w:val="24"/>
          <w:szCs w:val="24"/>
        </w:rPr>
        <w:t>YZCG-DL20</w:t>
      </w:r>
      <w:r w:rsidR="008057F6">
        <w:rPr>
          <w:rFonts w:ascii="宋体" w:eastAsia="宋体" w:hAnsi="宋体" w:cs="仿宋_GB2312"/>
          <w:color w:val="000000"/>
          <w:sz w:val="24"/>
          <w:szCs w:val="24"/>
        </w:rPr>
        <w:t>20</w:t>
      </w:r>
      <w:r w:rsidR="00297B32">
        <w:rPr>
          <w:rFonts w:ascii="宋体" w:eastAsia="宋体" w:hAnsi="宋体" w:cs="仿宋_GB2312"/>
          <w:color w:val="000000"/>
          <w:sz w:val="24"/>
          <w:szCs w:val="24"/>
        </w:rPr>
        <w:t>006</w:t>
      </w:r>
      <w:r w:rsidRPr="00477FDB">
        <w:rPr>
          <w:rFonts w:ascii="宋体" w:eastAsia="宋体" w:hAnsi="宋体" w:cs="仿宋_GB2312" w:hint="eastAsia"/>
          <w:color w:val="000000"/>
          <w:sz w:val="24"/>
          <w:szCs w:val="24"/>
        </w:rPr>
        <w:t>；</w:t>
      </w:r>
    </w:p>
    <w:p w14:paraId="63F1F622" w14:textId="77777777" w:rsidR="00BE7C16" w:rsidRPr="00A45F02"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547C5BE1" w14:textId="33CDFB33" w:rsidR="00BE7C16" w:rsidRPr="00A45F02"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5" w:name="_Hlk19171515"/>
      <w:r w:rsidRPr="00A45F02">
        <w:rPr>
          <w:rFonts w:ascii="宋体" w:eastAsia="宋体" w:hAnsi="宋体" w:cs="仿宋_GB2312" w:hint="eastAsia"/>
          <w:color w:val="000000"/>
          <w:sz w:val="24"/>
          <w:szCs w:val="24"/>
        </w:rPr>
        <w:t>人民币</w:t>
      </w:r>
      <w:r w:rsidR="00426EAB">
        <w:rPr>
          <w:rFonts w:ascii="宋体" w:eastAsia="宋体" w:hAnsi="宋体" w:cs="仿宋_GB2312"/>
          <w:color w:val="000000"/>
          <w:sz w:val="24"/>
          <w:szCs w:val="24"/>
        </w:rPr>
        <w:t>1380</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p>
    <w:bookmarkEnd w:id="5"/>
    <w:p w14:paraId="41DDA54C" w14:textId="766F3FA2"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Pr="002A47E8">
        <w:rPr>
          <w:rFonts w:ascii="宋体" w:eastAsia="宋体" w:hAnsi="宋体" w:cs="仿宋_GB2312" w:hint="eastAsia"/>
          <w:color w:val="000000"/>
          <w:sz w:val="24"/>
          <w:szCs w:val="24"/>
        </w:rPr>
        <w:t>人民币</w:t>
      </w:r>
      <w:r w:rsidR="00426EAB">
        <w:rPr>
          <w:rFonts w:ascii="宋体" w:eastAsia="宋体" w:hAnsi="宋体" w:cs="仿宋_GB2312"/>
          <w:color w:val="000000"/>
          <w:sz w:val="24"/>
          <w:szCs w:val="24"/>
        </w:rPr>
        <w:t>1380</w:t>
      </w:r>
      <w:r w:rsidRPr="002A47E8">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w:t>
      </w:r>
      <w:r>
        <w:rPr>
          <w:rFonts w:ascii="宋体" w:eastAsia="宋体" w:hAnsi="宋体" w:cs="仿宋_GB2312"/>
          <w:color w:val="000000"/>
          <w:sz w:val="24"/>
          <w:szCs w:val="24"/>
        </w:rPr>
        <w:t xml:space="preserve"> </w:t>
      </w:r>
    </w:p>
    <w:p w14:paraId="6F1B374A" w14:textId="5155AD42"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00207843">
        <w:rPr>
          <w:rFonts w:ascii="宋体" w:eastAsia="宋体" w:hAnsi="宋体" w:cs="仿宋_GB2312"/>
          <w:color w:val="000000"/>
          <w:sz w:val="24"/>
          <w:szCs w:val="24"/>
        </w:rPr>
        <w:t>9</w:t>
      </w:r>
      <w:r w:rsidRPr="00C95355">
        <w:rPr>
          <w:rFonts w:ascii="宋体" w:eastAsia="宋体" w:hAnsi="宋体" w:cs="仿宋_GB2312"/>
          <w:color w:val="000000"/>
          <w:sz w:val="24"/>
          <w:szCs w:val="24"/>
        </w:rPr>
        <w:t>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p>
    <w:p w14:paraId="0224F431" w14:textId="77777777" w:rsidR="00BE7C16" w:rsidRDefault="00BE7C16" w:rsidP="00BE7C16">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5EB8BB43" w14:textId="77777777" w:rsidR="00BE7C16" w:rsidRDefault="00BE7C16" w:rsidP="00BE7C16">
      <w:pPr>
        <w:autoSpaceDE w:val="0"/>
        <w:autoSpaceDN w:val="0"/>
        <w:adjustRightInd w:val="0"/>
        <w:spacing w:line="276"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、标段划分：本项目共划分为一个标段。</w:t>
      </w:r>
    </w:p>
    <w:p w14:paraId="6FF4F3C6" w14:textId="77777777" w:rsidR="00BE7C16" w:rsidRDefault="00BE7C16" w:rsidP="00BE7C16">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AF890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6" w:name="_Hlk22733676"/>
      <w:r>
        <w:rPr>
          <w:rFonts w:ascii="宋体" w:eastAsia="宋体" w:hAnsi="宋体" w:cs="仿宋_GB2312" w:hint="eastAsia"/>
          <w:color w:val="000000"/>
          <w:sz w:val="24"/>
          <w:szCs w:val="24"/>
        </w:rPr>
        <w:t>供应商</w:t>
      </w:r>
      <w:bookmarkEnd w:id="6"/>
      <w:r>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7E03352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C1BC734" w14:textId="79624141" w:rsidR="00BE7C16" w:rsidRDefault="00BE7C16" w:rsidP="00BE7C16">
      <w:pPr>
        <w:pStyle w:val="a0"/>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496E55A5" w14:textId="41BCE15C" w:rsidR="00A9169B" w:rsidRPr="00A9169B" w:rsidRDefault="00A9169B" w:rsidP="00A9169B">
      <w:pPr>
        <w:pStyle w:val="a0"/>
        <w:rPr>
          <w:rFonts w:ascii="等线" w:eastAsia="宋体" w:hAnsi="等线" w:cs="Times New Roman"/>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Pr="00A9169B">
        <w:rPr>
          <w:rFonts w:ascii="宋体" w:eastAsia="宋体" w:hAnsi="宋体" w:cs="仿宋_GB2312"/>
          <w:sz w:val="24"/>
          <w:szCs w:val="24"/>
        </w:rPr>
        <w:t>5</w:t>
      </w:r>
      <w:r w:rsidRPr="00A9169B">
        <w:rPr>
          <w:rFonts w:ascii="宋体" w:eastAsia="宋体" w:hAnsi="宋体" w:cs="仿宋_GB2312" w:hint="eastAsia"/>
          <w:sz w:val="24"/>
          <w:szCs w:val="24"/>
        </w:rPr>
        <w:t>、</w:t>
      </w:r>
      <w:r w:rsidRPr="00A9169B">
        <w:rPr>
          <w:rFonts w:ascii="等线" w:eastAsia="宋体" w:hAnsi="等线" w:cs="Times New Roman" w:hint="eastAsia"/>
        </w:rPr>
        <w:t>投标人所提供投标产品必须符合国家相关行业合格标准，同时供货渠道必须正规、合法。</w:t>
      </w:r>
    </w:p>
    <w:p w14:paraId="30B5F739" w14:textId="22237385" w:rsidR="00BE7C16" w:rsidRDefault="00A9169B"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sidR="00BE7C16">
        <w:rPr>
          <w:rFonts w:ascii="宋体" w:eastAsia="宋体" w:hAnsi="宋体" w:cs="仿宋_GB2312" w:hint="eastAsia"/>
          <w:color w:val="000000"/>
          <w:sz w:val="24"/>
          <w:szCs w:val="24"/>
        </w:rPr>
        <w:t>、本项目不接受联合体投标。</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1、持CA数字认证证书，登录</w:t>
      </w:r>
    </w:p>
    <w:p w14:paraId="11F55688" w14:textId="77777777" w:rsidR="00BE7C16" w:rsidRDefault="00207843"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8"/>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64A170F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2077190F"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5C35CD43"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1、投标截止及开标时间：20</w:t>
      </w:r>
      <w:r w:rsidRPr="008E10A1">
        <w:rPr>
          <w:rFonts w:ascii="宋体" w:eastAsia="宋体" w:hAnsi="宋体" w:cs="仿宋_GB2312"/>
          <w:color w:val="000000"/>
          <w:sz w:val="24"/>
          <w:szCs w:val="24"/>
        </w:rPr>
        <w:t>20</w:t>
      </w:r>
      <w:r w:rsidRPr="008E10A1">
        <w:rPr>
          <w:rFonts w:ascii="宋体" w:eastAsia="宋体" w:hAnsi="宋体" w:cs="仿宋_GB2312" w:hint="eastAsia"/>
          <w:color w:val="000000"/>
          <w:sz w:val="24"/>
          <w:szCs w:val="24"/>
        </w:rPr>
        <w:t>年</w:t>
      </w:r>
      <w:r w:rsidR="008057F6">
        <w:rPr>
          <w:rFonts w:ascii="宋体" w:eastAsia="宋体" w:hAnsi="宋体" w:cs="仿宋_GB2312"/>
          <w:color w:val="000000"/>
          <w:sz w:val="24"/>
          <w:szCs w:val="24"/>
        </w:rPr>
        <w:t>05</w:t>
      </w:r>
      <w:r w:rsidRPr="008E10A1">
        <w:rPr>
          <w:rFonts w:ascii="宋体" w:eastAsia="宋体" w:hAnsi="宋体" w:cs="仿宋_GB2312" w:hint="eastAsia"/>
          <w:color w:val="000000"/>
          <w:sz w:val="24"/>
          <w:szCs w:val="24"/>
        </w:rPr>
        <w:t>月</w:t>
      </w:r>
      <w:r w:rsidR="008057F6">
        <w:rPr>
          <w:rFonts w:ascii="宋体" w:eastAsia="宋体" w:hAnsi="宋体" w:cs="仿宋_GB2312"/>
          <w:color w:val="000000"/>
          <w:sz w:val="24"/>
          <w:szCs w:val="24"/>
        </w:rPr>
        <w:t xml:space="preserve">   </w:t>
      </w:r>
      <w:r w:rsidRPr="008E10A1">
        <w:rPr>
          <w:rFonts w:ascii="宋体" w:eastAsia="宋体" w:hAnsi="宋体" w:cs="仿宋_GB2312" w:hint="eastAsia"/>
          <w:color w:val="000000"/>
          <w:sz w:val="24"/>
          <w:szCs w:val="24"/>
        </w:rPr>
        <w:t>日上午</w:t>
      </w:r>
      <w:r w:rsidRPr="008E10A1">
        <w:rPr>
          <w:rFonts w:ascii="宋体" w:eastAsia="宋体" w:hAnsi="宋体" w:cs="仿宋_GB2312"/>
          <w:color w:val="000000"/>
          <w:sz w:val="24"/>
          <w:szCs w:val="24"/>
        </w:rPr>
        <w:t>08</w:t>
      </w:r>
      <w:r w:rsidRPr="008E10A1">
        <w:rPr>
          <w:rFonts w:ascii="宋体" w:eastAsia="宋体" w:hAnsi="宋体" w:cs="仿宋_GB2312" w:hint="eastAsia"/>
          <w:color w:val="000000"/>
          <w:sz w:val="24"/>
          <w:szCs w:val="24"/>
        </w:rPr>
        <w:t>时</w:t>
      </w:r>
      <w:r w:rsidRPr="008E10A1">
        <w:rPr>
          <w:rFonts w:ascii="宋体" w:eastAsia="宋体" w:hAnsi="宋体" w:cs="仿宋_GB2312"/>
          <w:color w:val="000000"/>
          <w:sz w:val="24"/>
          <w:szCs w:val="24"/>
        </w:rPr>
        <w:t>30</w:t>
      </w:r>
      <w:r w:rsidRPr="008E10A1">
        <w:rPr>
          <w:rFonts w:ascii="宋体" w:eastAsia="宋体" w:hAnsi="宋体" w:cs="仿宋_GB2312" w:hint="eastAsia"/>
          <w:color w:val="000000"/>
          <w:sz w:val="24"/>
          <w:szCs w:val="24"/>
        </w:rPr>
        <w:t>分（北京时间），逾期送达或不符合规定的投标文件不予接受。</w:t>
      </w:r>
    </w:p>
    <w:p w14:paraId="3B704A87"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5DE7E426"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4286E1B"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3E14D5A7" w14:textId="0488E535"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sidR="008057F6">
        <w:rPr>
          <w:rFonts w:ascii="宋体" w:eastAsia="宋体" w:hAnsi="宋体" w:cs="仿宋_GB2312"/>
          <w:color w:val="000000"/>
          <w:sz w:val="24"/>
          <w:szCs w:val="24"/>
        </w:rPr>
        <w:t>1</w:t>
      </w:r>
      <w:r>
        <w:rPr>
          <w:rFonts w:ascii="宋体" w:eastAsia="宋体" w:hAnsi="宋体" w:cs="仿宋_GB2312" w:hint="eastAsia"/>
          <w:color w:val="000000"/>
          <w:sz w:val="24"/>
          <w:szCs w:val="24"/>
        </w:rPr>
        <w:t>份）和备份文件1份（使用电子介质存储）在投标截止时间（开标时间）前递交至本项目开标地点。</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33778F5" w14:textId="77777777" w:rsidR="00BE7C16" w:rsidRDefault="00BE7C16" w:rsidP="00BE7C16">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0"/>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77777777" w:rsidR="00BE7C16"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采购单位：禹州市中医院</w:t>
      </w:r>
    </w:p>
    <w:p w14:paraId="1D154F41"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地址：禹州市钧官窑路</w:t>
      </w:r>
    </w:p>
    <w:p w14:paraId="558E21FD"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48BADBA6"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438948FE"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04C22260"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725EEFDF" w14:textId="77777777" w:rsidR="00FF13CB" w:rsidRDefault="00BE7C16" w:rsidP="00FF13CB">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55B8BC8D" w14:textId="5F16D939" w:rsidR="00BE7C16" w:rsidRPr="00FF13CB" w:rsidRDefault="00BE7C16" w:rsidP="00FF13CB">
      <w:pPr>
        <w:widowControl/>
        <w:shd w:val="clear" w:color="auto" w:fill="FFFFFF"/>
        <w:spacing w:line="360" w:lineRule="auto"/>
        <w:ind w:firstLineChars="300" w:firstLine="630"/>
        <w:jc w:val="left"/>
        <w:rPr>
          <w:rFonts w:ascii="宋体" w:eastAsia="宋体" w:hAnsi="宋体" w:cs="仿宋_GB2312"/>
          <w:color w:val="000000"/>
          <w:sz w:val="24"/>
          <w:szCs w:val="24"/>
        </w:rPr>
      </w:pPr>
      <w:r w:rsidRPr="006C72D8">
        <w:rPr>
          <w:rFonts w:ascii="宋体" w:eastAsia="宋体" w:hAnsi="宋体" w:cs="仿宋_GB2312" w:hint="eastAsia"/>
          <w:color w:val="000000"/>
          <w:szCs w:val="21"/>
        </w:rPr>
        <w:lastRenderedPageBreak/>
        <w:t>温馨提示：本项目为全流程电子化交易项目，请认真阅读招标文件，并注意以下事项。</w:t>
      </w:r>
    </w:p>
    <w:p w14:paraId="2B263E99"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1.投标人应按招标文件规定编制、提交电子投标文件和纸质投标文件。开、评标现场不接受投标人递交的备份电子投标文件和纸质投标文件以外的其他资料。</w:t>
      </w:r>
    </w:p>
    <w:p w14:paraId="753C3118"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2.电子文件下载、制作、提交期间和开标（电子投标文件的解密）环节，投标人须使用CA数字证书（证书须在有效期内）。</w:t>
      </w:r>
    </w:p>
    <w:p w14:paraId="21346ACB"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3.电子投标文件的制作</w:t>
      </w:r>
    </w:p>
    <w:p w14:paraId="72F1B7FF"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3.1 投标人登录《全国公共资源交易平台(河南省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w:t>
      </w:r>
      <w:hyperlink r:id="rId11" w:history="1">
        <w:r w:rsidRPr="006C72D8">
          <w:rPr>
            <w:rStyle w:val="af8"/>
            <w:rFonts w:ascii="宋体" w:eastAsia="宋体" w:hAnsi="宋体" w:hint="eastAsia"/>
            <w:szCs w:val="21"/>
          </w:rPr>
          <w:t>http://221.14.6.70:8088/ggzy/</w:t>
        </w:r>
      </w:hyperlink>
      <w:r w:rsidRPr="006C72D8">
        <w:rPr>
          <w:rFonts w:ascii="宋体" w:eastAsia="宋体" w:hAnsi="宋体" w:cs="仿宋_GB2312" w:hint="eastAsia"/>
          <w:color w:val="000000"/>
          <w:szCs w:val="21"/>
        </w:rPr>
        <w:t>）下载“许昌投标文件制作系统SEARUN 最新版本”，按招标文件要求制作电子投标文件。</w:t>
      </w:r>
    </w:p>
    <w:p w14:paraId="3E2CB21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电子投标文件的制作，参考《全国公共资源交易平台(河南省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许昌市)》公共资源交易系统——组件下载——交易系统操作手册（投标人、供应商）。</w:t>
      </w:r>
    </w:p>
    <w:p w14:paraId="53B7F68A"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3.2 投标人须将招标文件要求的资质、业绩、荣誉及相关人员证明材料等资料原件扫描件（或图片）制作到所提交的电子投标文件中。</w:t>
      </w:r>
    </w:p>
    <w:p w14:paraId="5379E718"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3.3投标人对同一项目多个标段进行投标的，应分别下载所投标段的招标文件，按标段制作电子投标文件，并按招标文件要求在相应位置加盖投标人电子印章和法人电子印章。</w:t>
      </w:r>
    </w:p>
    <w:p w14:paraId="06A37131"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473A26BD"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4.加密电子投标文件的提交</w:t>
      </w:r>
    </w:p>
    <w:p w14:paraId="1CECF482"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4.1加密电子投标文件应在招标文件规定的投标截止时间（开标时间）之前成功提交至《全国公共资源交易平台(河南省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w:t>
      </w:r>
      <w:hyperlink r:id="rId12" w:history="1">
        <w:r w:rsidRPr="006C72D8">
          <w:rPr>
            <w:rStyle w:val="af8"/>
            <w:rFonts w:ascii="宋体" w:eastAsia="宋体" w:hAnsi="宋体" w:hint="eastAsia"/>
            <w:szCs w:val="21"/>
          </w:rPr>
          <w:t>http://221.14.6.70:8088/ggzy/</w:t>
        </w:r>
      </w:hyperlink>
      <w:r w:rsidRPr="006C72D8">
        <w:rPr>
          <w:rFonts w:ascii="宋体" w:eastAsia="宋体" w:hAnsi="宋体" w:cs="仿宋_GB2312" w:hint="eastAsia"/>
          <w:color w:val="000000"/>
          <w:szCs w:val="21"/>
        </w:rPr>
        <w:t>）。</w:t>
      </w:r>
    </w:p>
    <w:p w14:paraId="496CDC85"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投标人应充分考虑并预留技术处理和上传数据所需时间。</w:t>
      </w:r>
    </w:p>
    <w:p w14:paraId="7054A41E"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4.2 投标人对同一项目多个标段进行投标的，加密电子投标文件应按标段分别提交。</w:t>
      </w:r>
    </w:p>
    <w:p w14:paraId="7A290FE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4.3 加密电子投标文件成功提交后，投标人应打印“投标文件提交回执单”供开标现场备查。</w:t>
      </w:r>
    </w:p>
    <w:p w14:paraId="145303AE"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5.评标依据</w:t>
      </w:r>
    </w:p>
    <w:p w14:paraId="4FC0F51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5.1采用全流程电子化交易评标时，评标委员会以电子投标文件为依据评标。</w:t>
      </w:r>
    </w:p>
    <w:p w14:paraId="38865243" w14:textId="3CBA5DA9" w:rsidR="00BE7C16"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5.2全流程电子化交易如因系统异常情况无法完成，将以人工方式进行。评标委员会以纸质投标文件为依据评标。</w:t>
      </w:r>
      <w:bookmarkEnd w:id="2"/>
    </w:p>
    <w:p w14:paraId="1A9AFBBD" w14:textId="77777777" w:rsidR="00FF13CB" w:rsidRPr="00FF13CB" w:rsidRDefault="00FF13CB" w:rsidP="00FF13CB">
      <w:pPr>
        <w:pStyle w:val="a0"/>
        <w:rPr>
          <w:rFonts w:ascii="宋体" w:eastAsia="宋体" w:hAnsi="宋体" w:cs="仿宋_GB2312"/>
          <w:color w:val="000000"/>
          <w:szCs w:val="21"/>
        </w:rPr>
      </w:pPr>
      <w:r>
        <w:t xml:space="preserve">    </w:t>
      </w:r>
      <w:bookmarkEnd w:id="3"/>
      <w:r>
        <w:t xml:space="preserve"> </w:t>
      </w:r>
      <w:r w:rsidRPr="00FF13CB">
        <w:rPr>
          <w:rFonts w:ascii="宋体" w:eastAsia="宋体" w:hAnsi="宋体" w:cs="仿宋_GB2312"/>
          <w:color w:val="000000"/>
          <w:szCs w:val="21"/>
        </w:rPr>
        <w:t>6、健康证明</w:t>
      </w:r>
    </w:p>
    <w:p w14:paraId="140E99F4" w14:textId="46B83151" w:rsidR="00BE7C16" w:rsidRPr="00FF13CB" w:rsidRDefault="00FF13CB" w:rsidP="00FF13CB">
      <w:pPr>
        <w:pStyle w:val="a0"/>
        <w:rPr>
          <w:rFonts w:ascii="宋体" w:eastAsia="宋体" w:hAnsi="宋体" w:cs="仿宋_GB2312"/>
          <w:color w:val="000000"/>
          <w:szCs w:val="21"/>
        </w:rPr>
      </w:pPr>
      <w:r w:rsidRPr="00FF13CB">
        <w:rPr>
          <w:rFonts w:ascii="宋体" w:eastAsia="宋体" w:hAnsi="宋体" w:cs="仿宋_GB2312"/>
          <w:color w:val="000000"/>
          <w:szCs w:val="21"/>
        </w:rPr>
        <w:t xml:space="preserve">     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bookmarkEnd w:id="4"/>
    <w:p w14:paraId="1781DEC7" w14:textId="77777777"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221898B8" w14:textId="4CE05D65" w:rsidR="00297B32" w:rsidRPr="00297B32" w:rsidRDefault="00BE7C16" w:rsidP="00297B32">
      <w:pPr>
        <w:spacing w:before="240"/>
        <w:jc w:val="center"/>
        <w:rPr>
          <w:rFonts w:ascii="宋体" w:eastAsia="宋体" w:hAnsi="宋体" w:cs="宋体"/>
          <w:b/>
          <w:spacing w:val="8"/>
          <w:kern w:val="0"/>
          <w:position w:val="10"/>
          <w:sz w:val="32"/>
          <w:szCs w:val="32"/>
        </w:rPr>
      </w:pPr>
      <w:r>
        <w:t xml:space="preserve">  </w:t>
      </w:r>
      <w:r w:rsidR="00297B32" w:rsidRPr="00297B32">
        <w:rPr>
          <w:rFonts w:ascii="宋体" w:eastAsia="宋体" w:hAnsi="宋体" w:cs="宋体"/>
          <w:b/>
          <w:spacing w:val="8"/>
          <w:kern w:val="0"/>
          <w:position w:val="10"/>
          <w:sz w:val="32"/>
          <w:szCs w:val="32"/>
        </w:rPr>
        <w:t>血管造影</w:t>
      </w:r>
      <w:r w:rsidR="00297B32" w:rsidRPr="00297B32">
        <w:rPr>
          <w:rFonts w:ascii="宋体" w:eastAsia="宋体" w:hAnsi="宋体" w:cs="宋体" w:hint="eastAsia"/>
          <w:b/>
          <w:spacing w:val="8"/>
          <w:kern w:val="0"/>
          <w:position w:val="10"/>
          <w:sz w:val="32"/>
          <w:szCs w:val="32"/>
        </w:rPr>
        <w:t>X射线</w:t>
      </w:r>
      <w:r w:rsidR="00297B32" w:rsidRPr="00297B32">
        <w:rPr>
          <w:rFonts w:ascii="宋体" w:eastAsia="宋体" w:hAnsi="宋体" w:cs="宋体"/>
          <w:b/>
          <w:spacing w:val="8"/>
          <w:kern w:val="0"/>
          <w:position w:val="10"/>
          <w:sz w:val="32"/>
          <w:szCs w:val="32"/>
        </w:rPr>
        <w:t>系统技术规格及</w:t>
      </w:r>
      <w:r w:rsidR="00297B32" w:rsidRPr="00297B32">
        <w:rPr>
          <w:rFonts w:ascii="宋体" w:eastAsia="宋体" w:hAnsi="宋体" w:cs="宋体" w:hint="eastAsia"/>
          <w:b/>
          <w:spacing w:val="8"/>
          <w:kern w:val="0"/>
          <w:position w:val="10"/>
          <w:sz w:val="32"/>
          <w:szCs w:val="32"/>
        </w:rPr>
        <w:t>参数</w:t>
      </w:r>
      <w:r w:rsidR="00297B32" w:rsidRPr="00297B32">
        <w:rPr>
          <w:rFonts w:ascii="宋体" w:eastAsia="宋体" w:hAnsi="宋体" w:cs="宋体"/>
          <w:b/>
          <w:spacing w:val="8"/>
          <w:kern w:val="0"/>
          <w:position w:val="10"/>
          <w:sz w:val="32"/>
          <w:szCs w:val="32"/>
        </w:rPr>
        <w:t>要求</w:t>
      </w:r>
    </w:p>
    <w:tbl>
      <w:tblPr>
        <w:tblW w:w="9702" w:type="dxa"/>
        <w:tblInd w:w="-493" w:type="dxa"/>
        <w:tblCellMar>
          <w:left w:w="10" w:type="dxa"/>
          <w:right w:w="10" w:type="dxa"/>
        </w:tblCellMar>
        <w:tblLook w:val="04A0" w:firstRow="1" w:lastRow="0" w:firstColumn="1" w:lastColumn="0" w:noHBand="0" w:noVBand="1"/>
      </w:tblPr>
      <w:tblGrid>
        <w:gridCol w:w="2366"/>
        <w:gridCol w:w="446"/>
        <w:gridCol w:w="5898"/>
        <w:gridCol w:w="992"/>
      </w:tblGrid>
      <w:tr w:rsidR="00297B32" w:rsidRPr="00297B32" w14:paraId="50D148F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79E04"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一、设备名称</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5CAC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血管造影</w:t>
            </w:r>
            <w:r w:rsidRPr="00297B32">
              <w:rPr>
                <w:rFonts w:ascii="宋体" w:eastAsia="宋体" w:hAnsi="宋体" w:cs="宋体" w:hint="eastAsia"/>
                <w:kern w:val="0"/>
                <w:sz w:val="22"/>
              </w:rPr>
              <w:t>X射线</w:t>
            </w:r>
            <w:r w:rsidRPr="00297B32">
              <w:rPr>
                <w:rFonts w:ascii="宋体" w:eastAsia="宋体" w:hAnsi="宋体" w:cs="宋体"/>
                <w:kern w:val="0"/>
                <w:sz w:val="22"/>
              </w:rPr>
              <w:t>系统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03D0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备注</w:t>
            </w:r>
          </w:p>
        </w:tc>
      </w:tr>
      <w:tr w:rsidR="00297B32" w:rsidRPr="00297B32" w14:paraId="5D8F929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94ABB"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二、数量</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4AC58"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一套</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47F9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54A286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81A79"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三、设备用途</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C8FD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心、脑、全身血管造影，介入治疗</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6021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D9B2729" w14:textId="77777777" w:rsidTr="00297B32">
        <w:trPr>
          <w:trHeight w:val="727"/>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FCA3"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四、要求</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4F7C5"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Times New Roman" w:hint="eastAsia"/>
                <w:kern w:val="0"/>
                <w:sz w:val="22"/>
              </w:rPr>
              <w:t>投标设备必须是本公司平板血管造影产品的原装进口机型，并提供相应CFDA文件。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2127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B1B133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A382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五、技术要求</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7CA23"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2887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B584F1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C8C0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、机架系统</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4D61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满足心、脑、周围血管的造影和介入治疗需要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5F943"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B8B765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DFCD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9B0D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悬吊</w:t>
            </w:r>
            <w:r w:rsidRPr="00297B32">
              <w:rPr>
                <w:rFonts w:ascii="宋体" w:eastAsia="宋体" w:hAnsi="宋体" w:cs="宋体" w:hint="eastAsia"/>
                <w:kern w:val="0"/>
                <w:sz w:val="22"/>
              </w:rPr>
              <w:t>式或落地式</w:t>
            </w:r>
            <w:r w:rsidRPr="00297B32">
              <w:rPr>
                <w:rFonts w:ascii="宋体" w:eastAsia="宋体" w:hAnsi="宋体" w:cs="宋体"/>
                <w:kern w:val="0"/>
                <w:sz w:val="22"/>
              </w:rPr>
              <w:t>三轴机架，能覆盖全身之功能</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17DF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0EF3BC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7546D"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EA04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机架三轴可进行等中心旋转</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6C278"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16D66A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608E1"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F7EAD"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机架运动包括电动和手动两种方式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B6BA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0FCF37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7A045"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C6DF1"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C</w:t>
            </w:r>
            <w:r w:rsidRPr="00297B32">
              <w:rPr>
                <w:rFonts w:ascii="宋体" w:eastAsia="宋体" w:hAnsi="宋体" w:cs="宋体"/>
                <w:kern w:val="0"/>
                <w:sz w:val="22"/>
              </w:rPr>
              <w:t>型臂旋转速度（非旋转采集）</w:t>
            </w:r>
            <w:r w:rsidRPr="00297B32">
              <w:rPr>
                <w:rFonts w:ascii="宋体" w:eastAsia="宋体" w:hAnsi="宋体" w:cs="Arial"/>
                <w:kern w:val="0"/>
                <w:sz w:val="22"/>
              </w:rPr>
              <w:t>LAO/RAO</w:t>
            </w:r>
            <w:r w:rsidRPr="00297B32">
              <w:rPr>
                <w:rFonts w:ascii="宋体" w:eastAsia="宋体" w:hAnsi="宋体" w:cs="宋体"/>
                <w:kern w:val="0"/>
                <w:sz w:val="22"/>
              </w:rPr>
              <w:t>≥</w:t>
            </w:r>
            <w:r w:rsidRPr="00297B32">
              <w:rPr>
                <w:rFonts w:ascii="宋体" w:eastAsia="宋体" w:hAnsi="宋体" w:cs="Arial"/>
                <w:kern w:val="0"/>
                <w:sz w:val="22"/>
              </w:rPr>
              <w:t>25°/</w:t>
            </w:r>
            <w:r w:rsidRPr="00297B32">
              <w:rPr>
                <w:rFonts w:ascii="宋体" w:eastAsia="宋体" w:hAnsi="宋体" w:cs="宋体"/>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283F4"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624190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5158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82BF8"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C</w:t>
            </w:r>
            <w:r w:rsidRPr="00297B32">
              <w:rPr>
                <w:rFonts w:ascii="宋体" w:eastAsia="宋体" w:hAnsi="宋体" w:cs="宋体"/>
                <w:kern w:val="0"/>
                <w:sz w:val="22"/>
              </w:rPr>
              <w:t>型臂环内滑动速度（非旋转采集）</w:t>
            </w:r>
            <w:r w:rsidRPr="00297B32">
              <w:rPr>
                <w:rFonts w:ascii="宋体" w:eastAsia="宋体" w:hAnsi="宋体" w:cs="Arial"/>
                <w:kern w:val="0"/>
                <w:sz w:val="22"/>
              </w:rPr>
              <w:t>CRAN/CAU</w:t>
            </w:r>
            <w:r w:rsidRPr="00297B32">
              <w:rPr>
                <w:rFonts w:ascii="宋体" w:eastAsia="宋体" w:hAnsi="宋体" w:cs="宋体"/>
                <w:kern w:val="0"/>
                <w:sz w:val="22"/>
              </w:rPr>
              <w:t>≥</w:t>
            </w:r>
            <w:r w:rsidRPr="00297B32">
              <w:rPr>
                <w:rFonts w:ascii="宋体" w:eastAsia="宋体" w:hAnsi="宋体" w:cs="Arial"/>
                <w:kern w:val="0"/>
                <w:sz w:val="22"/>
              </w:rPr>
              <w:t>18°/</w:t>
            </w:r>
            <w:r w:rsidRPr="00297B32">
              <w:rPr>
                <w:rFonts w:ascii="宋体" w:eastAsia="宋体" w:hAnsi="宋体" w:cs="宋体"/>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BA4F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E645EB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0189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B97BF"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CRA</w:t>
            </w:r>
            <w:r w:rsidRPr="00297B32">
              <w:rPr>
                <w:rFonts w:ascii="宋体" w:eastAsia="宋体" w:hAnsi="宋体" w:cs="Arial" w:hint="eastAsia"/>
                <w:kern w:val="0"/>
                <w:sz w:val="22"/>
              </w:rPr>
              <w:t>≥</w:t>
            </w:r>
            <w:r w:rsidRPr="00297B32">
              <w:rPr>
                <w:rFonts w:ascii="宋体" w:eastAsia="宋体" w:hAnsi="宋体" w:cs="Arial"/>
                <w:kern w:val="0"/>
                <w:sz w:val="22"/>
              </w:rPr>
              <w:t>52°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933C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79E5C3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365C2"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388F0"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CAU</w:t>
            </w:r>
            <w:r w:rsidRPr="00297B32">
              <w:rPr>
                <w:rFonts w:ascii="宋体" w:eastAsia="宋体" w:hAnsi="宋体" w:cs="Arial" w:hint="eastAsia"/>
                <w:kern w:val="0"/>
                <w:sz w:val="22"/>
              </w:rPr>
              <w:t>≥</w:t>
            </w:r>
            <w:r w:rsidRPr="00297B32">
              <w:rPr>
                <w:rFonts w:ascii="宋体" w:eastAsia="宋体" w:hAnsi="宋体" w:cs="Arial"/>
                <w:kern w:val="0"/>
                <w:sz w:val="22"/>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9214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E380B4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45F0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807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RAO</w:t>
            </w:r>
            <w:r w:rsidRPr="00297B32">
              <w:rPr>
                <w:rFonts w:ascii="宋体" w:eastAsia="宋体" w:hAnsi="宋体" w:cs="Arial" w:hint="eastAsia"/>
                <w:kern w:val="0"/>
                <w:sz w:val="22"/>
              </w:rPr>
              <w:t>≥</w:t>
            </w:r>
            <w:r w:rsidRPr="00297B32">
              <w:rPr>
                <w:rFonts w:ascii="宋体" w:eastAsia="宋体" w:hAnsi="宋体" w:cs="Arial"/>
                <w:kern w:val="0"/>
                <w:sz w:val="22"/>
              </w:rPr>
              <w:t>180°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2FE7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A6DD12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618B5"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EB72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LAO</w:t>
            </w:r>
            <w:r w:rsidRPr="00297B32">
              <w:rPr>
                <w:rFonts w:ascii="宋体" w:eastAsia="宋体" w:hAnsi="宋体" w:cs="Arial" w:hint="eastAsia"/>
                <w:kern w:val="0"/>
                <w:sz w:val="22"/>
              </w:rPr>
              <w:t>≥</w:t>
            </w:r>
            <w:r w:rsidRPr="00297B32">
              <w:rPr>
                <w:rFonts w:ascii="宋体" w:eastAsia="宋体" w:hAnsi="宋体" w:cs="Arial"/>
                <w:kern w:val="0"/>
                <w:sz w:val="22"/>
              </w:rPr>
              <w:t>120°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49C53"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A111EA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CA29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10</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5C0A3"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床旁可以单手柄控制、操作</w:t>
            </w:r>
            <w:r w:rsidRPr="00297B32">
              <w:rPr>
                <w:rFonts w:ascii="宋体" w:eastAsia="宋体" w:hAnsi="宋体" w:cs="Arial"/>
                <w:kern w:val="0"/>
                <w:sz w:val="22"/>
              </w:rPr>
              <w:t>C</w:t>
            </w:r>
            <w:r w:rsidRPr="00297B32">
              <w:rPr>
                <w:rFonts w:ascii="宋体" w:eastAsia="宋体" w:hAnsi="宋体" w:cs="宋体"/>
                <w:kern w:val="0"/>
                <w:sz w:val="22"/>
              </w:rPr>
              <w:t>型臂机架的运动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C01E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5965663"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2E27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790D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C</w:t>
            </w:r>
            <w:r w:rsidRPr="00297B32">
              <w:rPr>
                <w:rFonts w:ascii="宋体" w:eastAsia="宋体" w:hAnsi="宋体" w:cs="宋体"/>
                <w:kern w:val="0"/>
                <w:sz w:val="22"/>
              </w:rPr>
              <w:t>臂的旋转角度：血管检查摆位无死角，</w:t>
            </w:r>
            <w:r w:rsidRPr="00297B32">
              <w:rPr>
                <w:rFonts w:ascii="宋体" w:eastAsia="宋体" w:hAnsi="宋体" w:cs="Arial"/>
                <w:kern w:val="0"/>
                <w:sz w:val="22"/>
              </w:rPr>
              <w:t>C</w:t>
            </w:r>
            <w:r w:rsidRPr="00297B32">
              <w:rPr>
                <w:rFonts w:ascii="宋体" w:eastAsia="宋体" w:hAnsi="宋体" w:cs="宋体"/>
                <w:kern w:val="0"/>
                <w:sz w:val="22"/>
              </w:rPr>
              <w:t>臂旋转至任何角度均可投照</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BF08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0F4A9B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CDF6C"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3E257"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所有</w:t>
            </w:r>
            <w:r w:rsidRPr="00297B32">
              <w:rPr>
                <w:rFonts w:ascii="宋体" w:eastAsia="宋体" w:hAnsi="宋体" w:cs="Arial"/>
                <w:kern w:val="0"/>
                <w:sz w:val="22"/>
              </w:rPr>
              <w:t>C</w:t>
            </w:r>
            <w:r w:rsidRPr="00297B32">
              <w:rPr>
                <w:rFonts w:ascii="宋体" w:eastAsia="宋体" w:hAnsi="宋体" w:cs="宋体"/>
                <w:kern w:val="0"/>
                <w:sz w:val="22"/>
              </w:rPr>
              <w:t>型臂旋转角度信息</w:t>
            </w:r>
            <w:r w:rsidRPr="00297B32">
              <w:rPr>
                <w:rFonts w:ascii="宋体" w:eastAsia="宋体" w:hAnsi="宋体" w:cs="宋体" w:hint="eastAsia"/>
                <w:kern w:val="0"/>
                <w:sz w:val="22"/>
              </w:rPr>
              <w:t>可显示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EEE9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B885C4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ECF08"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Times New Roman"/>
                <w:kern w:val="0"/>
                <w:sz w:val="22"/>
              </w:rPr>
              <w:t xml:space="preserve"> 1</w:t>
            </w:r>
            <w:r w:rsidRPr="00297B32">
              <w:rPr>
                <w:rFonts w:ascii="宋体" w:eastAsia="宋体" w:hAnsi="宋体" w:cs="宋体"/>
                <w:kern w:val="0"/>
                <w:sz w:val="22"/>
              </w:rPr>
              <w:t>．</w:t>
            </w:r>
            <w:r w:rsidRPr="00297B32">
              <w:rPr>
                <w:rFonts w:ascii="宋体" w:eastAsia="宋体" w:hAnsi="宋体" w:cs="Times New Roman"/>
                <w:kern w:val="0"/>
                <w:sz w:val="22"/>
              </w:rPr>
              <w:t>1</w:t>
            </w:r>
            <w:r w:rsidRPr="00297B32">
              <w:rPr>
                <w:rFonts w:ascii="宋体" w:eastAsia="宋体" w:hAnsi="宋体" w:cs="Times New Roman" w:hint="eastAsia"/>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936A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C</w:t>
            </w:r>
            <w:r w:rsidRPr="00297B32">
              <w:rPr>
                <w:rFonts w:ascii="宋体" w:eastAsia="宋体" w:hAnsi="宋体" w:cs="宋体"/>
                <w:kern w:val="0"/>
                <w:sz w:val="22"/>
              </w:rPr>
              <w:t>型臂弧深≥</w:t>
            </w:r>
            <w:r w:rsidRPr="00297B32">
              <w:rPr>
                <w:rFonts w:ascii="宋体" w:eastAsia="宋体" w:hAnsi="宋体" w:cs="Arial"/>
                <w:kern w:val="0"/>
                <w:sz w:val="22"/>
              </w:rPr>
              <w:t xml:space="preserve">89cm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38F2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6CBEC1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9132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Times New Roman" w:hint="eastAsia"/>
                <w:kern w:val="0"/>
                <w:sz w:val="22"/>
              </w:rPr>
              <w:t xml:space="preserve"> </w:t>
            </w:r>
            <w:r w:rsidRPr="00297B32">
              <w:rPr>
                <w:rFonts w:ascii="宋体" w:eastAsia="宋体" w:hAnsi="宋体" w:cs="Times New Roman"/>
                <w:kern w:val="0"/>
                <w:sz w:val="22"/>
              </w:rPr>
              <w:t>1</w:t>
            </w:r>
            <w:r w:rsidRPr="00297B32">
              <w:rPr>
                <w:rFonts w:ascii="宋体" w:eastAsia="宋体" w:hAnsi="宋体" w:cs="宋体"/>
                <w:kern w:val="0"/>
                <w:sz w:val="22"/>
              </w:rPr>
              <w:t>．</w:t>
            </w:r>
            <w:r w:rsidRPr="00297B32">
              <w:rPr>
                <w:rFonts w:ascii="宋体" w:eastAsia="宋体" w:hAnsi="宋体" w:cs="Times New Roman"/>
                <w:kern w:val="0"/>
                <w:sz w:val="22"/>
              </w:rPr>
              <w:t>1</w:t>
            </w:r>
            <w:r w:rsidRPr="00297B32">
              <w:rPr>
                <w:rFonts w:ascii="宋体" w:eastAsia="宋体" w:hAnsi="宋体" w:cs="Times New Roman"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035E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机架可分别在头位、左侧位、右侧位进行透视和采集</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FBE7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FF08D1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D4C61"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lastRenderedPageBreak/>
              <w:t>2</w:t>
            </w:r>
            <w:r w:rsidRPr="00297B32">
              <w:rPr>
                <w:rFonts w:ascii="宋体" w:eastAsia="宋体" w:hAnsi="宋体" w:cs="宋体"/>
                <w:kern w:val="0"/>
                <w:sz w:val="22"/>
              </w:rPr>
              <w:t>、导管床</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0227"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74EA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E7A97F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1AF75"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4D7E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满足全身检查、治疗的要求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B557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E2F7E8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3B21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42FBD"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床面要求为碳纤维材料</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84A84"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A0AB09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69D7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3F1EB"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纵向运动范围≥</w:t>
            </w:r>
            <w:r w:rsidRPr="00297B32">
              <w:rPr>
                <w:rFonts w:ascii="宋体" w:eastAsia="宋体" w:hAnsi="宋体" w:cs="Arial"/>
                <w:kern w:val="0"/>
                <w:sz w:val="22"/>
              </w:rPr>
              <w:t>100cm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4786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16AFB6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5CBFD"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F885F"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导管床横向运动≥</w:t>
            </w:r>
            <w:r w:rsidRPr="00297B32">
              <w:rPr>
                <w:rFonts w:ascii="宋体" w:eastAsia="宋体" w:hAnsi="宋体" w:cs="Arial"/>
                <w:kern w:val="0"/>
                <w:sz w:val="22"/>
              </w:rPr>
              <w:t>35cm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F67B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620409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C489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86620"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床面升降范围≥</w:t>
            </w:r>
            <w:r w:rsidRPr="00297B32">
              <w:rPr>
                <w:rFonts w:ascii="宋体" w:eastAsia="宋体" w:hAnsi="宋体" w:cs="Arial" w:hint="eastAsia"/>
                <w:kern w:val="0"/>
                <w:sz w:val="22"/>
              </w:rPr>
              <w:t>27</w:t>
            </w:r>
            <w:r w:rsidRPr="00297B32">
              <w:rPr>
                <w:rFonts w:ascii="宋体" w:eastAsia="宋体" w:hAnsi="宋体" w:cs="Arial"/>
                <w:kern w:val="0"/>
                <w:sz w:val="22"/>
              </w:rPr>
              <w:t>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2A63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312CAD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B816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宋体"/>
                <w:kern w:val="0"/>
                <w:sz w:val="22"/>
              </w:rPr>
              <w:t>★</w:t>
            </w: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0395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床面最低高度</w:t>
            </w:r>
            <w:r w:rsidRPr="00297B32">
              <w:rPr>
                <w:rFonts w:ascii="宋体" w:eastAsia="宋体" w:hAnsi="宋体" w:cs="宋体" w:hint="eastAsia"/>
                <w:kern w:val="0"/>
                <w:sz w:val="22"/>
              </w:rPr>
              <w:t>≤7</w:t>
            </w:r>
            <w:r w:rsidRPr="00297B32">
              <w:rPr>
                <w:rFonts w:ascii="宋体" w:eastAsia="宋体" w:hAnsi="宋体" w:cs="宋体"/>
                <w:kern w:val="0"/>
                <w:sz w:val="22"/>
              </w:rPr>
              <w:t>7.5</w:t>
            </w:r>
            <w:r w:rsidRPr="00297B32">
              <w:rPr>
                <w:rFonts w:ascii="宋体" w:eastAsia="宋体" w:hAnsi="宋体" w:cs="Arial"/>
                <w:kern w:val="0"/>
                <w:sz w:val="22"/>
              </w:rPr>
              <w:t>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582AB"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1BD41663"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B6E99"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E9FA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任意位置承重≥</w:t>
            </w:r>
            <w:r w:rsidRPr="00297B32">
              <w:rPr>
                <w:rFonts w:ascii="宋体" w:eastAsia="宋体" w:hAnsi="宋体" w:cs="Arial"/>
                <w:kern w:val="0"/>
                <w:sz w:val="22"/>
              </w:rPr>
              <w:t xml:space="preserve">200KG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0943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F07EDB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B9AFF"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609F7"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床长度≥</w:t>
            </w:r>
            <w:r w:rsidRPr="00297B32">
              <w:rPr>
                <w:rFonts w:ascii="宋体" w:eastAsia="宋体" w:hAnsi="宋体" w:cs="Arial"/>
                <w:kern w:val="0"/>
                <w:sz w:val="22"/>
              </w:rPr>
              <w:t>288cm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9470E"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0755C5D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7EC56"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26B13"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床宽度≥</w:t>
            </w:r>
            <w:r w:rsidRPr="00297B32">
              <w:rPr>
                <w:rFonts w:ascii="宋体" w:eastAsia="宋体" w:hAnsi="宋体" w:cs="Arial"/>
                <w:kern w:val="0"/>
                <w:sz w:val="22"/>
              </w:rPr>
              <w:t>45cm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2647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372299E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6B19"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10</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49D8"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床面患者最大有效覆盖≥</w:t>
            </w:r>
            <w:r w:rsidRPr="00297B32">
              <w:rPr>
                <w:rFonts w:ascii="宋体" w:eastAsia="宋体" w:hAnsi="宋体" w:cs="Arial"/>
                <w:kern w:val="0"/>
                <w:sz w:val="22"/>
              </w:rPr>
              <w:t>220cm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499F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346DA58" w14:textId="77777777" w:rsidTr="00297B32">
        <w:trPr>
          <w:trHeight w:val="161"/>
        </w:trPr>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7829F"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宋体"/>
                <w:kern w:val="0"/>
                <w:sz w:val="22"/>
              </w:rPr>
              <w:t>★</w:t>
            </w: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11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AD4B9"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床面旋转角度≥</w:t>
            </w:r>
            <w:r w:rsidRPr="00297B32">
              <w:rPr>
                <w:rFonts w:ascii="宋体" w:eastAsia="宋体" w:hAnsi="宋体" w:cs="Arial"/>
                <w:kern w:val="0"/>
                <w:sz w:val="22"/>
              </w:rPr>
              <w:t>180</w:t>
            </w:r>
            <w:r w:rsidRPr="00297B32">
              <w:rPr>
                <w:rFonts w:ascii="宋体" w:eastAsia="宋体" w:hAnsi="宋体" w:cs="宋体"/>
                <w:kern w:val="0"/>
                <w:sz w:val="22"/>
              </w:rPr>
              <w:t>度</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F7135" w14:textId="77777777" w:rsidR="00297B32" w:rsidRPr="00297B32" w:rsidRDefault="00297B32" w:rsidP="00297B32">
            <w:pPr>
              <w:widowControl/>
              <w:spacing w:line="440" w:lineRule="auto"/>
              <w:jc w:val="left"/>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73F59F5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31E8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2</w:t>
            </w:r>
            <w:r w:rsidRPr="00297B32">
              <w:rPr>
                <w:rFonts w:ascii="宋体" w:eastAsia="宋体" w:hAnsi="宋体" w:cs="宋体"/>
                <w:kern w:val="0"/>
                <w:sz w:val="22"/>
              </w:rPr>
              <w:t>．</w:t>
            </w:r>
            <w:r w:rsidRPr="00297B32">
              <w:rPr>
                <w:rFonts w:ascii="宋体" w:eastAsia="宋体" w:hAnsi="宋体" w:cs="Arial"/>
                <w:kern w:val="0"/>
                <w:sz w:val="22"/>
              </w:rPr>
              <w:t>12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6587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导管床床垫、轨道夹及输液架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B9A2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727D99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F7A6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3</w:t>
            </w:r>
            <w:r w:rsidRPr="00297B32">
              <w:rPr>
                <w:rFonts w:ascii="宋体" w:eastAsia="宋体" w:hAnsi="宋体" w:cs="宋体"/>
                <w:kern w:val="0"/>
                <w:sz w:val="22"/>
              </w:rPr>
              <w:t>、床旁液晶触摸屏控制系统</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82738"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5931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AA8F13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3CE7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3</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4D68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提供床旁一套液晶触摸控制屏</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668A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419664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513C" w14:textId="77777777" w:rsidR="00297B32" w:rsidRPr="00297B32" w:rsidRDefault="00297B32" w:rsidP="00297B32">
            <w:pPr>
              <w:widowControl/>
              <w:tabs>
                <w:tab w:val="left" w:pos="490"/>
                <w:tab w:val="center" w:pos="839"/>
              </w:tabs>
              <w:spacing w:line="440" w:lineRule="auto"/>
              <w:jc w:val="center"/>
              <w:rPr>
                <w:rFonts w:ascii="宋体" w:eastAsia="宋体" w:hAnsi="宋体" w:cs="Times New Roman"/>
                <w:kern w:val="0"/>
                <w:sz w:val="22"/>
              </w:rPr>
            </w:pPr>
            <w:r w:rsidRPr="00297B32">
              <w:rPr>
                <w:rFonts w:ascii="宋体" w:eastAsia="宋体" w:hAnsi="宋体" w:cs="Arial"/>
                <w:kern w:val="0"/>
                <w:sz w:val="22"/>
              </w:rPr>
              <w:t>3</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81463"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控制屏可置于导管床</w:t>
            </w:r>
            <w:r w:rsidRPr="00297B32">
              <w:rPr>
                <w:rFonts w:ascii="宋体" w:eastAsia="宋体" w:hAnsi="宋体" w:cs="Arial"/>
                <w:kern w:val="0"/>
                <w:sz w:val="22"/>
              </w:rPr>
              <w:t>3</w:t>
            </w:r>
            <w:r w:rsidRPr="00297B32">
              <w:rPr>
                <w:rFonts w:ascii="宋体" w:eastAsia="宋体" w:hAnsi="宋体" w:cs="宋体"/>
                <w:kern w:val="0"/>
                <w:sz w:val="22"/>
              </w:rPr>
              <w:t>边，或者控制室内，便于医生操作</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2C62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481C8B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5283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3</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42324"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可进行图像采集条件控制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4E428"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AB692F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D196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3</w:t>
            </w:r>
            <w:r w:rsidRPr="00297B32">
              <w:rPr>
                <w:rFonts w:ascii="宋体" w:eastAsia="宋体" w:hAnsi="宋体" w:cs="宋体"/>
                <w:kern w:val="0"/>
                <w:sz w:val="22"/>
              </w:rPr>
              <w:t>．</w:t>
            </w:r>
            <w:r w:rsidRPr="00297B32">
              <w:rPr>
                <w:rFonts w:ascii="宋体" w:eastAsia="宋体" w:hAnsi="宋体" w:cs="Arial"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3410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可进行图像后处理及量化分析控制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1A7F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F4A50A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FEEF6"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3</w:t>
            </w:r>
            <w:r w:rsidRPr="00297B32">
              <w:rPr>
                <w:rFonts w:ascii="宋体" w:eastAsia="宋体" w:hAnsi="宋体" w:cs="宋体"/>
                <w:kern w:val="0"/>
                <w:sz w:val="22"/>
              </w:rPr>
              <w:t>．</w:t>
            </w:r>
            <w:r w:rsidRPr="00297B32">
              <w:rPr>
                <w:rFonts w:ascii="宋体" w:eastAsia="宋体" w:hAnsi="宋体" w:cs="Arial" w:hint="eastAsia"/>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F0AD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床旁液晶屏上配置触摸式鼠标功能</w:t>
            </w:r>
            <w:r w:rsidRPr="00297B32">
              <w:rPr>
                <w:rFonts w:ascii="宋体" w:eastAsia="宋体" w:hAnsi="宋体" w:cs="宋体" w:hint="eastAsia"/>
                <w:kern w:val="0"/>
                <w:sz w:val="22"/>
              </w:rPr>
              <w:t>接口</w:t>
            </w:r>
            <w:r w:rsidRPr="00297B32">
              <w:rPr>
                <w:rFonts w:ascii="宋体" w:eastAsia="宋体" w:hAnsi="宋体" w:cs="宋体"/>
                <w:kern w:val="0"/>
                <w:sz w:val="22"/>
              </w:rPr>
              <w:t>，方便床旁的定量分析等操作</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EB74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03DFB8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5B891"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、高压发生器</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66399"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C504"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83575E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7320C"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7E58F"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高频逆变发生器，功率≥</w:t>
            </w:r>
            <w:r w:rsidRPr="00297B32">
              <w:rPr>
                <w:rFonts w:ascii="宋体" w:eastAsia="宋体" w:hAnsi="宋体" w:cs="Arial"/>
                <w:kern w:val="0"/>
                <w:sz w:val="22"/>
              </w:rPr>
              <w:t>100KW</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E4FB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441512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9D965"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5B881"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最大管电流≥</w:t>
            </w:r>
            <w:r w:rsidRPr="00297B32">
              <w:rPr>
                <w:rFonts w:ascii="宋体" w:eastAsia="宋体" w:hAnsi="宋体" w:cs="Arial"/>
                <w:kern w:val="0"/>
                <w:sz w:val="22"/>
              </w:rPr>
              <w:t>1</w:t>
            </w:r>
            <w:r w:rsidRPr="00297B32">
              <w:rPr>
                <w:rFonts w:ascii="宋体" w:eastAsia="宋体" w:hAnsi="宋体" w:cs="Arial" w:hint="eastAsia"/>
                <w:kern w:val="0"/>
                <w:sz w:val="22"/>
              </w:rPr>
              <w:t>00</w:t>
            </w:r>
            <w:r w:rsidRPr="00297B32">
              <w:rPr>
                <w:rFonts w:ascii="宋体" w:eastAsia="宋体" w:hAnsi="宋体" w:cs="Arial"/>
                <w:kern w:val="0"/>
                <w:sz w:val="22"/>
              </w:rPr>
              <w:t xml:space="preserve">0mA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40B4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13C84AF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3EF89"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lastRenderedPageBreak/>
              <w:t>4</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9197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Times New Roman" w:hint="eastAsia"/>
                <w:kern w:val="0"/>
                <w:sz w:val="22"/>
              </w:rPr>
              <w:t>逆变</w:t>
            </w:r>
            <w:r w:rsidRPr="00297B32">
              <w:rPr>
                <w:rFonts w:ascii="宋体" w:eastAsia="宋体" w:hAnsi="宋体" w:cs="Times New Roman"/>
                <w:kern w:val="0"/>
                <w:sz w:val="22"/>
              </w:rPr>
              <w:t>频率</w:t>
            </w:r>
            <w:r w:rsidRPr="00297B32">
              <w:rPr>
                <w:rFonts w:ascii="宋体" w:eastAsia="宋体" w:hAnsi="宋体" w:cs="Times New Roman" w:hint="eastAsia"/>
                <w:kern w:val="0"/>
                <w:sz w:val="22"/>
              </w:rPr>
              <w:t>≥100</w:t>
            </w:r>
            <w:r w:rsidRPr="00297B32">
              <w:rPr>
                <w:rFonts w:ascii="宋体" w:eastAsia="宋体" w:hAnsi="宋体" w:cs="Times New Roman"/>
                <w:kern w:val="0"/>
                <w:sz w:val="22"/>
              </w:rPr>
              <w:t>kHZ</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3852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C3C339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B94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7A7B"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最小管电压：≤</w:t>
            </w:r>
            <w:r w:rsidRPr="00297B32">
              <w:rPr>
                <w:rFonts w:ascii="宋体" w:eastAsia="宋体" w:hAnsi="宋体" w:cs="Arial"/>
                <w:kern w:val="0"/>
                <w:sz w:val="22"/>
              </w:rPr>
              <w:t xml:space="preserve">50KV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19D4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ABA66C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31C1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A6797"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最大管电压：≥</w:t>
            </w:r>
            <w:r w:rsidRPr="00297B32">
              <w:rPr>
                <w:rFonts w:ascii="宋体" w:eastAsia="宋体" w:hAnsi="宋体" w:cs="Arial"/>
                <w:kern w:val="0"/>
                <w:sz w:val="22"/>
              </w:rPr>
              <w:t>125KV</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4EAA3"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602525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69C6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B757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最短曝光时间≤</w:t>
            </w:r>
            <w:r w:rsidRPr="00297B32">
              <w:rPr>
                <w:rFonts w:ascii="宋体" w:eastAsia="宋体" w:hAnsi="宋体" w:cs="Arial"/>
                <w:kern w:val="0"/>
                <w:sz w:val="22"/>
              </w:rPr>
              <w:t>1ms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5F98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B9169C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E749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C2856"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自动</w:t>
            </w:r>
            <w:r w:rsidRPr="00297B32">
              <w:rPr>
                <w:rFonts w:ascii="宋体" w:eastAsia="宋体" w:hAnsi="宋体" w:cs="Arial"/>
                <w:kern w:val="0"/>
                <w:sz w:val="22"/>
              </w:rPr>
              <w:t>SID</w:t>
            </w:r>
            <w:r w:rsidRPr="00297B32">
              <w:rPr>
                <w:rFonts w:ascii="宋体" w:eastAsia="宋体" w:hAnsi="宋体" w:cs="宋体"/>
                <w:kern w:val="0"/>
                <w:sz w:val="22"/>
              </w:rPr>
              <w:t>跟踪</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456C4"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2A7035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3E98F"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4</w:t>
            </w:r>
            <w:r w:rsidRPr="00297B32">
              <w:rPr>
                <w:rFonts w:ascii="宋体" w:eastAsia="宋体" w:hAnsi="宋体" w:cs="宋体"/>
                <w:kern w:val="0"/>
                <w:sz w:val="22"/>
              </w:rPr>
              <w:t>．</w:t>
            </w:r>
            <w:r w:rsidRPr="00297B32">
              <w:rPr>
                <w:rFonts w:ascii="宋体" w:eastAsia="宋体" w:hAnsi="宋体" w:cs="Arial"/>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3ECDE"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全自动曝光控制，无需测试曝光</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2B2E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ED6720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8FBC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X</w:t>
            </w:r>
            <w:r w:rsidRPr="00297B32">
              <w:rPr>
                <w:rFonts w:ascii="宋体" w:eastAsia="宋体" w:hAnsi="宋体" w:cs="宋体"/>
                <w:kern w:val="0"/>
                <w:sz w:val="22"/>
              </w:rPr>
              <w:t>线球管</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EBD0F"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7A6C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A4A230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0F89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E18BE" w14:textId="77777777" w:rsidR="00297B32" w:rsidRPr="00297B32" w:rsidRDefault="00297B32" w:rsidP="00297B32">
            <w:pPr>
              <w:widowControl/>
              <w:spacing w:line="440" w:lineRule="auto"/>
              <w:rPr>
                <w:rFonts w:ascii="宋体" w:eastAsia="宋体" w:hAnsi="宋体" w:cs="Times New Roman"/>
                <w:color w:val="000000"/>
                <w:kern w:val="0"/>
                <w:sz w:val="22"/>
              </w:rPr>
            </w:pPr>
            <w:r w:rsidRPr="00297B32">
              <w:rPr>
                <w:rFonts w:ascii="宋体" w:eastAsia="宋体" w:hAnsi="宋体" w:cs="宋体"/>
                <w:color w:val="000000"/>
                <w:kern w:val="0"/>
                <w:sz w:val="22"/>
              </w:rPr>
              <w:t>液态金属轴承球管</w:t>
            </w:r>
            <w:r w:rsidRPr="00297B32">
              <w:rPr>
                <w:rFonts w:ascii="宋体" w:eastAsia="宋体" w:hAnsi="宋体" w:cs="Arial"/>
                <w:color w:val="000000"/>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800F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8BA39D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EA3D4" w14:textId="77777777" w:rsidR="00297B32" w:rsidRPr="00297B32" w:rsidRDefault="00297B32" w:rsidP="00297B32">
            <w:pPr>
              <w:widowControl/>
              <w:spacing w:line="440" w:lineRule="auto"/>
              <w:jc w:val="center"/>
              <w:rPr>
                <w:rFonts w:ascii="宋体" w:eastAsia="宋体" w:hAnsi="宋体" w:cs="Times New Roman"/>
                <w:color w:val="000000"/>
                <w:kern w:val="0"/>
                <w:sz w:val="22"/>
              </w:rPr>
            </w:pPr>
            <w:r w:rsidRPr="00297B32">
              <w:rPr>
                <w:rFonts w:ascii="宋体" w:eastAsia="宋体" w:hAnsi="宋体" w:cs="Arial"/>
                <w:color w:val="000000"/>
                <w:kern w:val="0"/>
                <w:sz w:val="22"/>
              </w:rPr>
              <w:t>5</w:t>
            </w:r>
            <w:r w:rsidRPr="00297B32">
              <w:rPr>
                <w:rFonts w:ascii="宋体" w:eastAsia="宋体" w:hAnsi="宋体" w:cs="宋体"/>
                <w:color w:val="000000"/>
                <w:kern w:val="0"/>
                <w:sz w:val="22"/>
              </w:rPr>
              <w:t>．</w:t>
            </w:r>
            <w:r w:rsidRPr="00297B32">
              <w:rPr>
                <w:rFonts w:ascii="宋体" w:eastAsia="宋体" w:hAnsi="宋体" w:cs="Arial"/>
                <w:color w:val="000000"/>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FBF3A" w14:textId="77777777" w:rsidR="00297B32" w:rsidRPr="00297B32" w:rsidRDefault="00297B32" w:rsidP="00297B32">
            <w:pPr>
              <w:widowControl/>
              <w:spacing w:line="440" w:lineRule="auto"/>
              <w:rPr>
                <w:rFonts w:ascii="宋体" w:eastAsia="宋体" w:hAnsi="宋体" w:cs="Times New Roman"/>
                <w:color w:val="000000"/>
                <w:kern w:val="0"/>
                <w:sz w:val="22"/>
              </w:rPr>
            </w:pPr>
            <w:r w:rsidRPr="00297B32">
              <w:rPr>
                <w:rFonts w:ascii="宋体" w:eastAsia="宋体" w:hAnsi="宋体" w:cs="宋体"/>
                <w:color w:val="000000"/>
                <w:kern w:val="0"/>
                <w:sz w:val="22"/>
              </w:rPr>
              <w:t>金属陶瓷外壳</w:t>
            </w:r>
            <w:r w:rsidRPr="00297B32">
              <w:rPr>
                <w:rFonts w:ascii="宋体" w:eastAsia="宋体" w:hAnsi="宋体" w:cs="Arial"/>
                <w:color w:val="000000"/>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7EB49" w14:textId="77777777" w:rsidR="00297B32" w:rsidRPr="00297B32" w:rsidRDefault="00297B32" w:rsidP="00297B32">
            <w:pPr>
              <w:widowControl/>
              <w:spacing w:line="440" w:lineRule="auto"/>
              <w:rPr>
                <w:rFonts w:ascii="宋体" w:eastAsia="宋体" w:hAnsi="宋体" w:cs="宋体"/>
                <w:color w:val="FF0000"/>
                <w:kern w:val="0"/>
                <w:sz w:val="22"/>
              </w:rPr>
            </w:pPr>
          </w:p>
        </w:tc>
      </w:tr>
      <w:tr w:rsidR="00297B32" w:rsidRPr="00297B32" w14:paraId="12AD2BF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9E3A5"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EF20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球管阳极热容量≥</w:t>
            </w:r>
            <w:r w:rsidRPr="00297B32">
              <w:rPr>
                <w:rFonts w:ascii="宋体" w:eastAsia="宋体" w:hAnsi="宋体" w:cs="Arial"/>
                <w:kern w:val="0"/>
                <w:sz w:val="22"/>
              </w:rPr>
              <w:t>2.</w:t>
            </w:r>
            <w:r w:rsidRPr="00297B32">
              <w:rPr>
                <w:rFonts w:ascii="宋体" w:eastAsia="宋体" w:hAnsi="宋体" w:cs="Arial" w:hint="eastAsia"/>
                <w:kern w:val="0"/>
                <w:sz w:val="22"/>
              </w:rPr>
              <w:t>2</w:t>
            </w:r>
            <w:r w:rsidRPr="00297B32">
              <w:rPr>
                <w:rFonts w:ascii="宋体" w:eastAsia="宋体" w:hAnsi="宋体" w:cs="Arial"/>
                <w:kern w:val="0"/>
                <w:sz w:val="22"/>
              </w:rPr>
              <w:t xml:space="preserve">Mhu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8D70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622330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4EAC"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宋体"/>
                <w:kern w:val="0"/>
                <w:sz w:val="22"/>
              </w:rPr>
              <w:t xml:space="preserve">     </w:t>
            </w: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FD41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球管阳极散热率≥</w:t>
            </w:r>
            <w:r w:rsidRPr="00297B32">
              <w:rPr>
                <w:rFonts w:ascii="宋体" w:eastAsia="宋体" w:hAnsi="宋体" w:cs="Arial"/>
                <w:kern w:val="0"/>
                <w:sz w:val="22"/>
              </w:rPr>
              <w:t>5500 W</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7FAEE"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19497FC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BB68E"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Arial"/>
                <w:kern w:val="0"/>
                <w:sz w:val="22"/>
              </w:rPr>
              <w:t xml:space="preserve">   </w:t>
            </w:r>
            <w:r w:rsidRPr="00297B32">
              <w:rPr>
                <w:rFonts w:ascii="宋体" w:eastAsia="宋体" w:hAnsi="宋体" w:cs="宋体"/>
                <w:kern w:val="0"/>
                <w:sz w:val="22"/>
              </w:rPr>
              <w:t>★</w:t>
            </w: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755D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球管阳极转速</w:t>
            </w:r>
            <w:r w:rsidRPr="00297B32">
              <w:rPr>
                <w:rFonts w:ascii="宋体" w:eastAsia="宋体" w:hAnsi="宋体" w:cs="宋体" w:hint="eastAsia"/>
                <w:kern w:val="0"/>
                <w:sz w:val="22"/>
              </w:rPr>
              <w:t>≦</w:t>
            </w:r>
            <w:r w:rsidRPr="00297B32">
              <w:rPr>
                <w:rFonts w:ascii="宋体" w:eastAsia="宋体" w:hAnsi="宋体" w:cs="Arial" w:hint="eastAsia"/>
                <w:kern w:val="0"/>
                <w:sz w:val="22"/>
              </w:rPr>
              <w:t>9000</w:t>
            </w:r>
            <w:r w:rsidRPr="00297B32">
              <w:rPr>
                <w:rFonts w:ascii="宋体" w:eastAsia="宋体" w:hAnsi="宋体" w:cs="宋体"/>
                <w:kern w:val="0"/>
                <w:sz w:val="22"/>
              </w:rPr>
              <w:t>转</w:t>
            </w:r>
            <w:r w:rsidRPr="00297B32">
              <w:rPr>
                <w:rFonts w:ascii="宋体" w:eastAsia="宋体" w:hAnsi="宋体" w:cs="Arial"/>
                <w:kern w:val="0"/>
                <w:sz w:val="22"/>
              </w:rPr>
              <w:t>/</w:t>
            </w:r>
            <w:r w:rsidRPr="00297B32">
              <w:rPr>
                <w:rFonts w:ascii="宋体" w:eastAsia="宋体" w:hAnsi="宋体" w:cs="宋体"/>
                <w:kern w:val="0"/>
                <w:sz w:val="22"/>
              </w:rPr>
              <w:t>分钟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48399"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734E381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74D5B"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Arial"/>
                <w:kern w:val="0"/>
                <w:sz w:val="22"/>
              </w:rPr>
              <w:t xml:space="preserve"> 5</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F7D0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球管焦点为</w:t>
            </w:r>
            <w:r w:rsidRPr="00297B32">
              <w:rPr>
                <w:rFonts w:ascii="宋体" w:eastAsia="宋体" w:hAnsi="宋体" w:cs="宋体" w:hint="eastAsia"/>
                <w:kern w:val="0"/>
                <w:sz w:val="22"/>
              </w:rPr>
              <w:t>≥</w:t>
            </w:r>
            <w:r w:rsidRPr="00297B32">
              <w:rPr>
                <w:rFonts w:ascii="宋体" w:eastAsia="宋体" w:hAnsi="宋体" w:cs="宋体"/>
                <w:kern w:val="0"/>
                <w:sz w:val="22"/>
              </w:rPr>
              <w:t>2个，小焦点≤</w:t>
            </w:r>
            <w:r w:rsidRPr="00297B32">
              <w:rPr>
                <w:rFonts w:ascii="宋体" w:eastAsia="宋体" w:hAnsi="宋体" w:cs="Arial"/>
                <w:kern w:val="0"/>
                <w:sz w:val="22"/>
              </w:rPr>
              <w:t>0.4mm</w:t>
            </w:r>
            <w:r w:rsidRPr="00297B32">
              <w:rPr>
                <w:rFonts w:ascii="宋体" w:eastAsia="宋体" w:hAnsi="宋体" w:cs="宋体"/>
                <w:kern w:val="0"/>
                <w:sz w:val="22"/>
              </w:rPr>
              <w:t>，大焦点≤</w:t>
            </w:r>
            <w:r w:rsidRPr="00297B32">
              <w:rPr>
                <w:rFonts w:ascii="宋体" w:eastAsia="宋体" w:hAnsi="宋体" w:cs="Arial"/>
                <w:kern w:val="0"/>
                <w:sz w:val="22"/>
              </w:rPr>
              <w:t>1.0mm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BDDF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6C28244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9FC5C"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宋体"/>
                <w:kern w:val="0"/>
                <w:sz w:val="22"/>
              </w:rPr>
              <w:t xml:space="preserve">   ★</w:t>
            </w: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3059A"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最小焦点功率≥</w:t>
            </w:r>
            <w:r w:rsidRPr="00297B32">
              <w:rPr>
                <w:rFonts w:ascii="宋体" w:eastAsia="宋体" w:hAnsi="宋体" w:cs="Arial"/>
                <w:kern w:val="0"/>
                <w:sz w:val="22"/>
              </w:rPr>
              <w:t>17KW</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B6E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6226BFE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44F2B"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宋体"/>
                <w:kern w:val="0"/>
                <w:sz w:val="22"/>
              </w:rPr>
              <w:t xml:space="preserve">   ★</w:t>
            </w: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E183C"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球管阳极靶边直径≥</w:t>
            </w:r>
            <w:r w:rsidRPr="00297B32">
              <w:rPr>
                <w:rFonts w:ascii="宋体" w:eastAsia="宋体" w:hAnsi="宋体" w:cs="Arial"/>
                <w:kern w:val="0"/>
                <w:sz w:val="22"/>
              </w:rPr>
              <w:t>140mm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49A0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69F0F6E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D29A9"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3EDF8"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球管采用直接油冷技术</w:t>
            </w:r>
            <w:r w:rsidRPr="00297B32">
              <w:rPr>
                <w:rFonts w:ascii="宋体" w:eastAsia="宋体" w:hAnsi="宋体" w:cs="宋体" w:hint="eastAsia"/>
                <w:kern w:val="0"/>
                <w:sz w:val="22"/>
              </w:rPr>
              <w:t>或油冷加水冷技术</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D181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3FCA455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CD4A2"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10</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62717"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球管内置栅控技术</w:t>
            </w:r>
            <w:r w:rsidRPr="00297B32">
              <w:rPr>
                <w:rFonts w:ascii="宋体" w:eastAsia="宋体" w:hAnsi="宋体" w:cs="Arial"/>
                <w:kern w:val="0"/>
                <w:sz w:val="22"/>
              </w:rPr>
              <w:t xml:space="preserve"> </w:t>
            </w:r>
            <w:r w:rsidRPr="00297B32">
              <w:rPr>
                <w:rFonts w:ascii="宋体" w:eastAsia="宋体" w:hAnsi="宋体" w:cs="宋体"/>
                <w:kern w:val="0"/>
                <w:sz w:val="22"/>
              </w:rPr>
              <w:t>，以消除传统脉冲透视产生的软射线</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667D5"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4145C2A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3419F"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宋体"/>
                <w:kern w:val="0"/>
                <w:sz w:val="22"/>
              </w:rPr>
              <w:t xml:space="preserve">   ★</w:t>
            </w: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945E1"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球管内置多档金属铜滤片</w:t>
            </w:r>
            <w:r w:rsidRPr="00297B32">
              <w:rPr>
                <w:rFonts w:ascii="宋体" w:eastAsia="宋体" w:hAnsi="宋体" w:cs="Arial"/>
                <w:kern w:val="0"/>
                <w:sz w:val="22"/>
              </w:rPr>
              <w:t xml:space="preserve"> </w:t>
            </w:r>
            <w:r w:rsidRPr="00297B32">
              <w:rPr>
                <w:rFonts w:ascii="宋体" w:eastAsia="宋体" w:hAnsi="宋体" w:cs="宋体"/>
                <w:kern w:val="0"/>
                <w:sz w:val="22"/>
              </w:rPr>
              <w:t>，最厚达</w:t>
            </w:r>
            <w:r w:rsidRPr="00297B32">
              <w:rPr>
                <w:rFonts w:ascii="宋体" w:eastAsia="宋体" w:hAnsi="宋体" w:cs="Arial"/>
                <w:kern w:val="0"/>
                <w:sz w:val="22"/>
              </w:rPr>
              <w:t xml:space="preserve">0.9mm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AAFC3"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5857C7F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A43FC"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EEBEB"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配备通用型、虹膜型等多种遮光器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D7A4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4AF848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EF29F"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97D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遮光器位置可存储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3603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C10EE1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C5216"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5F96B"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心脏介入手术中，半透明楔形挡板可根据投照角度自动定位</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E7F9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301024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B68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5</w:t>
            </w:r>
            <w:r w:rsidRPr="00297B32">
              <w:rPr>
                <w:rFonts w:ascii="宋体" w:eastAsia="宋体" w:hAnsi="宋体" w:cs="宋体"/>
                <w:kern w:val="0"/>
                <w:sz w:val="22"/>
              </w:rPr>
              <w:t>．</w:t>
            </w:r>
            <w:r w:rsidRPr="00297B32">
              <w:rPr>
                <w:rFonts w:ascii="宋体" w:eastAsia="宋体" w:hAnsi="宋体" w:cs="Arial"/>
                <w:kern w:val="0"/>
                <w:sz w:val="22"/>
              </w:rPr>
              <w:t>15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D17CB"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透视末帧图像上可实现无射线调节遮光板、滤线器位置</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66EA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9CD2213"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1E57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6</w:t>
            </w:r>
            <w:r w:rsidRPr="00297B32">
              <w:rPr>
                <w:rFonts w:ascii="宋体" w:eastAsia="宋体" w:hAnsi="宋体" w:cs="宋体"/>
                <w:kern w:val="0"/>
                <w:sz w:val="22"/>
              </w:rPr>
              <w:t>、平板探测器</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CE791"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C574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E18999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1003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宋体"/>
                <w:kern w:val="0"/>
                <w:sz w:val="22"/>
              </w:rPr>
              <w:t>★</w:t>
            </w: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29C4A"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探测器类型：非晶硅数字化</w:t>
            </w:r>
            <w:r w:rsidRPr="00297B32">
              <w:rPr>
                <w:rFonts w:ascii="宋体" w:eastAsia="宋体" w:hAnsi="宋体" w:cs="宋体" w:hint="eastAsia"/>
                <w:kern w:val="0"/>
                <w:sz w:val="22"/>
              </w:rPr>
              <w:t>长方形</w:t>
            </w:r>
            <w:r w:rsidRPr="00297B32">
              <w:rPr>
                <w:rFonts w:ascii="宋体" w:eastAsia="宋体" w:hAnsi="宋体" w:cs="宋体"/>
                <w:kern w:val="0"/>
                <w:sz w:val="22"/>
              </w:rPr>
              <w:t>平板探测器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2C05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E1CC70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968F0"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宋体"/>
                <w:kern w:val="0"/>
                <w:sz w:val="22"/>
              </w:rPr>
              <w:lastRenderedPageBreak/>
              <w:t xml:space="preserve">     </w:t>
            </w: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B774F"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最大有效成像视野</w:t>
            </w:r>
            <w:r w:rsidRPr="00297B32">
              <w:rPr>
                <w:rFonts w:ascii="宋体" w:eastAsia="宋体" w:hAnsi="宋体" w:cs="Arial"/>
                <w:kern w:val="0"/>
                <w:sz w:val="22"/>
              </w:rPr>
              <w:t>(</w:t>
            </w:r>
            <w:r w:rsidRPr="00297B32">
              <w:rPr>
                <w:rFonts w:ascii="宋体" w:eastAsia="宋体" w:hAnsi="宋体" w:cs="宋体"/>
                <w:kern w:val="0"/>
                <w:sz w:val="22"/>
              </w:rPr>
              <w:t>边长</w:t>
            </w:r>
            <w:r w:rsidRPr="00297B32">
              <w:rPr>
                <w:rFonts w:ascii="宋体" w:eastAsia="宋体" w:hAnsi="宋体" w:cs="Arial"/>
                <w:kern w:val="0"/>
                <w:sz w:val="22"/>
              </w:rPr>
              <w:t xml:space="preserve">) </w:t>
            </w:r>
            <w:r w:rsidRPr="00297B32">
              <w:rPr>
                <w:rFonts w:ascii="宋体" w:eastAsia="宋体" w:hAnsi="宋体" w:cs="宋体"/>
                <w:kern w:val="0"/>
                <w:sz w:val="22"/>
              </w:rPr>
              <w:t>≥</w:t>
            </w:r>
            <w:r w:rsidRPr="00297B32">
              <w:rPr>
                <w:rFonts w:ascii="宋体" w:eastAsia="宋体" w:hAnsi="宋体" w:cs="Arial"/>
                <w:kern w:val="0"/>
                <w:sz w:val="22"/>
              </w:rPr>
              <w:t xml:space="preserve">30cm X 38cm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CED6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D54A75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C81B6"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8C3A3"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w:t>
            </w:r>
            <w:r w:rsidRPr="00297B32">
              <w:rPr>
                <w:rFonts w:ascii="宋体" w:eastAsia="宋体" w:hAnsi="宋体" w:cs="Arial"/>
                <w:kern w:val="0"/>
                <w:sz w:val="22"/>
              </w:rPr>
              <w:t>4</w:t>
            </w:r>
            <w:r w:rsidRPr="00297B32">
              <w:rPr>
                <w:rFonts w:ascii="宋体" w:eastAsia="宋体" w:hAnsi="宋体" w:cs="宋体"/>
                <w:kern w:val="0"/>
                <w:sz w:val="22"/>
              </w:rPr>
              <w:t>种物理成像视野，以适应不同部位介入需要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6179D"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5DF24D7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4B57C"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宋体"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319B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最大图像矩阵灰阶输出：</w:t>
            </w:r>
            <w:r w:rsidRPr="00297B32">
              <w:rPr>
                <w:rFonts w:ascii="宋体" w:eastAsia="宋体" w:hAnsi="宋体" w:cs="Arial"/>
                <w:kern w:val="0"/>
                <w:sz w:val="22"/>
              </w:rPr>
              <w:t xml:space="preserve">1024 x 1024 x 14 bits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E0F6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C4BF7B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C70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9B6CD"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平板探测器分辨率≥</w:t>
            </w:r>
            <w:r w:rsidRPr="00297B32">
              <w:rPr>
                <w:rFonts w:ascii="宋体" w:eastAsia="宋体" w:hAnsi="宋体" w:cs="Arial"/>
                <w:kern w:val="0"/>
                <w:sz w:val="22"/>
              </w:rPr>
              <w:t>2.6LP</w:t>
            </w:r>
            <w:r w:rsidRPr="00297B32">
              <w:rPr>
                <w:rFonts w:ascii="宋体" w:eastAsia="宋体" w:hAnsi="宋体" w:cs="宋体"/>
                <w:kern w:val="0"/>
                <w:sz w:val="22"/>
              </w:rPr>
              <w:t>／</w:t>
            </w:r>
            <w:r w:rsidRPr="00297B32">
              <w:rPr>
                <w:rFonts w:ascii="宋体" w:eastAsia="宋体" w:hAnsi="宋体" w:cs="Arial"/>
                <w:kern w:val="0"/>
                <w:sz w:val="22"/>
              </w:rPr>
              <w:t xml:space="preserve">mm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6A1D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A1F7E1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A36C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宋体"/>
                <w:kern w:val="0"/>
                <w:sz w:val="22"/>
              </w:rPr>
              <w:t>★</w:t>
            </w: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4B607"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像素尺寸</w:t>
            </w:r>
            <w:r w:rsidRPr="00297B32">
              <w:rPr>
                <w:rFonts w:ascii="宋体" w:eastAsia="宋体" w:hAnsi="宋体" w:cs="宋体" w:hint="eastAsia"/>
                <w:kern w:val="0"/>
                <w:sz w:val="22"/>
              </w:rPr>
              <w:t>≤</w:t>
            </w:r>
            <w:r w:rsidRPr="00297B32">
              <w:rPr>
                <w:rFonts w:ascii="宋体" w:eastAsia="宋体" w:hAnsi="宋体" w:cs="宋体"/>
                <w:kern w:val="0"/>
                <w:sz w:val="22"/>
              </w:rPr>
              <w:t>194</w:t>
            </w:r>
            <w:r w:rsidRPr="00297B32">
              <w:rPr>
                <w:rFonts w:ascii="宋体" w:eastAsia="宋体" w:hAnsi="宋体" w:cs="Arial"/>
                <w:kern w:val="0"/>
                <w:sz w:val="22"/>
              </w:rPr>
              <w:t xml:space="preserve">μm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811C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59CC3F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6624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6</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3F5D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Arial" w:hint="eastAsia"/>
                <w:kern w:val="0"/>
                <w:sz w:val="22"/>
              </w:rPr>
              <w:t>DQE</w:t>
            </w:r>
            <w:r w:rsidRPr="00297B32">
              <w:rPr>
                <w:rFonts w:ascii="宋体" w:eastAsia="宋体" w:hAnsi="宋体" w:cs="宋体"/>
                <w:kern w:val="0"/>
                <w:sz w:val="22"/>
              </w:rPr>
              <w:t>≥6</w:t>
            </w:r>
            <w:r w:rsidRPr="00297B32">
              <w:rPr>
                <w:rFonts w:ascii="宋体" w:eastAsia="宋体" w:hAnsi="宋体" w:cs="Arial"/>
                <w:kern w:val="0"/>
                <w:sz w:val="22"/>
              </w:rPr>
              <w:t>5</w:t>
            </w:r>
            <w:r w:rsidRPr="00297B32">
              <w:rPr>
                <w:rFonts w:ascii="宋体" w:eastAsia="宋体" w:hAnsi="宋体" w:cs="Arial" w:hint="eastAsia"/>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9E7C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C88A1A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77176"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kern w:val="0"/>
                <w:sz w:val="22"/>
              </w:rPr>
              <w:t>6．</w:t>
            </w:r>
            <w:r w:rsidRPr="00297B32">
              <w:rPr>
                <w:rFonts w:ascii="宋体" w:eastAsia="宋体" w:hAnsi="宋体" w:cs="Arial" w:hint="eastAsia"/>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8B0AF"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平板可</w:t>
            </w:r>
            <w:r w:rsidRPr="00297B32">
              <w:rPr>
                <w:rFonts w:ascii="宋体" w:eastAsia="宋体" w:hAnsi="宋体" w:cs="Arial"/>
                <w:kern w:val="0"/>
                <w:sz w:val="22"/>
              </w:rPr>
              <w:t>90</w:t>
            </w:r>
            <w:r w:rsidRPr="00297B32">
              <w:rPr>
                <w:rFonts w:ascii="宋体" w:eastAsia="宋体" w:hAnsi="宋体" w:cs="宋体"/>
                <w:kern w:val="0"/>
                <w:sz w:val="22"/>
              </w:rPr>
              <w:t>度旋转</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EE3D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B303EB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5935"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kern w:val="0"/>
                <w:sz w:val="22"/>
              </w:rPr>
              <w:t xml:space="preserve"> 6．</w:t>
            </w:r>
            <w:r w:rsidRPr="00297B32">
              <w:rPr>
                <w:rFonts w:ascii="宋体" w:eastAsia="宋体" w:hAnsi="宋体" w:cs="Arial" w:hint="eastAsia"/>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4172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平板探测器带有</w:t>
            </w:r>
            <w:r w:rsidRPr="00297B32">
              <w:rPr>
                <w:rFonts w:ascii="宋体" w:eastAsia="宋体" w:hAnsi="宋体" w:cs="宋体" w:hint="eastAsia"/>
                <w:kern w:val="0"/>
                <w:sz w:val="22"/>
              </w:rPr>
              <w:t>感应</w:t>
            </w:r>
            <w:r w:rsidRPr="00297B32">
              <w:rPr>
                <w:rFonts w:ascii="宋体" w:eastAsia="宋体" w:hAnsi="宋体" w:cs="宋体"/>
                <w:kern w:val="0"/>
                <w:sz w:val="22"/>
              </w:rPr>
              <w:t>式防碰撞保护装置及防碰撞自动控制</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9F9C8"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DA6C21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353F1" w14:textId="77777777" w:rsidR="00297B32" w:rsidRPr="00297B32" w:rsidRDefault="00297B32" w:rsidP="00297B32">
            <w:pPr>
              <w:widowControl/>
              <w:spacing w:line="440" w:lineRule="auto"/>
              <w:jc w:val="center"/>
              <w:rPr>
                <w:rFonts w:ascii="宋体" w:eastAsia="宋体" w:hAnsi="宋体" w:cs="宋体"/>
                <w:kern w:val="0"/>
                <w:sz w:val="22"/>
              </w:rPr>
            </w:pPr>
            <w:r w:rsidRPr="00297B32">
              <w:rPr>
                <w:rFonts w:ascii="宋体" w:eastAsia="宋体" w:hAnsi="宋体" w:cs="宋体" w:hint="eastAsia"/>
                <w:kern w:val="0"/>
                <w:sz w:val="22"/>
              </w:rPr>
              <w:t>7、</w:t>
            </w:r>
            <w:r w:rsidRPr="00297B32">
              <w:rPr>
                <w:rFonts w:ascii="宋体" w:eastAsia="宋体" w:hAnsi="宋体" w:cs="宋体"/>
                <w:kern w:val="0"/>
                <w:sz w:val="22"/>
              </w:rPr>
              <w:t>图像显</w:t>
            </w:r>
            <w:r w:rsidRPr="00297B32">
              <w:rPr>
                <w:rFonts w:ascii="宋体" w:eastAsia="宋体" w:hAnsi="宋体" w:cs="宋体" w:hint="eastAsia"/>
                <w:kern w:val="0"/>
                <w:sz w:val="22"/>
              </w:rPr>
              <w:t>示</w:t>
            </w:r>
            <w:r w:rsidRPr="00297B32">
              <w:rPr>
                <w:rFonts w:ascii="宋体" w:eastAsia="宋体" w:hAnsi="宋体" w:cs="宋体"/>
                <w:kern w:val="0"/>
                <w:sz w:val="22"/>
              </w:rPr>
              <w:t>器</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80D76"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113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8819D1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125BA" w14:textId="77777777" w:rsidR="00297B32" w:rsidRPr="00297B32" w:rsidRDefault="00297B32" w:rsidP="00297B32">
            <w:pPr>
              <w:widowControl/>
              <w:spacing w:line="440" w:lineRule="auto"/>
              <w:jc w:val="left"/>
              <w:rPr>
                <w:rFonts w:ascii="宋体" w:eastAsia="宋体" w:hAnsi="宋体" w:cs="Times New Roman"/>
                <w:kern w:val="0"/>
                <w:sz w:val="22"/>
              </w:rPr>
            </w:pPr>
            <w:r w:rsidRPr="00297B32">
              <w:rPr>
                <w:rFonts w:ascii="宋体" w:eastAsia="宋体" w:hAnsi="宋体" w:cs="Arial"/>
                <w:kern w:val="0"/>
                <w:sz w:val="22"/>
              </w:rPr>
              <w:t xml:space="preserve"> 7</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138F1"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医用高分辨率</w:t>
            </w:r>
            <w:r w:rsidRPr="00297B32">
              <w:rPr>
                <w:rFonts w:ascii="宋体" w:eastAsia="宋体" w:hAnsi="宋体" w:cs="Arial"/>
                <w:kern w:val="0"/>
                <w:sz w:val="22"/>
              </w:rPr>
              <w:t>LCD</w:t>
            </w:r>
            <w:r w:rsidRPr="00297B32">
              <w:rPr>
                <w:rFonts w:ascii="宋体" w:eastAsia="宋体" w:hAnsi="宋体" w:cs="宋体"/>
                <w:kern w:val="0"/>
                <w:sz w:val="22"/>
              </w:rPr>
              <w:t>显</w:t>
            </w:r>
            <w:r w:rsidRPr="00297B32">
              <w:rPr>
                <w:rFonts w:ascii="宋体" w:eastAsia="宋体" w:hAnsi="宋体" w:cs="宋体" w:hint="eastAsia"/>
                <w:kern w:val="0"/>
                <w:sz w:val="22"/>
              </w:rPr>
              <w:t>示</w:t>
            </w:r>
            <w:r w:rsidRPr="00297B32">
              <w:rPr>
                <w:rFonts w:ascii="宋体" w:eastAsia="宋体" w:hAnsi="宋体" w:cs="宋体"/>
                <w:kern w:val="0"/>
                <w:sz w:val="22"/>
              </w:rPr>
              <w:t>器，显示矩阵</w:t>
            </w:r>
            <w:r w:rsidRPr="00297B32">
              <w:rPr>
                <w:rFonts w:ascii="宋体" w:eastAsia="宋体" w:hAnsi="宋体" w:cs="Arial"/>
                <w:kern w:val="0"/>
                <w:sz w:val="22"/>
              </w:rPr>
              <w:t>1280 x 1024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276B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76C1A7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DEF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7</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B6302"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操作室：</w:t>
            </w:r>
            <w:r w:rsidRPr="00297B32">
              <w:rPr>
                <w:rFonts w:ascii="宋体" w:eastAsia="宋体" w:hAnsi="宋体" w:cs="Arial"/>
                <w:kern w:val="0"/>
                <w:sz w:val="22"/>
              </w:rPr>
              <w:t>19</w:t>
            </w:r>
            <w:r w:rsidRPr="00297B32">
              <w:rPr>
                <w:rFonts w:ascii="宋体" w:eastAsia="宋体" w:hAnsi="宋体" w:cs="宋体"/>
                <w:kern w:val="0"/>
                <w:sz w:val="22"/>
              </w:rPr>
              <w:t>英吋高亮医用高分辨率</w:t>
            </w:r>
            <w:r w:rsidRPr="00297B32">
              <w:rPr>
                <w:rFonts w:ascii="宋体" w:eastAsia="宋体" w:hAnsi="宋体" w:cs="Arial"/>
                <w:kern w:val="0"/>
                <w:sz w:val="22"/>
              </w:rPr>
              <w:t>LCD</w:t>
            </w:r>
            <w:r w:rsidRPr="00297B32">
              <w:rPr>
                <w:rFonts w:ascii="宋体" w:eastAsia="宋体" w:hAnsi="宋体" w:cs="宋体"/>
                <w:kern w:val="0"/>
                <w:sz w:val="22"/>
              </w:rPr>
              <w:t>黑白显</w:t>
            </w:r>
            <w:r w:rsidRPr="00297B32">
              <w:rPr>
                <w:rFonts w:ascii="宋体" w:eastAsia="宋体" w:hAnsi="宋体" w:cs="宋体" w:hint="eastAsia"/>
                <w:kern w:val="0"/>
                <w:sz w:val="22"/>
              </w:rPr>
              <w:t>示</w:t>
            </w:r>
            <w:r w:rsidRPr="00297B32">
              <w:rPr>
                <w:rFonts w:ascii="宋体" w:eastAsia="宋体" w:hAnsi="宋体" w:cs="宋体"/>
                <w:kern w:val="0"/>
                <w:sz w:val="22"/>
              </w:rPr>
              <w:t>器</w:t>
            </w:r>
            <w:r w:rsidRPr="00297B32">
              <w:rPr>
                <w:rFonts w:ascii="宋体" w:eastAsia="宋体" w:hAnsi="宋体" w:cs="宋体" w:hint="eastAsia"/>
                <w:kern w:val="0"/>
                <w:sz w:val="22"/>
              </w:rPr>
              <w:t>两</w:t>
            </w:r>
            <w:r w:rsidRPr="00297B32">
              <w:rPr>
                <w:rFonts w:ascii="宋体" w:eastAsia="宋体" w:hAnsi="宋体" w:cs="宋体"/>
                <w:kern w:val="0"/>
                <w:sz w:val="22"/>
              </w:rPr>
              <w:t>台</w:t>
            </w:r>
            <w:r w:rsidRPr="00297B32">
              <w:rPr>
                <w:rFonts w:ascii="宋体" w:eastAsia="宋体" w:hAnsi="宋体" w:cs="宋体" w:hint="eastAsia"/>
                <w:kern w:val="0"/>
                <w:sz w:val="22"/>
              </w:rPr>
              <w:t xml:space="preserve"> </w:t>
            </w:r>
            <w:r w:rsidRPr="00297B32">
              <w:rPr>
                <w:rFonts w:ascii="宋体" w:eastAsia="宋体" w:hAnsi="宋体" w:cs="宋体"/>
                <w:kern w:val="0"/>
                <w:sz w:val="22"/>
              </w:rPr>
              <w:t>；控制室：</w:t>
            </w:r>
            <w:r w:rsidRPr="00297B32">
              <w:rPr>
                <w:rFonts w:ascii="宋体" w:eastAsia="宋体" w:hAnsi="宋体" w:cs="Arial"/>
                <w:kern w:val="0"/>
                <w:sz w:val="22"/>
              </w:rPr>
              <w:t>19</w:t>
            </w:r>
            <w:r w:rsidRPr="00297B32">
              <w:rPr>
                <w:rFonts w:ascii="宋体" w:eastAsia="宋体" w:hAnsi="宋体" w:cs="宋体"/>
                <w:kern w:val="0"/>
                <w:sz w:val="22"/>
              </w:rPr>
              <w:t>英吋高亮医用高分辨率黑白</w:t>
            </w:r>
            <w:r w:rsidRPr="00297B32">
              <w:rPr>
                <w:rFonts w:ascii="宋体" w:eastAsia="宋体" w:hAnsi="宋体" w:cs="Arial"/>
                <w:kern w:val="0"/>
                <w:sz w:val="22"/>
              </w:rPr>
              <w:t>LCD</w:t>
            </w:r>
            <w:r w:rsidRPr="00297B32">
              <w:rPr>
                <w:rFonts w:ascii="宋体" w:eastAsia="宋体" w:hAnsi="宋体" w:cs="宋体"/>
                <w:kern w:val="0"/>
                <w:sz w:val="22"/>
              </w:rPr>
              <w:t>显</w:t>
            </w:r>
            <w:r w:rsidRPr="00297B32">
              <w:rPr>
                <w:rFonts w:ascii="宋体" w:eastAsia="宋体" w:hAnsi="宋体" w:cs="宋体" w:hint="eastAsia"/>
                <w:kern w:val="0"/>
                <w:sz w:val="22"/>
              </w:rPr>
              <w:t>示</w:t>
            </w:r>
            <w:r w:rsidRPr="00297B32">
              <w:rPr>
                <w:rFonts w:ascii="宋体" w:eastAsia="宋体" w:hAnsi="宋体" w:cs="宋体"/>
                <w:kern w:val="0"/>
                <w:sz w:val="22"/>
              </w:rPr>
              <w:t>器一台，</w:t>
            </w:r>
            <w:r w:rsidRPr="00297B32">
              <w:rPr>
                <w:rFonts w:ascii="宋体" w:eastAsia="宋体" w:hAnsi="宋体" w:cs="Arial"/>
                <w:kern w:val="0"/>
                <w:sz w:val="22"/>
              </w:rPr>
              <w:t>19</w:t>
            </w:r>
            <w:r w:rsidRPr="00297B32">
              <w:rPr>
                <w:rFonts w:ascii="宋体" w:eastAsia="宋体" w:hAnsi="宋体" w:cs="宋体"/>
                <w:kern w:val="0"/>
                <w:sz w:val="22"/>
              </w:rPr>
              <w:t>英吋高分辨率</w:t>
            </w:r>
            <w:r w:rsidRPr="00297B32">
              <w:rPr>
                <w:rFonts w:ascii="宋体" w:eastAsia="宋体" w:hAnsi="宋体" w:cs="Arial"/>
                <w:kern w:val="0"/>
                <w:sz w:val="22"/>
              </w:rPr>
              <w:t>LCD</w:t>
            </w:r>
            <w:r w:rsidRPr="00297B32">
              <w:rPr>
                <w:rFonts w:ascii="宋体" w:eastAsia="宋体" w:hAnsi="宋体" w:cs="宋体"/>
                <w:kern w:val="0"/>
                <w:sz w:val="22"/>
              </w:rPr>
              <w:t>彩色显</w:t>
            </w:r>
            <w:r w:rsidRPr="00297B32">
              <w:rPr>
                <w:rFonts w:ascii="宋体" w:eastAsia="宋体" w:hAnsi="宋体" w:cs="宋体" w:hint="eastAsia"/>
                <w:kern w:val="0"/>
                <w:sz w:val="22"/>
              </w:rPr>
              <w:t>示</w:t>
            </w:r>
            <w:r w:rsidRPr="00297B32">
              <w:rPr>
                <w:rFonts w:ascii="宋体" w:eastAsia="宋体" w:hAnsi="宋体" w:cs="宋体"/>
                <w:kern w:val="0"/>
                <w:sz w:val="22"/>
              </w:rPr>
              <w:t>器一台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2081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560CE1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01A1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7</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62D3D"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显</w:t>
            </w:r>
            <w:r w:rsidRPr="00297B32">
              <w:rPr>
                <w:rFonts w:ascii="宋体" w:eastAsia="宋体" w:hAnsi="宋体" w:cs="宋体" w:hint="eastAsia"/>
                <w:kern w:val="0"/>
                <w:sz w:val="22"/>
              </w:rPr>
              <w:t>示</w:t>
            </w:r>
            <w:r w:rsidRPr="00297B32">
              <w:rPr>
                <w:rFonts w:ascii="宋体" w:eastAsia="宋体" w:hAnsi="宋体" w:cs="宋体"/>
                <w:kern w:val="0"/>
                <w:sz w:val="22"/>
              </w:rPr>
              <w:t>器亮度≥</w:t>
            </w:r>
            <w:r w:rsidRPr="00297B32">
              <w:rPr>
                <w:rFonts w:ascii="宋体" w:eastAsia="宋体" w:hAnsi="宋体" w:cs="Arial"/>
                <w:kern w:val="0"/>
                <w:sz w:val="22"/>
              </w:rPr>
              <w:t>1000 cd/m2</w:t>
            </w:r>
            <w:r w:rsidRPr="00297B32">
              <w:rPr>
                <w:rFonts w:ascii="宋体" w:eastAsia="宋体" w:hAnsi="宋体" w:cs="宋体"/>
                <w:kern w:val="0"/>
                <w:sz w:val="22"/>
              </w:rPr>
              <w:t>，可依周围环境亮度变化自动调节亮度</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2562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007AFF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F4F26"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7</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5C3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图像观察视角≥</w:t>
            </w:r>
            <w:r w:rsidRPr="00297B32">
              <w:rPr>
                <w:rFonts w:ascii="宋体" w:eastAsia="宋体" w:hAnsi="宋体" w:cs="Arial"/>
                <w:kern w:val="0"/>
                <w:sz w:val="22"/>
              </w:rPr>
              <w:t>170°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B7EA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69DD99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6F0D9"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7</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2854F"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hint="eastAsia"/>
                <w:kern w:val="0"/>
                <w:sz w:val="22"/>
              </w:rPr>
              <w:t>四</w:t>
            </w:r>
            <w:r w:rsidRPr="00297B32">
              <w:rPr>
                <w:rFonts w:ascii="宋体" w:eastAsia="宋体" w:hAnsi="宋体" w:cs="宋体"/>
                <w:kern w:val="0"/>
                <w:sz w:val="22"/>
              </w:rPr>
              <w:t>架位显</w:t>
            </w:r>
            <w:r w:rsidRPr="00297B32">
              <w:rPr>
                <w:rFonts w:ascii="宋体" w:eastAsia="宋体" w:hAnsi="宋体" w:cs="宋体" w:hint="eastAsia"/>
                <w:kern w:val="0"/>
                <w:sz w:val="22"/>
              </w:rPr>
              <w:t>示</w:t>
            </w:r>
            <w:r w:rsidRPr="00297B32">
              <w:rPr>
                <w:rFonts w:ascii="宋体" w:eastAsia="宋体" w:hAnsi="宋体" w:cs="宋体"/>
                <w:kern w:val="0"/>
                <w:sz w:val="22"/>
              </w:rPr>
              <w:t>器吊架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0DE53"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3B8E3B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13B9D"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7</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8D400"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显示器吊架可置于床旁三侧位置，吊架移动范围≥</w:t>
            </w:r>
            <w:r w:rsidRPr="00297B32">
              <w:rPr>
                <w:rFonts w:ascii="宋体" w:eastAsia="宋体" w:hAnsi="宋体" w:cs="Arial"/>
                <w:kern w:val="0"/>
                <w:sz w:val="22"/>
              </w:rPr>
              <w:t>330 x 300cm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9AEF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46B05D5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5862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7</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769DF" w14:textId="77777777" w:rsidR="00297B32" w:rsidRPr="00297B32" w:rsidRDefault="00297B32" w:rsidP="00297B32">
            <w:pPr>
              <w:widowControl/>
              <w:spacing w:line="440" w:lineRule="auto"/>
              <w:rPr>
                <w:rFonts w:ascii="宋体" w:eastAsia="宋体" w:hAnsi="宋体" w:cs="Arial"/>
                <w:kern w:val="0"/>
                <w:sz w:val="22"/>
              </w:rPr>
            </w:pPr>
            <w:r w:rsidRPr="00297B32">
              <w:rPr>
                <w:rFonts w:ascii="宋体" w:eastAsia="宋体" w:hAnsi="宋体" w:cs="宋体"/>
                <w:kern w:val="0"/>
                <w:sz w:val="22"/>
              </w:rPr>
              <w:t>显示器吊架旋转范围≥</w:t>
            </w:r>
            <w:r w:rsidRPr="00297B32">
              <w:rPr>
                <w:rFonts w:ascii="宋体" w:eastAsia="宋体" w:hAnsi="宋体" w:cs="Arial"/>
                <w:kern w:val="0"/>
                <w:sz w:val="22"/>
              </w:rPr>
              <w:t>350°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54763"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3BA6D2F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A555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、图像系统</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87F95"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371E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E47E0C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7175C"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7D38D"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心脏采集、处理、存储</w:t>
            </w:r>
            <w:r w:rsidRPr="00297B32">
              <w:rPr>
                <w:rFonts w:ascii="宋体" w:eastAsia="宋体" w:hAnsi="宋体" w:cs="Arial"/>
                <w:kern w:val="0"/>
                <w:sz w:val="22"/>
              </w:rPr>
              <w:t>1024</w:t>
            </w:r>
            <w:r w:rsidRPr="00297B32">
              <w:rPr>
                <w:rFonts w:ascii="宋体" w:eastAsia="宋体" w:hAnsi="宋体" w:cs="Arial"/>
                <w:kern w:val="0"/>
                <w:sz w:val="22"/>
                <w:vertAlign w:val="superscript"/>
              </w:rPr>
              <w:t>2</w:t>
            </w:r>
            <w:r w:rsidRPr="00297B32">
              <w:rPr>
                <w:rFonts w:ascii="宋体" w:eastAsia="宋体" w:hAnsi="宋体" w:cs="宋体"/>
                <w:kern w:val="0"/>
                <w:sz w:val="22"/>
              </w:rPr>
              <w:t>矩阵</w:t>
            </w:r>
            <w:r w:rsidRPr="00297B32">
              <w:rPr>
                <w:rFonts w:ascii="宋体" w:eastAsia="宋体" w:hAnsi="宋体" w:cs="Arial"/>
                <w:kern w:val="0"/>
                <w:sz w:val="22"/>
              </w:rPr>
              <w:t>15- 30</w:t>
            </w:r>
            <w:r w:rsidRPr="00297B32">
              <w:rPr>
                <w:rFonts w:ascii="宋体" w:eastAsia="宋体" w:hAnsi="宋体" w:cs="宋体"/>
                <w:kern w:val="0"/>
                <w:sz w:val="22"/>
              </w:rPr>
              <w:t>帧</w:t>
            </w:r>
            <w:r w:rsidRPr="00297B32">
              <w:rPr>
                <w:rFonts w:ascii="宋体" w:eastAsia="宋体" w:hAnsi="宋体" w:cs="Arial"/>
                <w:kern w:val="0"/>
                <w:sz w:val="22"/>
              </w:rPr>
              <w:t xml:space="preserve"> /</w:t>
            </w:r>
            <w:r w:rsidRPr="00297B32">
              <w:rPr>
                <w:rFonts w:ascii="宋体" w:eastAsia="宋体" w:hAnsi="宋体" w:cs="宋体"/>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BABB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10F549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7F75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85011"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实时减影</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4946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C5E42B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E19A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9DC0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脉冲透视</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9D3C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4B9E76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28D5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55696"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床旁可直接选择透视剂量≥</w:t>
            </w:r>
            <w:r w:rsidRPr="00297B32">
              <w:rPr>
                <w:rFonts w:ascii="宋体" w:eastAsia="宋体" w:hAnsi="宋体" w:cs="Arial" w:hint="eastAsia"/>
                <w:kern w:val="0"/>
                <w:sz w:val="22"/>
              </w:rPr>
              <w:t>2</w:t>
            </w:r>
            <w:r w:rsidRPr="00297B32">
              <w:rPr>
                <w:rFonts w:ascii="宋体" w:eastAsia="宋体" w:hAnsi="宋体" w:cs="宋体"/>
                <w:kern w:val="0"/>
                <w:sz w:val="22"/>
              </w:rPr>
              <w:t>档</w:t>
            </w:r>
            <w:r w:rsidRPr="00297B32">
              <w:rPr>
                <w:rFonts w:ascii="宋体" w:eastAsia="宋体" w:hAnsi="宋体" w:cs="宋体" w:hint="eastAsia"/>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7AEC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135349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F6137"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lastRenderedPageBreak/>
              <w:t>8</w:t>
            </w:r>
            <w:r w:rsidRPr="00297B32">
              <w:rPr>
                <w:rFonts w:ascii="宋体" w:eastAsia="宋体" w:hAnsi="宋体" w:cs="宋体"/>
                <w:kern w:val="0"/>
                <w:sz w:val="22"/>
              </w:rPr>
              <w:t>．</w:t>
            </w:r>
            <w:r w:rsidRPr="00297B32">
              <w:rPr>
                <w:rFonts w:ascii="宋体" w:eastAsia="宋体" w:hAnsi="宋体" w:cs="宋体" w:hint="eastAsia"/>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14C20"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可存储单幅及序列透视图象（单次储存≥</w:t>
            </w:r>
            <w:r w:rsidRPr="00297B32">
              <w:rPr>
                <w:rFonts w:ascii="宋体" w:eastAsia="宋体" w:hAnsi="宋体" w:cs="Arial"/>
                <w:kern w:val="0"/>
                <w:sz w:val="22"/>
              </w:rPr>
              <w:t>10S</w:t>
            </w:r>
            <w:r w:rsidRPr="00297B32">
              <w:rPr>
                <w:rFonts w:ascii="宋体" w:eastAsia="宋体" w:hAnsi="宋体" w:cs="宋体"/>
                <w:kern w:val="0"/>
                <w:sz w:val="22"/>
              </w:rPr>
              <w:t>且≥</w:t>
            </w:r>
            <w:r w:rsidRPr="00297B32">
              <w:rPr>
                <w:rFonts w:ascii="宋体" w:eastAsia="宋体" w:hAnsi="宋体" w:cs="Arial"/>
                <w:kern w:val="0"/>
                <w:sz w:val="22"/>
              </w:rPr>
              <w:t>500</w:t>
            </w:r>
            <w:r w:rsidRPr="00297B32">
              <w:rPr>
                <w:rFonts w:ascii="宋体" w:eastAsia="宋体" w:hAnsi="宋体" w:cs="宋体"/>
                <w:kern w:val="0"/>
                <w:sz w:val="22"/>
              </w:rPr>
              <w:t>幅的连续动态透视图象），透视序列可以同屏多幅图像形式显示于参考屏上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25CF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08C38D9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F5BEC"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6491F"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Times New Roman" w:hint="eastAsia"/>
                <w:kern w:val="0"/>
                <w:sz w:val="22"/>
              </w:rPr>
              <w:t>具备</w:t>
            </w:r>
            <w:r w:rsidRPr="00297B32">
              <w:rPr>
                <w:rFonts w:ascii="宋体" w:eastAsia="宋体" w:hAnsi="宋体" w:cs="Times New Roman"/>
                <w:kern w:val="0"/>
                <w:sz w:val="22"/>
              </w:rPr>
              <w:t>专用儿科采集程序</w:t>
            </w:r>
            <w:r w:rsidRPr="00297B32">
              <w:rPr>
                <w:rFonts w:ascii="宋体" w:eastAsia="宋体" w:hAnsi="宋体" w:cs="Times New Roman" w:hint="eastAsia"/>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002A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2C7E1D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B1B5D"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5AC42"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Times New Roman" w:hint="eastAsia"/>
                <w:kern w:val="0"/>
                <w:sz w:val="22"/>
              </w:rPr>
              <w:t>具备单个</w:t>
            </w:r>
            <w:r w:rsidRPr="00297B32">
              <w:rPr>
                <w:rFonts w:ascii="宋体" w:eastAsia="宋体" w:hAnsi="宋体" w:cs="Times New Roman"/>
                <w:kern w:val="0"/>
                <w:sz w:val="22"/>
              </w:rPr>
              <w:t>采集循环中变帧采集技术，</w:t>
            </w:r>
            <w:r w:rsidRPr="00297B32">
              <w:rPr>
                <w:rFonts w:ascii="宋体" w:eastAsia="宋体" w:hAnsi="宋体" w:cs="Times New Roman" w:hint="eastAsia"/>
                <w:kern w:val="0"/>
                <w:sz w:val="22"/>
              </w:rPr>
              <w:t>可</w:t>
            </w:r>
            <w:r w:rsidRPr="00297B32">
              <w:rPr>
                <w:rFonts w:ascii="宋体" w:eastAsia="宋体" w:hAnsi="宋体" w:cs="Times New Roman"/>
                <w:kern w:val="0"/>
                <w:sz w:val="22"/>
              </w:rPr>
              <w:t>个性化设置或调整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E21E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12D985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4BD9"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AB400"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最大脉冲透视速度≥</w:t>
            </w:r>
            <w:r w:rsidRPr="00297B32">
              <w:rPr>
                <w:rFonts w:ascii="宋体" w:eastAsia="宋体" w:hAnsi="宋体" w:cs="Arial"/>
                <w:kern w:val="0"/>
                <w:sz w:val="22"/>
              </w:rPr>
              <w:t>30</w:t>
            </w:r>
            <w:r w:rsidRPr="00297B32">
              <w:rPr>
                <w:rFonts w:ascii="宋体" w:eastAsia="宋体" w:hAnsi="宋体" w:cs="宋体"/>
                <w:kern w:val="0"/>
                <w:sz w:val="22"/>
              </w:rPr>
              <w:t>幅</w:t>
            </w:r>
            <w:r w:rsidRPr="00297B32">
              <w:rPr>
                <w:rFonts w:ascii="宋体" w:eastAsia="宋体" w:hAnsi="宋体" w:cs="Arial"/>
                <w:kern w:val="0"/>
                <w:sz w:val="22"/>
              </w:rPr>
              <w:t>/</w:t>
            </w:r>
            <w:r w:rsidRPr="00297B32">
              <w:rPr>
                <w:rFonts w:ascii="宋体" w:eastAsia="宋体" w:hAnsi="宋体" w:cs="宋体"/>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83A9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DCBDC1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A0C62"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宋体" w:hint="eastAsia"/>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9F015"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最小脉冲透视速度≤</w:t>
            </w:r>
            <w:r w:rsidRPr="00297B32">
              <w:rPr>
                <w:rFonts w:ascii="宋体" w:eastAsia="宋体" w:hAnsi="宋体" w:cs="宋体" w:hint="eastAsia"/>
                <w:kern w:val="0"/>
                <w:sz w:val="22"/>
              </w:rPr>
              <w:t>3.75</w:t>
            </w:r>
            <w:r w:rsidRPr="00297B32">
              <w:rPr>
                <w:rFonts w:ascii="宋体" w:eastAsia="宋体" w:hAnsi="宋体" w:cs="宋体"/>
                <w:kern w:val="0"/>
                <w:sz w:val="22"/>
              </w:rPr>
              <w:t>幅</w:t>
            </w:r>
            <w:r w:rsidRPr="00297B32">
              <w:rPr>
                <w:rFonts w:ascii="宋体" w:eastAsia="宋体" w:hAnsi="宋体" w:cs="Arial"/>
                <w:kern w:val="0"/>
                <w:sz w:val="22"/>
              </w:rPr>
              <w:t>/</w:t>
            </w:r>
            <w:r w:rsidRPr="00297B32">
              <w:rPr>
                <w:rFonts w:ascii="宋体" w:eastAsia="宋体" w:hAnsi="宋体" w:cs="宋体"/>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C1F5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66AA9F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67B9A"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0</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08D8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具有透视末帧图像保持功能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1371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7F5D89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86A3C"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06E6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硬盘图像存储量</w:t>
            </w:r>
            <w:r w:rsidRPr="00297B32">
              <w:rPr>
                <w:rFonts w:ascii="宋体" w:eastAsia="宋体" w:hAnsi="宋体" w:cs="Arial"/>
                <w:kern w:val="0"/>
                <w:sz w:val="22"/>
              </w:rPr>
              <w:t xml:space="preserve">1024 </w:t>
            </w:r>
            <w:r w:rsidRPr="00297B32">
              <w:rPr>
                <w:rFonts w:ascii="宋体" w:eastAsia="宋体" w:hAnsi="宋体" w:cs="宋体"/>
                <w:kern w:val="0"/>
                <w:sz w:val="22"/>
              </w:rPr>
              <w:t>矩阵≥</w:t>
            </w:r>
            <w:r w:rsidRPr="00297B32">
              <w:rPr>
                <w:rFonts w:ascii="宋体" w:eastAsia="宋体" w:hAnsi="宋体" w:cs="Arial"/>
                <w:kern w:val="0"/>
                <w:sz w:val="22"/>
              </w:rPr>
              <w:t>50,000</w:t>
            </w:r>
            <w:r w:rsidRPr="00297B32">
              <w:rPr>
                <w:rFonts w:ascii="宋体" w:eastAsia="宋体" w:hAnsi="宋体" w:cs="宋体"/>
                <w:kern w:val="0"/>
                <w:sz w:val="22"/>
              </w:rPr>
              <w:t>幅</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7D01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BB323F3"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21BF3"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AF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后处理功能包括：改变回放速度、选择路标图像、电子遮光器、边缘增强、图像反转、附加注解、快速选择图像、移动放大、可变速度循环放映、造影图像自动窗宽、窗位调节、重定蒙片、手动自动像素移位、最大路径和骨标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309F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AADB6C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6F0A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11A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血管序列实时</w:t>
            </w:r>
            <w:r w:rsidRPr="00297B32">
              <w:rPr>
                <w:rFonts w:ascii="宋体" w:eastAsia="宋体" w:hAnsi="宋体" w:cs="Arial"/>
                <w:kern w:val="0"/>
                <w:sz w:val="22"/>
              </w:rPr>
              <w:t>DSA</w:t>
            </w:r>
            <w:r w:rsidRPr="00297B32">
              <w:rPr>
                <w:rFonts w:ascii="宋体" w:eastAsia="宋体" w:hAnsi="宋体" w:cs="宋体"/>
                <w:kern w:val="0"/>
                <w:sz w:val="22"/>
              </w:rPr>
              <w:t>功能和</w:t>
            </w:r>
            <w:r w:rsidRPr="00297B32">
              <w:rPr>
                <w:rFonts w:ascii="宋体" w:eastAsia="宋体" w:hAnsi="宋体" w:cs="Arial"/>
                <w:kern w:val="0"/>
                <w:sz w:val="22"/>
              </w:rPr>
              <w:t>DA</w:t>
            </w:r>
            <w:r w:rsidRPr="00297B32">
              <w:rPr>
                <w:rFonts w:ascii="宋体" w:eastAsia="宋体" w:hAnsi="宋体" w:cs="宋体"/>
                <w:kern w:val="0"/>
                <w:sz w:val="22"/>
              </w:rPr>
              <w:t>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4F4B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59E77A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A9C89"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E0E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图像显示功能：采集时间、日期显示、图像冻结，灰阶反转，图像标注，左／右标识，文字注释，解剖背景。</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6D88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3956A2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0569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6EFD8"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路径图造影剂自动峰值保持功能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BF727"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18E234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67C51"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8</w:t>
            </w:r>
            <w:r w:rsidRPr="00297B32">
              <w:rPr>
                <w:rFonts w:ascii="宋体" w:eastAsia="宋体" w:hAnsi="宋体" w:cs="宋体"/>
                <w:kern w:val="0"/>
                <w:sz w:val="22"/>
              </w:rPr>
              <w:t>．</w:t>
            </w:r>
            <w:r w:rsidRPr="00297B32">
              <w:rPr>
                <w:rFonts w:ascii="宋体" w:eastAsia="宋体" w:hAnsi="宋体" w:cs="Arial"/>
                <w:kern w:val="0"/>
                <w:sz w:val="22"/>
              </w:rPr>
              <w:t>1</w:t>
            </w:r>
            <w:r w:rsidRPr="00297B32">
              <w:rPr>
                <w:rFonts w:ascii="宋体" w:eastAsia="宋体" w:hAnsi="宋体" w:cs="Arial" w:hint="eastAsia"/>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BE599"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支持术中事件记录并存储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404F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8E5E65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D6969" w14:textId="77777777" w:rsidR="00297B32" w:rsidRPr="00297B32" w:rsidRDefault="00297B32" w:rsidP="00297B32">
            <w:pPr>
              <w:spacing w:after="200" w:line="440" w:lineRule="exact"/>
              <w:jc w:val="center"/>
              <w:rPr>
                <w:rFonts w:ascii="宋体" w:eastAsia="宋体" w:hAnsi="宋体" w:cs="Times New Roman"/>
                <w:kern w:val="0"/>
                <w:sz w:val="22"/>
              </w:rPr>
            </w:pPr>
            <w:r w:rsidRPr="00297B32">
              <w:rPr>
                <w:rFonts w:ascii="宋体" w:eastAsia="宋体" w:hAnsi="宋体" w:cs="Times New Roman" w:hint="eastAsia"/>
                <w:kern w:val="0"/>
                <w:sz w:val="22"/>
              </w:rPr>
              <w:t xml:space="preserve">9 </w:t>
            </w:r>
            <w:r w:rsidRPr="00297B32">
              <w:rPr>
                <w:rFonts w:ascii="宋体" w:eastAsia="宋体" w:hAnsi="宋体" w:cs="Times New Roman"/>
                <w:kern w:val="0"/>
                <w:sz w:val="22"/>
              </w:rPr>
              <w:t>介入微剂量方案</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1C793" w14:textId="77777777" w:rsidR="00297B32" w:rsidRPr="00297B32" w:rsidRDefault="00297B32" w:rsidP="00297B32">
            <w:pPr>
              <w:spacing w:after="200" w:line="440" w:lineRule="exact"/>
              <w:rPr>
                <w:rFonts w:ascii="宋体" w:eastAsia="宋体" w:hAnsi="宋体" w:cs="Times New Roman"/>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2117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71F12F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36496" w14:textId="77777777" w:rsidR="00297B32" w:rsidRPr="00297B32" w:rsidRDefault="00297B32" w:rsidP="00297B32">
            <w:pPr>
              <w:spacing w:after="200" w:line="440" w:lineRule="exact"/>
              <w:jc w:val="center"/>
              <w:rPr>
                <w:rFonts w:ascii="宋体" w:eastAsia="宋体" w:hAnsi="宋体" w:cs="Times New Roman"/>
                <w:kern w:val="0"/>
                <w:sz w:val="22"/>
              </w:rPr>
            </w:pPr>
            <w:r w:rsidRPr="00297B32">
              <w:rPr>
                <w:rFonts w:ascii="宋体" w:eastAsia="宋体" w:hAnsi="宋体" w:cs="Times New Roman" w:hint="eastAsia"/>
                <w:kern w:val="0"/>
                <w:sz w:val="22"/>
              </w:rPr>
              <w:t>9．1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6BBED"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Times New Roman"/>
                <w:kern w:val="0"/>
                <w:sz w:val="22"/>
              </w:rPr>
              <w:t>射线剂量</w:t>
            </w:r>
            <w:r w:rsidRPr="00297B32">
              <w:rPr>
                <w:rFonts w:ascii="宋体" w:eastAsia="宋体" w:hAnsi="宋体" w:cs="Times New Roman" w:hint="eastAsia"/>
                <w:kern w:val="0"/>
                <w:sz w:val="22"/>
              </w:rPr>
              <w:t>直接</w:t>
            </w:r>
            <w:r w:rsidRPr="00297B32">
              <w:rPr>
                <w:rFonts w:ascii="宋体" w:eastAsia="宋体" w:hAnsi="宋体" w:cs="Times New Roman"/>
                <w:kern w:val="0"/>
                <w:sz w:val="22"/>
              </w:rPr>
              <w:t>降低</w:t>
            </w:r>
            <w:r w:rsidRPr="00297B32">
              <w:rPr>
                <w:rFonts w:ascii="宋体" w:eastAsia="宋体" w:hAnsi="宋体" w:cs="Times New Roman" w:hint="eastAsia"/>
                <w:kern w:val="0"/>
                <w:sz w:val="22"/>
              </w:rPr>
              <w:t>≥50</w:t>
            </w:r>
            <w:r w:rsidRPr="00297B32">
              <w:rPr>
                <w:rFonts w:ascii="宋体" w:eastAsia="宋体" w:hAnsi="宋体" w:cs="Times New Roman"/>
                <w:kern w:val="0"/>
                <w:sz w:val="22"/>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444C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ABCF26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70F3B"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9</w:t>
            </w:r>
            <w:r w:rsidRPr="00297B32">
              <w:rPr>
                <w:rFonts w:ascii="宋体" w:eastAsia="宋体" w:hAnsi="宋体" w:cs="Times New Roman" w:hint="eastAsia"/>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01630"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Times New Roman" w:hint="eastAsia"/>
                <w:kern w:val="0"/>
                <w:sz w:val="22"/>
              </w:rPr>
              <w:t>自动和实时运动补偿</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FFB6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93CA63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BBAED"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hint="eastAsia"/>
                <w:kern w:val="0"/>
                <w:sz w:val="22"/>
              </w:rPr>
              <w:t>9．3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ECC59"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Times New Roman" w:hint="eastAsia"/>
                <w:kern w:val="0"/>
                <w:sz w:val="22"/>
              </w:rPr>
              <w:t>专利降噪技术</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2394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2238DB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29B20"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hint="eastAsia"/>
                <w:kern w:val="0"/>
                <w:sz w:val="22"/>
              </w:rPr>
              <w:t>9．4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E51A"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Times New Roman" w:hint="eastAsia"/>
                <w:kern w:val="0"/>
                <w:sz w:val="22"/>
              </w:rPr>
              <w:t>自动</w:t>
            </w:r>
            <w:r w:rsidRPr="00297B32">
              <w:rPr>
                <w:rFonts w:ascii="宋体" w:eastAsia="宋体" w:hAnsi="宋体" w:cs="Times New Roman"/>
                <w:kern w:val="0"/>
                <w:sz w:val="22"/>
              </w:rPr>
              <w:t>像素移位</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3056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C44221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0C05B"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lastRenderedPageBreak/>
              <w:t>9</w:t>
            </w:r>
            <w:r w:rsidRPr="00297B32">
              <w:rPr>
                <w:rFonts w:ascii="宋体" w:eastAsia="宋体" w:hAnsi="宋体" w:cs="Times New Roman" w:hint="eastAsia"/>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04E49" w14:textId="77777777" w:rsidR="00297B32" w:rsidRPr="00297B32" w:rsidRDefault="00297B32" w:rsidP="00297B32">
            <w:pPr>
              <w:spacing w:after="200" w:line="440" w:lineRule="exact"/>
              <w:rPr>
                <w:rFonts w:ascii="宋体" w:eastAsia="宋体" w:hAnsi="宋体" w:cs="Times New Roman"/>
                <w:kern w:val="0"/>
                <w:sz w:val="22"/>
              </w:rPr>
            </w:pPr>
            <w:r w:rsidRPr="00297B32">
              <w:rPr>
                <w:rFonts w:ascii="宋体" w:eastAsia="宋体" w:hAnsi="宋体" w:cs="Calibri"/>
                <w:kern w:val="0"/>
                <w:sz w:val="22"/>
              </w:rPr>
              <w:t>成像系统输出（图像）控制输入（参数）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7F73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57FFEB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CCB22"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hint="eastAsia"/>
                <w:kern w:val="0"/>
                <w:sz w:val="22"/>
              </w:rPr>
              <w:t>9．6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9BE13" w14:textId="77777777" w:rsidR="00297B32" w:rsidRPr="00297B32" w:rsidRDefault="00297B32" w:rsidP="00297B32">
            <w:pPr>
              <w:spacing w:after="200" w:line="440" w:lineRule="exact"/>
              <w:rPr>
                <w:rFonts w:ascii="宋体" w:eastAsia="宋体" w:hAnsi="宋体" w:cs="Calibri"/>
                <w:kern w:val="0"/>
                <w:sz w:val="22"/>
              </w:rPr>
            </w:pPr>
            <w:r w:rsidRPr="00297B32">
              <w:rPr>
                <w:rFonts w:ascii="宋体" w:eastAsia="宋体" w:hAnsi="宋体" w:cs="Calibri" w:hint="eastAsia"/>
                <w:kern w:val="0"/>
                <w:sz w:val="22"/>
              </w:rPr>
              <w:t>不同</w:t>
            </w:r>
            <w:r w:rsidRPr="00297B32">
              <w:rPr>
                <w:rFonts w:ascii="宋体" w:eastAsia="宋体" w:hAnsi="宋体" w:cs="Calibri"/>
                <w:kern w:val="0"/>
                <w:sz w:val="22"/>
              </w:rPr>
              <w:t>部位</w:t>
            </w:r>
            <w:r w:rsidRPr="00297B32">
              <w:rPr>
                <w:rFonts w:ascii="宋体" w:eastAsia="宋体" w:hAnsi="宋体" w:cs="Calibri" w:hint="eastAsia"/>
                <w:kern w:val="0"/>
                <w:sz w:val="22"/>
              </w:rPr>
              <w:t>设置</w:t>
            </w:r>
            <w:r w:rsidRPr="00297B32">
              <w:rPr>
                <w:rFonts w:ascii="宋体" w:eastAsia="宋体" w:hAnsi="宋体" w:cs="Calibri"/>
                <w:kern w:val="0"/>
                <w:sz w:val="22"/>
              </w:rPr>
              <w:t>不同的技术处理，达到最大射线剂量的降低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DE03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4C4EF5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9C2C"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hint="eastAsia"/>
                <w:kern w:val="0"/>
                <w:sz w:val="22"/>
              </w:rPr>
              <w:t>9．7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635F4" w14:textId="77777777" w:rsidR="00297B32" w:rsidRPr="00297B32" w:rsidRDefault="00297B32" w:rsidP="00297B32">
            <w:pPr>
              <w:spacing w:after="200" w:line="440" w:lineRule="exact"/>
              <w:rPr>
                <w:rFonts w:ascii="宋体" w:eastAsia="宋体" w:hAnsi="宋体" w:cs="Calibri"/>
                <w:kern w:val="0"/>
                <w:sz w:val="22"/>
              </w:rPr>
            </w:pPr>
            <w:r w:rsidRPr="00297B32">
              <w:rPr>
                <w:rFonts w:ascii="宋体" w:eastAsia="宋体" w:hAnsi="宋体" w:cs="Calibri" w:hint="eastAsia"/>
                <w:kern w:val="0"/>
                <w:sz w:val="22"/>
              </w:rPr>
              <w:t>具备</w:t>
            </w:r>
            <w:r w:rsidRPr="00297B32">
              <w:rPr>
                <w:rFonts w:ascii="宋体" w:eastAsia="宋体" w:hAnsi="宋体" w:cs="Calibri"/>
                <w:kern w:val="0"/>
                <w:sz w:val="22"/>
              </w:rPr>
              <w:t>专用剂量降低使用的计算机</w:t>
            </w:r>
            <w:r w:rsidRPr="00297B32">
              <w:rPr>
                <w:rFonts w:ascii="宋体" w:eastAsia="宋体" w:hAnsi="宋体" w:cs="Calibri" w:hint="eastAsia"/>
                <w:kern w:val="0"/>
                <w:sz w:val="22"/>
              </w:rPr>
              <w:t>系统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08FA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380139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E8A03" w14:textId="77777777" w:rsidR="00297B32" w:rsidRPr="00297B32" w:rsidRDefault="00297B32" w:rsidP="00297B32">
            <w:pPr>
              <w:widowControl/>
              <w:spacing w:after="200" w:line="440" w:lineRule="exact"/>
              <w:jc w:val="center"/>
              <w:rPr>
                <w:rFonts w:ascii="宋体" w:eastAsia="宋体" w:hAnsi="宋体" w:cs="Times New Roman"/>
                <w:kern w:val="0"/>
                <w:sz w:val="22"/>
              </w:rPr>
            </w:pPr>
            <w:r w:rsidRPr="00297B32">
              <w:rPr>
                <w:rFonts w:ascii="宋体" w:eastAsia="宋体" w:hAnsi="宋体" w:cs="Times New Roman" w:hint="eastAsia"/>
                <w:kern w:val="0"/>
                <w:sz w:val="22"/>
              </w:rPr>
              <w:t>10射线剂量防护技术</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171C6" w14:textId="77777777" w:rsidR="00297B32" w:rsidRPr="00297B32" w:rsidRDefault="00297B32" w:rsidP="00297B32">
            <w:pPr>
              <w:widowControl/>
              <w:spacing w:after="200" w:line="440" w:lineRule="exact"/>
              <w:jc w:val="left"/>
              <w:rPr>
                <w:rFonts w:ascii="宋体" w:eastAsia="宋体" w:hAnsi="宋体" w:cs="Times New Roman"/>
                <w:b/>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6AD38"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C72C35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C3DF4"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19907"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采用铜滤片自动插入技术消除球管软射线</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85DC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414EAB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D6402"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2746B"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自动插入铜滤片数≥3片</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928F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689239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C37CD"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5B9D2"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具有管球内置栅控技术</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67AF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03AF3B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8007F"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7E665"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透视图像存储功能：≥500幅透视图像连续存储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E9DD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1A56A0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47172"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10492" w14:textId="77777777" w:rsidR="00297B32" w:rsidRPr="00297B32" w:rsidRDefault="00297B32" w:rsidP="00297B32">
            <w:pPr>
              <w:widowControl/>
              <w:spacing w:after="200" w:line="276" w:lineRule="auto"/>
              <w:jc w:val="left"/>
              <w:rPr>
                <w:rFonts w:ascii="宋体" w:eastAsia="宋体" w:hAnsi="宋体" w:cs="Times New Roman"/>
                <w:kern w:val="0"/>
                <w:sz w:val="22"/>
              </w:rPr>
            </w:pPr>
            <w:r w:rsidRPr="00297B32">
              <w:rPr>
                <w:rFonts w:ascii="宋体" w:eastAsia="宋体" w:hAnsi="宋体" w:cs="Times New Roman" w:hint="eastAsia"/>
                <w:kern w:val="0"/>
                <w:sz w:val="22"/>
              </w:rPr>
              <w:t>透视冻结图像上可实现无射线调节遮光器、滤波片位置</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93B5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A97D12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10241"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0598C"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具有射线剂量监测功能，透视时，表面剂量率显示；透视间期，显示积累剂量，区域剂量和剂量限值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812D8"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F2E4D4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F48C3"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75640"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 xml:space="preserve">具有床下防护铅帘，悬吊式防护铅屏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C74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9BF5C3A"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69B9E"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CD08A"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具备</w:t>
            </w:r>
            <w:r w:rsidRPr="00297B32">
              <w:rPr>
                <w:rFonts w:ascii="宋体" w:eastAsia="宋体" w:hAnsi="宋体" w:cs="Times New Roman"/>
                <w:kern w:val="0"/>
                <w:sz w:val="22"/>
              </w:rPr>
              <w:t>剂量报告功能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93DA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58BFAF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20320"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EA563"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具备心脏</w:t>
            </w:r>
            <w:r w:rsidRPr="00297B32">
              <w:rPr>
                <w:rFonts w:ascii="宋体" w:eastAsia="宋体" w:hAnsi="宋体" w:cs="Times New Roman"/>
                <w:kern w:val="0"/>
                <w:sz w:val="22"/>
              </w:rPr>
              <w:t>，神经，外周，肿瘤</w:t>
            </w:r>
            <w:r w:rsidRPr="00297B32">
              <w:rPr>
                <w:rFonts w:ascii="宋体" w:eastAsia="宋体" w:hAnsi="宋体" w:cs="Times New Roman" w:hint="eastAsia"/>
                <w:kern w:val="0"/>
                <w:sz w:val="22"/>
              </w:rPr>
              <w:t>等</w:t>
            </w:r>
            <w:r w:rsidRPr="00297B32">
              <w:rPr>
                <w:rFonts w:ascii="宋体" w:eastAsia="宋体" w:hAnsi="宋体" w:cs="Times New Roman"/>
                <w:kern w:val="0"/>
                <w:sz w:val="22"/>
              </w:rPr>
              <w:t>低剂量</w:t>
            </w:r>
            <w:r w:rsidRPr="00297B32">
              <w:rPr>
                <w:rFonts w:ascii="宋体" w:eastAsia="宋体" w:hAnsi="宋体" w:cs="Times New Roman" w:hint="eastAsia"/>
                <w:kern w:val="0"/>
                <w:sz w:val="22"/>
              </w:rPr>
              <w:t>专用</w:t>
            </w:r>
            <w:r w:rsidRPr="00297B32">
              <w:rPr>
                <w:rFonts w:ascii="宋体" w:eastAsia="宋体" w:hAnsi="宋体" w:cs="Times New Roman"/>
                <w:kern w:val="0"/>
                <w:sz w:val="22"/>
              </w:rPr>
              <w:t>程序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B9AB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22FF04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8637A"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．10</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CEF34"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具备</w:t>
            </w:r>
            <w:r w:rsidRPr="00297B32">
              <w:rPr>
                <w:rFonts w:ascii="宋体" w:eastAsia="宋体" w:hAnsi="宋体" w:cs="Times New Roman"/>
                <w:kern w:val="0"/>
                <w:sz w:val="22"/>
              </w:rPr>
              <w:t>儿科专用低剂量程序</w:t>
            </w:r>
            <w:r w:rsidRPr="00297B32">
              <w:rPr>
                <w:rFonts w:ascii="宋体" w:eastAsia="宋体" w:hAnsi="宋体" w:cs="Times New Roman" w:hint="eastAsia"/>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153F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36476E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24FDA"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．11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E3988"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具备</w:t>
            </w:r>
            <w:r w:rsidRPr="00297B32">
              <w:rPr>
                <w:rFonts w:ascii="宋体" w:eastAsia="宋体" w:hAnsi="宋体" w:cs="Times New Roman"/>
                <w:kern w:val="0"/>
                <w:sz w:val="22"/>
              </w:rPr>
              <w:t>专门的低剂量图像处理程序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2005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054013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25F94"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．12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95FB5"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床旁</w:t>
            </w:r>
            <w:r w:rsidRPr="00297B32">
              <w:rPr>
                <w:rFonts w:ascii="宋体" w:eastAsia="宋体" w:hAnsi="宋体" w:cs="Times New Roman"/>
                <w:kern w:val="0"/>
                <w:sz w:val="22"/>
              </w:rPr>
              <w:t>可控制剂量的高中低档选择</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98804"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61B9BD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F1C8F" w14:textId="77777777" w:rsidR="00297B32" w:rsidRPr="00297B32" w:rsidRDefault="00297B32" w:rsidP="00297B32">
            <w:pPr>
              <w:widowControl/>
              <w:spacing w:after="200" w:line="276" w:lineRule="auto"/>
              <w:jc w:val="center"/>
              <w:rPr>
                <w:rFonts w:ascii="宋体" w:eastAsia="宋体" w:hAnsi="宋体" w:cs="Times New Roman"/>
                <w:kern w:val="0"/>
                <w:sz w:val="22"/>
              </w:rPr>
            </w:pPr>
            <w:r w:rsidRPr="00297B32">
              <w:rPr>
                <w:rFonts w:ascii="宋体" w:eastAsia="宋体" w:hAnsi="宋体" w:cs="Times New Roman"/>
                <w:kern w:val="0"/>
                <w:sz w:val="22"/>
              </w:rPr>
              <w:t>10</w:t>
            </w:r>
            <w:r w:rsidRPr="00297B32">
              <w:rPr>
                <w:rFonts w:ascii="宋体" w:eastAsia="宋体" w:hAnsi="宋体" w:cs="Times New Roman" w:hint="eastAsia"/>
                <w:kern w:val="0"/>
                <w:sz w:val="22"/>
              </w:rPr>
              <w:t>．13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7464F" w14:textId="77777777" w:rsidR="00297B32" w:rsidRPr="00297B32" w:rsidRDefault="00297B32" w:rsidP="00297B32">
            <w:pPr>
              <w:widowControl/>
              <w:spacing w:after="200" w:line="440" w:lineRule="exact"/>
              <w:jc w:val="left"/>
              <w:rPr>
                <w:rFonts w:ascii="宋体" w:eastAsia="宋体" w:hAnsi="宋体" w:cs="Times New Roman"/>
                <w:kern w:val="0"/>
                <w:sz w:val="22"/>
              </w:rPr>
            </w:pPr>
            <w:r w:rsidRPr="00297B32">
              <w:rPr>
                <w:rFonts w:ascii="宋体" w:eastAsia="宋体" w:hAnsi="宋体" w:cs="Times New Roman" w:hint="eastAsia"/>
                <w:kern w:val="0"/>
                <w:sz w:val="22"/>
              </w:rPr>
              <w:t>≥1</w:t>
            </w:r>
            <w:r w:rsidRPr="00297B32">
              <w:rPr>
                <w:rFonts w:ascii="宋体" w:eastAsia="宋体" w:hAnsi="宋体" w:cs="Times New Roman"/>
                <w:kern w:val="0"/>
                <w:sz w:val="22"/>
              </w:rPr>
              <w:t>4bits平板探测器</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10C8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B721F80"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69BC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11</w:t>
            </w:r>
            <w:r w:rsidRPr="00297B32">
              <w:rPr>
                <w:rFonts w:ascii="宋体" w:eastAsia="宋体" w:hAnsi="宋体" w:cs="宋体"/>
                <w:kern w:val="0"/>
                <w:sz w:val="22"/>
              </w:rPr>
              <w:t>、测量分析（主机系统）</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27010"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2090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8620FE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F3AE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11</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4969A"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左心室分析软件，可测量舒张末期和收缩末期容积、射血分数、每博量测定</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2592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174969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893FD"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11</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23BE8"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三种方法以上室壁运动曲线测量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11BC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4CDB8C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1CFEF"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lastRenderedPageBreak/>
              <w:t>11</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2DCB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血管定量</w:t>
            </w:r>
            <w:r w:rsidRPr="00297B32">
              <w:rPr>
                <w:rFonts w:ascii="宋体" w:eastAsia="宋体" w:hAnsi="宋体" w:cs="宋体"/>
                <w:kern w:val="0"/>
                <w:sz w:val="22"/>
              </w:rPr>
              <w:t>分析软件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9361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F4922D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64D4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11</w:t>
            </w:r>
            <w:r w:rsidRPr="00297B32">
              <w:rPr>
                <w:rFonts w:ascii="宋体" w:eastAsia="宋体" w:hAnsi="宋体" w:cs="宋体"/>
                <w:kern w:val="0"/>
                <w:sz w:val="22"/>
              </w:rPr>
              <w:t>．</w:t>
            </w:r>
            <w:r w:rsidRPr="00297B32">
              <w:rPr>
                <w:rFonts w:ascii="宋体" w:eastAsia="宋体" w:hAnsi="宋体" w:cs="Arial" w:hint="eastAsia"/>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FBCB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以上定量分析软件均能够在主机上而非工作站上实现，并能够实现机房内的床边测量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69D9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53F54C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A82A7"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12</w:t>
            </w:r>
            <w:r w:rsidRPr="00297B32">
              <w:rPr>
                <w:rFonts w:ascii="宋体" w:eastAsia="宋体" w:hAnsi="宋体" w:cs="宋体"/>
                <w:kern w:val="0"/>
                <w:sz w:val="22"/>
              </w:rPr>
              <w:t>、旋转采集</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2ED67"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A4CC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36861F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3B61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12</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CCCB3"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L</w:t>
            </w:r>
            <w:r w:rsidRPr="00297B32">
              <w:rPr>
                <w:rFonts w:ascii="宋体" w:eastAsia="宋体" w:hAnsi="宋体" w:cs="宋体"/>
                <w:kern w:val="0"/>
                <w:sz w:val="22"/>
              </w:rPr>
              <w:t>臂正位旋转采集</w:t>
            </w:r>
            <w:r w:rsidRPr="00297B32">
              <w:rPr>
                <w:rFonts w:ascii="宋体" w:eastAsia="宋体" w:hAnsi="宋体" w:cs="Arial"/>
                <w:kern w:val="0"/>
                <w:sz w:val="22"/>
              </w:rPr>
              <w:t>C</w:t>
            </w:r>
            <w:r w:rsidRPr="00297B32">
              <w:rPr>
                <w:rFonts w:ascii="宋体" w:eastAsia="宋体" w:hAnsi="宋体" w:cs="宋体"/>
                <w:kern w:val="0"/>
                <w:sz w:val="22"/>
              </w:rPr>
              <w:t>臂旋转速度≥</w:t>
            </w:r>
            <w:r w:rsidRPr="00297B32">
              <w:rPr>
                <w:rFonts w:ascii="宋体" w:eastAsia="宋体" w:hAnsi="宋体" w:cs="Arial"/>
                <w:kern w:val="0"/>
                <w:sz w:val="22"/>
              </w:rPr>
              <w:t>40</w:t>
            </w:r>
            <w:r w:rsidRPr="00297B32">
              <w:rPr>
                <w:rFonts w:ascii="宋体" w:eastAsia="宋体" w:hAnsi="宋体" w:cs="宋体"/>
                <w:kern w:val="0"/>
                <w:sz w:val="22"/>
              </w:rPr>
              <w:t>度</w:t>
            </w:r>
            <w:r w:rsidRPr="00297B32">
              <w:rPr>
                <w:rFonts w:ascii="宋体" w:eastAsia="宋体" w:hAnsi="宋体" w:cs="Arial"/>
                <w:kern w:val="0"/>
                <w:sz w:val="22"/>
              </w:rPr>
              <w:t>/</w:t>
            </w:r>
            <w:r w:rsidRPr="00297B32">
              <w:rPr>
                <w:rFonts w:ascii="宋体" w:eastAsia="宋体" w:hAnsi="宋体" w:cs="宋体"/>
                <w:kern w:val="0"/>
                <w:sz w:val="22"/>
              </w:rPr>
              <w:t>秒，</w:t>
            </w:r>
            <w:r w:rsidRPr="00297B32">
              <w:rPr>
                <w:rFonts w:ascii="宋体" w:eastAsia="宋体" w:hAnsi="宋体" w:cs="Arial"/>
                <w:kern w:val="0"/>
                <w:sz w:val="22"/>
              </w:rPr>
              <w:t xml:space="preserve"> </w:t>
            </w:r>
            <w:r w:rsidRPr="00297B32">
              <w:rPr>
                <w:rFonts w:ascii="宋体" w:eastAsia="宋体" w:hAnsi="宋体" w:cs="宋体"/>
                <w:kern w:val="0"/>
                <w:sz w:val="22"/>
              </w:rPr>
              <w:t>有效覆盖范围≥</w:t>
            </w:r>
            <w:r w:rsidRPr="00297B32">
              <w:rPr>
                <w:rFonts w:ascii="宋体" w:eastAsia="宋体" w:hAnsi="宋体" w:cs="Arial"/>
                <w:kern w:val="0"/>
                <w:sz w:val="22"/>
              </w:rPr>
              <w:t>200</w:t>
            </w:r>
            <w:r w:rsidRPr="00297B32">
              <w:rPr>
                <w:rFonts w:ascii="宋体" w:eastAsia="宋体" w:hAnsi="宋体" w:cs="宋体"/>
                <w:kern w:val="0"/>
                <w:sz w:val="22"/>
              </w:rPr>
              <w:t>度</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5A1A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F83427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2D45D"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12</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9BDE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L</w:t>
            </w:r>
            <w:r w:rsidRPr="00297B32">
              <w:rPr>
                <w:rFonts w:ascii="宋体" w:eastAsia="宋体" w:hAnsi="宋体" w:cs="宋体"/>
                <w:kern w:val="0"/>
                <w:sz w:val="22"/>
              </w:rPr>
              <w:t>臂侧位旋转采集</w:t>
            </w:r>
            <w:r w:rsidRPr="00297B32">
              <w:rPr>
                <w:rFonts w:ascii="宋体" w:eastAsia="宋体" w:hAnsi="宋体" w:cs="Arial"/>
                <w:kern w:val="0"/>
                <w:sz w:val="22"/>
              </w:rPr>
              <w:t>C</w:t>
            </w:r>
            <w:r w:rsidRPr="00297B32">
              <w:rPr>
                <w:rFonts w:ascii="宋体" w:eastAsia="宋体" w:hAnsi="宋体" w:cs="宋体"/>
                <w:kern w:val="0"/>
                <w:sz w:val="22"/>
              </w:rPr>
              <w:t>臂旋转速度≥</w:t>
            </w:r>
            <w:r w:rsidRPr="00297B32">
              <w:rPr>
                <w:rFonts w:ascii="宋体" w:eastAsia="宋体" w:hAnsi="宋体" w:cs="Arial"/>
                <w:kern w:val="0"/>
                <w:sz w:val="22"/>
              </w:rPr>
              <w:t>30</w:t>
            </w:r>
            <w:r w:rsidRPr="00297B32">
              <w:rPr>
                <w:rFonts w:ascii="宋体" w:eastAsia="宋体" w:hAnsi="宋体" w:cs="宋体"/>
                <w:kern w:val="0"/>
                <w:sz w:val="22"/>
              </w:rPr>
              <w:t>度</w:t>
            </w:r>
            <w:r w:rsidRPr="00297B32">
              <w:rPr>
                <w:rFonts w:ascii="宋体" w:eastAsia="宋体" w:hAnsi="宋体" w:cs="Arial"/>
                <w:kern w:val="0"/>
                <w:sz w:val="22"/>
              </w:rPr>
              <w:t>/</w:t>
            </w:r>
            <w:r w:rsidRPr="00297B32">
              <w:rPr>
                <w:rFonts w:ascii="宋体" w:eastAsia="宋体" w:hAnsi="宋体" w:cs="宋体"/>
                <w:kern w:val="0"/>
                <w:sz w:val="22"/>
              </w:rPr>
              <w:t>秒</w:t>
            </w:r>
            <w:r w:rsidRPr="00297B32">
              <w:rPr>
                <w:rFonts w:ascii="宋体" w:eastAsia="宋体" w:hAnsi="宋体" w:cs="Arial"/>
                <w:kern w:val="0"/>
                <w:sz w:val="22"/>
              </w:rPr>
              <w:t xml:space="preserve"> </w:t>
            </w:r>
            <w:r w:rsidRPr="00297B32">
              <w:rPr>
                <w:rFonts w:ascii="宋体" w:eastAsia="宋体" w:hAnsi="宋体" w:cs="宋体"/>
                <w:kern w:val="0"/>
                <w:sz w:val="22"/>
              </w:rPr>
              <w:t>，有效覆盖范围≥</w:t>
            </w:r>
            <w:r w:rsidRPr="00297B32">
              <w:rPr>
                <w:rFonts w:ascii="宋体" w:eastAsia="宋体" w:hAnsi="宋体" w:cs="Arial"/>
                <w:kern w:val="0"/>
                <w:sz w:val="22"/>
              </w:rPr>
              <w:t>180</w:t>
            </w:r>
            <w:r w:rsidRPr="00297B32">
              <w:rPr>
                <w:rFonts w:ascii="宋体" w:eastAsia="宋体" w:hAnsi="宋体" w:cs="宋体"/>
                <w:kern w:val="0"/>
                <w:sz w:val="22"/>
              </w:rPr>
              <w:t>度</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69FF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6875C4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97524"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12</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FE2D6"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Arial"/>
                <w:kern w:val="0"/>
                <w:sz w:val="22"/>
              </w:rPr>
              <w:t>1024</w:t>
            </w:r>
            <w:r w:rsidRPr="00297B32">
              <w:rPr>
                <w:rFonts w:ascii="宋体" w:eastAsia="宋体" w:hAnsi="宋体" w:cs="宋体"/>
                <w:kern w:val="0"/>
                <w:sz w:val="22"/>
              </w:rPr>
              <w:t>采集，最快采集速度≥</w:t>
            </w:r>
            <w:r w:rsidRPr="00297B32">
              <w:rPr>
                <w:rFonts w:ascii="宋体" w:eastAsia="宋体" w:hAnsi="宋体" w:cs="Arial"/>
                <w:kern w:val="0"/>
                <w:sz w:val="22"/>
              </w:rPr>
              <w:t>30</w:t>
            </w:r>
            <w:r w:rsidRPr="00297B32">
              <w:rPr>
                <w:rFonts w:ascii="宋体" w:eastAsia="宋体" w:hAnsi="宋体" w:cs="宋体"/>
                <w:kern w:val="0"/>
                <w:sz w:val="22"/>
              </w:rPr>
              <w:t>幅</w:t>
            </w:r>
            <w:r w:rsidRPr="00297B32">
              <w:rPr>
                <w:rFonts w:ascii="宋体" w:eastAsia="宋体" w:hAnsi="宋体" w:cs="Arial"/>
                <w:kern w:val="0"/>
                <w:sz w:val="22"/>
              </w:rPr>
              <w:t>/</w:t>
            </w:r>
            <w:r w:rsidRPr="00297B32">
              <w:rPr>
                <w:rFonts w:ascii="宋体" w:eastAsia="宋体" w:hAnsi="宋体" w:cs="宋体"/>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DEFD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0AEC114"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CFB9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12</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BE4B5"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可实时减影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1D75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A40E48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1F702"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、网络与接口</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DB9EE"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2ADC3"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537CDC7"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D302C"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DC2E0"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具有</w:t>
            </w:r>
            <w:r w:rsidRPr="00297B32">
              <w:rPr>
                <w:rFonts w:ascii="宋体" w:eastAsia="宋体" w:hAnsi="宋体" w:cs="Arial"/>
                <w:kern w:val="0"/>
                <w:sz w:val="22"/>
              </w:rPr>
              <w:t>DICOM Send</w:t>
            </w:r>
            <w:r w:rsidRPr="00297B32">
              <w:rPr>
                <w:rFonts w:ascii="宋体" w:eastAsia="宋体" w:hAnsi="宋体" w:cs="宋体"/>
                <w:kern w:val="0"/>
                <w:sz w:val="22"/>
              </w:rPr>
              <w:t>功能</w:t>
            </w:r>
            <w:r w:rsidRPr="00297B32">
              <w:rPr>
                <w:rFonts w:ascii="宋体" w:eastAsia="宋体" w:hAnsi="宋体" w:cs="Arial"/>
                <w:kern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A02B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497DBA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DF8D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092F6"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具有</w:t>
            </w:r>
            <w:r w:rsidRPr="00297B32">
              <w:rPr>
                <w:rFonts w:ascii="宋体" w:eastAsia="宋体" w:hAnsi="宋体" w:cs="Arial"/>
                <w:kern w:val="0"/>
                <w:sz w:val="22"/>
              </w:rPr>
              <w:t>DICOM Print</w:t>
            </w:r>
            <w:r w:rsidRPr="00297B32">
              <w:rPr>
                <w:rFonts w:ascii="宋体" w:eastAsia="宋体" w:hAnsi="宋体" w:cs="宋体"/>
                <w:kern w:val="0"/>
                <w:sz w:val="22"/>
              </w:rPr>
              <w:t>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2955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85FB94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23182"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1FAEB"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具有</w:t>
            </w:r>
            <w:r w:rsidRPr="00297B32">
              <w:rPr>
                <w:rFonts w:ascii="宋体" w:eastAsia="宋体" w:hAnsi="宋体" w:cs="Arial"/>
                <w:kern w:val="0"/>
                <w:sz w:val="22"/>
              </w:rPr>
              <w:t>DICOM Query/Retrieve</w:t>
            </w:r>
            <w:r w:rsidRPr="00297B32">
              <w:rPr>
                <w:rFonts w:ascii="宋体" w:eastAsia="宋体" w:hAnsi="宋体" w:cs="宋体"/>
                <w:kern w:val="0"/>
                <w:sz w:val="22"/>
              </w:rPr>
              <w:t>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3CB6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866F969"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50C0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C2E68"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具有</w:t>
            </w:r>
            <w:r w:rsidRPr="00297B32">
              <w:rPr>
                <w:rFonts w:ascii="宋体" w:eastAsia="宋体" w:hAnsi="宋体" w:cs="Arial"/>
                <w:kern w:val="0"/>
                <w:sz w:val="22"/>
              </w:rPr>
              <w:t>DICOM Worklist</w:t>
            </w:r>
            <w:r w:rsidRPr="00297B32">
              <w:rPr>
                <w:rFonts w:ascii="宋体" w:eastAsia="宋体" w:hAnsi="宋体" w:cs="宋体"/>
                <w:kern w:val="0"/>
                <w:sz w:val="22"/>
              </w:rPr>
              <w:t>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23E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A4A8A5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F63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4FB0B"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具有</w:t>
            </w:r>
            <w:r w:rsidRPr="00297B32">
              <w:rPr>
                <w:rFonts w:ascii="宋体" w:eastAsia="宋体" w:hAnsi="宋体" w:cs="Arial"/>
                <w:kern w:val="0"/>
                <w:sz w:val="22"/>
              </w:rPr>
              <w:t>DICOM MPPS</w:t>
            </w:r>
            <w:r w:rsidRPr="00297B32">
              <w:rPr>
                <w:rFonts w:ascii="宋体" w:eastAsia="宋体" w:hAnsi="宋体" w:cs="宋体"/>
                <w:kern w:val="0"/>
                <w:sz w:val="22"/>
              </w:rPr>
              <w:t>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FA50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375BC6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AA13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7CB37"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激光相机接口</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BF01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6DE20E3"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A6E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1209"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高压注射器接口</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8B17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B4DE93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096C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13</w:t>
            </w:r>
            <w:r w:rsidRPr="00297B32">
              <w:rPr>
                <w:rFonts w:ascii="宋体" w:eastAsia="宋体" w:hAnsi="宋体" w:cs="宋体"/>
                <w:kern w:val="0"/>
                <w:sz w:val="22"/>
              </w:rPr>
              <w:t>．</w:t>
            </w:r>
            <w:r w:rsidRPr="00297B32">
              <w:rPr>
                <w:rFonts w:ascii="宋体" w:eastAsia="宋体" w:hAnsi="宋体" w:cs="Arial"/>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63DDF"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标准视频输出接口，能够支持视频转播，用于会议，教学，家属等待区图像浏览等</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0501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443FDF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88872"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、附件</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7505D"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2B62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5CF4F6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2E537"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04BD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具备整个系统的升级能力</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96CCA"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0ACCAEE"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53FD1"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DE6E7"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具有双向对讲系统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00BA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EE6673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1F98E"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A868"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具有图像处理操作面板</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C863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5166DF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28465"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lastRenderedPageBreak/>
              <w:t>14</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DE13F"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红外遥控器具有激光灯指示功能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FD7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 xml:space="preserve"> </w:t>
            </w:r>
          </w:p>
        </w:tc>
      </w:tr>
      <w:tr w:rsidR="00297B32" w:rsidRPr="00297B32" w14:paraId="3D1CE62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544E5"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6</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0C674"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具有悬吊式射线防护屏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A31FE"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26F1C4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6D411"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7</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25EDA"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具有床旁射线防护帘</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DA06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61823DD"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BF76"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8</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71DF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具有悬吊式手术灯</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630B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1DBFAF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4BC62" w14:textId="77777777" w:rsidR="00297B32" w:rsidRPr="00297B32" w:rsidRDefault="00297B32" w:rsidP="00297B32">
            <w:pPr>
              <w:widowControl/>
              <w:jc w:val="center"/>
              <w:rPr>
                <w:rFonts w:ascii="宋体" w:eastAsia="宋体" w:hAnsi="宋体" w:cs="Times New Roman"/>
                <w:kern w:val="0"/>
                <w:sz w:val="22"/>
              </w:rPr>
            </w:pPr>
            <w:r w:rsidRPr="00297B32">
              <w:rPr>
                <w:rFonts w:ascii="宋体" w:eastAsia="宋体" w:hAnsi="宋体" w:cs="Arial"/>
                <w:kern w:val="0"/>
                <w:sz w:val="22"/>
              </w:rPr>
              <w:t>14</w:t>
            </w:r>
            <w:r w:rsidRPr="00297B32">
              <w:rPr>
                <w:rFonts w:ascii="宋体" w:eastAsia="宋体" w:hAnsi="宋体" w:cs="宋体"/>
                <w:kern w:val="0"/>
                <w:sz w:val="22"/>
              </w:rPr>
              <w:t>．</w:t>
            </w:r>
            <w:r w:rsidRPr="00297B32">
              <w:rPr>
                <w:rFonts w:ascii="宋体" w:eastAsia="宋体" w:hAnsi="宋体" w:cs="Arial"/>
                <w:kern w:val="0"/>
                <w:sz w:val="22"/>
              </w:rPr>
              <w:t>9</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BF968"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具有中文操作手册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BE3B8"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519479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7A2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5</w:t>
            </w:r>
            <w:r w:rsidRPr="00297B32">
              <w:rPr>
                <w:rFonts w:ascii="宋体" w:eastAsia="宋体" w:hAnsi="宋体" w:cs="宋体"/>
                <w:kern w:val="0"/>
                <w:sz w:val="22"/>
              </w:rPr>
              <w:t>、智能路径图功能</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E816"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B88B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459C27B"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D88DB"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5</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8418E"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可针对脑血管、胸部、腹部等不同检查部位，设置专门的路径图参数，并可在床旁液晶触摸屏上直接进行参数调整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7B223"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D026F42"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6B36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5</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CBA7A"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可在床旁液晶触摸屏上选择针对导管引导、打胶、放置弹簧圈等不同介入操作的专门路径图模式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AA82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3A709E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3179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5</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BA7F5"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医生可自定义针对特殊介入操作类型的路径图显示模式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74821"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62C790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4D7B0"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5</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347D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在不同路径图模式下，可对路径图中的减影血管影像、介入植入物（导丝导管、胶、弹簧圈等）、解剖背景的亮度进行分别的独立调节，以满足复杂介入操作引导的需要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6DE5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1A524F5"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C2868"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5</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70B53"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液晶触摸屏上具有专门的路径图运动伪影自动消除键，可随时对由于病人微小运动导致的路径图伪影（常被误认为漏胶）进行自动实时补偿校正，有效减少运动伪影的影响</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A5E6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32ECF66"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7AF09"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6</w:t>
            </w:r>
            <w:r w:rsidRPr="00297B32">
              <w:rPr>
                <w:rFonts w:ascii="宋体" w:eastAsia="宋体" w:hAnsi="宋体" w:cs="宋体"/>
                <w:kern w:val="0"/>
                <w:sz w:val="22"/>
              </w:rPr>
              <w:t>、组合蒙片功能</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2B28D"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8B39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BB5B0F8"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353A"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宋体"/>
                <w:kern w:val="0"/>
                <w:sz w:val="22"/>
              </w:rPr>
              <w:t>1</w:t>
            </w:r>
            <w:r w:rsidRPr="00297B32">
              <w:rPr>
                <w:rFonts w:ascii="宋体" w:eastAsia="宋体" w:hAnsi="宋体" w:cs="宋体" w:hint="eastAsia"/>
                <w:kern w:val="0"/>
                <w:sz w:val="22"/>
              </w:rPr>
              <w:t>6</w:t>
            </w:r>
            <w:r w:rsidRPr="00297B32">
              <w:rPr>
                <w:rFonts w:ascii="宋体" w:eastAsia="宋体" w:hAnsi="宋体" w:cs="宋体"/>
                <w:kern w:val="0"/>
                <w:sz w:val="22"/>
              </w:rPr>
              <w:t>．</w:t>
            </w:r>
            <w:r w:rsidRPr="00297B32">
              <w:rPr>
                <w:rFonts w:ascii="宋体" w:eastAsia="宋体" w:hAnsi="宋体" w:cs="Arial"/>
                <w:kern w:val="0"/>
                <w:sz w:val="22"/>
              </w:rPr>
              <w:t>1</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1BC41"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可对用于实时</w:t>
            </w:r>
            <w:r w:rsidRPr="00297B32">
              <w:rPr>
                <w:rFonts w:ascii="宋体" w:eastAsia="宋体" w:hAnsi="宋体" w:cs="Arial"/>
                <w:kern w:val="0"/>
                <w:sz w:val="22"/>
              </w:rPr>
              <w:t>DSA</w:t>
            </w:r>
            <w:r w:rsidRPr="00297B32">
              <w:rPr>
                <w:rFonts w:ascii="宋体" w:eastAsia="宋体" w:hAnsi="宋体" w:cs="宋体"/>
                <w:kern w:val="0"/>
                <w:sz w:val="22"/>
              </w:rPr>
              <w:t>的蒙片数量进行实时组合优化，以明显降低蒙片的背景噪声，显著提高</w:t>
            </w:r>
            <w:r w:rsidRPr="00297B32">
              <w:rPr>
                <w:rFonts w:ascii="宋体" w:eastAsia="宋体" w:hAnsi="宋体" w:cs="Arial"/>
                <w:kern w:val="0"/>
                <w:sz w:val="22"/>
              </w:rPr>
              <w:t>DSA</w:t>
            </w:r>
            <w:r w:rsidRPr="00297B32">
              <w:rPr>
                <w:rFonts w:ascii="宋体" w:eastAsia="宋体" w:hAnsi="宋体" w:cs="宋体"/>
                <w:kern w:val="0"/>
                <w:sz w:val="22"/>
              </w:rPr>
              <w:t>的图像质量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FCD5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38B9DFF"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2C135"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6</w:t>
            </w:r>
            <w:r w:rsidRPr="00297B32">
              <w:rPr>
                <w:rFonts w:ascii="宋体" w:eastAsia="宋体" w:hAnsi="宋体" w:cs="宋体"/>
                <w:kern w:val="0"/>
                <w:sz w:val="22"/>
              </w:rPr>
              <w:t>．</w:t>
            </w:r>
            <w:r w:rsidRPr="00297B32">
              <w:rPr>
                <w:rFonts w:ascii="宋体" w:eastAsia="宋体" w:hAnsi="宋体" w:cs="Arial"/>
                <w:kern w:val="0"/>
                <w:sz w:val="22"/>
              </w:rPr>
              <w:t>2</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AE10E"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可对用于实时</w:t>
            </w:r>
            <w:r w:rsidRPr="00297B32">
              <w:rPr>
                <w:rFonts w:ascii="宋体" w:eastAsia="宋体" w:hAnsi="宋体" w:cs="Arial"/>
                <w:kern w:val="0"/>
                <w:sz w:val="22"/>
              </w:rPr>
              <w:t>DSA</w:t>
            </w:r>
            <w:r w:rsidRPr="00297B32">
              <w:rPr>
                <w:rFonts w:ascii="宋体" w:eastAsia="宋体" w:hAnsi="宋体" w:cs="宋体"/>
                <w:kern w:val="0"/>
                <w:sz w:val="22"/>
              </w:rPr>
              <w:t>的蒙片数量进行实时组合优化，在保持相同噪声水平的前提下，明显降低辐射剂量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87E8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C10A413"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91103"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6</w:t>
            </w:r>
            <w:r w:rsidRPr="00297B32">
              <w:rPr>
                <w:rFonts w:ascii="宋体" w:eastAsia="宋体" w:hAnsi="宋体" w:cs="宋体"/>
                <w:kern w:val="0"/>
                <w:sz w:val="22"/>
              </w:rPr>
              <w:t>．</w:t>
            </w:r>
            <w:r w:rsidRPr="00297B32">
              <w:rPr>
                <w:rFonts w:ascii="宋体" w:eastAsia="宋体" w:hAnsi="宋体" w:cs="Arial"/>
                <w:kern w:val="0"/>
                <w:sz w:val="22"/>
              </w:rPr>
              <w:t>3</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E5D9B"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在实时</w:t>
            </w:r>
            <w:r w:rsidRPr="00297B32">
              <w:rPr>
                <w:rFonts w:ascii="宋体" w:eastAsia="宋体" w:hAnsi="宋体" w:cs="Arial"/>
                <w:kern w:val="0"/>
                <w:sz w:val="22"/>
              </w:rPr>
              <w:t>DSA</w:t>
            </w:r>
            <w:r w:rsidRPr="00297B32">
              <w:rPr>
                <w:rFonts w:ascii="宋体" w:eastAsia="宋体" w:hAnsi="宋体" w:cs="宋体"/>
                <w:kern w:val="0"/>
                <w:sz w:val="22"/>
              </w:rPr>
              <w:t>图像显示前的瞬间，可显示组合蒙片图像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9E204"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BDCE661"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320AE"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t>1</w:t>
            </w:r>
            <w:r w:rsidRPr="00297B32">
              <w:rPr>
                <w:rFonts w:ascii="宋体" w:eastAsia="宋体" w:hAnsi="宋体" w:cs="Arial" w:hint="eastAsia"/>
                <w:kern w:val="0"/>
                <w:sz w:val="22"/>
              </w:rPr>
              <w:t>6</w:t>
            </w:r>
            <w:r w:rsidRPr="00297B32">
              <w:rPr>
                <w:rFonts w:ascii="宋体" w:eastAsia="宋体" w:hAnsi="宋体" w:cs="宋体"/>
                <w:kern w:val="0"/>
                <w:sz w:val="22"/>
              </w:rPr>
              <w:t>．</w:t>
            </w:r>
            <w:r w:rsidRPr="00297B32">
              <w:rPr>
                <w:rFonts w:ascii="宋体" w:eastAsia="宋体" w:hAnsi="宋体" w:cs="Arial"/>
                <w:kern w:val="0"/>
                <w:sz w:val="22"/>
              </w:rPr>
              <w:t>4</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97A64" w14:textId="77777777" w:rsidR="00297B32" w:rsidRPr="00297B32" w:rsidRDefault="00297B32" w:rsidP="00297B32">
            <w:pPr>
              <w:widowControl/>
              <w:spacing w:line="440" w:lineRule="auto"/>
              <w:rPr>
                <w:rFonts w:ascii="宋体" w:eastAsia="宋体" w:hAnsi="宋体" w:cs="Times New Roman"/>
                <w:kern w:val="0"/>
                <w:sz w:val="22"/>
              </w:rPr>
            </w:pPr>
            <w:r w:rsidRPr="00297B32">
              <w:rPr>
                <w:rFonts w:ascii="宋体" w:eastAsia="宋体" w:hAnsi="宋体" w:cs="宋体"/>
                <w:kern w:val="0"/>
                <w:sz w:val="22"/>
              </w:rPr>
              <w:t>可对组合蒙片的数量调整，最大组合蒙片数量≥</w:t>
            </w:r>
            <w:r w:rsidRPr="00297B32">
              <w:rPr>
                <w:rFonts w:ascii="宋体" w:eastAsia="宋体" w:hAnsi="宋体" w:cs="Arial"/>
                <w:kern w:val="0"/>
                <w:sz w:val="22"/>
              </w:rPr>
              <w:t>6</w:t>
            </w:r>
            <w:r w:rsidRPr="00297B32">
              <w:rPr>
                <w:rFonts w:ascii="宋体" w:eastAsia="宋体" w:hAnsi="宋体" w:cs="宋体"/>
                <w:kern w:val="0"/>
                <w:sz w:val="22"/>
              </w:rPr>
              <w:t>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93D9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7FBF4F6C" w14:textId="77777777" w:rsidTr="00297B32">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F023D" w14:textId="77777777" w:rsidR="00297B32" w:rsidRPr="00297B32" w:rsidRDefault="00297B32" w:rsidP="00297B32">
            <w:pPr>
              <w:widowControl/>
              <w:spacing w:line="440" w:lineRule="auto"/>
              <w:jc w:val="center"/>
              <w:rPr>
                <w:rFonts w:ascii="宋体" w:eastAsia="宋体" w:hAnsi="宋体" w:cs="Times New Roman"/>
                <w:kern w:val="0"/>
                <w:sz w:val="22"/>
              </w:rPr>
            </w:pPr>
            <w:r w:rsidRPr="00297B32">
              <w:rPr>
                <w:rFonts w:ascii="宋体" w:eastAsia="宋体" w:hAnsi="宋体" w:cs="Arial"/>
                <w:kern w:val="0"/>
                <w:sz w:val="22"/>
              </w:rPr>
              <w:lastRenderedPageBreak/>
              <w:t>1</w:t>
            </w:r>
            <w:r w:rsidRPr="00297B32">
              <w:rPr>
                <w:rFonts w:ascii="宋体" w:eastAsia="宋体" w:hAnsi="宋体" w:cs="Arial" w:hint="eastAsia"/>
                <w:kern w:val="0"/>
                <w:sz w:val="22"/>
              </w:rPr>
              <w:t>6</w:t>
            </w:r>
            <w:r w:rsidRPr="00297B32">
              <w:rPr>
                <w:rFonts w:ascii="宋体" w:eastAsia="宋体" w:hAnsi="宋体" w:cs="宋体"/>
                <w:kern w:val="0"/>
                <w:sz w:val="22"/>
              </w:rPr>
              <w:t>．</w:t>
            </w:r>
            <w:r w:rsidRPr="00297B32">
              <w:rPr>
                <w:rFonts w:ascii="宋体" w:eastAsia="宋体" w:hAnsi="宋体" w:cs="Arial"/>
                <w:kern w:val="0"/>
                <w:sz w:val="22"/>
              </w:rPr>
              <w:t>5</w:t>
            </w:r>
          </w:p>
        </w:tc>
        <w:tc>
          <w:tcPr>
            <w:tcW w:w="6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5A05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kern w:val="0"/>
                <w:sz w:val="22"/>
              </w:rPr>
              <w:t>可针对不同检查部位进行蒙片数量的个性化组合，以满足不同部位的成像特点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4528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7C4CF71"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6D386"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17、导管室报告</w:t>
            </w:r>
            <w:r w:rsidRPr="00297B32">
              <w:rPr>
                <w:rFonts w:ascii="宋体" w:eastAsia="宋体" w:hAnsi="宋体" w:cs="宋体" w:hint="eastAsia"/>
                <w:kern w:val="0"/>
                <w:sz w:val="22"/>
              </w:rPr>
              <w:t>工作站</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DAE18"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CB69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CC4C4C5"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6D1B4"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17.1</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7D45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提供导管室多功能用途工作站</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8C685"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7BB2A4E"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D74FC"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18、高级三维图像处理工作站</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DC2F5"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D21E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A1E1E28"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2EECC"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w:t>
            </w:r>
            <w:r w:rsidRPr="00297B32">
              <w:rPr>
                <w:rFonts w:ascii="宋体" w:eastAsia="宋体" w:hAnsi="宋体" w:cs="Arial"/>
                <w:kern w:val="0"/>
                <w:sz w:val="22"/>
              </w:rPr>
              <w:t>1</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FB04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有独立的原装进口三维重建工作站硬件和软件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A2EB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986E2A6"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7C6EA"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w:t>
            </w:r>
            <w:r w:rsidRPr="00297B32">
              <w:rPr>
                <w:rFonts w:ascii="宋体" w:eastAsia="宋体" w:hAnsi="宋体" w:cs="Arial"/>
                <w:kern w:val="0"/>
                <w:sz w:val="22"/>
              </w:rPr>
              <w:t>2</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6C57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机架旋转速度</w:t>
            </w:r>
            <w:r w:rsidRPr="00297B32">
              <w:rPr>
                <w:rFonts w:ascii="宋体" w:eastAsia="宋体" w:hAnsi="宋体" w:cs="宋体" w:hint="eastAsia"/>
                <w:kern w:val="0"/>
                <w:sz w:val="22"/>
              </w:rPr>
              <w:sym w:font="Symbol" w:char="F0B3"/>
            </w:r>
            <w:r w:rsidRPr="00297B32">
              <w:rPr>
                <w:rFonts w:ascii="宋体" w:eastAsia="宋体" w:hAnsi="宋体" w:cs="宋体"/>
                <w:kern w:val="0"/>
                <w:sz w:val="22"/>
              </w:rPr>
              <w:t>40</w:t>
            </w:r>
            <w:r w:rsidRPr="00297B32">
              <w:rPr>
                <w:rFonts w:ascii="宋体" w:eastAsia="宋体" w:hAnsi="宋体" w:cs="宋体" w:hint="eastAsia"/>
                <w:kern w:val="0"/>
                <w:sz w:val="22"/>
              </w:rPr>
              <w:t>度</w:t>
            </w:r>
            <w:r w:rsidRPr="00297B32">
              <w:rPr>
                <w:rFonts w:ascii="宋体" w:eastAsia="宋体" w:hAnsi="宋体" w:cs="宋体"/>
                <w:kern w:val="0"/>
                <w:sz w:val="22"/>
              </w:rPr>
              <w:t>/</w:t>
            </w:r>
            <w:r w:rsidRPr="00297B32">
              <w:rPr>
                <w:rFonts w:ascii="宋体" w:eastAsia="宋体" w:hAnsi="宋体" w:cs="宋体" w:hint="eastAsia"/>
                <w:kern w:val="0"/>
                <w:sz w:val="22"/>
              </w:rPr>
              <w:t>秒，覆盖范围≥2</w:t>
            </w:r>
            <w:r w:rsidRPr="00297B32">
              <w:rPr>
                <w:rFonts w:ascii="宋体" w:eastAsia="宋体" w:hAnsi="宋体" w:cs="宋体"/>
                <w:kern w:val="0"/>
                <w:sz w:val="22"/>
              </w:rPr>
              <w:t>0</w:t>
            </w:r>
            <w:r w:rsidRPr="00297B32">
              <w:rPr>
                <w:rFonts w:ascii="宋体" w:eastAsia="宋体" w:hAnsi="宋体" w:cs="宋体" w:hint="eastAsia"/>
                <w:kern w:val="0"/>
                <w:sz w:val="22"/>
              </w:rPr>
              <w:t>0度</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15000"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19DF4CE"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1BB32"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w:t>
            </w:r>
            <w:r w:rsidRPr="00297B32">
              <w:rPr>
                <w:rFonts w:ascii="宋体" w:eastAsia="宋体" w:hAnsi="宋体" w:cs="Arial"/>
                <w:kern w:val="0"/>
                <w:sz w:val="22"/>
              </w:rPr>
              <w:t>3</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72C2D"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机架可在头位及侧位进行三维采集</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6B15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131A100D"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53E08"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w:t>
            </w:r>
            <w:r w:rsidRPr="00297B32">
              <w:rPr>
                <w:rFonts w:ascii="宋体" w:eastAsia="宋体" w:hAnsi="宋体" w:cs="Arial"/>
                <w:kern w:val="0"/>
                <w:sz w:val="22"/>
              </w:rPr>
              <w:t>4</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97F6B"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血管重建速度：自旋转采集起至重建结束的时间</w:t>
            </w:r>
            <w:r w:rsidRPr="00297B32">
              <w:rPr>
                <w:rFonts w:ascii="宋体" w:eastAsia="宋体" w:hAnsi="宋体" w:cs="宋体" w:hint="eastAsia"/>
                <w:kern w:val="0"/>
                <w:sz w:val="22"/>
              </w:rPr>
              <w:sym w:font="Symbol" w:char="F0A3"/>
            </w:r>
            <w:r w:rsidRPr="00297B32">
              <w:rPr>
                <w:rFonts w:ascii="宋体" w:eastAsia="宋体" w:hAnsi="宋体" w:cs="宋体" w:hint="eastAsia"/>
                <w:kern w:val="0"/>
                <w:sz w:val="22"/>
              </w:rPr>
              <w:t xml:space="preserve"> 1</w:t>
            </w:r>
            <w:r w:rsidRPr="00297B32">
              <w:rPr>
                <w:rFonts w:ascii="宋体" w:eastAsia="宋体" w:hAnsi="宋体" w:cs="宋体"/>
                <w:kern w:val="0"/>
                <w:sz w:val="22"/>
              </w:rPr>
              <w:t>2</w:t>
            </w:r>
            <w:r w:rsidRPr="00297B32">
              <w:rPr>
                <w:rFonts w:ascii="宋体" w:eastAsia="宋体" w:hAnsi="宋体" w:cs="宋体" w:hint="eastAsia"/>
                <w:kern w:val="0"/>
                <w:sz w:val="22"/>
              </w:rPr>
              <w:t>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9DC6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A726C1C"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68884"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18．5</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02494"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具有体积/表面重建,最大密度投影、虚拟支架、模拟机架位、钙化斑成像、透明血管成像功能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8243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017D7CC0"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A3A01"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18．6</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FE4F2"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具有局部放大重建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EF4AD"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AC7C4AD"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77471"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18．7</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AF0B6"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具有专用脊柱三维采集程序及脊柱重建功能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15D5F"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58F35DD0"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0FF69"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18．8</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31B77"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具有钙化斑块重建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1602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354C9C00"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2C8A3"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18．9</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7C10C"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具有距离测量、体积测量功能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5CD2B"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585E1C6"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97A60"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18．10</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88E9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具有三维自动血管分析</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21469"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6C2727CE"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35CC4"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w:t>
            </w:r>
            <w:r w:rsidRPr="00297B32">
              <w:rPr>
                <w:rFonts w:ascii="宋体" w:eastAsia="宋体" w:hAnsi="宋体" w:cs="Arial"/>
                <w:kern w:val="0"/>
                <w:sz w:val="22"/>
              </w:rPr>
              <w:t>1</w:t>
            </w:r>
            <w:r w:rsidRPr="00297B32">
              <w:rPr>
                <w:rFonts w:ascii="宋体" w:eastAsia="宋体" w:hAnsi="宋体" w:cs="Arial" w:hint="eastAsia"/>
                <w:kern w:val="0"/>
                <w:sz w:val="22"/>
              </w:rPr>
              <w:t>1</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AC45D"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具有动脉瘤自动分析、导管头模拟塑形功能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BF29C"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460BAAAA"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F0193"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18．12</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C2211"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仅造影序列便可重建出三维图像;无需蒙片序列;减少曝光,加快手术进程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3D2D2"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E23423A"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F1692"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hint="eastAsia"/>
                <w:kern w:val="0"/>
                <w:sz w:val="22"/>
              </w:rPr>
              <w:t>19、类CT软组织成像</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1BE93" w14:textId="77777777" w:rsidR="00297B32" w:rsidRPr="00297B32" w:rsidRDefault="00297B32" w:rsidP="00297B32">
            <w:pPr>
              <w:widowControl/>
              <w:spacing w:line="440" w:lineRule="auto"/>
              <w:rPr>
                <w:rFonts w:ascii="宋体" w:eastAsia="宋体" w:hAnsi="宋体" w:cs="宋体"/>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D796" w14:textId="77777777" w:rsidR="00297B32" w:rsidRPr="00297B32" w:rsidRDefault="00297B32" w:rsidP="00297B32">
            <w:pPr>
              <w:widowControl/>
              <w:spacing w:line="440" w:lineRule="auto"/>
              <w:rPr>
                <w:rFonts w:ascii="宋体" w:eastAsia="宋体" w:hAnsi="宋体" w:cs="宋体"/>
                <w:kern w:val="0"/>
                <w:sz w:val="22"/>
              </w:rPr>
            </w:pPr>
          </w:p>
        </w:tc>
      </w:tr>
      <w:tr w:rsidR="00297B32" w:rsidRPr="00297B32" w14:paraId="232B702D" w14:textId="77777777" w:rsidTr="00297B32">
        <w:tc>
          <w:tcPr>
            <w:tcW w:w="2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06F69" w14:textId="77777777" w:rsidR="00297B32" w:rsidRPr="00297B32" w:rsidRDefault="00297B32" w:rsidP="00297B32">
            <w:pPr>
              <w:widowControl/>
              <w:spacing w:line="440" w:lineRule="auto"/>
              <w:jc w:val="center"/>
              <w:rPr>
                <w:rFonts w:ascii="宋体" w:eastAsia="宋体" w:hAnsi="宋体" w:cs="Arial"/>
                <w:kern w:val="0"/>
                <w:sz w:val="22"/>
              </w:rPr>
            </w:pPr>
            <w:r w:rsidRPr="00297B32">
              <w:rPr>
                <w:rFonts w:ascii="宋体" w:eastAsia="宋体" w:hAnsi="宋体" w:cs="Arial"/>
                <w:kern w:val="0"/>
                <w:sz w:val="22"/>
              </w:rPr>
              <w:t>19.1</w:t>
            </w:r>
          </w:p>
        </w:tc>
        <w:tc>
          <w:tcPr>
            <w:tcW w:w="5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EC0F0" w14:textId="77777777" w:rsidR="00297B32" w:rsidRPr="00297B32" w:rsidRDefault="00297B32" w:rsidP="00297B32">
            <w:pPr>
              <w:widowControl/>
              <w:spacing w:line="440" w:lineRule="auto"/>
              <w:rPr>
                <w:rFonts w:ascii="宋体" w:eastAsia="宋体" w:hAnsi="宋体" w:cs="宋体"/>
                <w:kern w:val="0"/>
                <w:sz w:val="22"/>
              </w:rPr>
            </w:pPr>
            <w:r w:rsidRPr="00297B32">
              <w:rPr>
                <w:rFonts w:ascii="宋体" w:eastAsia="宋体" w:hAnsi="宋体" w:cs="宋体" w:hint="eastAsia"/>
                <w:kern w:val="0"/>
                <w:sz w:val="22"/>
              </w:rPr>
              <w:t>具备类C</w:t>
            </w:r>
            <w:r w:rsidRPr="00297B32">
              <w:rPr>
                <w:rFonts w:ascii="宋体" w:eastAsia="宋体" w:hAnsi="宋体" w:cs="宋体"/>
                <w:kern w:val="0"/>
                <w:sz w:val="22"/>
              </w:rPr>
              <w:t>T</w:t>
            </w:r>
            <w:r w:rsidRPr="00297B32">
              <w:rPr>
                <w:rFonts w:ascii="宋体" w:eastAsia="宋体" w:hAnsi="宋体" w:cs="宋体" w:hint="eastAsia"/>
                <w:kern w:val="0"/>
                <w:sz w:val="22"/>
              </w:rPr>
              <w:t>成像功能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C7257" w14:textId="77777777" w:rsidR="00297B32" w:rsidRPr="00297B32" w:rsidRDefault="00297B32" w:rsidP="00297B32">
            <w:pPr>
              <w:widowControl/>
              <w:spacing w:line="440" w:lineRule="auto"/>
              <w:rPr>
                <w:rFonts w:ascii="宋体" w:eastAsia="宋体" w:hAnsi="宋体" w:cs="宋体"/>
                <w:kern w:val="0"/>
                <w:sz w:val="22"/>
              </w:rPr>
            </w:pPr>
          </w:p>
        </w:tc>
      </w:tr>
    </w:tbl>
    <w:p w14:paraId="547B3441" w14:textId="64A9822F" w:rsidR="00297B32" w:rsidRDefault="00297B32" w:rsidP="00297B32">
      <w:pPr>
        <w:widowControl/>
        <w:jc w:val="left"/>
        <w:rPr>
          <w:rFonts w:ascii="宋体" w:eastAsia="宋体" w:hAnsi="宋体" w:cs="Times New Roman"/>
          <w:kern w:val="0"/>
          <w:sz w:val="22"/>
        </w:rPr>
      </w:pPr>
    </w:p>
    <w:p w14:paraId="55F43A90" w14:textId="157778F6" w:rsidR="009855E8" w:rsidRDefault="009855E8" w:rsidP="009855E8">
      <w:pPr>
        <w:pStyle w:val="a0"/>
      </w:pPr>
    </w:p>
    <w:p w14:paraId="23683642" w14:textId="77777777" w:rsidR="009855E8" w:rsidRPr="00297B32" w:rsidRDefault="009855E8" w:rsidP="009855E8">
      <w:pPr>
        <w:pStyle w:val="a0"/>
      </w:pPr>
    </w:p>
    <w:p w14:paraId="15908D83" w14:textId="6FF640FD" w:rsidR="00297B32" w:rsidRPr="00297B32" w:rsidRDefault="00297B32" w:rsidP="00297B32">
      <w:pPr>
        <w:widowControl/>
        <w:spacing w:beforeLines="50" w:before="156" w:after="100" w:afterAutospacing="1" w:line="520" w:lineRule="exact"/>
        <w:jc w:val="center"/>
        <w:rPr>
          <w:rFonts w:ascii="宋体" w:eastAsia="宋体" w:hAnsi="宋体" w:cs="宋体"/>
          <w:b/>
          <w:color w:val="000000"/>
          <w:kern w:val="0"/>
          <w:sz w:val="40"/>
          <w:szCs w:val="32"/>
        </w:rPr>
      </w:pPr>
      <w:r w:rsidRPr="00297B32">
        <w:rPr>
          <w:rFonts w:ascii="宋体" w:eastAsia="宋体" w:hAnsi="宋体" w:cs="宋体" w:hint="eastAsia"/>
          <w:b/>
          <w:color w:val="000000"/>
          <w:kern w:val="0"/>
          <w:sz w:val="40"/>
          <w:szCs w:val="32"/>
        </w:rPr>
        <w:lastRenderedPageBreak/>
        <w:t>总体要求</w:t>
      </w:r>
    </w:p>
    <w:p w14:paraId="6591A3A5" w14:textId="77777777" w:rsidR="00297B32" w:rsidRPr="00297B32" w:rsidRDefault="00297B32" w:rsidP="00297B32">
      <w:pPr>
        <w:widowControl/>
        <w:numPr>
          <w:ilvl w:val="0"/>
          <w:numId w:val="14"/>
        </w:numPr>
        <w:spacing w:after="200" w:line="520" w:lineRule="exact"/>
        <w:jc w:val="left"/>
        <w:rPr>
          <w:rFonts w:ascii="宋体" w:eastAsia="宋体" w:hAnsi="宋体" w:cs="仿宋"/>
          <w:color w:val="000000"/>
          <w:kern w:val="0"/>
          <w:sz w:val="28"/>
          <w:szCs w:val="28"/>
        </w:rPr>
      </w:pPr>
      <w:r w:rsidRPr="00297B32">
        <w:rPr>
          <w:rFonts w:ascii="宋体" w:eastAsia="宋体" w:hAnsi="宋体" w:cs="仿宋"/>
          <w:color w:val="000000"/>
          <w:kern w:val="0"/>
          <w:sz w:val="28"/>
          <w:szCs w:val="28"/>
        </w:rPr>
        <w:t>1</w:t>
      </w:r>
      <w:r w:rsidRPr="00297B32">
        <w:rPr>
          <w:rFonts w:ascii="宋体" w:eastAsia="宋体" w:hAnsi="宋体" w:cs="仿宋" w:hint="eastAsia"/>
          <w:color w:val="000000"/>
          <w:kern w:val="0"/>
          <w:sz w:val="28"/>
          <w:szCs w:val="28"/>
        </w:rPr>
        <w:t>、免费培训医师、技师、操作及维修人员，免费负责设备的安装及调试。</w:t>
      </w:r>
    </w:p>
    <w:p w14:paraId="1F3FCE9B" w14:textId="77777777" w:rsidR="00297B32" w:rsidRPr="00297B32" w:rsidRDefault="00297B32" w:rsidP="00297B32">
      <w:pPr>
        <w:widowControl/>
        <w:numPr>
          <w:ilvl w:val="0"/>
          <w:numId w:val="14"/>
        </w:numPr>
        <w:spacing w:after="200" w:line="520" w:lineRule="exact"/>
        <w:jc w:val="left"/>
        <w:rPr>
          <w:rFonts w:ascii="宋体" w:eastAsia="宋体" w:hAnsi="宋体" w:cs="仿宋"/>
          <w:color w:val="000000"/>
          <w:kern w:val="0"/>
          <w:sz w:val="28"/>
          <w:szCs w:val="28"/>
        </w:rPr>
      </w:pPr>
      <w:r w:rsidRPr="00297B32">
        <w:rPr>
          <w:rFonts w:ascii="宋体" w:eastAsia="宋体" w:hAnsi="宋体" w:cs="仿宋"/>
          <w:color w:val="000000"/>
          <w:kern w:val="0"/>
          <w:sz w:val="28"/>
          <w:szCs w:val="28"/>
        </w:rPr>
        <w:t>2</w:t>
      </w:r>
      <w:r w:rsidRPr="00297B32">
        <w:rPr>
          <w:rFonts w:ascii="宋体" w:eastAsia="宋体" w:hAnsi="宋体" w:cs="仿宋" w:hint="eastAsia"/>
          <w:color w:val="000000"/>
          <w:kern w:val="0"/>
          <w:sz w:val="28"/>
          <w:szCs w:val="28"/>
        </w:rPr>
        <w:t>、公司信誉度高，具有完善的售后服务，设备出现故障</w:t>
      </w:r>
      <w:r w:rsidRPr="00297B32">
        <w:rPr>
          <w:rFonts w:ascii="宋体" w:eastAsia="宋体" w:hAnsi="宋体" w:cs="仿宋"/>
          <w:color w:val="000000"/>
          <w:kern w:val="0"/>
          <w:sz w:val="28"/>
          <w:szCs w:val="28"/>
        </w:rPr>
        <w:t xml:space="preserve">, </w:t>
      </w:r>
      <w:r w:rsidRPr="00297B32">
        <w:rPr>
          <w:rFonts w:ascii="宋体" w:eastAsia="宋体" w:hAnsi="宋体" w:cs="仿宋" w:hint="eastAsia"/>
          <w:color w:val="000000"/>
          <w:kern w:val="0"/>
          <w:sz w:val="28"/>
          <w:szCs w:val="28"/>
        </w:rPr>
        <w:t>接到通知后</w:t>
      </w:r>
      <w:r w:rsidRPr="00297B32">
        <w:rPr>
          <w:rFonts w:ascii="宋体" w:eastAsia="宋体" w:hAnsi="宋体" w:cs="仿宋"/>
          <w:color w:val="000000"/>
          <w:kern w:val="0"/>
          <w:sz w:val="28"/>
          <w:szCs w:val="28"/>
        </w:rPr>
        <w:t>48</w:t>
      </w:r>
      <w:r w:rsidRPr="00297B32">
        <w:rPr>
          <w:rFonts w:ascii="宋体" w:eastAsia="宋体" w:hAnsi="宋体" w:cs="仿宋" w:hint="eastAsia"/>
          <w:color w:val="000000"/>
          <w:kern w:val="0"/>
          <w:sz w:val="28"/>
          <w:szCs w:val="28"/>
        </w:rPr>
        <w:t>小时内工程人员应到达现场。</w:t>
      </w:r>
    </w:p>
    <w:p w14:paraId="6DE5C5BB" w14:textId="77777777" w:rsidR="00297B32" w:rsidRPr="00297B32" w:rsidRDefault="00297B32" w:rsidP="00297B32">
      <w:pPr>
        <w:widowControl/>
        <w:numPr>
          <w:ilvl w:val="0"/>
          <w:numId w:val="14"/>
        </w:numPr>
        <w:spacing w:after="200" w:line="520" w:lineRule="exact"/>
        <w:jc w:val="left"/>
        <w:rPr>
          <w:rFonts w:ascii="宋体" w:eastAsia="宋体" w:hAnsi="宋体" w:cs="仿宋"/>
          <w:color w:val="000000"/>
          <w:kern w:val="0"/>
          <w:sz w:val="28"/>
          <w:szCs w:val="28"/>
        </w:rPr>
      </w:pPr>
      <w:r w:rsidRPr="00297B32">
        <w:rPr>
          <w:rFonts w:ascii="宋体" w:eastAsia="宋体" w:hAnsi="宋体" w:cs="仿宋"/>
          <w:color w:val="000000"/>
          <w:kern w:val="0"/>
          <w:sz w:val="28"/>
          <w:szCs w:val="28"/>
        </w:rPr>
        <w:t>3</w:t>
      </w:r>
      <w:r w:rsidRPr="00297B32">
        <w:rPr>
          <w:rFonts w:ascii="宋体" w:eastAsia="宋体" w:hAnsi="宋体" w:cs="仿宋" w:hint="eastAsia"/>
          <w:color w:val="000000"/>
          <w:kern w:val="0"/>
          <w:sz w:val="28"/>
          <w:szCs w:val="28"/>
        </w:rPr>
        <w:t>、提供设备使用说明书和维修指导说明书。</w:t>
      </w:r>
    </w:p>
    <w:p w14:paraId="22DF8455" w14:textId="77777777" w:rsidR="00297B32" w:rsidRPr="00297B32" w:rsidRDefault="00297B32" w:rsidP="00297B32">
      <w:pPr>
        <w:widowControl/>
        <w:numPr>
          <w:ilvl w:val="0"/>
          <w:numId w:val="14"/>
        </w:numPr>
        <w:spacing w:after="200" w:line="520" w:lineRule="exact"/>
        <w:jc w:val="left"/>
        <w:rPr>
          <w:rFonts w:ascii="宋体" w:eastAsia="宋体" w:hAnsi="宋体" w:cs="仿宋"/>
          <w:color w:val="000000"/>
          <w:kern w:val="0"/>
          <w:sz w:val="28"/>
          <w:szCs w:val="28"/>
        </w:rPr>
      </w:pPr>
      <w:r w:rsidRPr="00297B32">
        <w:rPr>
          <w:rFonts w:ascii="宋体" w:eastAsia="宋体" w:hAnsi="宋体" w:cs="仿宋"/>
          <w:color w:val="000000"/>
          <w:kern w:val="0"/>
          <w:sz w:val="28"/>
          <w:szCs w:val="28"/>
        </w:rPr>
        <w:t>4</w:t>
      </w:r>
      <w:r w:rsidRPr="00297B32">
        <w:rPr>
          <w:rFonts w:ascii="宋体" w:eastAsia="宋体" w:hAnsi="宋体" w:cs="仿宋" w:hint="eastAsia"/>
          <w:color w:val="000000"/>
          <w:kern w:val="0"/>
          <w:sz w:val="28"/>
          <w:szCs w:val="28"/>
        </w:rPr>
        <w:t>、设备交付正常使用前所发生的所有费用均由公司承担。</w:t>
      </w:r>
    </w:p>
    <w:p w14:paraId="73E46BD8" w14:textId="77777777" w:rsidR="00297B32" w:rsidRPr="00297B32" w:rsidRDefault="00297B32" w:rsidP="00297B32">
      <w:pPr>
        <w:widowControl/>
        <w:numPr>
          <w:ilvl w:val="0"/>
          <w:numId w:val="14"/>
        </w:numPr>
        <w:spacing w:after="200" w:line="520" w:lineRule="exact"/>
        <w:jc w:val="left"/>
        <w:rPr>
          <w:rFonts w:ascii="宋体" w:eastAsia="宋体" w:hAnsi="宋体" w:cs="仿宋"/>
          <w:color w:val="000000"/>
          <w:kern w:val="0"/>
          <w:sz w:val="28"/>
          <w:szCs w:val="28"/>
        </w:rPr>
      </w:pPr>
      <w:r w:rsidRPr="00297B32">
        <w:rPr>
          <w:rFonts w:ascii="宋体" w:eastAsia="宋体" w:hAnsi="宋体" w:cs="仿宋"/>
          <w:color w:val="000000"/>
          <w:kern w:val="0"/>
          <w:sz w:val="28"/>
          <w:szCs w:val="28"/>
        </w:rPr>
        <w:t>5</w:t>
      </w:r>
      <w:r w:rsidRPr="00297B32">
        <w:rPr>
          <w:rFonts w:ascii="宋体" w:eastAsia="宋体" w:hAnsi="宋体" w:cs="仿宋" w:hint="eastAsia"/>
          <w:color w:val="000000"/>
          <w:kern w:val="0"/>
          <w:sz w:val="28"/>
          <w:szCs w:val="28"/>
        </w:rPr>
        <w:t>、保修期：全部设备保修期≥</w:t>
      </w:r>
      <w:r w:rsidRPr="00297B32">
        <w:rPr>
          <w:rFonts w:ascii="宋体" w:eastAsia="宋体" w:hAnsi="宋体" w:cs="仿宋"/>
          <w:color w:val="000000"/>
          <w:kern w:val="0"/>
          <w:sz w:val="28"/>
          <w:szCs w:val="28"/>
        </w:rPr>
        <w:t>1</w:t>
      </w:r>
      <w:r w:rsidRPr="00297B32">
        <w:rPr>
          <w:rFonts w:ascii="宋体" w:eastAsia="宋体" w:hAnsi="宋体" w:cs="仿宋" w:hint="eastAsia"/>
          <w:color w:val="000000"/>
          <w:kern w:val="0"/>
          <w:sz w:val="28"/>
          <w:szCs w:val="28"/>
        </w:rPr>
        <w:t>年。</w:t>
      </w:r>
    </w:p>
    <w:p w14:paraId="1D0A3BCD" w14:textId="77777777" w:rsidR="00297B32" w:rsidRPr="00297B32" w:rsidRDefault="00297B32" w:rsidP="00297B32">
      <w:pPr>
        <w:widowControl/>
        <w:numPr>
          <w:ilvl w:val="0"/>
          <w:numId w:val="14"/>
        </w:numPr>
        <w:spacing w:after="200" w:line="520" w:lineRule="exact"/>
        <w:jc w:val="left"/>
        <w:rPr>
          <w:rFonts w:ascii="宋体" w:eastAsia="宋体" w:hAnsi="宋体" w:cs="Times New Roman"/>
          <w:b/>
          <w:color w:val="000000"/>
          <w:kern w:val="0"/>
          <w:sz w:val="28"/>
        </w:rPr>
      </w:pPr>
      <w:r w:rsidRPr="00297B32">
        <w:rPr>
          <w:rFonts w:ascii="宋体" w:eastAsia="宋体" w:hAnsi="宋体" w:cs="仿宋"/>
          <w:color w:val="000000"/>
          <w:kern w:val="0"/>
          <w:sz w:val="28"/>
          <w:szCs w:val="28"/>
        </w:rPr>
        <w:t>6</w:t>
      </w:r>
      <w:r w:rsidRPr="00297B32">
        <w:rPr>
          <w:rFonts w:ascii="宋体" w:eastAsia="宋体" w:hAnsi="宋体" w:cs="仿宋" w:hint="eastAsia"/>
          <w:color w:val="000000"/>
          <w:kern w:val="0"/>
          <w:sz w:val="28"/>
          <w:szCs w:val="28"/>
        </w:rPr>
        <w:t>、付款方式：</w:t>
      </w:r>
      <w:r w:rsidRPr="00297B32">
        <w:rPr>
          <w:rFonts w:ascii="宋体" w:eastAsia="宋体" w:hAnsi="宋体" w:cs="Times New Roman" w:hint="eastAsia"/>
          <w:color w:val="000000"/>
          <w:kern w:val="0"/>
          <w:sz w:val="28"/>
          <w:szCs w:val="28"/>
        </w:rPr>
        <w:t>设备安装验收培训使用合格后，一个月付全款的9</w:t>
      </w:r>
      <w:r w:rsidRPr="00297B32">
        <w:rPr>
          <w:rFonts w:ascii="宋体" w:eastAsia="宋体" w:hAnsi="宋体" w:cs="Times New Roman"/>
          <w:color w:val="000000"/>
          <w:kern w:val="0"/>
          <w:sz w:val="28"/>
          <w:szCs w:val="28"/>
        </w:rPr>
        <w:t>0%</w:t>
      </w:r>
      <w:r w:rsidRPr="00297B32">
        <w:rPr>
          <w:rFonts w:ascii="宋体" w:eastAsia="宋体" w:hAnsi="宋体" w:cs="Times New Roman" w:hint="eastAsia"/>
          <w:color w:val="000000"/>
          <w:kern w:val="0"/>
          <w:sz w:val="28"/>
          <w:szCs w:val="28"/>
        </w:rPr>
        <w:t>，剩余1</w:t>
      </w:r>
      <w:r w:rsidRPr="00297B32">
        <w:rPr>
          <w:rFonts w:ascii="宋体" w:eastAsia="宋体" w:hAnsi="宋体" w:cs="Times New Roman"/>
          <w:color w:val="000000"/>
          <w:kern w:val="0"/>
          <w:sz w:val="28"/>
          <w:szCs w:val="28"/>
        </w:rPr>
        <w:t>0%</w:t>
      </w:r>
      <w:r w:rsidRPr="00297B32">
        <w:rPr>
          <w:rFonts w:ascii="宋体" w:eastAsia="宋体" w:hAnsi="宋体" w:cs="Times New Roman" w:hint="eastAsia"/>
          <w:color w:val="000000"/>
          <w:kern w:val="0"/>
          <w:sz w:val="28"/>
          <w:szCs w:val="28"/>
        </w:rPr>
        <w:t>满一年内付清。</w:t>
      </w:r>
    </w:p>
    <w:p w14:paraId="6E40869D" w14:textId="2CA4E48A" w:rsidR="00BE7C16" w:rsidRPr="00403AEA" w:rsidRDefault="00BE7C16" w:rsidP="00BE7C16">
      <w:pPr>
        <w:spacing w:line="520" w:lineRule="exact"/>
        <w:rPr>
          <w:rFonts w:ascii="宋体" w:eastAsia="宋体" w:hAnsi="Calibri" w:cs="仿宋"/>
          <w:sz w:val="28"/>
          <w:szCs w:val="28"/>
        </w:rPr>
        <w:sectPr w:rsidR="00BE7C16" w:rsidRPr="00403AEA" w:rsidSect="0045590D">
          <w:pgSz w:w="11906" w:h="16838"/>
          <w:pgMar w:top="1191" w:right="1474" w:bottom="1191" w:left="1474" w:header="851" w:footer="992" w:gutter="0"/>
          <w:cols w:space="720"/>
          <w:docGrid w:type="lines" w:linePitch="312"/>
        </w:sectPr>
      </w:pPr>
      <w:r>
        <w:t xml:space="preserve"> </w:t>
      </w:r>
    </w:p>
    <w:p w14:paraId="3C792B33" w14:textId="4298EC24" w:rsidR="00BE7C16" w:rsidRDefault="009855E8" w:rsidP="00BE7C16">
      <w:pPr>
        <w:spacing w:line="360" w:lineRule="auto"/>
        <w:rPr>
          <w:rFonts w:ascii="宋体" w:hAnsi="宋体" w:cs="宋体"/>
          <w:b/>
          <w:sz w:val="28"/>
          <w:szCs w:val="28"/>
        </w:rPr>
      </w:pPr>
      <w:r>
        <w:rPr>
          <w:rFonts w:asciiTheme="minorEastAsia" w:hAnsiTheme="minorEastAsia" w:cs="宋体" w:hint="eastAsia"/>
          <w:b/>
          <w:sz w:val="28"/>
          <w:szCs w:val="28"/>
        </w:rPr>
        <w:t>二</w:t>
      </w:r>
      <w:r>
        <w:rPr>
          <w:rFonts w:asciiTheme="minorEastAsia" w:hAnsiTheme="minorEastAsia" w:cs="宋体"/>
          <w:b/>
          <w:sz w:val="28"/>
          <w:szCs w:val="28"/>
        </w:rPr>
        <w:t xml:space="preserve"> </w:t>
      </w:r>
      <w:r w:rsidR="00BE7C16">
        <w:rPr>
          <w:rFonts w:ascii="宋体" w:hAnsi="宋体" w:cs="宋体" w:hint="eastAsia"/>
          <w:b/>
          <w:sz w:val="28"/>
          <w:szCs w:val="28"/>
        </w:rPr>
        <w:t>、报价要求及其他相关要求：</w:t>
      </w:r>
    </w:p>
    <w:p w14:paraId="0F7B083D"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7DF7D549"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14:paraId="2A3DBC41"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4EFBEB12" w14:textId="6B742DFB" w:rsidR="00BE7C16" w:rsidRDefault="009855E8" w:rsidP="00BE7C16">
      <w:pPr>
        <w:pStyle w:val="a0"/>
        <w:rPr>
          <w:rFonts w:ascii="宋体" w:hAnsi="宋体" w:cs="宋体"/>
          <w:b/>
          <w:sz w:val="28"/>
          <w:szCs w:val="28"/>
        </w:rPr>
      </w:pPr>
      <w:r>
        <w:rPr>
          <w:rFonts w:asciiTheme="minorEastAsia" w:hAnsiTheme="minorEastAsia" w:cs="宋体" w:hint="eastAsia"/>
          <w:b/>
          <w:sz w:val="28"/>
          <w:szCs w:val="28"/>
        </w:rPr>
        <w:t>三</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1523195"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4、投标人须对照节能产品政府采购清单，如果本次采购的产品属于强制采购范围的（国办发</w:t>
      </w:r>
      <w:r w:rsidRPr="008B16B8">
        <w:rPr>
          <w:rFonts w:ascii="宋体" w:eastAsia="宋体" w:hAnsi="宋体" w:cs="Times New Roman"/>
          <w:sz w:val="24"/>
          <w:szCs w:val="24"/>
        </w:rPr>
        <w:t>[2007]51号文），投标文件中须提供所投产品属于强制采购产品有效的证明材料且加盖投标单位公章，否则为无效投标。</w:t>
      </w:r>
    </w:p>
    <w:p w14:paraId="5944FE43"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5、所投产品已列入国家强制性产品认证的产品，投标文件中必须提供国家对实施强制性产品认证的有效证明材料且加盖投标人公章，否则为无效投标。（如</w:t>
      </w:r>
      <w:r w:rsidRPr="008B16B8">
        <w:rPr>
          <w:rFonts w:ascii="宋体" w:eastAsia="宋体" w:hAnsi="宋体" w:cs="Times New Roman"/>
          <w:sz w:val="24"/>
          <w:szCs w:val="24"/>
        </w:rPr>
        <w:t>3C等）</w:t>
      </w:r>
    </w:p>
    <w:p w14:paraId="46DB4813"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6、根据《财政部</w:t>
      </w:r>
      <w:r w:rsidRPr="008B16B8">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w:t>
      </w:r>
      <w:r w:rsidRPr="008B16B8">
        <w:rPr>
          <w:rFonts w:ascii="宋体" w:eastAsia="宋体" w:hAnsi="宋体" w:cs="Times New Roman" w:hint="eastAsia"/>
          <w:sz w:val="24"/>
          <w:szCs w:val="24"/>
        </w:rPr>
        <w:t>盖投标人公章，否则为无效投标。</w:t>
      </w:r>
    </w:p>
    <w:p w14:paraId="6568E4C8"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7、中标方需提供产品使用说明书及光盘，并有义务进行有关使用培训。</w:t>
      </w:r>
    </w:p>
    <w:p w14:paraId="041DAB5F" w14:textId="314C3E9E" w:rsidR="00BE7C16" w:rsidRDefault="009855E8" w:rsidP="00BE7C16">
      <w:pPr>
        <w:pStyle w:val="a0"/>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、验收标准</w:t>
      </w:r>
    </w:p>
    <w:p w14:paraId="0143FF68"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550AF795"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20C8F436" w14:textId="584D705E" w:rsidR="009855E8" w:rsidRDefault="009855E8" w:rsidP="009855E8">
      <w:pPr>
        <w:pStyle w:val="a0"/>
      </w:pPr>
    </w:p>
    <w:p w14:paraId="2DDC9B32" w14:textId="033A86DD" w:rsidR="009855E8" w:rsidRDefault="009855E8" w:rsidP="009855E8">
      <w:pPr>
        <w:pStyle w:val="a0"/>
      </w:pPr>
    </w:p>
    <w:p w14:paraId="77547A83" w14:textId="7EECF690" w:rsidR="009855E8" w:rsidRDefault="009855E8" w:rsidP="009855E8">
      <w:pPr>
        <w:pStyle w:val="a0"/>
      </w:pPr>
    </w:p>
    <w:p w14:paraId="63BBF6B5" w14:textId="3CF47C75" w:rsidR="009855E8" w:rsidRDefault="009855E8" w:rsidP="009855E8">
      <w:pPr>
        <w:pStyle w:val="a0"/>
      </w:pPr>
    </w:p>
    <w:p w14:paraId="0A577444" w14:textId="58140D6C" w:rsidR="009855E8" w:rsidRDefault="009855E8" w:rsidP="009855E8">
      <w:pPr>
        <w:pStyle w:val="a0"/>
      </w:pPr>
    </w:p>
    <w:p w14:paraId="1453D555" w14:textId="6F2BE356" w:rsidR="009855E8" w:rsidRDefault="009855E8" w:rsidP="009855E8">
      <w:pPr>
        <w:pStyle w:val="a0"/>
      </w:pPr>
    </w:p>
    <w:p w14:paraId="01BD42B2" w14:textId="54B4623B" w:rsidR="009855E8" w:rsidRDefault="009855E8" w:rsidP="009855E8">
      <w:pPr>
        <w:pStyle w:val="a0"/>
      </w:pPr>
    </w:p>
    <w:p w14:paraId="27295AC9" w14:textId="788CAA55" w:rsidR="009855E8" w:rsidRDefault="009855E8" w:rsidP="009855E8">
      <w:pPr>
        <w:pStyle w:val="a0"/>
      </w:pPr>
    </w:p>
    <w:p w14:paraId="476F6C80" w14:textId="18A23A74" w:rsidR="009855E8" w:rsidRDefault="009855E8" w:rsidP="009855E8">
      <w:pPr>
        <w:pStyle w:val="a0"/>
      </w:pPr>
    </w:p>
    <w:p w14:paraId="22A9205A" w14:textId="4D4AD69D" w:rsidR="009855E8" w:rsidRDefault="009855E8" w:rsidP="009855E8">
      <w:pPr>
        <w:pStyle w:val="a0"/>
      </w:pPr>
    </w:p>
    <w:p w14:paraId="4B182E89" w14:textId="79BE0E04" w:rsidR="009855E8" w:rsidRDefault="009855E8" w:rsidP="009855E8">
      <w:pPr>
        <w:pStyle w:val="a0"/>
      </w:pPr>
    </w:p>
    <w:p w14:paraId="0B2C9DE7" w14:textId="49B25081" w:rsidR="009855E8" w:rsidRDefault="009855E8" w:rsidP="009855E8">
      <w:pPr>
        <w:pStyle w:val="a0"/>
      </w:pPr>
    </w:p>
    <w:p w14:paraId="58C7376F" w14:textId="6DA67D9B" w:rsidR="009855E8" w:rsidRDefault="009855E8" w:rsidP="009855E8">
      <w:pPr>
        <w:pStyle w:val="a0"/>
      </w:pPr>
    </w:p>
    <w:p w14:paraId="272D8CCF" w14:textId="197FB173" w:rsidR="009855E8" w:rsidRDefault="009855E8" w:rsidP="009855E8">
      <w:pPr>
        <w:pStyle w:val="a0"/>
      </w:pPr>
    </w:p>
    <w:p w14:paraId="52C750DC" w14:textId="4375D7B8" w:rsidR="009855E8" w:rsidRDefault="009855E8" w:rsidP="009855E8">
      <w:pPr>
        <w:pStyle w:val="a0"/>
      </w:pPr>
    </w:p>
    <w:p w14:paraId="1AE198D8" w14:textId="5BB158A1" w:rsidR="009855E8" w:rsidRDefault="009855E8" w:rsidP="009855E8">
      <w:pPr>
        <w:pStyle w:val="a0"/>
      </w:pPr>
    </w:p>
    <w:p w14:paraId="3DA2013D" w14:textId="0B165875" w:rsidR="009855E8" w:rsidRDefault="009855E8" w:rsidP="009855E8">
      <w:pPr>
        <w:pStyle w:val="a0"/>
      </w:pPr>
    </w:p>
    <w:p w14:paraId="734C2511" w14:textId="4B36EF97" w:rsidR="009855E8" w:rsidRDefault="009855E8" w:rsidP="009855E8">
      <w:pPr>
        <w:pStyle w:val="a0"/>
      </w:pPr>
    </w:p>
    <w:p w14:paraId="15925BC9" w14:textId="2AD7DF06" w:rsidR="009855E8" w:rsidRDefault="009855E8" w:rsidP="009855E8">
      <w:pPr>
        <w:pStyle w:val="a0"/>
      </w:pPr>
    </w:p>
    <w:p w14:paraId="3693BB14" w14:textId="5C7CB632" w:rsidR="009855E8" w:rsidRDefault="009855E8" w:rsidP="009855E8">
      <w:pPr>
        <w:pStyle w:val="a0"/>
      </w:pPr>
    </w:p>
    <w:p w14:paraId="37668464" w14:textId="72F1BD34" w:rsidR="009855E8" w:rsidRDefault="009855E8" w:rsidP="009855E8">
      <w:pPr>
        <w:pStyle w:val="a0"/>
      </w:pPr>
    </w:p>
    <w:p w14:paraId="3EF45BAB" w14:textId="3F6D78A0" w:rsidR="009855E8" w:rsidRDefault="009855E8" w:rsidP="009855E8">
      <w:pPr>
        <w:pStyle w:val="a0"/>
      </w:pPr>
    </w:p>
    <w:p w14:paraId="65B9733B" w14:textId="168687DC" w:rsidR="009855E8" w:rsidRDefault="009855E8" w:rsidP="009855E8">
      <w:pPr>
        <w:pStyle w:val="a0"/>
      </w:pPr>
    </w:p>
    <w:p w14:paraId="4216CC34" w14:textId="77777777" w:rsidR="009855E8" w:rsidRPr="009855E8" w:rsidRDefault="009855E8" w:rsidP="009855E8">
      <w:pPr>
        <w:pStyle w:val="a0"/>
      </w:pPr>
    </w:p>
    <w:p w14:paraId="367D05EA"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50F2AE02"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8729AC" w:rsidRPr="008729AC">
              <w:rPr>
                <w:rFonts w:ascii="宋体" w:eastAsia="宋体" w:hAnsi="宋体" w:cs="仿宋_GB2312" w:hint="eastAsia"/>
                <w:color w:val="000000"/>
                <w:sz w:val="24"/>
                <w:szCs w:val="24"/>
              </w:rPr>
              <w:t>禹州市中医院“所需血管造影</w:t>
            </w:r>
            <w:r w:rsidR="008729AC" w:rsidRPr="008729AC">
              <w:rPr>
                <w:rFonts w:ascii="宋体" w:eastAsia="宋体" w:hAnsi="宋体" w:cs="仿宋_GB2312"/>
                <w:color w:val="000000"/>
                <w:sz w:val="24"/>
                <w:szCs w:val="24"/>
              </w:rPr>
              <w:t>X射线系统（进口）”采购项目；</w:t>
            </w:r>
          </w:p>
          <w:p w14:paraId="00D5AB3B" w14:textId="3CEFA699"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8729AC" w:rsidRPr="008729AC">
              <w:rPr>
                <w:rFonts w:ascii="宋体" w:eastAsia="宋体" w:hAnsi="宋体" w:cs="仿宋_GB2312"/>
                <w:color w:val="000000"/>
                <w:sz w:val="24"/>
                <w:szCs w:val="24"/>
              </w:rPr>
              <w:t>YZCG-DL2020</w:t>
            </w:r>
            <w:r w:rsidR="009855E8">
              <w:rPr>
                <w:rFonts w:ascii="宋体" w:eastAsia="宋体" w:hAnsi="宋体" w:cs="仿宋_GB2312"/>
                <w:color w:val="000000"/>
                <w:sz w:val="24"/>
                <w:szCs w:val="24"/>
              </w:rPr>
              <w:t>06</w:t>
            </w:r>
            <w:r w:rsidR="008729AC" w:rsidRPr="008729AC">
              <w:rPr>
                <w:rFonts w:ascii="宋体" w:eastAsia="宋体" w:hAnsi="宋体" w:cs="仿宋_GB2312"/>
                <w:color w:val="000000"/>
                <w:sz w:val="24"/>
                <w:szCs w:val="24"/>
              </w:rPr>
              <w:t>；</w:t>
            </w:r>
          </w:p>
          <w:p w14:paraId="20169E73" w14:textId="0CD633D6"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008729AC" w:rsidRPr="008729AC">
              <w:rPr>
                <w:rFonts w:ascii="宋体" w:eastAsia="宋体" w:hAnsi="宋体" w:cs="仿宋_GB2312" w:hint="eastAsia"/>
                <w:color w:val="000000"/>
                <w:sz w:val="24"/>
                <w:szCs w:val="24"/>
              </w:rPr>
              <w:t>所需血管造影</w:t>
            </w:r>
            <w:r w:rsidR="008729AC" w:rsidRPr="008729AC">
              <w:rPr>
                <w:rFonts w:ascii="宋体" w:eastAsia="宋体" w:hAnsi="宋体" w:cs="仿宋_GB2312"/>
                <w:color w:val="000000"/>
                <w:sz w:val="24"/>
                <w:szCs w:val="24"/>
              </w:rPr>
              <w:t>X射线系统（进口</w:t>
            </w:r>
            <w:r w:rsidR="008729AC">
              <w:rPr>
                <w:rFonts w:ascii="宋体" w:eastAsia="宋体" w:hAnsi="宋体" w:cs="仿宋_GB2312" w:hint="eastAsia"/>
                <w:color w:val="000000"/>
                <w:sz w:val="24"/>
                <w:szCs w:val="24"/>
              </w:rPr>
              <w:t>）设备</w:t>
            </w:r>
            <w:r w:rsidR="008729AC" w:rsidRPr="008729AC">
              <w:rPr>
                <w:rFonts w:ascii="宋体" w:eastAsia="宋体" w:hAnsi="宋体" w:cs="仿宋_GB2312"/>
                <w:color w:val="000000"/>
                <w:sz w:val="24"/>
                <w:szCs w:val="24"/>
              </w:rPr>
              <w:t>采购</w:t>
            </w:r>
            <w:r w:rsidRPr="00A34B48">
              <w:rPr>
                <w:rFonts w:ascii="宋体" w:eastAsia="宋体" w:hAnsi="宋体" w:cs="仿宋_GB2312" w:hint="eastAsia"/>
                <w:color w:val="000000"/>
                <w:sz w:val="24"/>
                <w:szCs w:val="24"/>
              </w:rPr>
              <w:t>，详见招标文件第二章项目需求；</w:t>
            </w:r>
          </w:p>
          <w:p w14:paraId="1EC9551B"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项目地址：禹州市中医院</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采购单位：禹州市中医院</w:t>
            </w:r>
          </w:p>
          <w:p w14:paraId="142E3B8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w:t>
            </w:r>
            <w:r>
              <w:rPr>
                <w:rFonts w:ascii="宋体" w:eastAsia="宋体" w:hAnsi="宋体" w:cs="仿宋_GB2312" w:hint="eastAsia"/>
                <w:sz w:val="24"/>
                <w:szCs w:val="24"/>
              </w:rPr>
              <w:t>钧官窑路</w:t>
            </w:r>
          </w:p>
          <w:p w14:paraId="4CADC96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Pr>
                <w:rFonts w:ascii="宋体" w:eastAsia="宋体" w:hAnsi="宋体" w:cs="仿宋_GB2312" w:hint="eastAsia"/>
                <w:color w:val="000000"/>
                <w:sz w:val="24"/>
                <w:szCs w:val="24"/>
              </w:rPr>
              <w:t>李</w:t>
            </w:r>
            <w:r w:rsidRPr="00B32A01">
              <w:rPr>
                <w:rFonts w:ascii="宋体" w:eastAsia="宋体" w:hAnsi="宋体" w:cs="仿宋_GB2312" w:hint="eastAsia"/>
                <w:color w:val="000000"/>
                <w:sz w:val="24"/>
                <w:szCs w:val="24"/>
              </w:rPr>
              <w:t>先生</w:t>
            </w:r>
            <w:r w:rsidRPr="00B32A01">
              <w:rPr>
                <w:rFonts w:ascii="宋体" w:eastAsia="宋体" w:hAnsi="宋体" w:cs="仿宋_GB2312" w:hint="eastAsia"/>
                <w:sz w:val="24"/>
                <w:szCs w:val="24"/>
              </w:rPr>
              <w:t xml:space="preserve">  </w:t>
            </w:r>
          </w:p>
          <w:p w14:paraId="4213A8A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2174A9">
              <w:rPr>
                <w:rFonts w:ascii="宋体" w:eastAsia="宋体" w:hAnsi="宋体" w:cs="仿宋_GB2312"/>
                <w:sz w:val="24"/>
                <w:szCs w:val="24"/>
              </w:rPr>
              <w:t>0374-8178200</w:t>
            </w:r>
            <w:r>
              <w:rPr>
                <w:rFonts w:ascii="宋体" w:eastAsia="宋体" w:hAnsi="宋体" w:cs="仿宋_GB2312" w:hint="eastAsia"/>
                <w:color w:val="000000"/>
                <w:sz w:val="24"/>
                <w:szCs w:val="24"/>
              </w:rPr>
              <w:t xml:space="preserve"> </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77777777"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禹州市中医院</w:t>
            </w:r>
            <w:r w:rsidRPr="00057FAF">
              <w:rPr>
                <w:rFonts w:ascii="宋体" w:eastAsia="宋体" w:hAnsi="宋体" w:cs="仿宋_GB2312" w:hint="eastAsia"/>
                <w:sz w:val="24"/>
                <w:szCs w:val="24"/>
              </w:rPr>
              <w:t>自有资金，已落实。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0529A2B1" w:rsidR="00BE7C16" w:rsidRDefault="00BE7C16" w:rsidP="0045590D">
            <w:pPr>
              <w:autoSpaceDE w:val="0"/>
              <w:autoSpaceDN w:val="0"/>
              <w:adjustRightInd w:val="0"/>
              <w:spacing w:line="360" w:lineRule="auto"/>
              <w:rPr>
                <w:rFonts w:ascii="宋体" w:eastAsia="宋体" w:hAnsi="宋体" w:cs="仿宋_GB2312"/>
                <w:color w:val="000000"/>
                <w:sz w:val="24"/>
                <w:szCs w:val="24"/>
              </w:rPr>
            </w:pPr>
            <w:r w:rsidRPr="008107B4">
              <w:rPr>
                <w:rFonts w:ascii="宋体" w:eastAsia="宋体" w:hAnsi="宋体" w:cs="仿宋_GB2312" w:hint="eastAsia"/>
                <w:color w:val="000000"/>
                <w:sz w:val="24"/>
                <w:szCs w:val="24"/>
              </w:rPr>
              <w:t>合同签订后</w:t>
            </w:r>
            <w:r w:rsidR="00207843">
              <w:rPr>
                <w:rFonts w:ascii="宋体" w:eastAsia="宋体" w:hAnsi="宋体" w:cs="仿宋_GB2312"/>
                <w:color w:val="000000"/>
                <w:sz w:val="24"/>
                <w:szCs w:val="24"/>
              </w:rPr>
              <w:t>9</w:t>
            </w:r>
            <w:r w:rsidRPr="008107B4">
              <w:rPr>
                <w:rFonts w:ascii="宋体" w:eastAsia="宋体" w:hAnsi="宋体" w:cs="仿宋_GB2312"/>
                <w:color w:val="000000"/>
                <w:sz w:val="24"/>
                <w:szCs w:val="24"/>
              </w:rPr>
              <w:t>0</w:t>
            </w:r>
            <w:r w:rsidRPr="008107B4">
              <w:rPr>
                <w:rFonts w:ascii="宋体" w:eastAsia="宋体" w:hAnsi="宋体" w:cs="仿宋_GB2312" w:hint="eastAsia"/>
                <w:color w:val="000000"/>
                <w:sz w:val="24"/>
                <w:szCs w:val="24"/>
              </w:rPr>
              <w:t>日历</w:t>
            </w:r>
            <w:r w:rsidRPr="008107B4">
              <w:rPr>
                <w:rFonts w:ascii="宋体" w:eastAsia="宋体" w:hAnsi="宋体" w:cs="仿宋_GB2312"/>
                <w:color w:val="000000"/>
                <w:sz w:val="24"/>
                <w:szCs w:val="24"/>
              </w:rPr>
              <w:t>天内；</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1EADDB8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2018年度或2019年度</w:t>
            </w:r>
            <w:r>
              <w:rPr>
                <w:rFonts w:ascii="宋体" w:eastAsia="宋体" w:hAnsi="宋体" w:cs="仿宋" w:hint="eastAsia"/>
                <w:sz w:val="24"/>
                <w:szCs w:val="24"/>
              </w:rPr>
              <w:t>经审计的财务报告；</w:t>
            </w:r>
          </w:p>
          <w:p w14:paraId="662EFB3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lastRenderedPageBreak/>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3"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4"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w:t>
            </w:r>
            <w:r>
              <w:rPr>
                <w:rFonts w:ascii="宋体" w:eastAsia="宋体" w:hAnsi="宋体" w:cs="仿宋" w:hint="eastAsia"/>
                <w:sz w:val="24"/>
                <w:szCs w:val="24"/>
              </w:rPr>
              <w:lastRenderedPageBreak/>
              <w:t>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77777777"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30AC3C6A" w14:textId="65F8802B" w:rsidR="00BE7C16"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7" w:name="_Hlk25596104"/>
          </w:p>
          <w:p w14:paraId="0959D1C2" w14:textId="3FCDDBFF" w:rsidR="008729AC" w:rsidRDefault="008729AC" w:rsidP="008729AC">
            <w:pPr>
              <w:pStyle w:val="a0"/>
              <w:rPr>
                <w:rFonts w:ascii="宋体" w:eastAsia="宋体" w:hAnsi="宋体" w:cs="宋体"/>
                <w:b/>
                <w:sz w:val="24"/>
                <w:szCs w:val="24"/>
                <w:lang w:val="zh-CN"/>
              </w:rPr>
            </w:pPr>
            <w:r w:rsidRPr="008729AC">
              <w:rPr>
                <w:rFonts w:ascii="宋体" w:eastAsia="宋体" w:hAnsi="宋体" w:cs="宋体" w:hint="eastAsia"/>
                <w:b/>
                <w:sz w:val="24"/>
                <w:szCs w:val="24"/>
                <w:lang w:val="zh-CN"/>
              </w:rPr>
              <w:t>大写：人民币</w:t>
            </w:r>
            <w:r w:rsidR="00426EAB">
              <w:rPr>
                <w:rFonts w:ascii="宋体" w:eastAsia="宋体" w:hAnsi="宋体" w:cs="宋体" w:hint="eastAsia"/>
                <w:b/>
                <w:sz w:val="24"/>
                <w:szCs w:val="24"/>
                <w:lang w:val="zh-CN"/>
              </w:rPr>
              <w:t>壹仟叁佰捌拾万</w:t>
            </w:r>
            <w:r w:rsidRPr="008729AC">
              <w:rPr>
                <w:rFonts w:ascii="宋体" w:eastAsia="宋体" w:hAnsi="宋体" w:cs="宋体" w:hint="eastAsia"/>
                <w:b/>
                <w:sz w:val="24"/>
                <w:szCs w:val="24"/>
                <w:lang w:val="zh-CN"/>
              </w:rPr>
              <w:t>圆整</w:t>
            </w:r>
          </w:p>
          <w:p w14:paraId="499641FF" w14:textId="26678660" w:rsidR="008729AC" w:rsidRPr="008729AC" w:rsidRDefault="008729AC" w:rsidP="008729AC">
            <w:pPr>
              <w:pStyle w:val="a0"/>
              <w:rPr>
                <w:rFonts w:ascii="宋体" w:eastAsia="宋体" w:hAnsi="宋体" w:cs="宋体"/>
                <w:b/>
                <w:sz w:val="24"/>
                <w:szCs w:val="24"/>
                <w:lang w:val="zh-CN"/>
              </w:rPr>
            </w:pPr>
            <w:r>
              <w:rPr>
                <w:rFonts w:ascii="宋体" w:eastAsia="宋体" w:hAnsi="宋体" w:cs="宋体" w:hint="eastAsia"/>
                <w:b/>
                <w:sz w:val="24"/>
                <w:szCs w:val="24"/>
                <w:lang w:val="zh-CN"/>
              </w:rPr>
              <w:t>小写：￥</w:t>
            </w:r>
            <w:r w:rsidR="00426EAB">
              <w:rPr>
                <w:rFonts w:ascii="宋体" w:eastAsia="宋体" w:hAnsi="宋体" w:cs="宋体"/>
                <w:b/>
                <w:sz w:val="24"/>
                <w:szCs w:val="24"/>
                <w:lang w:val="zh-CN"/>
              </w:rPr>
              <w:t>1380</w:t>
            </w:r>
            <w:r>
              <w:rPr>
                <w:rFonts w:ascii="宋体" w:eastAsia="宋体" w:hAnsi="宋体" w:cs="宋体"/>
                <w:b/>
                <w:sz w:val="24"/>
                <w:szCs w:val="24"/>
                <w:lang w:val="zh-CN"/>
              </w:rPr>
              <w:t>0000.00</w:t>
            </w:r>
            <w:r>
              <w:rPr>
                <w:rFonts w:ascii="宋体" w:eastAsia="宋体" w:hAnsi="宋体" w:cs="宋体" w:hint="eastAsia"/>
                <w:b/>
                <w:sz w:val="24"/>
                <w:szCs w:val="24"/>
                <w:lang w:val="zh-CN"/>
              </w:rPr>
              <w:t>元</w:t>
            </w:r>
          </w:p>
          <w:p w14:paraId="5A966D5F" w14:textId="52813430"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7"/>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6C2AEC80"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48111148" w:rsidR="00BE7C16" w:rsidRPr="00FA22C4" w:rsidRDefault="00BE7C16" w:rsidP="0045590D">
            <w:pPr>
              <w:autoSpaceDE w:val="0"/>
              <w:autoSpaceDN w:val="0"/>
              <w:adjustRightInd w:val="0"/>
              <w:spacing w:line="360" w:lineRule="auto"/>
              <w:rPr>
                <w:rFonts w:ascii="宋体" w:eastAsia="宋体" w:hAnsi="宋体" w:cs="宋体"/>
                <w:b/>
                <w:bCs/>
                <w:sz w:val="24"/>
                <w:szCs w:val="24"/>
                <w:lang w:val="zh-CN"/>
              </w:rPr>
            </w:pPr>
            <w:r w:rsidRPr="00FA22C4">
              <w:rPr>
                <w:rFonts w:ascii="宋体" w:eastAsia="宋体" w:hAnsi="宋体" w:cs="仿宋_GB2312" w:hint="eastAsia"/>
                <w:b/>
                <w:color w:val="000000"/>
                <w:sz w:val="24"/>
                <w:szCs w:val="24"/>
              </w:rPr>
              <w:t>20</w:t>
            </w:r>
            <w:r w:rsidRPr="00FA22C4">
              <w:rPr>
                <w:rFonts w:ascii="宋体" w:eastAsia="宋体" w:hAnsi="宋体" w:cs="仿宋_GB2312"/>
                <w:b/>
                <w:color w:val="000000"/>
                <w:sz w:val="24"/>
                <w:szCs w:val="24"/>
              </w:rPr>
              <w:t>20</w:t>
            </w:r>
            <w:r w:rsidRPr="00FA22C4">
              <w:rPr>
                <w:rFonts w:ascii="宋体" w:eastAsia="宋体" w:hAnsi="宋体" w:cs="仿宋_GB2312" w:hint="eastAsia"/>
                <w:b/>
                <w:color w:val="000000"/>
                <w:sz w:val="24"/>
                <w:szCs w:val="24"/>
              </w:rPr>
              <w:t>年</w:t>
            </w:r>
            <w:r w:rsidRPr="00FA22C4">
              <w:rPr>
                <w:rFonts w:ascii="宋体" w:eastAsia="宋体" w:hAnsi="宋体" w:cs="仿宋_GB2312"/>
                <w:b/>
                <w:color w:val="000000"/>
                <w:sz w:val="24"/>
                <w:szCs w:val="24"/>
              </w:rPr>
              <w:t>0</w:t>
            </w:r>
            <w:r w:rsidR="00F93A90">
              <w:rPr>
                <w:rFonts w:ascii="宋体" w:eastAsia="宋体" w:hAnsi="宋体" w:cs="仿宋_GB2312"/>
                <w:b/>
                <w:color w:val="000000"/>
                <w:sz w:val="24"/>
                <w:szCs w:val="24"/>
              </w:rPr>
              <w:t>5</w:t>
            </w:r>
            <w:r w:rsidRPr="00FA22C4">
              <w:rPr>
                <w:rFonts w:ascii="宋体" w:eastAsia="宋体" w:hAnsi="宋体" w:cs="仿宋_GB2312" w:hint="eastAsia"/>
                <w:b/>
                <w:color w:val="000000"/>
                <w:sz w:val="24"/>
                <w:szCs w:val="24"/>
              </w:rPr>
              <w:t>月</w:t>
            </w:r>
            <w:r w:rsidR="00F93A90">
              <w:rPr>
                <w:rFonts w:ascii="宋体" w:eastAsia="宋体" w:hAnsi="宋体" w:cs="仿宋_GB2312"/>
                <w:b/>
                <w:color w:val="000000"/>
                <w:sz w:val="24"/>
                <w:szCs w:val="24"/>
              </w:rPr>
              <w:t xml:space="preserve">   </w:t>
            </w:r>
            <w:r w:rsidRPr="00FA22C4">
              <w:rPr>
                <w:rFonts w:ascii="宋体" w:eastAsia="宋体" w:hAnsi="宋体" w:cs="仿宋_GB2312" w:hint="eastAsia"/>
                <w:b/>
                <w:color w:val="000000"/>
                <w:sz w:val="24"/>
                <w:szCs w:val="24"/>
              </w:rPr>
              <w:t>日上午</w:t>
            </w:r>
            <w:r w:rsidRPr="00FA22C4">
              <w:rPr>
                <w:rFonts w:ascii="宋体" w:eastAsia="宋体" w:hAnsi="宋体" w:cs="仿宋_GB2312"/>
                <w:b/>
                <w:color w:val="000000"/>
                <w:sz w:val="24"/>
                <w:szCs w:val="24"/>
              </w:rPr>
              <w:t>08</w:t>
            </w:r>
            <w:r w:rsidRPr="00FA22C4">
              <w:rPr>
                <w:rFonts w:ascii="宋体" w:eastAsia="宋体" w:hAnsi="宋体" w:cs="仿宋_GB2312" w:hint="eastAsia"/>
                <w:b/>
                <w:color w:val="000000"/>
                <w:sz w:val="24"/>
                <w:szCs w:val="24"/>
              </w:rPr>
              <w:t>时</w:t>
            </w:r>
            <w:r w:rsidRPr="00FA22C4">
              <w:rPr>
                <w:rFonts w:ascii="宋体" w:eastAsia="宋体" w:hAnsi="宋体" w:cs="仿宋_GB2312"/>
                <w:b/>
                <w:color w:val="000000"/>
                <w:sz w:val="24"/>
                <w:szCs w:val="24"/>
              </w:rPr>
              <w:t>30</w:t>
            </w:r>
            <w:r w:rsidRPr="00FA22C4">
              <w:rPr>
                <w:rFonts w:ascii="宋体" w:eastAsia="宋体" w:hAnsi="宋体" w:cs="仿宋_GB2312" w:hint="eastAsia"/>
                <w:b/>
                <w:color w:val="000000"/>
                <w:sz w:val="24"/>
                <w:szCs w:val="24"/>
              </w:rPr>
              <w:t>分（北京时间）</w:t>
            </w:r>
          </w:p>
        </w:tc>
      </w:tr>
      <w:tr w:rsidR="00BE7C16" w14:paraId="1E6834F0" w14:textId="77777777" w:rsidTr="0045590D">
        <w:trPr>
          <w:trHeight w:val="504"/>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456AD2B0"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2E218547"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723" w:type="dxa"/>
            <w:vAlign w:val="center"/>
          </w:tcPr>
          <w:p w14:paraId="5702B861"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102C99C6" w14:textId="08493AC9"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投标保证金金额：人民币</w:t>
            </w:r>
            <w:r w:rsidR="00F93A90">
              <w:rPr>
                <w:rFonts w:ascii="宋体" w:eastAsia="宋体" w:hAnsi="宋体" w:cs="宋体" w:hint="eastAsia"/>
                <w:bCs/>
                <w:sz w:val="24"/>
                <w:szCs w:val="24"/>
                <w:lang w:val="zh-CN"/>
              </w:rPr>
              <w:t>壹拾伍</w:t>
            </w:r>
            <w:r w:rsidRPr="004C06B0">
              <w:rPr>
                <w:rFonts w:ascii="宋体" w:eastAsia="宋体" w:hAnsi="宋体" w:cs="宋体" w:hint="eastAsia"/>
                <w:bCs/>
                <w:sz w:val="24"/>
                <w:szCs w:val="24"/>
                <w:lang w:val="zh-CN"/>
              </w:rPr>
              <w:t>万圆整（¥</w:t>
            </w:r>
            <w:r w:rsidR="00F93A90">
              <w:rPr>
                <w:rFonts w:ascii="宋体" w:eastAsia="宋体" w:hAnsi="宋体" w:cs="宋体"/>
                <w:bCs/>
                <w:sz w:val="24"/>
                <w:szCs w:val="24"/>
                <w:lang w:val="zh-CN"/>
              </w:rPr>
              <w:t>15</w:t>
            </w:r>
            <w:r w:rsidRPr="004C06B0">
              <w:rPr>
                <w:rFonts w:ascii="宋体" w:eastAsia="宋体" w:hAnsi="宋体" w:cs="宋体"/>
                <w:bCs/>
                <w:sz w:val="24"/>
                <w:szCs w:val="24"/>
                <w:lang w:val="zh-CN"/>
              </w:rPr>
              <w:t>0000.00</w:t>
            </w:r>
            <w:r w:rsidRPr="004C06B0">
              <w:rPr>
                <w:rFonts w:ascii="宋体" w:eastAsia="宋体" w:hAnsi="宋体" w:cs="宋体" w:hint="eastAsia"/>
                <w:bCs/>
                <w:sz w:val="24"/>
                <w:szCs w:val="24"/>
                <w:lang w:val="zh-CN"/>
              </w:rPr>
              <w:t>元）；</w:t>
            </w:r>
          </w:p>
          <w:p w14:paraId="1A13E84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5"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45590D">
        <w:trPr>
          <w:trHeight w:val="510"/>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77777777" w:rsidR="00BE7C16" w:rsidRDefault="00BE7C16" w:rsidP="0045590D">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566B6779" w14:textId="63FB0C0E" w:rsidR="00BE7C16" w:rsidRDefault="00BE7C16" w:rsidP="0045590D">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CB1A53">
              <w:rPr>
                <w:rFonts w:ascii="宋体" w:eastAsia="宋体" w:hAnsi="宋体" w:cs="仿宋_GB2312" w:hint="eastAsia"/>
                <w:sz w:val="24"/>
                <w:szCs w:val="24"/>
              </w:rPr>
              <w:t>一</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716D7687" w14:textId="77777777" w:rsidR="00BE7C16" w:rsidRDefault="00BE7C16" w:rsidP="0045590D">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w:t>
            </w:r>
            <w:r>
              <w:rPr>
                <w:rFonts w:ascii="宋体" w:eastAsia="宋体" w:hAnsi="宋体" w:hint="eastAsia"/>
                <w:sz w:val="24"/>
              </w:rPr>
              <w:lastRenderedPageBreak/>
              <w:t>一致。</w:t>
            </w:r>
          </w:p>
        </w:tc>
      </w:tr>
      <w:tr w:rsidR="00BE7C16" w14:paraId="0F7E69FF" w14:textId="77777777" w:rsidTr="0045590D">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45ACD237" w14:textId="77777777" w:rsidR="00BE7C16" w:rsidRDefault="00BE7C16" w:rsidP="0045590D">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1209729B" w14:textId="77777777" w:rsidR="00BE7C16" w:rsidRDefault="00BE7C16" w:rsidP="0045590D">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BE7C16" w14:paraId="42A0B2C8" w14:textId="77777777" w:rsidTr="0045590D">
        <w:trPr>
          <w:trHeight w:val="1922"/>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723" w:type="dxa"/>
            <w:vAlign w:val="center"/>
          </w:tcPr>
          <w:p w14:paraId="40551BCC" w14:textId="77777777" w:rsidR="00BE7C16" w:rsidRDefault="00BE7C16" w:rsidP="0045590D">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C184777" w14:textId="77777777" w:rsidR="00BE7C16" w:rsidRDefault="00BE7C16" w:rsidP="0045590D">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6A7A5859" w14:textId="77777777" w:rsidR="00BE7C16" w:rsidRDefault="00BE7C16" w:rsidP="0045590D">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29C5068" w14:textId="77777777" w:rsidR="00BE7C16" w:rsidRDefault="00BE7C16" w:rsidP="0045590D">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71C58C35" w14:textId="77777777" w:rsidR="00BE7C16" w:rsidRDefault="00BE7C16" w:rsidP="0045590D">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45590D">
        <w:trPr>
          <w:trHeight w:val="1153"/>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w:t>
            </w:r>
            <w:r>
              <w:rPr>
                <w:rFonts w:ascii="宋体" w:eastAsia="宋体" w:hAnsi="宋体" w:cs="Times New Roman" w:hint="eastAsia"/>
                <w:kern w:val="0"/>
                <w:sz w:val="24"/>
                <w:szCs w:val="24"/>
              </w:rPr>
              <w:lastRenderedPageBreak/>
              <w:t>改办价格〔2003〕857号〉》之有关规定内容收取。</w:t>
            </w:r>
          </w:p>
        </w:tc>
      </w:tr>
      <w:tr w:rsidR="00BE7C16" w14:paraId="4710F943" w14:textId="77777777" w:rsidTr="0045590D">
        <w:trPr>
          <w:trHeight w:val="510"/>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60736C5C" w14:textId="77777777" w:rsidR="00BE7C16" w:rsidRDefault="00BE7C16" w:rsidP="0045590D">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D671147" w14:textId="77777777" w:rsidR="00BE7C16" w:rsidRDefault="00BE7C16" w:rsidP="0045590D">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360E9D72" w14:textId="77777777" w:rsidR="00BE7C16" w:rsidRDefault="00BE7C16" w:rsidP="0045590D">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BE7C16" w14:paraId="040CE574" w14:textId="77777777" w:rsidTr="0045590D">
        <w:trPr>
          <w:trHeight w:val="1315"/>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77777777" w:rsidR="00BE7C16" w:rsidRDefault="00BE7C16" w:rsidP="0045590D">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45590D">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51B45AC2"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0F0AA25D"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2603941E"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255FD91" w14:textId="77777777" w:rsidR="00BE7C16" w:rsidRDefault="00BE7C16" w:rsidP="0045590D">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67ED8621" w14:textId="77777777" w:rsidR="00BE7C16" w:rsidRDefault="00BE7C16" w:rsidP="0045590D">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BE7C16" w14:paraId="3E5B63B3" w14:textId="77777777" w:rsidTr="0045590D">
        <w:trPr>
          <w:trHeight w:val="2056"/>
          <w:jc w:val="center"/>
        </w:trPr>
        <w:tc>
          <w:tcPr>
            <w:tcW w:w="709" w:type="dxa"/>
            <w:vAlign w:val="center"/>
          </w:tcPr>
          <w:p w14:paraId="0819DEB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380AA4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5A11434D"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34FD52F"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08B261B7" w14:textId="77777777" w:rsidR="00BE7C16" w:rsidRDefault="00BE7C16" w:rsidP="0045590D">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BE7C16" w14:paraId="27BDA466" w14:textId="77777777" w:rsidTr="0045590D">
        <w:trPr>
          <w:trHeight w:val="642"/>
          <w:jc w:val="center"/>
        </w:trPr>
        <w:tc>
          <w:tcPr>
            <w:tcW w:w="9493" w:type="dxa"/>
            <w:gridSpan w:val="3"/>
            <w:vAlign w:val="center"/>
          </w:tcPr>
          <w:p w14:paraId="530CA909" w14:textId="77777777" w:rsidR="00BE7C16" w:rsidRDefault="00BE7C16" w:rsidP="0045590D">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65EAA714" w14:textId="77777777" w:rsidR="009855E8" w:rsidRDefault="009855E8" w:rsidP="00BE7C16">
      <w:pPr>
        <w:widowControl/>
        <w:jc w:val="center"/>
        <w:rPr>
          <w:rFonts w:asciiTheme="majorEastAsia" w:eastAsiaTheme="majorEastAsia" w:hAnsiTheme="majorEastAsia" w:cs="宋体"/>
          <w:b/>
          <w:kern w:val="0"/>
          <w:sz w:val="36"/>
          <w:szCs w:val="36"/>
        </w:rPr>
      </w:pPr>
    </w:p>
    <w:p w14:paraId="27347E9A" w14:textId="77777777" w:rsidR="009855E8" w:rsidRDefault="009855E8" w:rsidP="00BE7C16">
      <w:pPr>
        <w:widowControl/>
        <w:jc w:val="center"/>
        <w:rPr>
          <w:rFonts w:asciiTheme="majorEastAsia" w:eastAsiaTheme="majorEastAsia" w:hAnsiTheme="majorEastAsia" w:cs="宋体"/>
          <w:b/>
          <w:kern w:val="0"/>
          <w:sz w:val="36"/>
          <w:szCs w:val="36"/>
        </w:rPr>
      </w:pPr>
    </w:p>
    <w:p w14:paraId="53A3A5BB" w14:textId="77777777" w:rsidR="009855E8" w:rsidRDefault="009855E8" w:rsidP="00BE7C16">
      <w:pPr>
        <w:widowControl/>
        <w:jc w:val="center"/>
        <w:rPr>
          <w:rFonts w:asciiTheme="majorEastAsia" w:eastAsiaTheme="majorEastAsia" w:hAnsiTheme="majorEastAsia" w:cs="宋体"/>
          <w:b/>
          <w:kern w:val="0"/>
          <w:sz w:val="36"/>
          <w:szCs w:val="36"/>
        </w:rPr>
      </w:pPr>
    </w:p>
    <w:p w14:paraId="22BE3E58" w14:textId="77777777" w:rsidR="009855E8" w:rsidRDefault="009855E8" w:rsidP="00BE7C16">
      <w:pPr>
        <w:widowControl/>
        <w:jc w:val="center"/>
        <w:rPr>
          <w:rFonts w:asciiTheme="majorEastAsia" w:eastAsiaTheme="majorEastAsia" w:hAnsiTheme="majorEastAsia" w:cs="宋体"/>
          <w:b/>
          <w:kern w:val="0"/>
          <w:sz w:val="36"/>
          <w:szCs w:val="36"/>
        </w:rPr>
      </w:pPr>
    </w:p>
    <w:p w14:paraId="4A27F765" w14:textId="77777777" w:rsidR="009855E8" w:rsidRDefault="009855E8" w:rsidP="00BE7C16">
      <w:pPr>
        <w:widowControl/>
        <w:jc w:val="center"/>
        <w:rPr>
          <w:rFonts w:asciiTheme="majorEastAsia" w:eastAsiaTheme="majorEastAsia" w:hAnsiTheme="majorEastAsia" w:cs="宋体"/>
          <w:b/>
          <w:kern w:val="0"/>
          <w:sz w:val="36"/>
          <w:szCs w:val="36"/>
        </w:rPr>
      </w:pPr>
    </w:p>
    <w:p w14:paraId="1E503B03" w14:textId="77777777" w:rsidR="009855E8" w:rsidRDefault="009855E8" w:rsidP="00BE7C16">
      <w:pPr>
        <w:widowControl/>
        <w:jc w:val="center"/>
        <w:rPr>
          <w:rFonts w:asciiTheme="majorEastAsia" w:eastAsiaTheme="majorEastAsia" w:hAnsiTheme="majorEastAsia" w:cs="宋体"/>
          <w:b/>
          <w:kern w:val="0"/>
          <w:sz w:val="36"/>
          <w:szCs w:val="36"/>
        </w:rPr>
      </w:pPr>
    </w:p>
    <w:p w14:paraId="74537CB8" w14:textId="77777777" w:rsidR="009855E8" w:rsidRDefault="009855E8" w:rsidP="00BE7C16">
      <w:pPr>
        <w:widowControl/>
        <w:jc w:val="center"/>
        <w:rPr>
          <w:rFonts w:asciiTheme="majorEastAsia" w:eastAsiaTheme="majorEastAsia" w:hAnsiTheme="majorEastAsia" w:cs="宋体"/>
          <w:b/>
          <w:kern w:val="0"/>
          <w:sz w:val="36"/>
          <w:szCs w:val="36"/>
        </w:rPr>
      </w:pPr>
    </w:p>
    <w:p w14:paraId="78663BBF" w14:textId="77777777" w:rsidR="009855E8" w:rsidRDefault="009855E8" w:rsidP="00BE7C16">
      <w:pPr>
        <w:widowControl/>
        <w:jc w:val="center"/>
        <w:rPr>
          <w:rFonts w:asciiTheme="majorEastAsia" w:eastAsiaTheme="majorEastAsia" w:hAnsiTheme="majorEastAsia" w:cs="宋体"/>
          <w:b/>
          <w:kern w:val="0"/>
          <w:sz w:val="36"/>
          <w:szCs w:val="36"/>
        </w:rPr>
      </w:pPr>
    </w:p>
    <w:p w14:paraId="29A796F5" w14:textId="77777777" w:rsidR="009855E8" w:rsidRDefault="009855E8" w:rsidP="00BE7C16">
      <w:pPr>
        <w:widowControl/>
        <w:jc w:val="center"/>
        <w:rPr>
          <w:rFonts w:asciiTheme="majorEastAsia" w:eastAsiaTheme="majorEastAsia" w:hAnsiTheme="majorEastAsia" w:cs="宋体"/>
          <w:b/>
          <w:kern w:val="0"/>
          <w:sz w:val="36"/>
          <w:szCs w:val="36"/>
        </w:rPr>
      </w:pPr>
    </w:p>
    <w:p w14:paraId="2D4F03C2" w14:textId="77777777" w:rsidR="009855E8" w:rsidRDefault="009855E8" w:rsidP="00BE7C16">
      <w:pPr>
        <w:widowControl/>
        <w:jc w:val="center"/>
        <w:rPr>
          <w:rFonts w:asciiTheme="majorEastAsia" w:eastAsiaTheme="majorEastAsia" w:hAnsiTheme="majorEastAsia" w:cs="宋体"/>
          <w:b/>
          <w:kern w:val="0"/>
          <w:sz w:val="36"/>
          <w:szCs w:val="36"/>
        </w:rPr>
      </w:pPr>
    </w:p>
    <w:p w14:paraId="553D8762" w14:textId="77777777" w:rsidR="009855E8" w:rsidRDefault="009855E8" w:rsidP="00BE7C16">
      <w:pPr>
        <w:widowControl/>
        <w:jc w:val="center"/>
        <w:rPr>
          <w:rFonts w:asciiTheme="majorEastAsia" w:eastAsiaTheme="majorEastAsia" w:hAnsiTheme="majorEastAsia" w:cs="宋体"/>
          <w:b/>
          <w:kern w:val="0"/>
          <w:sz w:val="36"/>
          <w:szCs w:val="36"/>
        </w:rPr>
      </w:pPr>
    </w:p>
    <w:p w14:paraId="21317967" w14:textId="77777777" w:rsidR="009855E8" w:rsidRDefault="009855E8" w:rsidP="00BE7C16">
      <w:pPr>
        <w:widowControl/>
        <w:jc w:val="center"/>
        <w:rPr>
          <w:rFonts w:asciiTheme="majorEastAsia" w:eastAsiaTheme="majorEastAsia" w:hAnsiTheme="majorEastAsia" w:cs="宋体"/>
          <w:b/>
          <w:kern w:val="0"/>
          <w:sz w:val="36"/>
          <w:szCs w:val="36"/>
        </w:rPr>
      </w:pPr>
    </w:p>
    <w:p w14:paraId="7EA35DBB" w14:textId="77777777" w:rsidR="009855E8" w:rsidRDefault="009855E8" w:rsidP="00BE7C16">
      <w:pPr>
        <w:widowControl/>
        <w:jc w:val="center"/>
        <w:rPr>
          <w:rFonts w:asciiTheme="majorEastAsia" w:eastAsiaTheme="majorEastAsia" w:hAnsiTheme="majorEastAsia" w:cs="宋体"/>
          <w:b/>
          <w:kern w:val="0"/>
          <w:sz w:val="36"/>
          <w:szCs w:val="36"/>
        </w:rPr>
      </w:pPr>
    </w:p>
    <w:p w14:paraId="7C1B025A" w14:textId="77777777" w:rsidR="009855E8" w:rsidRDefault="009855E8" w:rsidP="00BE7C16">
      <w:pPr>
        <w:widowControl/>
        <w:jc w:val="center"/>
        <w:rPr>
          <w:rFonts w:asciiTheme="majorEastAsia" w:eastAsiaTheme="majorEastAsia" w:hAnsiTheme="majorEastAsia" w:cs="宋体"/>
          <w:b/>
          <w:kern w:val="0"/>
          <w:sz w:val="36"/>
          <w:szCs w:val="36"/>
        </w:rPr>
      </w:pPr>
    </w:p>
    <w:p w14:paraId="46B0CC52" w14:textId="5C4FCA91"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6"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39603A0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3B9E43A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4196513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7"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w:t>
      </w:r>
      <w:r>
        <w:rPr>
          <w:rFonts w:ascii="宋体" w:eastAsia="宋体" w:hAnsi="宋体" w:cs="宋体" w:hint="eastAsia"/>
          <w:kern w:val="0"/>
          <w:sz w:val="24"/>
          <w:szCs w:val="24"/>
        </w:rPr>
        <w:lastRenderedPageBreak/>
        <w:t>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w:t>
      </w:r>
      <w:r>
        <w:rPr>
          <w:rFonts w:ascii="宋体" w:eastAsia="宋体" w:hAnsi="宋体" w:cs="宋体" w:hint="eastAsia"/>
          <w:kern w:val="0"/>
          <w:sz w:val="24"/>
          <w:szCs w:val="24"/>
        </w:rPr>
        <w:lastRenderedPageBreak/>
        <w:t>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w:t>
      </w:r>
      <w:r>
        <w:rPr>
          <w:rFonts w:ascii="宋体" w:eastAsia="宋体" w:hAnsi="宋体" w:cs="宋体" w:hint="eastAsia"/>
          <w:kern w:val="0"/>
          <w:sz w:val="24"/>
          <w:szCs w:val="24"/>
        </w:rPr>
        <w:lastRenderedPageBreak/>
        <w:t>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22E064CE" w14:textId="77777777" w:rsidR="00BE7C16" w:rsidRDefault="00BE7C16" w:rsidP="00BE7C16">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1587F35A" w14:textId="77777777" w:rsidR="00BE7C16" w:rsidRDefault="00BE7C16" w:rsidP="00BE7C16">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1B8F863C"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6C1D6AA9"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3F91BE7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5543E85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8"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77777777"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27E9F8A"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7EBB5F33"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02691B0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副本”分开密封包装，再进行总密封包装。</w:t>
      </w:r>
      <w:r>
        <w:rPr>
          <w:rFonts w:ascii="宋体" w:eastAsia="宋体" w:hAnsi="宋体" w:cs="宋体" w:hint="eastAsia"/>
          <w:sz w:val="24"/>
          <w:szCs w:val="24"/>
        </w:rPr>
        <w:t>使用电子介质存储的投标文件单独密封包装，并随纸质投标文件一并提交。</w:t>
      </w:r>
    </w:p>
    <w:p w14:paraId="153F729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E1B5BB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3A9AD5BF"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6106DECB"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5F9E0CDA" w14:textId="77777777" w:rsidR="00BE7C16" w:rsidRDefault="00BE7C16" w:rsidP="00BE7C16">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4384B731"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55749A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lastRenderedPageBreak/>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0ADDD66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7B77F91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449D1F2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5AC230E7"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66DAFE29"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7A55487A"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34CA6B81"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548AFF04"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73661D68"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2F8320A2"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5487B8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75BBE632"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447B04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E76D0D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w:t>
      </w:r>
      <w:r>
        <w:rPr>
          <w:rFonts w:ascii="宋体" w:eastAsia="宋体" w:hAnsi="宋体" w:cs="仿宋_GB2312" w:hint="eastAsia"/>
          <w:sz w:val="24"/>
          <w:szCs w:val="24"/>
          <w:lang w:val="zh-CN"/>
        </w:rPr>
        <w:lastRenderedPageBreak/>
        <w:t>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w:t>
      </w:r>
      <w:r>
        <w:rPr>
          <w:rFonts w:ascii="宋体" w:eastAsia="宋体" w:hAnsi="宋体" w:cs="仿宋_GB2312" w:hint="eastAsia"/>
          <w:sz w:val="24"/>
          <w:szCs w:val="24"/>
          <w:lang w:val="zh-CN"/>
        </w:rPr>
        <w:lastRenderedPageBreak/>
        <w:t>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lastRenderedPageBreak/>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546966" w14:textId="77777777" w:rsidR="00BE7C16" w:rsidRDefault="00BE7C16" w:rsidP="00BE7C16">
      <w:pPr>
        <w:pStyle w:val="a0"/>
      </w:pPr>
    </w:p>
    <w:p w14:paraId="425C61E5" w14:textId="77777777" w:rsidR="00BE7C16" w:rsidRDefault="00BE7C16" w:rsidP="00BE7C16">
      <w:pPr>
        <w:pStyle w:val="a0"/>
      </w:pPr>
    </w:p>
    <w:p w14:paraId="6D246122" w14:textId="77777777" w:rsidR="00BE7C16" w:rsidRDefault="00BE7C16" w:rsidP="00BE7C16">
      <w:pPr>
        <w:pStyle w:val="a0"/>
      </w:pPr>
    </w:p>
    <w:p w14:paraId="27AF587A" w14:textId="77777777" w:rsidR="00BE7C16" w:rsidRDefault="00BE7C16" w:rsidP="00BE7C16">
      <w:pPr>
        <w:pStyle w:val="a0"/>
      </w:pPr>
    </w:p>
    <w:p w14:paraId="0CE2155E" w14:textId="77777777" w:rsidR="00BE7C16" w:rsidRDefault="00BE7C16" w:rsidP="00BE7C16">
      <w:pPr>
        <w:pStyle w:val="a0"/>
      </w:pPr>
    </w:p>
    <w:p w14:paraId="585A70D8" w14:textId="77777777" w:rsidR="00BE7C16" w:rsidRDefault="00BE7C16" w:rsidP="00BE7C16">
      <w:pPr>
        <w:pStyle w:val="a0"/>
      </w:pPr>
    </w:p>
    <w:p w14:paraId="20A7E311" w14:textId="77777777" w:rsidR="00BE7C16" w:rsidRDefault="00BE7C16" w:rsidP="00BE7C16">
      <w:pPr>
        <w:pStyle w:val="a0"/>
      </w:pPr>
    </w:p>
    <w:p w14:paraId="63BEB96C" w14:textId="77777777" w:rsidR="00BE7C16" w:rsidRDefault="00BE7C16" w:rsidP="00BE7C16">
      <w:pPr>
        <w:pStyle w:val="a0"/>
      </w:pPr>
    </w:p>
    <w:p w14:paraId="26DC518E" w14:textId="77777777" w:rsidR="00BE7C16" w:rsidRDefault="00BE7C16" w:rsidP="00BE7C16">
      <w:pPr>
        <w:pStyle w:val="a0"/>
      </w:pPr>
    </w:p>
    <w:p w14:paraId="6D318EF2" w14:textId="77777777" w:rsidR="00BE7C16" w:rsidRDefault="00BE7C16" w:rsidP="00BE7C16">
      <w:pPr>
        <w:pStyle w:val="a0"/>
      </w:pPr>
    </w:p>
    <w:p w14:paraId="2145DC5E" w14:textId="77777777" w:rsidR="00BE7C16" w:rsidRDefault="00BE7C16" w:rsidP="00BE7C16">
      <w:pPr>
        <w:pStyle w:val="a0"/>
      </w:pPr>
    </w:p>
    <w:p w14:paraId="1023BEC5" w14:textId="77777777" w:rsidR="00BE7C16" w:rsidRDefault="00BE7C16" w:rsidP="00BE7C16">
      <w:pPr>
        <w:pStyle w:val="a0"/>
      </w:pPr>
    </w:p>
    <w:p w14:paraId="465A3D05" w14:textId="77777777" w:rsidR="00BE7C16" w:rsidRDefault="00BE7C16" w:rsidP="00BE7C16">
      <w:pPr>
        <w:pStyle w:val="a0"/>
      </w:pPr>
    </w:p>
    <w:p w14:paraId="0EE3BE2A" w14:textId="061E4C2F" w:rsidR="00BE7C16" w:rsidRDefault="00BE7C16" w:rsidP="00BE7C16">
      <w:pPr>
        <w:pStyle w:val="a0"/>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8" w:name="OLE_LINK6"/>
      <w:r>
        <w:rPr>
          <w:rFonts w:ascii="宋体" w:eastAsia="宋体" w:hAnsi="宋体" w:cs="仿宋_GB2312" w:hint="eastAsia"/>
          <w:sz w:val="24"/>
          <w:szCs w:val="24"/>
          <w:lang w:val="zh-CN"/>
        </w:rPr>
        <w:t>财库[2014]68号</w:t>
      </w:r>
      <w:bookmarkEnd w:id="8"/>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14:paraId="3BF7557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45590D">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DF78793"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p>
        </w:tc>
        <w:tc>
          <w:tcPr>
            <w:tcW w:w="5954" w:type="dxa"/>
            <w:vAlign w:val="center"/>
          </w:tcPr>
          <w:p w14:paraId="260724AF"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w:t>
      </w:r>
      <w:r>
        <w:rPr>
          <w:rFonts w:ascii="宋体" w:eastAsia="宋体" w:hAnsi="宋体" w:cs="仿宋_GB2312"/>
          <w:sz w:val="24"/>
          <w:szCs w:val="24"/>
          <w:lang w:val="zh-CN"/>
        </w:rPr>
        <w:lastRenderedPageBreak/>
        <w:t>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w:t>
      </w:r>
      <w:r>
        <w:rPr>
          <w:rFonts w:ascii="宋体" w:eastAsia="宋体" w:hAnsi="宋体" w:cs="仿宋_GB2312" w:hint="eastAsia"/>
          <w:sz w:val="24"/>
          <w:szCs w:val="24"/>
          <w:lang w:val="zh-CN"/>
        </w:rPr>
        <w:lastRenderedPageBreak/>
        <w:t>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BE7C16" w14:paraId="4DA9EBA8" w14:textId="77777777" w:rsidTr="0045590D">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45590D">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45590D">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45590D">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45590D">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45590D">
        <w:trPr>
          <w:trHeight w:val="14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4CAB97F6" w:rsidR="00BE7C16" w:rsidRDefault="00BE7C16" w:rsidP="0045590D">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年1月1日以来，具有类似项目业绩，</w:t>
            </w:r>
            <w:r w:rsidRPr="00451E68">
              <w:rPr>
                <w:rFonts w:ascii="宋体" w:eastAsia="宋体" w:hAnsi="宋体" w:cs="宋体" w:hint="eastAsia"/>
                <w:sz w:val="24"/>
                <w:szCs w:val="24"/>
              </w:rPr>
              <w:t>合同及</w:t>
            </w:r>
            <w:r w:rsidR="004543B3" w:rsidRPr="00451E68">
              <w:rPr>
                <w:rFonts w:ascii="宋体" w:eastAsia="宋体" w:hAnsi="宋体" w:cs="宋体" w:hint="eastAsia"/>
                <w:sz w:val="24"/>
                <w:szCs w:val="24"/>
              </w:rPr>
              <w:t>中标通知书</w:t>
            </w:r>
            <w:r w:rsidRPr="00451E68">
              <w:rPr>
                <w:rFonts w:ascii="宋体" w:eastAsia="宋体" w:hAnsi="宋体" w:cs="宋体" w:hint="eastAsia"/>
                <w:sz w:val="24"/>
                <w:szCs w:val="24"/>
              </w:rPr>
              <w:t>齐全且合同金额</w:t>
            </w:r>
            <w:r w:rsidR="00580B26" w:rsidRPr="00451E68">
              <w:rPr>
                <w:rFonts w:ascii="宋体" w:eastAsia="宋体" w:hAnsi="宋体" w:cs="宋体" w:hint="eastAsia"/>
                <w:sz w:val="24"/>
                <w:szCs w:val="24"/>
              </w:rPr>
              <w:t>总价</w:t>
            </w:r>
            <w:r w:rsidRPr="00451E68">
              <w:rPr>
                <w:rFonts w:ascii="宋体" w:eastAsia="宋体" w:hAnsi="宋体" w:cs="宋体" w:hint="eastAsia"/>
                <w:sz w:val="24"/>
                <w:szCs w:val="24"/>
              </w:rPr>
              <w:t>不低于</w:t>
            </w:r>
            <w:r w:rsidR="00580B26" w:rsidRPr="00451E68">
              <w:rPr>
                <w:rFonts w:ascii="宋体" w:eastAsia="宋体" w:hAnsi="宋体" w:cs="宋体" w:hint="eastAsia"/>
                <w:sz w:val="24"/>
                <w:szCs w:val="24"/>
              </w:rPr>
              <w:t>人民币1</w:t>
            </w:r>
            <w:r w:rsidR="00580B26" w:rsidRPr="00451E68">
              <w:rPr>
                <w:rFonts w:ascii="宋体" w:eastAsia="宋体" w:hAnsi="宋体" w:cs="宋体"/>
                <w:sz w:val="24"/>
                <w:szCs w:val="24"/>
              </w:rPr>
              <w:t>000</w:t>
            </w:r>
            <w:r w:rsidR="00580B26" w:rsidRPr="00451E68">
              <w:rPr>
                <w:rFonts w:ascii="宋体" w:eastAsia="宋体" w:hAnsi="宋体" w:cs="宋体" w:hint="eastAsia"/>
                <w:sz w:val="24"/>
                <w:szCs w:val="24"/>
              </w:rPr>
              <w:t>万元</w:t>
            </w:r>
            <w:r w:rsidRPr="00451E68">
              <w:rPr>
                <w:rFonts w:ascii="宋体" w:eastAsia="宋体" w:hAnsi="宋体" w:cs="宋体" w:hint="eastAsia"/>
                <w:sz w:val="24"/>
                <w:szCs w:val="24"/>
              </w:rPr>
              <w:t>，</w:t>
            </w:r>
            <w:r>
              <w:rPr>
                <w:rFonts w:ascii="宋体" w:eastAsia="宋体" w:hAnsi="宋体" w:cs="宋体" w:hint="eastAsia"/>
                <w:sz w:val="24"/>
                <w:szCs w:val="24"/>
              </w:rPr>
              <w:t>每提供一份得</w:t>
            </w:r>
            <w:r w:rsidR="004543B3">
              <w:rPr>
                <w:rFonts w:ascii="宋体" w:eastAsia="宋体" w:hAnsi="宋体" w:cs="宋体"/>
                <w:sz w:val="24"/>
                <w:szCs w:val="24"/>
              </w:rPr>
              <w:t>3</w:t>
            </w:r>
            <w:r>
              <w:rPr>
                <w:rFonts w:ascii="宋体" w:eastAsia="宋体" w:hAnsi="宋体" w:cs="宋体" w:hint="eastAsia"/>
                <w:sz w:val="24"/>
                <w:szCs w:val="24"/>
              </w:rPr>
              <w:t>分，最多得</w:t>
            </w:r>
            <w:r w:rsidR="004543B3">
              <w:rPr>
                <w:rFonts w:ascii="宋体" w:eastAsia="宋体" w:hAnsi="宋体" w:cs="宋体"/>
                <w:sz w:val="24"/>
                <w:szCs w:val="24"/>
              </w:rPr>
              <w:t>6</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23B6FC08" w14:textId="3BBCCF54" w:rsidR="00BE7C16" w:rsidRDefault="004543B3" w:rsidP="0045590D">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6</w:t>
            </w:r>
            <w:r w:rsidR="00BE7C16">
              <w:rPr>
                <w:rFonts w:ascii="宋体" w:eastAsia="宋体" w:hAnsi="宋体" w:cs="Times New Roman" w:hint="eastAsia"/>
                <w:sz w:val="24"/>
                <w:szCs w:val="24"/>
              </w:rPr>
              <w:t>分</w:t>
            </w:r>
          </w:p>
        </w:tc>
      </w:tr>
      <w:tr w:rsidR="00BE7C16" w14:paraId="4A45DBD9" w14:textId="77777777" w:rsidTr="0045590D">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7777777" w:rsidR="00BE7C16" w:rsidRDefault="00BE7C16" w:rsidP="0045590D">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生产厂家或投标人提供ISO9001质量管理体系认证证书、ISO13485医疗器械质量管理体系认证证书、ISO14001环境体</w:t>
            </w:r>
            <w:r w:rsidRPr="00EE181F">
              <w:rPr>
                <w:rFonts w:ascii="宋体" w:eastAsia="宋体" w:hAnsi="宋体" w:cs="Times New Roman"/>
                <w:sz w:val="24"/>
                <w:szCs w:val="24"/>
              </w:rPr>
              <w:lastRenderedPageBreak/>
              <w:t>系认证证书、OHSAS18001职业健康安全管理体系认证证书的，每提供一项得2分，满分8分，不提供不得分。</w:t>
            </w:r>
          </w:p>
          <w:p w14:paraId="277D520F" w14:textId="73D5852A" w:rsidR="00BE7C16" w:rsidRPr="00EE181F" w:rsidRDefault="00BE7C16" w:rsidP="0045590D">
            <w:pPr>
              <w:pStyle w:val="a0"/>
              <w:widowControl/>
              <w:spacing w:line="360" w:lineRule="auto"/>
              <w:rPr>
                <w:rFonts w:ascii="宋体" w:eastAsia="宋体" w:hAnsi="宋体" w:cs="Times New Roman"/>
                <w:sz w:val="24"/>
                <w:szCs w:val="24"/>
              </w:rPr>
            </w:pPr>
            <w:r w:rsidRPr="0030554A">
              <w:rPr>
                <w:rFonts w:ascii="宋体" w:eastAsia="宋体" w:hAnsi="宋体" w:cs="Times New Roman"/>
                <w:sz w:val="24"/>
                <w:szCs w:val="24"/>
              </w:rPr>
              <w:t>2</w:t>
            </w:r>
            <w:r w:rsidRPr="0030554A">
              <w:rPr>
                <w:rFonts w:ascii="宋体" w:eastAsia="宋体" w:hAnsi="宋体" w:cs="Times New Roman" w:hint="eastAsia"/>
                <w:sz w:val="24"/>
                <w:szCs w:val="24"/>
              </w:rPr>
              <w:t>、投标产品通过</w:t>
            </w:r>
            <w:r w:rsidRPr="0030554A">
              <w:rPr>
                <w:rFonts w:ascii="宋体" w:eastAsia="宋体" w:hAnsi="宋体" w:cs="Times New Roman"/>
                <w:sz w:val="24"/>
                <w:szCs w:val="24"/>
              </w:rPr>
              <w:t>CE认证，并提供资料满足得</w:t>
            </w:r>
            <w:r w:rsidR="007F7D05">
              <w:rPr>
                <w:rFonts w:ascii="宋体" w:eastAsia="宋体" w:hAnsi="宋体" w:cs="Times New Roman"/>
                <w:sz w:val="24"/>
                <w:szCs w:val="24"/>
              </w:rPr>
              <w:t>3</w:t>
            </w:r>
            <w:r w:rsidRPr="0030554A">
              <w:rPr>
                <w:rFonts w:ascii="宋体" w:eastAsia="宋体" w:hAnsi="宋体" w:cs="Times New Roman"/>
                <w:sz w:val="24"/>
                <w:szCs w:val="24"/>
              </w:rPr>
              <w:t>分,不提供不得分。</w:t>
            </w:r>
          </w:p>
          <w:p w14:paraId="0DC1DDE6" w14:textId="49FD4AAE" w:rsidR="00BE7C16" w:rsidRDefault="00BE7C16" w:rsidP="0045590D">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3、</w:t>
            </w:r>
            <w:r w:rsidRPr="0043389D">
              <w:rPr>
                <w:rFonts w:ascii="宋体" w:eastAsia="宋体" w:hAnsi="宋体" w:cs="Times New Roman" w:hint="eastAsia"/>
                <w:sz w:val="24"/>
                <w:szCs w:val="24"/>
              </w:rPr>
              <w:t>投标人</w:t>
            </w:r>
            <w:r w:rsidRPr="0043389D">
              <w:rPr>
                <w:rFonts w:ascii="宋体" w:eastAsia="宋体" w:hAnsi="宋体" w:cs="Times New Roman"/>
                <w:sz w:val="24"/>
                <w:szCs w:val="24"/>
              </w:rPr>
              <w:t>201</w:t>
            </w:r>
            <w:r>
              <w:rPr>
                <w:rFonts w:ascii="宋体" w:eastAsia="宋体" w:hAnsi="宋体" w:cs="Times New Roman"/>
                <w:sz w:val="24"/>
                <w:szCs w:val="24"/>
              </w:rPr>
              <w:t>7</w:t>
            </w:r>
            <w:r w:rsidRPr="0043389D">
              <w:rPr>
                <w:rFonts w:ascii="宋体" w:eastAsia="宋体" w:hAnsi="宋体" w:cs="Times New Roman"/>
                <w:sz w:val="24"/>
                <w:szCs w:val="24"/>
              </w:rPr>
              <w:t>年1月1日以来具有信用评级机构出具的有效的企业信用等级</w:t>
            </w:r>
            <w:r>
              <w:rPr>
                <w:rFonts w:ascii="宋体" w:eastAsia="宋体" w:hAnsi="宋体" w:cs="Times New Roman" w:hint="eastAsia"/>
                <w:sz w:val="24"/>
                <w:szCs w:val="24"/>
              </w:rPr>
              <w:t>证书</w:t>
            </w:r>
            <w:r w:rsidRPr="0043389D">
              <w:rPr>
                <w:rFonts w:ascii="宋体" w:eastAsia="宋体" w:hAnsi="宋体" w:cs="Times New Roman"/>
                <w:sz w:val="24"/>
                <w:szCs w:val="24"/>
              </w:rPr>
              <w:t>为AAA级的得</w:t>
            </w:r>
            <w:r w:rsidR="0030554A">
              <w:rPr>
                <w:rFonts w:ascii="宋体" w:eastAsia="宋体" w:hAnsi="宋体" w:cs="Times New Roman"/>
                <w:sz w:val="24"/>
                <w:szCs w:val="24"/>
              </w:rPr>
              <w:t>5</w:t>
            </w:r>
            <w:r w:rsidRPr="0043389D">
              <w:rPr>
                <w:rFonts w:ascii="宋体" w:eastAsia="宋体" w:hAnsi="宋体" w:cs="Times New Roman"/>
                <w:sz w:val="24"/>
                <w:szCs w:val="24"/>
              </w:rPr>
              <w:t>分；AA级的得</w:t>
            </w:r>
            <w:r w:rsidR="0030554A">
              <w:rPr>
                <w:rFonts w:ascii="宋体" w:eastAsia="宋体" w:hAnsi="宋体" w:cs="Times New Roman"/>
                <w:sz w:val="24"/>
                <w:szCs w:val="24"/>
              </w:rPr>
              <w:t>3</w:t>
            </w:r>
            <w:r w:rsidRPr="0043389D">
              <w:rPr>
                <w:rFonts w:ascii="宋体" w:eastAsia="宋体" w:hAnsi="宋体" w:cs="Times New Roman"/>
                <w:sz w:val="24"/>
                <w:szCs w:val="24"/>
              </w:rPr>
              <w:t>分；A级的得1分。</w:t>
            </w:r>
          </w:p>
        </w:tc>
        <w:tc>
          <w:tcPr>
            <w:tcW w:w="956" w:type="dxa"/>
            <w:tcBorders>
              <w:top w:val="single" w:sz="4" w:space="0" w:color="auto"/>
              <w:left w:val="single" w:sz="4" w:space="0" w:color="auto"/>
              <w:bottom w:val="single" w:sz="4" w:space="0" w:color="auto"/>
              <w:right w:val="single" w:sz="4" w:space="0" w:color="auto"/>
            </w:tcBorders>
            <w:vAlign w:val="center"/>
          </w:tcPr>
          <w:p w14:paraId="616A68DD" w14:textId="54589955" w:rsidR="00BE7C16" w:rsidRDefault="007F7D05" w:rsidP="0045590D">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lastRenderedPageBreak/>
              <w:t>16</w:t>
            </w:r>
            <w:r w:rsidR="00BE7C16">
              <w:rPr>
                <w:rFonts w:ascii="宋体" w:eastAsia="宋体" w:hAnsi="宋体" w:cs="Times New Roman" w:hint="eastAsia"/>
                <w:sz w:val="24"/>
                <w:szCs w:val="24"/>
              </w:rPr>
              <w:t>分</w:t>
            </w:r>
          </w:p>
        </w:tc>
      </w:tr>
      <w:tr w:rsidR="00BE7C16" w14:paraId="7FF58FC8" w14:textId="77777777" w:rsidTr="0045590D">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45590D">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1A30271C" w:rsidR="00BE7C16" w:rsidRPr="00363693" w:rsidRDefault="00BE7C16" w:rsidP="0045590D">
            <w:pPr>
              <w:pStyle w:val="a0"/>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w:t>
            </w:r>
            <w:r w:rsidR="002B1752">
              <w:rPr>
                <w:rFonts w:ascii="宋体" w:eastAsia="宋体" w:hAnsi="宋体" w:cstheme="minorEastAsia"/>
                <w:sz w:val="24"/>
                <w:szCs w:val="24"/>
              </w:rPr>
              <w:t>2</w:t>
            </w:r>
            <w:r w:rsidRPr="00363693">
              <w:rPr>
                <w:rFonts w:ascii="宋体" w:eastAsia="宋体" w:hAnsi="宋体" w:cstheme="minorEastAsia"/>
                <w:sz w:val="24"/>
                <w:szCs w:val="24"/>
              </w:rPr>
              <w:t>-</w:t>
            </w:r>
            <w:r w:rsidR="002B1752">
              <w:rPr>
                <w:rFonts w:ascii="宋体" w:eastAsia="宋体" w:hAnsi="宋体" w:cstheme="minorEastAsia"/>
                <w:sz w:val="24"/>
                <w:szCs w:val="24"/>
              </w:rPr>
              <w:t>7</w:t>
            </w:r>
            <w:r w:rsidRPr="00363693">
              <w:rPr>
                <w:rFonts w:ascii="宋体" w:eastAsia="宋体" w:hAnsi="宋体" w:cstheme="minor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0F8517FA" w14:textId="2830FE5B" w:rsidR="00BE7C16" w:rsidRDefault="002B1752"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7</w:t>
            </w:r>
            <w:r w:rsidR="00BE7C16">
              <w:rPr>
                <w:rFonts w:ascii="宋体" w:eastAsia="宋体" w:hAnsi="宋体" w:cs="仿宋"/>
                <w:kern w:val="0"/>
                <w:sz w:val="24"/>
                <w:szCs w:val="24"/>
              </w:rPr>
              <w:t>分</w:t>
            </w:r>
          </w:p>
        </w:tc>
      </w:tr>
      <w:tr w:rsidR="00BE7C16" w14:paraId="4C6A512F" w14:textId="77777777" w:rsidTr="0045590D">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1FF6361C" w:rsidR="00BE7C16" w:rsidRDefault="00BE7C16" w:rsidP="0045590D">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sidR="00670E13">
              <w:rPr>
                <w:rFonts w:ascii="宋体" w:eastAsia="宋体" w:hAnsi="宋体" w:cs="Times New Roman"/>
                <w:sz w:val="24"/>
                <w:szCs w:val="24"/>
              </w:rPr>
              <w:t>6</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81D236" w14:textId="1AC5C55C" w:rsidR="00BE7C16" w:rsidRDefault="00670E13"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6</w:t>
            </w:r>
            <w:r w:rsidR="00BE7C16">
              <w:rPr>
                <w:rFonts w:ascii="宋体" w:eastAsia="宋体" w:hAnsi="宋体" w:cs="仿宋" w:hint="eastAsia"/>
                <w:kern w:val="0"/>
                <w:sz w:val="24"/>
                <w:szCs w:val="24"/>
              </w:rPr>
              <w:t>分</w:t>
            </w:r>
          </w:p>
        </w:tc>
      </w:tr>
      <w:tr w:rsidR="00BE7C16" w14:paraId="54319107" w14:textId="77777777" w:rsidTr="0045590D">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45590D">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45590D">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BE7C16" w14:paraId="564E9F1A" w14:textId="77777777" w:rsidTr="0045590D">
        <w:trPr>
          <w:trHeight w:val="567"/>
        </w:trPr>
        <w:tc>
          <w:tcPr>
            <w:tcW w:w="1668" w:type="dxa"/>
            <w:tcBorders>
              <w:top w:val="single" w:sz="4" w:space="0" w:color="auto"/>
              <w:left w:val="single" w:sz="4" w:space="0" w:color="auto"/>
              <w:right w:val="single" w:sz="4" w:space="0" w:color="auto"/>
            </w:tcBorders>
            <w:vAlign w:val="center"/>
          </w:tcPr>
          <w:p w14:paraId="66420CB4"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0EEE3288" w14:textId="62A44F5A"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w:t>
            </w:r>
            <w:r w:rsidR="00146E0C">
              <w:rPr>
                <w:rFonts w:ascii="宋体" w:eastAsia="宋体" w:hAnsi="宋体" w:cs="宋体"/>
                <w:sz w:val="24"/>
                <w:szCs w:val="24"/>
              </w:rPr>
              <w:t>3</w:t>
            </w:r>
            <w:r>
              <w:rPr>
                <w:rFonts w:ascii="宋体" w:eastAsia="宋体" w:hAnsi="宋体" w:cs="宋体" w:hint="eastAsia"/>
                <w:sz w:val="24"/>
                <w:szCs w:val="24"/>
              </w:rPr>
              <w:t>分内打分，不提供不得分。</w:t>
            </w:r>
          </w:p>
          <w:p w14:paraId="6315366A" w14:textId="7A096D56"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2、投标人就如何做好后续服务保障工作提供一套优秀的服务方案，评委根据方案的优劣进行对比在1</w:t>
            </w:r>
            <w:r>
              <w:rPr>
                <w:rFonts w:ascii="宋体" w:eastAsia="宋体" w:hAnsi="宋体" w:cs="宋体"/>
                <w:sz w:val="24"/>
                <w:szCs w:val="24"/>
              </w:rPr>
              <w:t>-</w:t>
            </w:r>
            <w:r w:rsidR="00146E0C">
              <w:rPr>
                <w:rFonts w:ascii="宋体" w:eastAsia="宋体" w:hAnsi="宋体" w:cs="宋体"/>
                <w:sz w:val="24"/>
                <w:szCs w:val="24"/>
              </w:rPr>
              <w:t>3</w:t>
            </w:r>
            <w:r>
              <w:rPr>
                <w:rFonts w:ascii="宋体" w:eastAsia="宋体" w:hAnsi="宋体" w:cs="宋体" w:hint="eastAsia"/>
                <w:sz w:val="24"/>
                <w:szCs w:val="24"/>
              </w:rPr>
              <w:t>分内打分，不提供不得分。</w:t>
            </w:r>
          </w:p>
          <w:p w14:paraId="3FD56463" w14:textId="101E6EB0" w:rsidR="00BE7C16" w:rsidRPr="00AE1F2F"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sidR="00146E0C">
              <w:rPr>
                <w:rFonts w:ascii="宋体" w:eastAsia="宋体" w:hAnsi="宋体" w:cs="宋体"/>
                <w:sz w:val="24"/>
                <w:szCs w:val="24"/>
              </w:rPr>
              <w:t>3</w:t>
            </w:r>
            <w:r>
              <w:rPr>
                <w:rFonts w:ascii="宋体" w:eastAsia="宋体" w:hAnsi="宋体" w:cs="宋体" w:hint="eastAsia"/>
                <w:sz w:val="24"/>
                <w:szCs w:val="24"/>
              </w:rPr>
              <w:t>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787908AC" w14:textId="122CD784" w:rsidR="00BE7C16" w:rsidRDefault="00146E0C" w:rsidP="0045590D">
            <w:pPr>
              <w:widowControl/>
              <w:spacing w:line="330" w:lineRule="atLeast"/>
              <w:jc w:val="right"/>
              <w:rPr>
                <w:rFonts w:ascii="宋体" w:eastAsia="宋体" w:hAnsi="宋体" w:cs="宋体"/>
                <w:kern w:val="0"/>
                <w:szCs w:val="21"/>
              </w:rPr>
            </w:pPr>
            <w:r>
              <w:rPr>
                <w:rFonts w:ascii="宋体" w:eastAsia="宋体" w:hAnsi="宋体" w:cs="仿宋"/>
                <w:kern w:val="0"/>
                <w:sz w:val="24"/>
                <w:szCs w:val="24"/>
              </w:rPr>
              <w:t>9</w:t>
            </w:r>
            <w:r w:rsidR="00BE7C16" w:rsidRPr="0028646A">
              <w:rPr>
                <w:rFonts w:ascii="宋体" w:eastAsia="宋体" w:hAnsi="宋体" w:cs="仿宋" w:hint="eastAsia"/>
                <w:kern w:val="0"/>
                <w:sz w:val="24"/>
                <w:szCs w:val="24"/>
              </w:rPr>
              <w:t>分</w:t>
            </w:r>
          </w:p>
        </w:tc>
      </w:tr>
      <w:tr w:rsidR="00BE7C16" w14:paraId="2BA768C6" w14:textId="77777777" w:rsidTr="0045590D">
        <w:trPr>
          <w:trHeight w:val="1040"/>
        </w:trPr>
        <w:tc>
          <w:tcPr>
            <w:tcW w:w="1668" w:type="dxa"/>
            <w:tcBorders>
              <w:left w:val="single" w:sz="4" w:space="0" w:color="auto"/>
              <w:right w:val="single" w:sz="4" w:space="0" w:color="auto"/>
            </w:tcBorders>
            <w:vAlign w:val="center"/>
          </w:tcPr>
          <w:p w14:paraId="213A829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B07BAC" w14:textId="5C23351D"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根据投标人对所投产品配置的成熟性、稳定性、可维修性及产品性能与配置等情况在</w:t>
            </w:r>
            <w:r w:rsidR="004543B3">
              <w:rPr>
                <w:rFonts w:ascii="宋体" w:eastAsia="宋体" w:hAnsi="宋体" w:cs="宋体"/>
                <w:kern w:val="0"/>
                <w:sz w:val="24"/>
                <w:szCs w:val="24"/>
              </w:rPr>
              <w:t>1</w:t>
            </w:r>
            <w:r>
              <w:rPr>
                <w:rFonts w:ascii="宋体" w:eastAsia="宋体" w:hAnsi="宋体" w:cs="宋体"/>
                <w:kern w:val="0"/>
                <w:sz w:val="24"/>
                <w:szCs w:val="24"/>
              </w:rPr>
              <w:t>-</w:t>
            </w:r>
            <w:r w:rsidR="00146E0C">
              <w:rPr>
                <w:rFonts w:ascii="宋体" w:eastAsia="宋体" w:hAnsi="宋体" w:cs="宋体"/>
                <w:kern w:val="0"/>
                <w:sz w:val="24"/>
                <w:szCs w:val="24"/>
              </w:rPr>
              <w:t>6</w:t>
            </w:r>
            <w:r>
              <w:rPr>
                <w:rFonts w:ascii="宋体" w:eastAsia="宋体" w:hAnsi="宋体" w:cs="宋体"/>
                <w:kern w:val="0"/>
                <w:sz w:val="24"/>
                <w:szCs w:val="24"/>
              </w:rPr>
              <w:t>分</w:t>
            </w:r>
            <w:r>
              <w:rPr>
                <w:rFonts w:ascii="宋体" w:eastAsia="宋体" w:hAnsi="宋体" w:cs="宋体" w:hint="eastAsia"/>
                <w:kern w:val="0"/>
                <w:sz w:val="24"/>
                <w:szCs w:val="24"/>
              </w:rPr>
              <w:t>内打分</w:t>
            </w:r>
            <w:r>
              <w:rPr>
                <w:rFonts w:ascii="宋体" w:eastAsia="宋体" w:hAnsi="宋体" w:cs="宋体"/>
                <w:kern w:val="0"/>
                <w:sz w:val="24"/>
                <w:szCs w:val="24"/>
              </w:rPr>
              <w:t>。</w:t>
            </w:r>
          </w:p>
          <w:p w14:paraId="798564C0" w14:textId="009F5695"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w:t>
            </w:r>
            <w:r>
              <w:rPr>
                <w:rFonts w:ascii="宋体" w:eastAsia="宋体" w:hAnsi="宋体" w:cs="宋体"/>
                <w:kern w:val="0"/>
                <w:sz w:val="24"/>
                <w:szCs w:val="24"/>
              </w:rPr>
              <w:lastRenderedPageBreak/>
              <w:t>在投标文件中准确的描述所述产品的技术参数并附厂家证明文件（产品的彩页、说明书、检验报告）的复印件。}</w:t>
            </w:r>
            <w:r>
              <w:rPr>
                <w:rFonts w:ascii="宋体" w:eastAsia="宋体" w:hAnsi="宋体" w:cs="宋体" w:hint="eastAsia"/>
                <w:kern w:val="0"/>
                <w:sz w:val="24"/>
                <w:szCs w:val="24"/>
              </w:rPr>
              <w:t>带＊项参数</w:t>
            </w:r>
            <w:r w:rsidR="000F38B5">
              <w:rPr>
                <w:rFonts w:ascii="宋体" w:eastAsia="宋体" w:hAnsi="宋体" w:cs="宋体" w:hint="eastAsia"/>
                <w:kern w:val="0"/>
                <w:sz w:val="24"/>
                <w:szCs w:val="24"/>
              </w:rPr>
              <w:t>最</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w:t>
            </w:r>
            <w:r w:rsidR="00146E0C">
              <w:rPr>
                <w:rFonts w:ascii="宋体" w:eastAsia="宋体" w:hAnsi="宋体" w:cs="宋体"/>
                <w:kern w:val="0"/>
                <w:sz w:val="24"/>
                <w:szCs w:val="24"/>
              </w:rPr>
              <w:t>12</w:t>
            </w:r>
            <w:r>
              <w:rPr>
                <w:rFonts w:ascii="宋体" w:eastAsia="宋体" w:hAnsi="宋体" w:cs="宋体"/>
                <w:kern w:val="0"/>
                <w:sz w:val="24"/>
                <w:szCs w:val="24"/>
              </w:rPr>
              <w:t>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D770FD7" w14:textId="2ACFBFAC" w:rsidR="00BE7C16" w:rsidRDefault="00146E0C"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18</w:t>
            </w:r>
            <w:r w:rsidR="00BE7C16">
              <w:rPr>
                <w:rFonts w:ascii="宋体" w:eastAsia="宋体" w:hAnsi="宋体" w:cs="宋体" w:hint="eastAsia"/>
                <w:kern w:val="0"/>
                <w:sz w:val="24"/>
                <w:szCs w:val="24"/>
              </w:rPr>
              <w:t>分</w:t>
            </w:r>
          </w:p>
        </w:tc>
      </w:tr>
      <w:tr w:rsidR="00BE7C16" w14:paraId="455D7C39" w14:textId="77777777" w:rsidTr="0045590D">
        <w:trPr>
          <w:trHeight w:val="1040"/>
        </w:trPr>
        <w:tc>
          <w:tcPr>
            <w:tcW w:w="1668" w:type="dxa"/>
            <w:tcBorders>
              <w:top w:val="single" w:sz="4" w:space="0" w:color="auto"/>
              <w:left w:val="single" w:sz="4" w:space="0" w:color="auto"/>
              <w:right w:val="single" w:sz="4" w:space="0" w:color="auto"/>
            </w:tcBorders>
            <w:vAlign w:val="center"/>
          </w:tcPr>
          <w:p w14:paraId="506B3A3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BE7C16" w:rsidRDefault="00BE7C16" w:rsidP="0045590D">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77777777"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3</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3598E38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Pr>
                <w:rFonts w:ascii="宋体" w:eastAsia="宋体" w:hAnsi="宋体" w:cs="仿宋" w:hint="eastAsia"/>
                <w:kern w:val="0"/>
                <w:sz w:val="24"/>
                <w:szCs w:val="24"/>
              </w:rPr>
              <w:t>分</w:t>
            </w:r>
          </w:p>
        </w:tc>
      </w:tr>
      <w:tr w:rsidR="00BE7C16" w14:paraId="18EB9C17" w14:textId="77777777" w:rsidTr="0045590D">
        <w:trPr>
          <w:trHeight w:val="1086"/>
        </w:trPr>
        <w:tc>
          <w:tcPr>
            <w:tcW w:w="1668" w:type="dxa"/>
            <w:tcBorders>
              <w:left w:val="single" w:sz="4" w:space="0" w:color="auto"/>
              <w:right w:val="single" w:sz="4" w:space="0" w:color="auto"/>
            </w:tcBorders>
            <w:vAlign w:val="center"/>
          </w:tcPr>
          <w:p w14:paraId="2E7369C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77777777" w:rsidR="00BE7C16" w:rsidRDefault="00BE7C16" w:rsidP="0045590D">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8420CA2"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7EAA5EBF" w14:textId="77777777" w:rsidR="00371978" w:rsidRDefault="00371978"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371978">
              <w:rPr>
                <w:rFonts w:ascii="新宋体" w:eastAsia="新宋体" w:hAnsi="新宋体" w:cs="新宋体"/>
                <w:sz w:val="24"/>
                <w:szCs w:val="24"/>
                <w:lang w:val="zh-CN"/>
              </w:rPr>
              <w:t>1、中小企业应在投标文件提供《中小企业声明函》和国家企业信用信息公示系统小微企业名录网页截图。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16F2E0E5"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0"/>
        <w:rPr>
          <w:lang w:val="en-GB"/>
        </w:rPr>
      </w:pPr>
    </w:p>
    <w:p w14:paraId="2418EFF2" w14:textId="77777777" w:rsidR="00BE7C16" w:rsidRDefault="00BE7C16" w:rsidP="00BE7C16">
      <w:pPr>
        <w:pStyle w:val="a0"/>
        <w:rPr>
          <w:lang w:val="en-GB"/>
        </w:rPr>
      </w:pPr>
    </w:p>
    <w:p w14:paraId="6BB9E01E" w14:textId="77777777" w:rsidR="00BE7C16" w:rsidRDefault="00BE7C16" w:rsidP="00BE7C16">
      <w:pPr>
        <w:pStyle w:val="a0"/>
        <w:rPr>
          <w:lang w:val="en-GB"/>
        </w:rPr>
      </w:pPr>
    </w:p>
    <w:p w14:paraId="54D7CA7F" w14:textId="77777777" w:rsidR="00BE7C16" w:rsidRDefault="00BE7C16" w:rsidP="00BE7C16">
      <w:pPr>
        <w:pStyle w:val="a0"/>
        <w:rPr>
          <w:lang w:val="en-GB"/>
        </w:rPr>
      </w:pPr>
    </w:p>
    <w:p w14:paraId="75803DAE" w14:textId="77777777" w:rsidR="00BE7C16" w:rsidRDefault="00BE7C16" w:rsidP="00BE7C16">
      <w:pPr>
        <w:pStyle w:val="a0"/>
        <w:rPr>
          <w:lang w:val="en-GB"/>
        </w:rPr>
      </w:pPr>
    </w:p>
    <w:p w14:paraId="53CB2A5B" w14:textId="77777777" w:rsidR="00BE7C16" w:rsidRDefault="00BE7C16" w:rsidP="00BE7C16">
      <w:pPr>
        <w:pStyle w:val="a0"/>
        <w:rPr>
          <w:lang w:val="en-GB"/>
        </w:rPr>
      </w:pPr>
    </w:p>
    <w:p w14:paraId="3424BF80" w14:textId="77777777" w:rsidR="00BE7C16" w:rsidRDefault="00BE7C16" w:rsidP="00BE7C16">
      <w:pPr>
        <w:pStyle w:val="a0"/>
        <w:rPr>
          <w:lang w:val="en-GB"/>
        </w:rPr>
      </w:pPr>
    </w:p>
    <w:p w14:paraId="00D34E32" w14:textId="77777777" w:rsidR="00BE7C16" w:rsidRDefault="00BE7C16" w:rsidP="00BE7C16">
      <w:pPr>
        <w:pStyle w:val="a0"/>
        <w:rPr>
          <w:lang w:val="en-GB"/>
        </w:rPr>
      </w:pPr>
    </w:p>
    <w:p w14:paraId="456B8C96" w14:textId="77777777" w:rsidR="00BE7C16" w:rsidRDefault="00BE7C16" w:rsidP="00BE7C16">
      <w:pPr>
        <w:pStyle w:val="a0"/>
        <w:rPr>
          <w:lang w:val="en-GB"/>
        </w:rPr>
      </w:pPr>
    </w:p>
    <w:p w14:paraId="49FD27B7" w14:textId="77777777" w:rsidR="00BE7C16" w:rsidRDefault="00BE7C16" w:rsidP="00BE7C16">
      <w:pPr>
        <w:pStyle w:val="a0"/>
        <w:rPr>
          <w:lang w:val="en-GB"/>
        </w:rPr>
      </w:pPr>
    </w:p>
    <w:p w14:paraId="0FE978E4" w14:textId="77777777" w:rsidR="00BE7C16" w:rsidRDefault="00BE7C16" w:rsidP="00BE7C16">
      <w:pPr>
        <w:pStyle w:val="a0"/>
        <w:rPr>
          <w:lang w:val="en-GB"/>
        </w:rPr>
      </w:pPr>
    </w:p>
    <w:p w14:paraId="0ACF7B67" w14:textId="77777777" w:rsidR="00BE7C16" w:rsidRDefault="00BE7C16" w:rsidP="00BE7C16">
      <w:pPr>
        <w:pStyle w:val="a0"/>
        <w:rPr>
          <w:lang w:val="en-GB"/>
        </w:rPr>
      </w:pPr>
    </w:p>
    <w:p w14:paraId="54BDD736" w14:textId="77777777" w:rsidR="00BE7C16" w:rsidRDefault="00BE7C16" w:rsidP="00BE7C16">
      <w:pPr>
        <w:pStyle w:val="a0"/>
        <w:rPr>
          <w:lang w:val="en-GB"/>
        </w:rPr>
      </w:pPr>
    </w:p>
    <w:p w14:paraId="11F626AF" w14:textId="77777777" w:rsidR="00BE7C16" w:rsidRDefault="00BE7C16" w:rsidP="00BE7C16">
      <w:pPr>
        <w:pStyle w:val="a0"/>
        <w:rPr>
          <w:lang w:val="en-GB"/>
        </w:rPr>
      </w:pPr>
    </w:p>
    <w:p w14:paraId="2B36C8EA" w14:textId="77777777" w:rsidR="00BE7C16" w:rsidRDefault="00BE7C16" w:rsidP="00BE7C16">
      <w:pPr>
        <w:pStyle w:val="a0"/>
        <w:rPr>
          <w:lang w:val="en-GB"/>
        </w:rPr>
      </w:pPr>
    </w:p>
    <w:p w14:paraId="6FC67B77" w14:textId="5A37DC3A" w:rsidR="00BE7C16" w:rsidRDefault="00BE7C16" w:rsidP="00BE7C16">
      <w:pPr>
        <w:pStyle w:val="a0"/>
        <w:rPr>
          <w:lang w:val="en-GB"/>
        </w:rPr>
      </w:pPr>
    </w:p>
    <w:p w14:paraId="2C0890E9" w14:textId="5FAC0D70" w:rsidR="00451E68" w:rsidRDefault="00451E68" w:rsidP="00BE7C16">
      <w:pPr>
        <w:pStyle w:val="a0"/>
        <w:rPr>
          <w:lang w:val="en-GB"/>
        </w:rPr>
      </w:pPr>
    </w:p>
    <w:p w14:paraId="668C76E0" w14:textId="77777777" w:rsidR="00451E68" w:rsidRDefault="00451E68" w:rsidP="00BE7C16">
      <w:pPr>
        <w:pStyle w:val="a0"/>
        <w:rPr>
          <w:lang w:val="en-GB"/>
        </w:rPr>
      </w:pPr>
    </w:p>
    <w:p w14:paraId="2C7B88DB" w14:textId="77777777" w:rsidR="00BE7C16" w:rsidRDefault="00BE7C16" w:rsidP="00BE7C16">
      <w:pPr>
        <w:pStyle w:val="a0"/>
        <w:rPr>
          <w:lang w:val="en-GB"/>
        </w:rPr>
      </w:pPr>
    </w:p>
    <w:p w14:paraId="1A3E0085" w14:textId="4A2395F1" w:rsidR="00BE7C16" w:rsidRDefault="00BE7C16" w:rsidP="00BE7C16">
      <w:pPr>
        <w:pStyle w:val="a0"/>
        <w:rPr>
          <w:lang w:val="en-GB"/>
        </w:rPr>
      </w:pPr>
    </w:p>
    <w:p w14:paraId="523C2A72" w14:textId="693546D5" w:rsidR="006F0555" w:rsidRDefault="006F0555" w:rsidP="00BE7C16">
      <w:pPr>
        <w:pStyle w:val="a0"/>
        <w:rPr>
          <w:lang w:val="en-GB"/>
        </w:rPr>
      </w:pPr>
    </w:p>
    <w:p w14:paraId="3BEB370A" w14:textId="77777777" w:rsidR="006F0555" w:rsidRDefault="006F0555" w:rsidP="00BE7C16">
      <w:pPr>
        <w:pStyle w:val="a0"/>
        <w:rPr>
          <w:lang w:val="en-GB"/>
        </w:rPr>
      </w:pPr>
    </w:p>
    <w:p w14:paraId="57A6A251" w14:textId="77777777" w:rsidR="00BE7C16" w:rsidRPr="00776C70" w:rsidRDefault="00BE7C16" w:rsidP="00BE7C16">
      <w:pPr>
        <w:pStyle w:val="a0"/>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3850128F"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9" w:name="_Toc174185203"/>
      <w:bookmarkStart w:id="10" w:name="_Toc184023138"/>
      <w:bookmarkStart w:id="11" w:name="_Toc186274126"/>
      <w:r>
        <w:rPr>
          <w:rFonts w:asciiTheme="minorEastAsia" w:hAnsiTheme="minorEastAsia" w:cs="黑体"/>
          <w:sz w:val="36"/>
          <w:szCs w:val="36"/>
          <w:lang w:val="zh-CN"/>
        </w:rPr>
        <w:br w:type="page"/>
      </w:r>
    </w:p>
    <w:p w14:paraId="517CD27C" w14:textId="77777777" w:rsidR="00BE7C16" w:rsidRDefault="00BE7C16" w:rsidP="00BE7C16">
      <w:pPr>
        <w:spacing w:after="120"/>
        <w:ind w:left="63" w:right="63" w:firstLineChars="100" w:firstLine="280"/>
        <w:jc w:val="right"/>
        <w:rPr>
          <w:rFonts w:ascii="宋体" w:eastAsia="宋体" w:hAnsi="宋体" w:cs="宋体"/>
          <w:kern w:val="0"/>
          <w:sz w:val="28"/>
          <w:szCs w:val="21"/>
        </w:rPr>
      </w:pPr>
      <w:bookmarkStart w:id="12" w:name="_Toc20663_WPSOffice_Level1"/>
      <w:bookmarkStart w:id="13" w:name="_Toc32729_WPSOffice_Level1"/>
      <w:r>
        <w:rPr>
          <w:rFonts w:ascii="宋体" w:eastAsia="宋体" w:hAnsi="宋体" w:cs="宋体" w:hint="eastAsia"/>
          <w:kern w:val="0"/>
          <w:sz w:val="28"/>
          <w:szCs w:val="21"/>
        </w:rPr>
        <w:lastRenderedPageBreak/>
        <w:t>（正/副本）</w:t>
      </w:r>
      <w:bookmarkEnd w:id="12"/>
      <w:bookmarkEnd w:id="13"/>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77777777"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4" w:name="_Toc27760_WPSOffice_Level1"/>
      <w:bookmarkStart w:id="15"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4"/>
      <w:bookmarkEnd w:id="15"/>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16" w:name="_Toc28157_WPSOffice_Level1"/>
      <w:bookmarkStart w:id="17" w:name="_Toc4840_WPSOffice_Level1"/>
      <w:r>
        <w:rPr>
          <w:rFonts w:ascii="宋体" w:hAnsi="宋体" w:cs="宋体" w:hint="eastAsia"/>
          <w:sz w:val="28"/>
          <w:szCs w:val="28"/>
        </w:rPr>
        <w:t>法定代表人或委托代理人（签字）：</w:t>
      </w:r>
      <w:bookmarkEnd w:id="16"/>
      <w:bookmarkEnd w:id="17"/>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8" w:name="_Toc15640_WPSOffice_Level1"/>
      <w:bookmarkStart w:id="19"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8"/>
      <w:bookmarkEnd w:id="19"/>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0"/>
        <w:rPr>
          <w:lang w:val="zh-CN"/>
        </w:rPr>
      </w:pPr>
    </w:p>
    <w:p w14:paraId="2D3B7AD0" w14:textId="77777777" w:rsidR="00BE7C16" w:rsidRDefault="00BE7C16" w:rsidP="00BE7C16">
      <w:pPr>
        <w:pStyle w:val="a0"/>
        <w:rPr>
          <w:lang w:val="zh-CN"/>
        </w:rPr>
      </w:pPr>
    </w:p>
    <w:p w14:paraId="5DE3596C" w14:textId="77777777" w:rsidR="00BE7C16" w:rsidRDefault="00BE7C16" w:rsidP="00BE7C16">
      <w:pPr>
        <w:pStyle w:val="a0"/>
        <w:rPr>
          <w:lang w:val="zh-CN"/>
        </w:rPr>
      </w:pPr>
    </w:p>
    <w:p w14:paraId="75EA7898" w14:textId="77777777" w:rsidR="00BE7C16" w:rsidRDefault="00BE7C16" w:rsidP="00BE7C16">
      <w:pPr>
        <w:pStyle w:val="a0"/>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0"/>
        <w:rPr>
          <w:lang w:val="zh-CN"/>
        </w:rPr>
      </w:pPr>
    </w:p>
    <w:p w14:paraId="6AD07277" w14:textId="77777777" w:rsidR="00BE7C16" w:rsidRDefault="00BE7C16" w:rsidP="00BE7C16">
      <w:pPr>
        <w:pStyle w:val="a0"/>
        <w:rPr>
          <w:lang w:val="zh-CN"/>
        </w:rPr>
      </w:pPr>
    </w:p>
    <w:p w14:paraId="59C42CD9" w14:textId="77777777" w:rsidR="00BE7C16" w:rsidRDefault="00BE7C16" w:rsidP="00BE7C16">
      <w:pPr>
        <w:pStyle w:val="a0"/>
        <w:rPr>
          <w:lang w:val="zh-CN"/>
        </w:rPr>
      </w:pPr>
    </w:p>
    <w:p w14:paraId="55F97725" w14:textId="77777777" w:rsidR="00BE7C16" w:rsidRDefault="00BE7C16" w:rsidP="00BE7C16">
      <w:pPr>
        <w:pStyle w:val="a0"/>
        <w:rPr>
          <w:lang w:val="zh-CN"/>
        </w:rPr>
      </w:pPr>
    </w:p>
    <w:p w14:paraId="5E5C9903" w14:textId="77777777" w:rsidR="00BE7C16" w:rsidRDefault="00BE7C16" w:rsidP="00BE7C16">
      <w:pPr>
        <w:pStyle w:val="a0"/>
        <w:rPr>
          <w:lang w:val="zh-CN"/>
        </w:rPr>
      </w:pPr>
    </w:p>
    <w:p w14:paraId="2166E860" w14:textId="77777777" w:rsidR="00BE7C16" w:rsidRDefault="00BE7C16" w:rsidP="00BE7C16">
      <w:pPr>
        <w:pStyle w:val="a0"/>
        <w:rPr>
          <w:lang w:val="zh-CN"/>
        </w:rPr>
      </w:pPr>
    </w:p>
    <w:p w14:paraId="03ED6E04" w14:textId="77777777" w:rsidR="00BE7C16" w:rsidRDefault="00BE7C16" w:rsidP="00BE7C16">
      <w:pPr>
        <w:pStyle w:val="a0"/>
        <w:rPr>
          <w:lang w:val="zh-CN"/>
        </w:rPr>
      </w:pPr>
    </w:p>
    <w:p w14:paraId="46A23957" w14:textId="77777777" w:rsidR="00BE7C16" w:rsidRDefault="00BE7C16" w:rsidP="00BE7C16">
      <w:pPr>
        <w:pStyle w:val="a0"/>
        <w:rPr>
          <w:lang w:val="zh-CN"/>
        </w:rPr>
      </w:pPr>
    </w:p>
    <w:p w14:paraId="587E86AF" w14:textId="77777777" w:rsidR="00BE7C16" w:rsidRDefault="00BE7C16" w:rsidP="00BE7C16">
      <w:pPr>
        <w:pStyle w:val="a0"/>
        <w:rPr>
          <w:lang w:val="zh-CN"/>
        </w:rPr>
      </w:pPr>
    </w:p>
    <w:p w14:paraId="0901DDBD" w14:textId="77777777" w:rsidR="00BE7C16" w:rsidRDefault="00BE7C16" w:rsidP="00BE7C16">
      <w:pPr>
        <w:pStyle w:val="a0"/>
        <w:rPr>
          <w:lang w:val="zh-CN"/>
        </w:rPr>
      </w:pPr>
    </w:p>
    <w:p w14:paraId="27A4604C" w14:textId="77777777" w:rsidR="00BE7C16" w:rsidRDefault="00BE7C16" w:rsidP="00BE7C16">
      <w:pPr>
        <w:pStyle w:val="a0"/>
        <w:rPr>
          <w:lang w:val="zh-CN"/>
        </w:rPr>
      </w:pPr>
    </w:p>
    <w:p w14:paraId="680F05C5" w14:textId="77777777" w:rsidR="00BE7C16" w:rsidRDefault="00BE7C16" w:rsidP="00BE7C16">
      <w:pPr>
        <w:pStyle w:val="a0"/>
        <w:rPr>
          <w:lang w:val="zh-CN"/>
        </w:rPr>
      </w:pPr>
    </w:p>
    <w:p w14:paraId="235D3F51" w14:textId="77777777" w:rsidR="00BE7C16" w:rsidRDefault="00BE7C16" w:rsidP="00BE7C16">
      <w:pPr>
        <w:pStyle w:val="a0"/>
        <w:rPr>
          <w:lang w:val="zh-CN"/>
        </w:rPr>
      </w:pPr>
    </w:p>
    <w:p w14:paraId="4B52DDB8" w14:textId="77777777" w:rsidR="00BE7C16" w:rsidRDefault="00BE7C16" w:rsidP="00BE7C16">
      <w:pPr>
        <w:pStyle w:val="a0"/>
        <w:rPr>
          <w:lang w:val="zh-CN"/>
        </w:rPr>
      </w:pPr>
    </w:p>
    <w:p w14:paraId="4510A6C6" w14:textId="77777777" w:rsidR="00BE7C16" w:rsidRDefault="00BE7C16" w:rsidP="00BE7C16">
      <w:pPr>
        <w:pStyle w:val="a0"/>
        <w:rPr>
          <w:lang w:val="zh-CN"/>
        </w:rPr>
      </w:pPr>
    </w:p>
    <w:p w14:paraId="2ADAC5FC" w14:textId="77777777" w:rsidR="00BE7C16" w:rsidRDefault="00BE7C16" w:rsidP="00BE7C16">
      <w:pPr>
        <w:pStyle w:val="a0"/>
        <w:rPr>
          <w:lang w:val="zh-CN"/>
        </w:rPr>
      </w:pPr>
    </w:p>
    <w:p w14:paraId="25EA1609" w14:textId="77777777" w:rsidR="00BE7C16" w:rsidRDefault="00BE7C16" w:rsidP="00BE7C16">
      <w:pPr>
        <w:pStyle w:val="a0"/>
        <w:rPr>
          <w:lang w:val="zh-CN"/>
        </w:rPr>
      </w:pPr>
    </w:p>
    <w:p w14:paraId="205C27AB" w14:textId="77777777" w:rsidR="00BE7C16" w:rsidRDefault="00BE7C16" w:rsidP="00BE7C16">
      <w:pPr>
        <w:pStyle w:val="a0"/>
        <w:rPr>
          <w:lang w:val="zh-CN"/>
        </w:rPr>
      </w:pPr>
    </w:p>
    <w:p w14:paraId="0A6AA124" w14:textId="77777777" w:rsidR="00BE7C16" w:rsidRDefault="00BE7C16" w:rsidP="00BE7C16">
      <w:pPr>
        <w:pStyle w:val="a0"/>
        <w:rPr>
          <w:lang w:val="zh-CN"/>
        </w:rPr>
      </w:pPr>
    </w:p>
    <w:p w14:paraId="37B4A9A3" w14:textId="77777777" w:rsidR="00BE7C16" w:rsidRDefault="00BE7C16" w:rsidP="00BE7C16">
      <w:pPr>
        <w:pStyle w:val="a0"/>
        <w:rPr>
          <w:lang w:val="zh-CN"/>
        </w:rPr>
      </w:pPr>
    </w:p>
    <w:bookmarkEnd w:id="9"/>
    <w:bookmarkEnd w:id="10"/>
    <w:bookmarkEnd w:id="11"/>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BE7C16" w14:paraId="19BCDB6C" w14:textId="77777777" w:rsidTr="0045590D">
        <w:trPr>
          <w:trHeight w:val="510"/>
        </w:trPr>
        <w:tc>
          <w:tcPr>
            <w:tcW w:w="468" w:type="dxa"/>
            <w:vAlign w:val="center"/>
          </w:tcPr>
          <w:p w14:paraId="600B12E0"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BE7C16" w:rsidRDefault="00BE7C16" w:rsidP="0045590D">
            <w:pPr>
              <w:jc w:val="center"/>
              <w:rPr>
                <w:rFonts w:ascii="Calibri" w:eastAsia="宋体" w:hAnsi="Calibri" w:cs="Times New Roman"/>
                <w:szCs w:val="21"/>
              </w:rPr>
            </w:pPr>
          </w:p>
        </w:tc>
        <w:tc>
          <w:tcPr>
            <w:tcW w:w="1560" w:type="dxa"/>
            <w:vAlign w:val="center"/>
          </w:tcPr>
          <w:p w14:paraId="6535220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2678DEF" w14:textId="77777777" w:rsidR="00BE7C16" w:rsidRDefault="00BE7C16"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BE7C16" w14:paraId="29660996" w14:textId="77777777" w:rsidTr="0045590D">
        <w:trPr>
          <w:trHeight w:val="510"/>
        </w:trPr>
        <w:tc>
          <w:tcPr>
            <w:tcW w:w="468" w:type="dxa"/>
            <w:vMerge w:val="restart"/>
            <w:vAlign w:val="center"/>
          </w:tcPr>
          <w:p w14:paraId="32E8F4F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BE7C16" w:rsidRDefault="00BE7C16" w:rsidP="0045590D">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241B89B6" w14:textId="77777777" w:rsidR="00BE7C16" w:rsidRDefault="00BE7C16" w:rsidP="0045590D">
            <w:pPr>
              <w:rPr>
                <w:rFonts w:ascii="Calibri" w:eastAsia="宋体" w:hAnsi="Calibri" w:cs="Times New Roman"/>
                <w:szCs w:val="21"/>
              </w:rPr>
            </w:pPr>
          </w:p>
        </w:tc>
        <w:tc>
          <w:tcPr>
            <w:tcW w:w="1560" w:type="dxa"/>
            <w:vAlign w:val="center"/>
          </w:tcPr>
          <w:p w14:paraId="4F7ECE1A"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EB5A41F" w14:textId="77777777" w:rsidR="00BE7C16" w:rsidRDefault="00BE7C16" w:rsidP="0045590D">
            <w:pPr>
              <w:snapToGrid w:val="0"/>
              <w:spacing w:line="400" w:lineRule="exact"/>
              <w:rPr>
                <w:rFonts w:ascii="宋体" w:eastAsia="宋体" w:hAnsi="宋体" w:cs="微软雅黑"/>
                <w:szCs w:val="21"/>
              </w:rPr>
            </w:pPr>
          </w:p>
        </w:tc>
      </w:tr>
      <w:tr w:rsidR="00BE7C16" w14:paraId="396DFB4E" w14:textId="77777777" w:rsidTr="0045590D">
        <w:trPr>
          <w:trHeight w:val="510"/>
        </w:trPr>
        <w:tc>
          <w:tcPr>
            <w:tcW w:w="468" w:type="dxa"/>
            <w:vMerge/>
            <w:vAlign w:val="center"/>
          </w:tcPr>
          <w:p w14:paraId="4A8A8E8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BE7C16" w:rsidRDefault="00BE7C16" w:rsidP="0045590D">
            <w:pPr>
              <w:rPr>
                <w:rFonts w:ascii="Calibri" w:eastAsia="宋体" w:hAnsi="Calibri" w:cs="Times New Roman"/>
                <w:szCs w:val="21"/>
              </w:rPr>
            </w:pPr>
          </w:p>
        </w:tc>
        <w:tc>
          <w:tcPr>
            <w:tcW w:w="1560" w:type="dxa"/>
            <w:vAlign w:val="center"/>
          </w:tcPr>
          <w:p w14:paraId="51D38AF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B86B22B" w14:textId="77777777" w:rsidR="00BE7C16" w:rsidRDefault="00BE7C16" w:rsidP="0045590D">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7E7B6A16" w14:textId="77777777" w:rsidR="00BE7C16" w:rsidRDefault="00BE7C16" w:rsidP="00BE7C16">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5FA1B7DD" w14:textId="77777777" w:rsidR="00BE7C16" w:rsidRDefault="00BE7C16" w:rsidP="00BE7C16">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5A178C73"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5473F895"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0014600C"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58B8230A"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0"/>
        <w:rPr>
          <w:lang w:val="zh-CN"/>
        </w:rPr>
      </w:pPr>
    </w:p>
    <w:p w14:paraId="527F8476" w14:textId="77777777" w:rsidR="00BE7C16" w:rsidRDefault="00BE7C16" w:rsidP="00BE7C16">
      <w:pPr>
        <w:pStyle w:val="a0"/>
        <w:rPr>
          <w:lang w:val="zh-CN"/>
        </w:rPr>
      </w:pPr>
    </w:p>
    <w:p w14:paraId="01098D1F" w14:textId="77777777" w:rsidR="00BE7C16" w:rsidRDefault="00BE7C16" w:rsidP="00BE7C16">
      <w:pPr>
        <w:pStyle w:val="a0"/>
        <w:rPr>
          <w:lang w:val="zh-CN"/>
        </w:rPr>
      </w:pPr>
    </w:p>
    <w:p w14:paraId="6677811A" w14:textId="77777777" w:rsidR="00BE7C16" w:rsidRDefault="00BE7C16" w:rsidP="00BE7C16">
      <w:pPr>
        <w:pStyle w:val="a0"/>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77777777" w:rsidR="00BE7C16" w:rsidRDefault="00BE7C16" w:rsidP="00BE7C16">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14:paraId="613CE8DE" w14:textId="77777777" w:rsidR="00BE7C16" w:rsidRDefault="00BE7C16" w:rsidP="00BE7C16">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7777777" w:rsidR="00BE7C16" w:rsidRDefault="00BE7C16" w:rsidP="00BE7C16">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EAABDCF"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6704B947" w14:textId="77777777" w:rsidR="00BE7C16" w:rsidRDefault="00BE7C16" w:rsidP="00BE7C16">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9"/>
        <w:adjustRightInd w:val="0"/>
        <w:snapToGrid w:val="0"/>
        <w:spacing w:line="360" w:lineRule="auto"/>
        <w:rPr>
          <w:rFonts w:ascii="宋体" w:hAnsi="宋体"/>
          <w:szCs w:val="24"/>
        </w:rPr>
      </w:pPr>
    </w:p>
    <w:p w14:paraId="182DADC8" w14:textId="77777777" w:rsidR="00BE7C16" w:rsidRDefault="00BE7C16" w:rsidP="00BE7C16">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0"/>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0"/>
      </w:pPr>
    </w:p>
    <w:p w14:paraId="3A94D7F5" w14:textId="77777777" w:rsidR="00BE7C16" w:rsidRDefault="00BE7C16" w:rsidP="00BE7C16">
      <w:pPr>
        <w:pStyle w:val="a0"/>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0" w:name="_资格证明文件"/>
            <w:bookmarkStart w:id="21" w:name="_Toc364329026"/>
            <w:bookmarkEnd w:id="20"/>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1"/>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2"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2"/>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0"/>
      </w:pPr>
    </w:p>
    <w:p w14:paraId="30F1DDC4" w14:textId="77777777" w:rsidR="00BE7C16" w:rsidRDefault="00BE7C16" w:rsidP="00BE7C16">
      <w:pPr>
        <w:pStyle w:val="a0"/>
      </w:pPr>
    </w:p>
    <w:p w14:paraId="49D588C9" w14:textId="77777777" w:rsidR="00BE7C16" w:rsidRDefault="00BE7C16" w:rsidP="00BE7C16">
      <w:pPr>
        <w:pStyle w:val="a0"/>
      </w:pPr>
    </w:p>
    <w:p w14:paraId="1FED6608" w14:textId="77777777" w:rsidR="00BE7C16" w:rsidRDefault="00BE7C16" w:rsidP="00BE7C16">
      <w:pPr>
        <w:pStyle w:val="a0"/>
      </w:pPr>
    </w:p>
    <w:p w14:paraId="717000AB" w14:textId="77777777" w:rsidR="00BE7C16" w:rsidRDefault="00BE7C16" w:rsidP="00BE7C16">
      <w:pPr>
        <w:pStyle w:val="a0"/>
      </w:pPr>
    </w:p>
    <w:p w14:paraId="70D69010" w14:textId="77777777" w:rsidR="00BE7C16" w:rsidRDefault="00BE7C16" w:rsidP="00BE7C16">
      <w:pPr>
        <w:pStyle w:val="a0"/>
      </w:pPr>
    </w:p>
    <w:p w14:paraId="72619E09" w14:textId="77777777" w:rsidR="00BE7C16" w:rsidRDefault="00BE7C16" w:rsidP="00BE7C16">
      <w:pPr>
        <w:pStyle w:val="a0"/>
      </w:pPr>
    </w:p>
    <w:p w14:paraId="25F8B296" w14:textId="77777777" w:rsidR="00BE7C16" w:rsidRDefault="00BE7C16" w:rsidP="00BE7C16">
      <w:pPr>
        <w:pStyle w:val="a0"/>
      </w:pPr>
    </w:p>
    <w:p w14:paraId="50E7ECF2" w14:textId="77777777" w:rsidR="00BE7C16" w:rsidRDefault="00BE7C16" w:rsidP="00BE7C16">
      <w:pPr>
        <w:pStyle w:val="a0"/>
      </w:pPr>
    </w:p>
    <w:p w14:paraId="6C79F28D" w14:textId="77777777" w:rsidR="00BE7C16" w:rsidRDefault="00BE7C16" w:rsidP="00BE7C16">
      <w:pPr>
        <w:pStyle w:val="a0"/>
      </w:pPr>
    </w:p>
    <w:p w14:paraId="1D5B07FB" w14:textId="77777777" w:rsidR="00BE7C16" w:rsidRDefault="00BE7C16" w:rsidP="00BE7C16">
      <w:pPr>
        <w:pStyle w:val="a0"/>
      </w:pPr>
    </w:p>
    <w:p w14:paraId="484DEC4B" w14:textId="77777777" w:rsidR="00BE7C16" w:rsidRDefault="00BE7C16" w:rsidP="00BE7C16">
      <w:pPr>
        <w:pStyle w:val="a0"/>
      </w:pPr>
    </w:p>
    <w:p w14:paraId="706ED75A" w14:textId="77777777" w:rsidR="00BE7C16" w:rsidRDefault="00BE7C16" w:rsidP="00BE7C16">
      <w:pPr>
        <w:pStyle w:val="a0"/>
      </w:pPr>
    </w:p>
    <w:p w14:paraId="67489D4A" w14:textId="77777777" w:rsidR="00BE7C16" w:rsidRDefault="00BE7C16" w:rsidP="00BE7C16">
      <w:pPr>
        <w:pStyle w:val="a0"/>
      </w:pPr>
    </w:p>
    <w:p w14:paraId="67C71AFD" w14:textId="77777777" w:rsidR="00BE7C16" w:rsidRDefault="00BE7C16" w:rsidP="00BE7C16">
      <w:pPr>
        <w:pStyle w:val="a0"/>
      </w:pPr>
    </w:p>
    <w:p w14:paraId="5C634675" w14:textId="77777777" w:rsidR="00BE7C16" w:rsidRDefault="00BE7C16" w:rsidP="00BE7C16">
      <w:pPr>
        <w:pStyle w:val="a0"/>
      </w:pPr>
    </w:p>
    <w:p w14:paraId="6792DB95" w14:textId="77777777" w:rsidR="00BE7C16" w:rsidRDefault="00BE7C16" w:rsidP="00BE7C16">
      <w:pPr>
        <w:pStyle w:val="a0"/>
      </w:pPr>
    </w:p>
    <w:p w14:paraId="07FEBE3F" w14:textId="77777777" w:rsidR="00BE7C16" w:rsidRDefault="00BE7C16" w:rsidP="00BE7C16">
      <w:pPr>
        <w:pStyle w:val="a0"/>
      </w:pPr>
    </w:p>
    <w:p w14:paraId="52D52591" w14:textId="77777777" w:rsidR="00BE7C16" w:rsidRDefault="00BE7C16" w:rsidP="00BE7C16">
      <w:pPr>
        <w:pStyle w:val="a0"/>
      </w:pPr>
    </w:p>
    <w:p w14:paraId="560F0BBC" w14:textId="77777777" w:rsidR="00BE7C16" w:rsidRDefault="00BE7C16" w:rsidP="00BE7C16">
      <w:pPr>
        <w:pStyle w:val="a0"/>
      </w:pPr>
    </w:p>
    <w:p w14:paraId="1A41FFE5" w14:textId="77777777" w:rsidR="00BE7C16" w:rsidRDefault="00BE7C16" w:rsidP="00BE7C16">
      <w:pPr>
        <w:pStyle w:val="a0"/>
      </w:pPr>
    </w:p>
    <w:p w14:paraId="7102AA70" w14:textId="77777777" w:rsidR="00BE7C16" w:rsidRDefault="00BE7C16" w:rsidP="00BE7C16">
      <w:pPr>
        <w:pStyle w:val="a0"/>
      </w:pPr>
    </w:p>
    <w:p w14:paraId="0E517803" w14:textId="77777777" w:rsidR="00BE7C16" w:rsidRDefault="00BE7C16" w:rsidP="00BE7C16">
      <w:pPr>
        <w:pStyle w:val="a0"/>
      </w:pPr>
    </w:p>
    <w:p w14:paraId="6675BF2A" w14:textId="77777777" w:rsidR="00BE7C16" w:rsidRDefault="00BE7C16" w:rsidP="00BE7C16">
      <w:pPr>
        <w:pStyle w:val="a0"/>
      </w:pPr>
    </w:p>
    <w:p w14:paraId="4E339150" w14:textId="77777777" w:rsidR="00BE7C16" w:rsidRDefault="00BE7C16" w:rsidP="00BE7C16">
      <w:pPr>
        <w:pStyle w:val="a0"/>
      </w:pPr>
    </w:p>
    <w:p w14:paraId="2B5A88D9" w14:textId="77777777" w:rsidR="00BE7C16" w:rsidRDefault="00BE7C16" w:rsidP="00BE7C16">
      <w:pPr>
        <w:pStyle w:val="a0"/>
      </w:pPr>
    </w:p>
    <w:p w14:paraId="4B40BE0E" w14:textId="77777777" w:rsidR="00BE7C16" w:rsidRDefault="00BE7C16" w:rsidP="00BE7C16">
      <w:pPr>
        <w:pStyle w:val="a0"/>
      </w:pPr>
    </w:p>
    <w:p w14:paraId="0DC7F508" w14:textId="77777777" w:rsidR="00BE7C16" w:rsidRDefault="00BE7C16" w:rsidP="00BE7C16">
      <w:pPr>
        <w:pStyle w:val="a0"/>
      </w:pPr>
    </w:p>
    <w:p w14:paraId="4B0FF47E" w14:textId="77777777" w:rsidR="00BE7C16" w:rsidRDefault="00BE7C16" w:rsidP="00BE7C16">
      <w:pPr>
        <w:pStyle w:val="a0"/>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0"/>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0"/>
        <w:rPr>
          <w:lang w:val="zh-CN"/>
        </w:rPr>
      </w:pPr>
    </w:p>
    <w:p w14:paraId="1FC776DC" w14:textId="77777777" w:rsidR="00BE7C16" w:rsidRDefault="00BE7C16" w:rsidP="00BE7C16">
      <w:pPr>
        <w:pStyle w:val="a0"/>
        <w:rPr>
          <w:lang w:val="zh-CN"/>
        </w:rPr>
      </w:pPr>
    </w:p>
    <w:p w14:paraId="4227A831" w14:textId="77777777" w:rsidR="00BE7C16" w:rsidRDefault="00BE7C16" w:rsidP="00BE7C16">
      <w:pPr>
        <w:pStyle w:val="a0"/>
        <w:rPr>
          <w:lang w:val="zh-CN"/>
        </w:rPr>
      </w:pPr>
    </w:p>
    <w:p w14:paraId="066C4A94" w14:textId="77777777" w:rsidR="00BE7C16" w:rsidRDefault="00BE7C16" w:rsidP="00BE7C16">
      <w:pPr>
        <w:pStyle w:val="a0"/>
        <w:rPr>
          <w:lang w:val="zh-CN"/>
        </w:rPr>
      </w:pPr>
    </w:p>
    <w:p w14:paraId="0375BD07" w14:textId="77777777" w:rsidR="00BE7C16" w:rsidRDefault="00BE7C16" w:rsidP="00BE7C16">
      <w:pPr>
        <w:pStyle w:val="a0"/>
        <w:rPr>
          <w:lang w:val="zh-CN"/>
        </w:rPr>
      </w:pPr>
    </w:p>
    <w:p w14:paraId="56E15DEE" w14:textId="77777777" w:rsidR="00BE7C16" w:rsidRDefault="00BE7C16" w:rsidP="00BE7C16">
      <w:pPr>
        <w:pStyle w:val="a0"/>
        <w:rPr>
          <w:lang w:val="zh-CN"/>
        </w:rPr>
      </w:pPr>
    </w:p>
    <w:p w14:paraId="1EDD49A1" w14:textId="77777777" w:rsidR="00BE7C16" w:rsidRDefault="00BE7C16" w:rsidP="00BE7C16">
      <w:pPr>
        <w:pStyle w:val="a0"/>
        <w:rPr>
          <w:lang w:val="zh-CN"/>
        </w:rPr>
      </w:pPr>
    </w:p>
    <w:p w14:paraId="2A5E7AFC" w14:textId="77777777" w:rsidR="00BE7C16" w:rsidRDefault="00BE7C16" w:rsidP="00BE7C16">
      <w:pPr>
        <w:pStyle w:val="a0"/>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0"/>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0"/>
      </w:pPr>
    </w:p>
    <w:p w14:paraId="446CC59E" w14:textId="77777777" w:rsidR="00BE7C16" w:rsidRPr="0023371E" w:rsidRDefault="00BE7C16" w:rsidP="00BE7C16">
      <w:pPr>
        <w:pStyle w:val="a0"/>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8"/>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8"/>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8"/>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8"/>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8"/>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8"/>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8"/>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8"/>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8"/>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8"/>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8"/>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8"/>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0"/>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0"/>
      </w:pPr>
    </w:p>
    <w:p w14:paraId="40256211" w14:textId="77777777" w:rsidR="00BE7C16" w:rsidRDefault="00BE7C16" w:rsidP="00BE7C16">
      <w:pPr>
        <w:pStyle w:val="a0"/>
      </w:pPr>
    </w:p>
    <w:p w14:paraId="752FEDF4" w14:textId="77777777" w:rsidR="00BE7C16" w:rsidRDefault="00BE7C16" w:rsidP="00BE7C16">
      <w:pPr>
        <w:pStyle w:val="a0"/>
      </w:pPr>
    </w:p>
    <w:p w14:paraId="4AC8AA4B" w14:textId="77777777" w:rsidR="00BE7C16" w:rsidRDefault="00BE7C16" w:rsidP="00BE7C16">
      <w:pPr>
        <w:pStyle w:val="a0"/>
      </w:pPr>
    </w:p>
    <w:p w14:paraId="0F39D471" w14:textId="77777777" w:rsidR="00BE7C16" w:rsidRDefault="00BE7C16" w:rsidP="00BE7C16">
      <w:pPr>
        <w:pStyle w:val="a0"/>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0"/>
      </w:pPr>
    </w:p>
    <w:p w14:paraId="44CF9EFD" w14:textId="77777777" w:rsidR="00BE7C16" w:rsidRDefault="00BE7C16" w:rsidP="00BE7C16">
      <w:pPr>
        <w:spacing w:line="360" w:lineRule="auto"/>
        <w:jc w:val="center"/>
        <w:rPr>
          <w:rFonts w:ascii="宋体" w:hAnsi="宋体"/>
          <w:b/>
          <w:bCs/>
          <w:color w:val="000000"/>
          <w:sz w:val="36"/>
          <w:szCs w:val="36"/>
        </w:rPr>
      </w:pPr>
      <w:bookmarkStart w:id="23" w:name="OLE_LINK14"/>
      <w:bookmarkStart w:id="24"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3"/>
    <w:bookmarkEnd w:id="24"/>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0"/>
      </w:pPr>
    </w:p>
    <w:p w14:paraId="765936E8" w14:textId="77777777" w:rsidR="00BE7C16" w:rsidRDefault="00BE7C16" w:rsidP="00BE7C16">
      <w:pPr>
        <w:pStyle w:val="a0"/>
      </w:pPr>
    </w:p>
    <w:p w14:paraId="579C4D94" w14:textId="77777777" w:rsidR="00BE7C16" w:rsidRDefault="00BE7C16" w:rsidP="00BE7C16">
      <w:pPr>
        <w:pStyle w:val="a0"/>
      </w:pPr>
    </w:p>
    <w:p w14:paraId="225904CE" w14:textId="77777777" w:rsidR="00BE7C16" w:rsidRDefault="00BE7C16" w:rsidP="00BE7C16">
      <w:pPr>
        <w:pStyle w:val="a0"/>
      </w:pPr>
    </w:p>
    <w:p w14:paraId="4C1A04BD" w14:textId="77777777" w:rsidR="00BE7C16" w:rsidRDefault="00BE7C16" w:rsidP="00BE7C16">
      <w:pPr>
        <w:pStyle w:val="a0"/>
      </w:pPr>
    </w:p>
    <w:p w14:paraId="1D349F74" w14:textId="77777777" w:rsidR="00BE7C16" w:rsidRDefault="00BE7C16" w:rsidP="00BE7C16">
      <w:pPr>
        <w:pStyle w:val="a0"/>
      </w:pPr>
    </w:p>
    <w:p w14:paraId="06D5E1FC" w14:textId="77777777" w:rsidR="00BE7C16" w:rsidRDefault="00BE7C16" w:rsidP="00BE7C16">
      <w:pPr>
        <w:pStyle w:val="a0"/>
      </w:pPr>
    </w:p>
    <w:p w14:paraId="564B46E7" w14:textId="77777777" w:rsidR="00BE7C16" w:rsidRDefault="00BE7C16" w:rsidP="00BE7C16">
      <w:pPr>
        <w:pStyle w:val="a0"/>
      </w:pPr>
    </w:p>
    <w:p w14:paraId="20EBFB43" w14:textId="77777777" w:rsidR="00BE7C16" w:rsidRDefault="00BE7C16" w:rsidP="00BE7C16">
      <w:pPr>
        <w:pStyle w:val="a0"/>
      </w:pPr>
    </w:p>
    <w:p w14:paraId="18131009" w14:textId="77777777" w:rsidR="00BE7C16" w:rsidRDefault="00BE7C16" w:rsidP="00BE7C16">
      <w:pPr>
        <w:pStyle w:val="a0"/>
      </w:pPr>
    </w:p>
    <w:p w14:paraId="2E5AE2D1" w14:textId="77777777" w:rsidR="00BE7C16" w:rsidRDefault="00BE7C16" w:rsidP="00BE7C16">
      <w:pPr>
        <w:pStyle w:val="a0"/>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45590D">
      <w:footerReference w:type="default" r:id="rId25"/>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8361A1" w:rsidRDefault="008361A1">
      <w:r>
        <w:separator/>
      </w:r>
    </w:p>
  </w:endnote>
  <w:endnote w:type="continuationSeparator" w:id="0">
    <w:p w14:paraId="0B6A10D4" w14:textId="77777777" w:rsidR="008361A1" w:rsidRDefault="0083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8361A1" w:rsidRDefault="008361A1">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8361A1" w:rsidRDefault="008361A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EndPr/>
    <w:sdtContent>
      <w:p w14:paraId="0BF8700A" w14:textId="77777777" w:rsidR="008361A1" w:rsidRDefault="008361A1" w:rsidP="0045590D">
        <w:pPr>
          <w:pStyle w:val="af"/>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EndPr/>
    <w:sdtContent>
      <w:p w14:paraId="6949B4D6" w14:textId="77777777" w:rsidR="008361A1" w:rsidRDefault="008361A1">
        <w:pPr>
          <w:pStyle w:val="af"/>
          <w:jc w:val="center"/>
        </w:pPr>
        <w:r>
          <w:fldChar w:fldCharType="begin"/>
        </w:r>
        <w:r>
          <w:instrText>PAGE   \* MERGEFORMAT</w:instrText>
        </w:r>
        <w:r>
          <w:fldChar w:fldCharType="separate"/>
        </w:r>
        <w:r w:rsidRPr="00416A60">
          <w:rPr>
            <w:noProof/>
            <w:lang w:val="zh-CN"/>
          </w:rPr>
          <w:t>67</w:t>
        </w:r>
        <w:r>
          <w:fldChar w:fldCharType="end"/>
        </w:r>
      </w:p>
    </w:sdtContent>
  </w:sdt>
  <w:p w14:paraId="4BAB65D6" w14:textId="77777777" w:rsidR="008361A1" w:rsidRDefault="008361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8361A1" w:rsidRDefault="008361A1">
      <w:r>
        <w:separator/>
      </w:r>
    </w:p>
  </w:footnote>
  <w:footnote w:type="continuationSeparator" w:id="0">
    <w:p w14:paraId="52F95213" w14:textId="77777777" w:rsidR="008361A1" w:rsidRDefault="0083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11FA9E"/>
    <w:multiLevelType w:val="singleLevel"/>
    <w:tmpl w:val="9211FA9E"/>
    <w:lvl w:ilvl="0">
      <w:start w:val="2"/>
      <w:numFmt w:val="decimal"/>
      <w:suff w:val="nothing"/>
      <w:lvlText w:val="%1、"/>
      <w:lvlJc w:val="left"/>
    </w:lvl>
  </w:abstractNum>
  <w:abstractNum w:abstractNumId="1"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3"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7"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10" w15:restartNumberingAfterBreak="0">
    <w:nsid w:val="59F817C2"/>
    <w:multiLevelType w:val="singleLevel"/>
    <w:tmpl w:val="59F817C2"/>
    <w:lvl w:ilvl="0">
      <w:start w:val="2"/>
      <w:numFmt w:val="chineseCounting"/>
      <w:suff w:val="space"/>
      <w:lvlText w:val="第%1章"/>
      <w:lvlJc w:val="left"/>
    </w:lvl>
  </w:abstractNum>
  <w:abstractNum w:abstractNumId="11" w15:restartNumberingAfterBreak="0">
    <w:nsid w:val="59F817E8"/>
    <w:multiLevelType w:val="singleLevel"/>
    <w:tmpl w:val="59F817E8"/>
    <w:lvl w:ilvl="0">
      <w:start w:val="1"/>
      <w:numFmt w:val="chineseCounting"/>
      <w:pStyle w:val="260"/>
      <w:suff w:val="nothing"/>
      <w:lvlText w:val="%1、"/>
      <w:lvlJc w:val="left"/>
    </w:lvl>
  </w:abstractNum>
  <w:abstractNum w:abstractNumId="12"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1"/>
  </w:num>
  <w:num w:numId="4">
    <w:abstractNumId w:val="6"/>
  </w:num>
  <w:num w:numId="5">
    <w:abstractNumId w:val="10"/>
  </w:num>
  <w:num w:numId="6">
    <w:abstractNumId w:val="4"/>
  </w:num>
  <w:num w:numId="7">
    <w:abstractNumId w:val="9"/>
  </w:num>
  <w:num w:numId="8">
    <w:abstractNumId w:val="5"/>
  </w:num>
  <w:num w:numId="9">
    <w:abstractNumId w:val="7"/>
  </w:num>
  <w:num w:numId="10">
    <w:abstractNumId w:val="12"/>
  </w:num>
  <w:num w:numId="11">
    <w:abstractNumId w:val="0"/>
  </w:num>
  <w:num w:numId="12">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71732"/>
    <w:rsid w:val="000F38B5"/>
    <w:rsid w:val="00146E0C"/>
    <w:rsid w:val="00176143"/>
    <w:rsid w:val="00207843"/>
    <w:rsid w:val="00297B32"/>
    <w:rsid w:val="002B1752"/>
    <w:rsid w:val="002E6B8E"/>
    <w:rsid w:val="0030554A"/>
    <w:rsid w:val="00371978"/>
    <w:rsid w:val="00426EAB"/>
    <w:rsid w:val="00451E68"/>
    <w:rsid w:val="004543B3"/>
    <w:rsid w:val="0045590D"/>
    <w:rsid w:val="004667D6"/>
    <w:rsid w:val="00484339"/>
    <w:rsid w:val="00580B26"/>
    <w:rsid w:val="00670E13"/>
    <w:rsid w:val="006F0555"/>
    <w:rsid w:val="00743594"/>
    <w:rsid w:val="007F7D05"/>
    <w:rsid w:val="008057F6"/>
    <w:rsid w:val="008361A1"/>
    <w:rsid w:val="008647A5"/>
    <w:rsid w:val="008729AC"/>
    <w:rsid w:val="00891749"/>
    <w:rsid w:val="008D6D74"/>
    <w:rsid w:val="008D7F97"/>
    <w:rsid w:val="008E10A1"/>
    <w:rsid w:val="009855E8"/>
    <w:rsid w:val="009E69E0"/>
    <w:rsid w:val="00A14786"/>
    <w:rsid w:val="00A9169B"/>
    <w:rsid w:val="00B451FC"/>
    <w:rsid w:val="00B77424"/>
    <w:rsid w:val="00BE7C16"/>
    <w:rsid w:val="00C00D11"/>
    <w:rsid w:val="00C77E54"/>
    <w:rsid w:val="00CB1A53"/>
    <w:rsid w:val="00E57836"/>
    <w:rsid w:val="00E6607C"/>
    <w:rsid w:val="00F93A90"/>
    <w:rsid w:val="00FA22C4"/>
    <w:rsid w:val="00FF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E7C16"/>
    <w:pPr>
      <w:widowControl w:val="0"/>
      <w:jc w:val="both"/>
    </w:pPr>
  </w:style>
  <w:style w:type="paragraph" w:styleId="1">
    <w:name w:val="heading 1"/>
    <w:basedOn w:val="a"/>
    <w:next w:val="a"/>
    <w:link w:val="11"/>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
    <w:qFormat/>
    <w:rsid w:val="00BE7C16"/>
    <w:rPr>
      <w:rFonts w:ascii="Calibri" w:eastAsia="宋体" w:hAnsi="Calibri" w:cs="Times New Roman"/>
      <w:b/>
      <w:bCs/>
      <w:kern w:val="44"/>
      <w:sz w:val="44"/>
      <w:szCs w:val="44"/>
    </w:rPr>
  </w:style>
  <w:style w:type="character" w:customStyle="1" w:styleId="20">
    <w:name w:val="标题 2 字符"/>
    <w:basedOn w:val="a1"/>
    <w:link w:val="2"/>
    <w:qFormat/>
    <w:rsid w:val="00BE7C16"/>
    <w:rPr>
      <w:rFonts w:ascii="Arial" w:eastAsia="黑体" w:hAnsi="Arial" w:cs="Times New Roman"/>
      <w:b/>
      <w:bCs/>
      <w:kern w:val="0"/>
      <w:sz w:val="32"/>
      <w:szCs w:val="32"/>
    </w:rPr>
  </w:style>
  <w:style w:type="character" w:customStyle="1" w:styleId="30">
    <w:name w:val="标题 3 字符"/>
    <w:basedOn w:val="a1"/>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1"/>
    <w:link w:val="4"/>
    <w:qFormat/>
    <w:rsid w:val="00BE7C16"/>
    <w:rPr>
      <w:rFonts w:ascii="Arial" w:eastAsia="黑体" w:hAnsi="Arial" w:cs="Times New Roman"/>
      <w:b/>
      <w:bCs/>
      <w:kern w:val="0"/>
      <w:sz w:val="28"/>
      <w:szCs w:val="28"/>
    </w:rPr>
  </w:style>
  <w:style w:type="paragraph" w:styleId="a0">
    <w:name w:val="Body Text"/>
    <w:basedOn w:val="a"/>
    <w:link w:val="a4"/>
    <w:uiPriority w:val="99"/>
    <w:unhideWhenUsed/>
    <w:qFormat/>
    <w:rsid w:val="00BE7C16"/>
    <w:pPr>
      <w:spacing w:after="120"/>
    </w:pPr>
  </w:style>
  <w:style w:type="character" w:customStyle="1" w:styleId="a4">
    <w:name w:val="正文文本 字符"/>
    <w:basedOn w:val="a1"/>
    <w:link w:val="a0"/>
    <w:uiPriority w:val="99"/>
    <w:qFormat/>
    <w:rsid w:val="00BE7C16"/>
  </w:style>
  <w:style w:type="paragraph" w:styleId="a5">
    <w:name w:val="Body Text First Indent"/>
    <w:basedOn w:val="a0"/>
    <w:link w:val="a6"/>
    <w:qFormat/>
    <w:rsid w:val="00BE7C16"/>
    <w:pPr>
      <w:ind w:firstLineChars="100" w:firstLine="420"/>
    </w:pPr>
    <w:rPr>
      <w:rFonts w:ascii="宋体" w:eastAsia="宋体" w:hAnsi="Times New Roman" w:cs="Times New Roman"/>
      <w:kern w:val="0"/>
      <w:sz w:val="34"/>
      <w:szCs w:val="20"/>
    </w:rPr>
  </w:style>
  <w:style w:type="character" w:customStyle="1" w:styleId="a6">
    <w:name w:val="正文文本首行缩进 字符"/>
    <w:basedOn w:val="a4"/>
    <w:link w:val="a5"/>
    <w:qFormat/>
    <w:rsid w:val="00BE7C16"/>
    <w:rPr>
      <w:rFonts w:ascii="宋体" w:eastAsia="宋体" w:hAnsi="Times New Roman" w:cs="Times New Roman"/>
      <w:kern w:val="0"/>
      <w:sz w:val="34"/>
      <w:szCs w:val="20"/>
    </w:rPr>
  </w:style>
  <w:style w:type="paragraph" w:styleId="a7">
    <w:name w:val="Normal Indent"/>
    <w:basedOn w:val="a"/>
    <w:qFormat/>
    <w:rsid w:val="00BE7C16"/>
    <w:pPr>
      <w:ind w:firstLine="425"/>
    </w:pPr>
    <w:rPr>
      <w:rFonts w:ascii="Times New Roman" w:eastAsia="宋体" w:hAnsi="Times New Roman" w:cs="Times New Roman"/>
      <w:szCs w:val="20"/>
    </w:rPr>
  </w:style>
  <w:style w:type="paragraph" w:styleId="a8">
    <w:name w:val="caption"/>
    <w:basedOn w:val="a"/>
    <w:next w:val="a"/>
    <w:qFormat/>
    <w:rsid w:val="00BE7C16"/>
    <w:rPr>
      <w:rFonts w:ascii="Arial" w:eastAsia="黑体" w:hAnsi="Arial" w:cs="Arial"/>
      <w:sz w:val="20"/>
      <w:szCs w:val="20"/>
    </w:rPr>
  </w:style>
  <w:style w:type="paragraph" w:styleId="31">
    <w:name w:val="Body Text 3"/>
    <w:basedOn w:val="a"/>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1"/>
    <w:link w:val="31"/>
    <w:qFormat/>
    <w:rsid w:val="00BE7C16"/>
    <w:rPr>
      <w:rFonts w:ascii="Times New Roman" w:eastAsia="宋体" w:hAnsi="Times New Roman" w:cs="Times New Roman"/>
      <w:color w:val="FF0000"/>
      <w:sz w:val="24"/>
      <w:szCs w:val="24"/>
    </w:rPr>
  </w:style>
  <w:style w:type="paragraph" w:styleId="TOC5">
    <w:name w:val="toc 5"/>
    <w:basedOn w:val="a"/>
    <w:next w:val="a"/>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rsid w:val="00BE7C16"/>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sid w:val="00BE7C16"/>
    <w:rPr>
      <w:rFonts w:eastAsia="宋体"/>
      <w:sz w:val="24"/>
    </w:rPr>
  </w:style>
  <w:style w:type="character" w:customStyle="1" w:styleId="aa">
    <w:name w:val="纯文本 字符"/>
    <w:basedOn w:val="a1"/>
    <w:link w:val="a9"/>
    <w:qFormat/>
    <w:rsid w:val="00BE7C16"/>
    <w:rPr>
      <w:rFonts w:eastAsia="宋体"/>
      <w:sz w:val="24"/>
    </w:rPr>
  </w:style>
  <w:style w:type="paragraph" w:styleId="ab">
    <w:name w:val="Date"/>
    <w:basedOn w:val="a"/>
    <w:next w:val="a"/>
    <w:link w:val="ac"/>
    <w:uiPriority w:val="99"/>
    <w:unhideWhenUsed/>
    <w:qFormat/>
    <w:rsid w:val="00BE7C16"/>
    <w:pPr>
      <w:ind w:leftChars="2500" w:left="100"/>
    </w:pPr>
  </w:style>
  <w:style w:type="character" w:customStyle="1" w:styleId="ac">
    <w:name w:val="日期 字符"/>
    <w:basedOn w:val="a1"/>
    <w:link w:val="ab"/>
    <w:uiPriority w:val="99"/>
    <w:qFormat/>
    <w:rsid w:val="00BE7C16"/>
  </w:style>
  <w:style w:type="paragraph" w:styleId="ad">
    <w:name w:val="Balloon Text"/>
    <w:basedOn w:val="a"/>
    <w:link w:val="ae"/>
    <w:uiPriority w:val="99"/>
    <w:semiHidden/>
    <w:unhideWhenUsed/>
    <w:rsid w:val="00BE7C16"/>
    <w:rPr>
      <w:sz w:val="18"/>
      <w:szCs w:val="18"/>
    </w:rPr>
  </w:style>
  <w:style w:type="character" w:customStyle="1" w:styleId="ae">
    <w:name w:val="批注框文本 字符"/>
    <w:basedOn w:val="a1"/>
    <w:link w:val="ad"/>
    <w:uiPriority w:val="99"/>
    <w:semiHidden/>
    <w:rsid w:val="00BE7C16"/>
    <w:rPr>
      <w:sz w:val="18"/>
      <w:szCs w:val="18"/>
    </w:rPr>
  </w:style>
  <w:style w:type="paragraph" w:styleId="af">
    <w:name w:val="footer"/>
    <w:basedOn w:val="a"/>
    <w:link w:val="af0"/>
    <w:uiPriority w:val="99"/>
    <w:unhideWhenUsed/>
    <w:qFormat/>
    <w:rsid w:val="00BE7C16"/>
    <w:pPr>
      <w:tabs>
        <w:tab w:val="center" w:pos="4153"/>
        <w:tab w:val="right" w:pos="8306"/>
      </w:tabs>
      <w:snapToGrid w:val="0"/>
      <w:jc w:val="left"/>
    </w:pPr>
    <w:rPr>
      <w:sz w:val="18"/>
      <w:szCs w:val="18"/>
    </w:rPr>
  </w:style>
  <w:style w:type="character" w:customStyle="1" w:styleId="af0">
    <w:name w:val="页脚 字符"/>
    <w:basedOn w:val="a1"/>
    <w:link w:val="af"/>
    <w:uiPriority w:val="99"/>
    <w:qFormat/>
    <w:rsid w:val="00BE7C16"/>
    <w:rPr>
      <w:sz w:val="18"/>
      <w:szCs w:val="18"/>
    </w:rPr>
  </w:style>
  <w:style w:type="paragraph" w:styleId="af1">
    <w:name w:val="header"/>
    <w:basedOn w:val="a"/>
    <w:link w:val="af2"/>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1"/>
    <w:link w:val="af1"/>
    <w:uiPriority w:val="99"/>
    <w:qFormat/>
    <w:rsid w:val="00BE7C16"/>
    <w:rPr>
      <w:sz w:val="18"/>
      <w:szCs w:val="18"/>
    </w:rPr>
  </w:style>
  <w:style w:type="paragraph" w:styleId="TOC1">
    <w:name w:val="toc 1"/>
    <w:basedOn w:val="a"/>
    <w:next w:val="a"/>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link w:val="HTML"/>
    <w:uiPriority w:val="99"/>
    <w:semiHidden/>
    <w:qFormat/>
    <w:rsid w:val="00BE7C16"/>
    <w:rPr>
      <w:rFonts w:ascii="宋体" w:eastAsia="宋体" w:hAnsi="宋体" w:cs="宋体"/>
      <w:kern w:val="0"/>
      <w:sz w:val="24"/>
      <w:szCs w:val="24"/>
    </w:rPr>
  </w:style>
  <w:style w:type="paragraph" w:styleId="af3">
    <w:name w:val="Normal (Web)"/>
    <w:basedOn w:val="a"/>
    <w:uiPriority w:val="99"/>
    <w:qFormat/>
    <w:rsid w:val="00BE7C16"/>
    <w:rPr>
      <w:rFonts w:ascii="Calibri" w:eastAsia="宋体" w:hAnsi="Calibri" w:cs="Times New Roman"/>
      <w:sz w:val="24"/>
      <w:szCs w:val="24"/>
    </w:rPr>
  </w:style>
  <w:style w:type="character" w:styleId="af4">
    <w:name w:val="Strong"/>
    <w:basedOn w:val="a1"/>
    <w:uiPriority w:val="22"/>
    <w:qFormat/>
    <w:rsid w:val="00BE7C16"/>
    <w:rPr>
      <w:b/>
      <w:bCs/>
    </w:rPr>
  </w:style>
  <w:style w:type="character" w:styleId="af5">
    <w:name w:val="page number"/>
    <w:basedOn w:val="a1"/>
    <w:rsid w:val="00BE7C16"/>
  </w:style>
  <w:style w:type="character" w:styleId="af6">
    <w:name w:val="FollowedHyperlink"/>
    <w:basedOn w:val="a1"/>
    <w:uiPriority w:val="99"/>
    <w:semiHidden/>
    <w:unhideWhenUsed/>
    <w:qFormat/>
    <w:rsid w:val="00BE7C16"/>
    <w:rPr>
      <w:color w:val="954F72" w:themeColor="followedHyperlink"/>
      <w:u w:val="single"/>
    </w:rPr>
  </w:style>
  <w:style w:type="character" w:styleId="af7">
    <w:name w:val="Emphasis"/>
    <w:basedOn w:val="a1"/>
    <w:uiPriority w:val="20"/>
    <w:qFormat/>
    <w:rsid w:val="00BE7C16"/>
    <w:rPr>
      <w:i/>
      <w:iCs/>
    </w:rPr>
  </w:style>
  <w:style w:type="character" w:styleId="af8">
    <w:name w:val="Hyperlink"/>
    <w:basedOn w:val="a1"/>
    <w:uiPriority w:val="99"/>
    <w:unhideWhenUsed/>
    <w:qFormat/>
    <w:rsid w:val="00BE7C16"/>
    <w:rPr>
      <w:color w:val="0000FF"/>
      <w:u w:val="single"/>
    </w:rPr>
  </w:style>
  <w:style w:type="table" w:styleId="af9">
    <w:name w:val="Table Grid"/>
    <w:basedOn w:val="a2"/>
    <w:uiPriority w:val="59"/>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BE7C16"/>
    <w:pPr>
      <w:ind w:firstLineChars="200" w:firstLine="420"/>
    </w:pPr>
  </w:style>
  <w:style w:type="paragraph" w:styleId="afa">
    <w:name w:val="List Paragraph"/>
    <w:basedOn w:val="a"/>
    <w:link w:val="afb"/>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
    <w:next w:val="a"/>
    <w:link w:val="CharChar0"/>
    <w:qFormat/>
    <w:rsid w:val="00BE7C16"/>
    <w:rPr>
      <w:sz w:val="24"/>
    </w:rPr>
  </w:style>
  <w:style w:type="paragraph" w:customStyle="1" w:styleId="15">
    <w:name w:val="正文缩进1"/>
    <w:basedOn w:val="a"/>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E7C16"/>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
    <w:uiPriority w:val="99"/>
    <w:unhideWhenUsed/>
    <w:qFormat/>
    <w:rsid w:val="00BE7C16"/>
    <w:pPr>
      <w:widowControl/>
    </w:pPr>
    <w:rPr>
      <w:rFonts w:ascii="Calibri" w:hAnsi="Calibri" w:hint="eastAsia"/>
    </w:rPr>
  </w:style>
  <w:style w:type="paragraph" w:customStyle="1" w:styleId="p0">
    <w:name w:val="p0"/>
    <w:basedOn w:val="a"/>
    <w:qFormat/>
    <w:rsid w:val="00BE7C16"/>
    <w:pPr>
      <w:widowControl/>
    </w:pPr>
    <w:rPr>
      <w:kern w:val="0"/>
      <w:szCs w:val="21"/>
    </w:rPr>
  </w:style>
  <w:style w:type="character" w:customStyle="1" w:styleId="16">
    <w:name w:val="页码1"/>
    <w:basedOn w:val="a1"/>
    <w:qFormat/>
    <w:rsid w:val="00BE7C16"/>
  </w:style>
  <w:style w:type="character" w:customStyle="1" w:styleId="afb">
    <w:name w:val="列表段落 字符"/>
    <w:basedOn w:val="a1"/>
    <w:link w:val="afa"/>
    <w:uiPriority w:val="34"/>
    <w:qFormat/>
    <w:rsid w:val="00BE7C16"/>
  </w:style>
  <w:style w:type="character" w:customStyle="1" w:styleId="17">
    <w:name w:val="未处理的提及1"/>
    <w:basedOn w:val="a1"/>
    <w:uiPriority w:val="99"/>
    <w:semiHidden/>
    <w:unhideWhenUsed/>
    <w:rsid w:val="00BE7C16"/>
    <w:rPr>
      <w:color w:val="605E5C"/>
      <w:shd w:val="clear" w:color="auto" w:fill="E1DFDD"/>
    </w:rPr>
  </w:style>
  <w:style w:type="paragraph" w:customStyle="1" w:styleId="afd">
    <w:name w:val="*正文"/>
    <w:basedOn w:val="a"/>
    <w:qFormat/>
    <w:rsid w:val="00BE7C16"/>
    <w:pPr>
      <w:keepNext/>
      <w:keepLines/>
      <w:spacing w:line="360" w:lineRule="auto"/>
      <w:ind w:firstLineChars="200" w:firstLine="200"/>
    </w:pPr>
    <w:rPr>
      <w:rFonts w:ascii="宋体" w:hAnsi="宋体"/>
    </w:rPr>
  </w:style>
  <w:style w:type="table" w:customStyle="1" w:styleId="18">
    <w:name w:val="网格型1"/>
    <w:basedOn w:val="a2"/>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
    <w:next w:val="a"/>
    <w:autoRedefine/>
    <w:uiPriority w:val="99"/>
    <w:semiHidden/>
    <w:unhideWhenUsed/>
    <w:rsid w:val="00BE7C16"/>
    <w:pPr>
      <w:ind w:leftChars="1000" w:left="1000"/>
    </w:pPr>
  </w:style>
  <w:style w:type="numbering" w:customStyle="1" w:styleId="19">
    <w:name w:val="无列表1"/>
    <w:next w:val="a3"/>
    <w:uiPriority w:val="99"/>
    <w:semiHidden/>
    <w:unhideWhenUsed/>
    <w:rsid w:val="00176143"/>
  </w:style>
  <w:style w:type="numbering" w:customStyle="1" w:styleId="21">
    <w:name w:val="无列表2"/>
    <w:next w:val="a3"/>
    <w:uiPriority w:val="99"/>
    <w:semiHidden/>
    <w:unhideWhenUsed/>
    <w:rsid w:val="0029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i360.net/hyjd/1zt102.html"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80</Pages>
  <Words>7133</Words>
  <Characters>40664</Characters>
  <Application>Microsoft Office Word</Application>
  <DocSecurity>0</DocSecurity>
  <Lines>338</Lines>
  <Paragraphs>95</Paragraphs>
  <ScaleCrop>false</ScaleCrop>
  <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45</cp:revision>
  <dcterms:created xsi:type="dcterms:W3CDTF">2019-12-10T08:27:00Z</dcterms:created>
  <dcterms:modified xsi:type="dcterms:W3CDTF">2020-04-10T09:26:00Z</dcterms:modified>
</cp:coreProperties>
</file>