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F7" w:rsidRPr="003455F7" w:rsidRDefault="001219CD" w:rsidP="003455F7">
      <w:pPr>
        <w:keepNext/>
        <w:keepLines/>
        <w:spacing w:before="340" w:after="330" w:line="576" w:lineRule="auto"/>
        <w:jc w:val="center"/>
        <w:outlineLvl w:val="0"/>
        <w:rPr>
          <w:rFonts w:ascii="Calibri" w:eastAsia="宋体" w:hAnsi="Calibri" w:cs="Times New Roman"/>
          <w:b/>
          <w:kern w:val="44"/>
          <w:sz w:val="44"/>
          <w:szCs w:val="24"/>
        </w:rPr>
      </w:pPr>
      <w:r>
        <w:rPr>
          <w:rFonts w:ascii="Calibri" w:eastAsia="宋体" w:hAnsi="Calibri" w:cs="Times New Roman" w:hint="eastAsia"/>
          <w:b/>
          <w:kern w:val="44"/>
          <w:sz w:val="44"/>
          <w:szCs w:val="24"/>
        </w:rPr>
        <w:t>采购清单</w:t>
      </w:r>
    </w:p>
    <w:p w:rsidR="003455F7" w:rsidRPr="003455F7" w:rsidRDefault="003455F7" w:rsidP="003455F7">
      <w:pPr>
        <w:spacing w:line="360" w:lineRule="auto"/>
        <w:rPr>
          <w:rFonts w:ascii="Times New Roman" w:eastAsia="宋体" w:hAnsi="Times New Roman" w:cs="Times New Roman"/>
          <w:sz w:val="24"/>
          <w:szCs w:val="24"/>
        </w:rPr>
      </w:pPr>
      <w:r w:rsidRPr="003455F7">
        <w:rPr>
          <w:rFonts w:ascii="Times New Roman" w:eastAsia="宋体" w:hAnsi="Times New Roman" w:cs="Times New Roman" w:hint="eastAsia"/>
          <w:sz w:val="24"/>
          <w:szCs w:val="24"/>
        </w:rPr>
        <w:t>项目编号：</w:t>
      </w:r>
      <w:r w:rsidRPr="003455F7">
        <w:rPr>
          <w:rFonts w:ascii="宋体" w:eastAsia="宋体" w:hAnsi="宋体" w:cs="Times New Roman" w:hint="eastAsia"/>
          <w:color w:val="000000"/>
          <w:sz w:val="24"/>
          <w:szCs w:val="24"/>
        </w:rPr>
        <w:t>襄城县教体局标准化考点及考务指挥中心设备采购项目</w:t>
      </w:r>
    </w:p>
    <w:p w:rsidR="003455F7" w:rsidRPr="003455F7" w:rsidRDefault="003455F7" w:rsidP="003455F7">
      <w:pPr>
        <w:spacing w:line="360" w:lineRule="auto"/>
        <w:rPr>
          <w:rFonts w:ascii="Times New Roman" w:eastAsia="宋体" w:hAnsi="Times New Roman" w:cs="Times New Roman"/>
          <w:sz w:val="24"/>
          <w:szCs w:val="24"/>
        </w:rPr>
      </w:pPr>
      <w:r w:rsidRPr="003455F7">
        <w:rPr>
          <w:rFonts w:ascii="Times New Roman" w:eastAsia="宋体" w:hAnsi="Times New Roman" w:cs="Times New Roman" w:hint="eastAsia"/>
          <w:sz w:val="24"/>
          <w:szCs w:val="24"/>
        </w:rPr>
        <w:t>项目名称：</w:t>
      </w:r>
      <w:r w:rsidRPr="003455F7">
        <w:rPr>
          <w:rFonts w:ascii="宋体" w:eastAsia="宋体" w:hAnsi="宋体" w:cs="Times New Roman" w:hint="eastAsia"/>
          <w:color w:val="000000"/>
          <w:sz w:val="24"/>
          <w:szCs w:val="24"/>
        </w:rPr>
        <w:t>XZZ-G2019014号</w:t>
      </w:r>
    </w:p>
    <w:p w:rsidR="003455F7" w:rsidRPr="003455F7" w:rsidRDefault="003455F7" w:rsidP="003455F7">
      <w:pPr>
        <w:keepNext/>
        <w:keepLines/>
        <w:spacing w:before="260" w:after="260" w:line="413" w:lineRule="auto"/>
        <w:outlineLvl w:val="2"/>
        <w:rPr>
          <w:rFonts w:ascii="Times New Roman" w:eastAsia="宋体" w:hAnsi="Times New Roman" w:cs="Times New Roman"/>
          <w:b/>
          <w:sz w:val="24"/>
          <w:szCs w:val="24"/>
        </w:rPr>
      </w:pPr>
      <w:bookmarkStart w:id="0" w:name="_Toc9237283"/>
      <w:r w:rsidRPr="003455F7">
        <w:rPr>
          <w:rFonts w:ascii="Times New Roman" w:eastAsia="宋体" w:hAnsi="Times New Roman" w:cs="Times New Roman" w:hint="eastAsia"/>
          <w:b/>
          <w:sz w:val="24"/>
          <w:szCs w:val="24"/>
        </w:rPr>
        <w:t>清单一：升级改造县级考务指挥中心</w:t>
      </w:r>
      <w:bookmarkEnd w:id="0"/>
    </w:p>
    <w:tbl>
      <w:tblPr>
        <w:tblW w:w="0" w:type="auto"/>
        <w:tblLayout w:type="fixed"/>
        <w:tblCellMar>
          <w:left w:w="0" w:type="dxa"/>
          <w:right w:w="0" w:type="dxa"/>
        </w:tblCellMar>
        <w:tblLook w:val="0000"/>
      </w:tblPr>
      <w:tblGrid>
        <w:gridCol w:w="251"/>
        <w:gridCol w:w="767"/>
        <w:gridCol w:w="4517"/>
        <w:gridCol w:w="650"/>
        <w:gridCol w:w="606"/>
        <w:gridCol w:w="646"/>
        <w:gridCol w:w="647"/>
        <w:gridCol w:w="252"/>
      </w:tblGrid>
      <w:tr w:rsidR="003455F7" w:rsidRPr="003455F7" w:rsidTr="00FF06AD">
        <w:trPr>
          <w:trHeight w:val="285"/>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序号</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名称</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技术规格及主要参数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单位</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数量</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单价</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总价</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备注</w:t>
            </w:r>
          </w:p>
        </w:tc>
      </w:tr>
      <w:tr w:rsidR="003455F7" w:rsidRPr="003455F7" w:rsidTr="00FF06AD">
        <w:trPr>
          <w:trHeight w:val="315"/>
        </w:trPr>
        <w:tc>
          <w:tcPr>
            <w:tcW w:w="833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一、(视频巡查设备间+会议室)摄像机</w:t>
            </w:r>
          </w:p>
        </w:tc>
      </w:tr>
      <w:tr w:rsidR="003455F7" w:rsidRPr="003455F7" w:rsidTr="00FF06AD">
        <w:trPr>
          <w:trHeight w:val="5520"/>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标考红外高清网络半球摄像机</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品牌：佳发；型号：JF-NC302RP；产地：成都；</w:t>
            </w:r>
            <w:r w:rsidRPr="003455F7">
              <w:rPr>
                <w:rFonts w:ascii="宋体" w:eastAsia="宋体" w:hAnsi="宋体" w:cs="宋体" w:hint="eastAsia"/>
                <w:color w:val="000000"/>
                <w:kern w:val="0"/>
                <w:sz w:val="24"/>
                <w:szCs w:val="24"/>
                <w:lang/>
              </w:rPr>
              <w:br/>
              <w:t>1、采用高性能200万像素1/2.7英寸CMOS图像传感器，镜头焦距 2.7mm~12mm，低照度效果好，图像清晰度高。</w:t>
            </w:r>
            <w:r w:rsidRPr="003455F7">
              <w:rPr>
                <w:rFonts w:ascii="宋体" w:eastAsia="宋体" w:hAnsi="宋体" w:cs="宋体" w:hint="eastAsia"/>
                <w:color w:val="000000"/>
                <w:kern w:val="0"/>
                <w:sz w:val="24"/>
                <w:szCs w:val="24"/>
                <w:lang/>
              </w:rPr>
              <w:br/>
              <w:t>2、可输出200万(1920×1080)@25fps。</w:t>
            </w:r>
            <w:r w:rsidRPr="003455F7">
              <w:rPr>
                <w:rFonts w:ascii="宋体" w:eastAsia="宋体" w:hAnsi="宋体" w:cs="宋体" w:hint="eastAsia"/>
                <w:color w:val="000000"/>
                <w:kern w:val="0"/>
                <w:sz w:val="24"/>
                <w:szCs w:val="24"/>
                <w:lang/>
              </w:rPr>
              <w:br/>
              <w:t>3、支持H.265编码，压缩比高，超低码流。</w:t>
            </w:r>
            <w:r w:rsidRPr="003455F7">
              <w:rPr>
                <w:rFonts w:ascii="宋体" w:eastAsia="宋体" w:hAnsi="宋体" w:cs="宋体" w:hint="eastAsia"/>
                <w:color w:val="000000"/>
                <w:kern w:val="0"/>
                <w:sz w:val="24"/>
                <w:szCs w:val="24"/>
                <w:lang/>
              </w:rPr>
              <w:br/>
              <w:t>4、最大红外监控距离15米。</w:t>
            </w:r>
            <w:r w:rsidRPr="003455F7">
              <w:rPr>
                <w:rFonts w:ascii="宋体" w:eastAsia="宋体" w:hAnsi="宋体" w:cs="宋体" w:hint="eastAsia"/>
                <w:color w:val="000000"/>
                <w:kern w:val="0"/>
                <w:sz w:val="24"/>
                <w:szCs w:val="24"/>
                <w:lang/>
              </w:rPr>
              <w:br/>
              <w:t xml:space="preserve">5、支持走廊模式，宽动态，3D降噪，强光抑制，背光补偿，数字水印，适用不同监控环境。 </w:t>
            </w:r>
            <w:r w:rsidRPr="003455F7">
              <w:rPr>
                <w:rFonts w:ascii="宋体" w:eastAsia="宋体" w:hAnsi="宋体" w:cs="宋体" w:hint="eastAsia"/>
                <w:color w:val="000000"/>
                <w:kern w:val="0"/>
                <w:sz w:val="24"/>
                <w:szCs w:val="24"/>
                <w:lang/>
              </w:rPr>
              <w:br/>
              <w:t>6、支持ROI，SMART H.264/H.265，灵活编码，适用不同带宽和存储环境。</w:t>
            </w:r>
            <w:r w:rsidRPr="003455F7">
              <w:rPr>
                <w:rFonts w:ascii="宋体" w:eastAsia="宋体" w:hAnsi="宋体" w:cs="宋体" w:hint="eastAsia"/>
                <w:color w:val="000000"/>
                <w:kern w:val="0"/>
                <w:sz w:val="24"/>
                <w:szCs w:val="24"/>
                <w:lang/>
              </w:rPr>
              <w:br/>
              <w:t>7、支持虚焦侦测，区域入侵，拌线入侵，场景变更，外部报警,音频检测，电压检测。</w:t>
            </w:r>
            <w:r w:rsidRPr="003455F7">
              <w:rPr>
                <w:rFonts w:ascii="宋体" w:eastAsia="宋体" w:hAnsi="宋体" w:cs="宋体" w:hint="eastAsia"/>
                <w:color w:val="000000"/>
                <w:kern w:val="0"/>
                <w:sz w:val="24"/>
                <w:szCs w:val="24"/>
                <w:lang/>
              </w:rPr>
              <w:br/>
              <w:t>8、支持报警2进2出，音频1进1出，128G SD卡。</w:t>
            </w:r>
            <w:r w:rsidRPr="003455F7">
              <w:rPr>
                <w:rFonts w:ascii="宋体" w:eastAsia="宋体" w:hAnsi="宋体" w:cs="宋体" w:hint="eastAsia"/>
                <w:color w:val="000000"/>
                <w:kern w:val="0"/>
                <w:sz w:val="24"/>
                <w:szCs w:val="24"/>
                <w:lang/>
              </w:rPr>
              <w:br/>
              <w:t>9、音频输入、音频输出：1路LINE IN RCA接口、1路LINE OUT RCA接口。</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10、支持DC12V/POE供电方式，方便工程安装。</w:t>
            </w:r>
            <w:r w:rsidRPr="003455F7">
              <w:rPr>
                <w:rFonts w:ascii="宋体" w:eastAsia="宋体" w:hAnsi="宋体" w:cs="宋体" w:hint="eastAsia"/>
                <w:color w:val="000000"/>
                <w:kern w:val="0"/>
                <w:sz w:val="24"/>
                <w:szCs w:val="24"/>
                <w:lang/>
              </w:rPr>
              <w:br/>
              <w:t>11、视频码率：H.264: 16K ~ 8192Kbps H.265：6K~6.4Mbps。</w:t>
            </w:r>
            <w:r w:rsidRPr="003455F7">
              <w:rPr>
                <w:rFonts w:ascii="宋体" w:eastAsia="宋体" w:hAnsi="宋体" w:cs="宋体" w:hint="eastAsia"/>
                <w:color w:val="000000"/>
                <w:kern w:val="0"/>
                <w:sz w:val="24"/>
                <w:szCs w:val="24"/>
                <w:lang/>
              </w:rPr>
              <w:br/>
              <w:t>12、视频帧率：50Hz:主码流(1920×1080@25fps),辅码流(704×576@25fps)60Hz:主码流(1920×1080@30fps),辅码流(704×480@30fps)。</w:t>
            </w:r>
            <w:r w:rsidRPr="003455F7">
              <w:rPr>
                <w:rFonts w:ascii="宋体" w:eastAsia="宋体" w:hAnsi="宋体" w:cs="宋体" w:hint="eastAsia"/>
                <w:color w:val="000000"/>
                <w:kern w:val="0"/>
                <w:sz w:val="24"/>
                <w:szCs w:val="24"/>
                <w:lang/>
              </w:rPr>
              <w:br/>
              <w:t>13、支持IP67防护等级。</w:t>
            </w:r>
            <w:r w:rsidRPr="003455F7">
              <w:rPr>
                <w:rFonts w:ascii="宋体" w:eastAsia="宋体" w:hAnsi="宋体" w:cs="宋体" w:hint="eastAsia"/>
                <w:color w:val="000000"/>
                <w:kern w:val="0"/>
                <w:sz w:val="24"/>
                <w:szCs w:val="24"/>
                <w:lang/>
              </w:rPr>
              <w:br/>
              <w:t>14、外壳材料：金属。</w:t>
            </w:r>
            <w:r w:rsidRPr="003455F7">
              <w:rPr>
                <w:rFonts w:ascii="宋体" w:eastAsia="宋体" w:hAnsi="宋体" w:cs="宋体" w:hint="eastAsia"/>
                <w:color w:val="000000"/>
                <w:kern w:val="0"/>
                <w:sz w:val="24"/>
                <w:szCs w:val="24"/>
                <w:lang/>
              </w:rPr>
              <w:br/>
              <w:t>15、符合《国家教育考试网上巡查系统视频标准技术规范（2017版）》相关技术规范。</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台</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2030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6090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宋体" w:eastAsia="宋体" w:hAnsi="宋体" w:cs="宋体"/>
                <w:color w:val="000000"/>
                <w:sz w:val="24"/>
                <w:szCs w:val="24"/>
              </w:rPr>
            </w:pPr>
          </w:p>
        </w:tc>
      </w:tr>
      <w:tr w:rsidR="003455F7" w:rsidRPr="003455F7" w:rsidTr="00FF06AD">
        <w:trPr>
          <w:trHeight w:val="285"/>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2</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电源</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佳发定制；DC12V，2A</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个</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120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360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285"/>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支架</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佳发定制；定制专用壁装支架</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个</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150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450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3997"/>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拾音器</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品牌：艾利特；型号：KO-2886；产地：杭州；</w:t>
            </w:r>
            <w:r w:rsidRPr="003455F7">
              <w:rPr>
                <w:rFonts w:ascii="宋体" w:eastAsia="宋体" w:hAnsi="宋体" w:cs="宋体" w:hint="eastAsia"/>
                <w:color w:val="000000"/>
                <w:kern w:val="0"/>
                <w:sz w:val="24"/>
                <w:szCs w:val="24"/>
                <w:lang/>
              </w:rPr>
              <w:br/>
              <w:t>拾音器接口：2组三芯(电源正极V,音频A,公共地G)</w:t>
            </w:r>
            <w:r w:rsidRPr="003455F7">
              <w:rPr>
                <w:rFonts w:ascii="宋体" w:eastAsia="宋体" w:hAnsi="宋体" w:cs="宋体" w:hint="eastAsia"/>
                <w:color w:val="000000"/>
                <w:kern w:val="0"/>
                <w:sz w:val="24"/>
                <w:szCs w:val="24"/>
                <w:lang/>
              </w:rPr>
              <w:br/>
              <w:t>音频输出端子：4个莲花头,3个两芯端子,3个3.5插孔（其中MIX为混音输出）</w:t>
            </w:r>
            <w:r w:rsidRPr="003455F7">
              <w:rPr>
                <w:rFonts w:ascii="宋体" w:eastAsia="宋体" w:hAnsi="宋体" w:cs="宋体" w:hint="eastAsia"/>
                <w:color w:val="000000"/>
                <w:kern w:val="0"/>
                <w:sz w:val="24"/>
                <w:szCs w:val="24"/>
                <w:lang/>
              </w:rPr>
              <w:br/>
              <w:t>音量调节：-20dB ～ +20dB</w:t>
            </w:r>
            <w:r w:rsidRPr="003455F7">
              <w:rPr>
                <w:rFonts w:ascii="宋体" w:eastAsia="宋体" w:hAnsi="宋体" w:cs="宋体" w:hint="eastAsia"/>
                <w:color w:val="000000"/>
                <w:kern w:val="0"/>
                <w:sz w:val="24"/>
                <w:szCs w:val="24"/>
                <w:lang/>
              </w:rPr>
              <w:br/>
              <w:t>频率响应：20Hz ～ 20kHz输出电压：12VDC±5%</w:t>
            </w:r>
            <w:r w:rsidRPr="003455F7">
              <w:rPr>
                <w:rFonts w:ascii="宋体" w:eastAsia="宋体" w:hAnsi="宋体" w:cs="宋体" w:hint="eastAsia"/>
                <w:color w:val="000000"/>
                <w:kern w:val="0"/>
                <w:sz w:val="24"/>
                <w:szCs w:val="24"/>
                <w:lang/>
              </w:rPr>
              <w:br/>
              <w:t xml:space="preserve">输出信号幅度：2.5Vpp/-25db反馈抑制（AFC）： </w:t>
            </w:r>
            <w:r w:rsidRPr="003455F7">
              <w:rPr>
                <w:rFonts w:ascii="宋体" w:eastAsia="宋体" w:hAnsi="宋体" w:cs="宋体" w:hint="eastAsia"/>
                <w:color w:val="000000"/>
                <w:kern w:val="0"/>
                <w:sz w:val="24"/>
                <w:szCs w:val="24"/>
                <w:lang/>
              </w:rPr>
              <w:br/>
              <w:t>传声增益提升幅度：16dB</w:t>
            </w:r>
            <w:r w:rsidRPr="003455F7">
              <w:rPr>
                <w:rFonts w:ascii="宋体" w:eastAsia="宋体" w:hAnsi="宋体" w:cs="宋体" w:hint="eastAsia"/>
                <w:color w:val="000000"/>
                <w:kern w:val="0"/>
                <w:sz w:val="24"/>
                <w:szCs w:val="24"/>
                <w:lang/>
              </w:rPr>
              <w:br/>
              <w:t xml:space="preserve">回音消除尾音长度： &gt;256ms </w:t>
            </w:r>
            <w:r w:rsidRPr="003455F7">
              <w:rPr>
                <w:rFonts w:ascii="宋体" w:eastAsia="宋体" w:hAnsi="宋体" w:cs="宋体" w:hint="eastAsia"/>
                <w:color w:val="000000"/>
                <w:kern w:val="0"/>
                <w:sz w:val="24"/>
                <w:szCs w:val="24"/>
                <w:lang/>
              </w:rPr>
              <w:br/>
              <w:t>回声消除幅度： &gt; 60dB</w:t>
            </w:r>
            <w:r w:rsidRPr="003455F7">
              <w:rPr>
                <w:rFonts w:ascii="宋体" w:eastAsia="宋体" w:hAnsi="宋体" w:cs="宋体" w:hint="eastAsia"/>
                <w:color w:val="000000"/>
                <w:kern w:val="0"/>
                <w:sz w:val="24"/>
                <w:szCs w:val="24"/>
                <w:lang/>
              </w:rPr>
              <w:br/>
              <w:t xml:space="preserve"> 收敛速度： &gt; 60dB/S </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 xml:space="preserve">自适应背景降噪（ANS）：信噪比提升15dB </w:t>
            </w:r>
            <w:r w:rsidRPr="003455F7">
              <w:rPr>
                <w:rFonts w:ascii="宋体" w:eastAsia="宋体" w:hAnsi="宋体" w:cs="宋体" w:hint="eastAsia"/>
                <w:color w:val="000000"/>
                <w:kern w:val="0"/>
                <w:sz w:val="24"/>
                <w:szCs w:val="24"/>
                <w:lang/>
              </w:rPr>
              <w:br/>
              <w:t xml:space="preserve">自动增益控制（AGC）：增益控制幅度：-10dB - +10dB </w:t>
            </w:r>
            <w:r w:rsidRPr="003455F7">
              <w:rPr>
                <w:rFonts w:ascii="宋体" w:eastAsia="宋体" w:hAnsi="宋体" w:cs="宋体" w:hint="eastAsia"/>
                <w:color w:val="000000"/>
                <w:kern w:val="0"/>
                <w:sz w:val="24"/>
                <w:szCs w:val="24"/>
                <w:lang/>
              </w:rPr>
              <w:br/>
              <w:t>信噪比：  95dB</w:t>
            </w:r>
            <w:r w:rsidRPr="003455F7">
              <w:rPr>
                <w:rFonts w:ascii="宋体" w:eastAsia="宋体" w:hAnsi="宋体" w:cs="宋体" w:hint="eastAsia"/>
                <w:color w:val="000000"/>
                <w:kern w:val="0"/>
                <w:sz w:val="24"/>
                <w:szCs w:val="24"/>
                <w:lang/>
              </w:rPr>
              <w:br/>
              <w:t>防水特性：户内防潮拾音器连接方式：电源线V（红色）、音频A（黄色）、公共地G（黑色）</w:t>
            </w:r>
            <w:r w:rsidRPr="003455F7">
              <w:rPr>
                <w:rFonts w:ascii="宋体" w:eastAsia="宋体" w:hAnsi="宋体" w:cs="宋体" w:hint="eastAsia"/>
                <w:color w:val="000000"/>
                <w:kern w:val="0"/>
                <w:sz w:val="24"/>
                <w:szCs w:val="24"/>
                <w:lang/>
              </w:rPr>
              <w:br/>
              <w:t>电源输入电压：交流电AC200V～250V/直流电DC12V</w:t>
            </w:r>
            <w:r w:rsidRPr="003455F7">
              <w:rPr>
                <w:rFonts w:ascii="宋体" w:eastAsia="宋体" w:hAnsi="宋体" w:cs="宋体" w:hint="eastAsia"/>
                <w:color w:val="000000"/>
                <w:kern w:val="0"/>
                <w:sz w:val="24"/>
                <w:szCs w:val="24"/>
                <w:lang/>
              </w:rPr>
              <w:br/>
              <w:t>工作环境温度：-40℃ ～ 75℃</w:t>
            </w:r>
            <w:r w:rsidRPr="003455F7">
              <w:rPr>
                <w:rFonts w:ascii="宋体" w:eastAsia="宋体" w:hAnsi="宋体" w:cs="宋体" w:hint="eastAsia"/>
                <w:color w:val="000000"/>
                <w:kern w:val="0"/>
                <w:sz w:val="24"/>
                <w:szCs w:val="24"/>
                <w:lang/>
              </w:rPr>
              <w:br/>
              <w:t>拾音面积：80平方米音频</w:t>
            </w:r>
            <w:r w:rsidRPr="003455F7">
              <w:rPr>
                <w:rFonts w:ascii="宋体" w:eastAsia="宋体" w:hAnsi="宋体" w:cs="宋体" w:hint="eastAsia"/>
                <w:color w:val="000000"/>
                <w:kern w:val="0"/>
                <w:sz w:val="24"/>
                <w:szCs w:val="24"/>
                <w:lang/>
              </w:rPr>
              <w:br/>
              <w:t xml:space="preserve">传输距离：3000米                                     </w:t>
            </w:r>
            <w:r w:rsidRPr="003455F7">
              <w:rPr>
                <w:rFonts w:ascii="宋体" w:eastAsia="宋体" w:hAnsi="宋体" w:cs="宋体" w:hint="eastAsia"/>
                <w:color w:val="000000"/>
                <w:kern w:val="0"/>
                <w:sz w:val="24"/>
                <w:szCs w:val="24"/>
                <w:lang/>
              </w:rPr>
              <w:br/>
              <w:t>声音处理:内置DSP数字降噪、啸叫抑制语音处理</w:t>
            </w:r>
            <w:r w:rsidRPr="003455F7">
              <w:rPr>
                <w:rFonts w:ascii="宋体" w:eastAsia="宋体" w:hAnsi="宋体" w:cs="宋体" w:hint="eastAsia"/>
                <w:color w:val="000000"/>
                <w:kern w:val="0"/>
                <w:sz w:val="24"/>
                <w:szCs w:val="24"/>
                <w:lang/>
              </w:rPr>
              <w:br/>
              <w:t>灵敏度：-30dB</w:t>
            </w:r>
            <w:r w:rsidRPr="003455F7">
              <w:rPr>
                <w:rFonts w:ascii="宋体" w:eastAsia="宋体" w:hAnsi="宋体" w:cs="宋体" w:hint="eastAsia"/>
                <w:color w:val="000000"/>
                <w:kern w:val="0"/>
                <w:sz w:val="24"/>
                <w:szCs w:val="24"/>
                <w:lang/>
              </w:rPr>
              <w:br/>
              <w:t>频率响应：20Hz ～ 20kHz</w:t>
            </w:r>
            <w:r w:rsidRPr="003455F7">
              <w:rPr>
                <w:rFonts w:ascii="宋体" w:eastAsia="宋体" w:hAnsi="宋体" w:cs="宋体" w:hint="eastAsia"/>
                <w:color w:val="000000"/>
                <w:kern w:val="0"/>
                <w:sz w:val="24"/>
                <w:szCs w:val="24"/>
                <w:lang/>
              </w:rPr>
              <w:br/>
              <w:t>指向特性：全方向性</w:t>
            </w:r>
            <w:r w:rsidRPr="003455F7">
              <w:rPr>
                <w:rFonts w:ascii="宋体" w:eastAsia="宋体" w:hAnsi="宋体" w:cs="宋体" w:hint="eastAsia"/>
                <w:color w:val="000000"/>
                <w:kern w:val="0"/>
                <w:sz w:val="24"/>
                <w:szCs w:val="24"/>
                <w:lang/>
              </w:rPr>
              <w:br/>
              <w:t>信噪比：80dB ( 1米40 dB音源)50dB (10米40 dB音源) 1KHz at 1 Pa</w:t>
            </w:r>
            <w:r w:rsidRPr="003455F7">
              <w:rPr>
                <w:rFonts w:ascii="宋体" w:eastAsia="宋体" w:hAnsi="宋体" w:cs="宋体" w:hint="eastAsia"/>
                <w:color w:val="000000"/>
                <w:kern w:val="0"/>
                <w:sz w:val="24"/>
                <w:szCs w:val="24"/>
                <w:lang/>
              </w:rPr>
              <w:br/>
              <w:t>麦克风：互补型高灵敏度全指向</w:t>
            </w:r>
            <w:r w:rsidRPr="003455F7">
              <w:rPr>
                <w:rFonts w:ascii="宋体" w:eastAsia="宋体" w:hAnsi="宋体" w:cs="宋体" w:hint="eastAsia"/>
                <w:color w:val="000000"/>
                <w:kern w:val="0"/>
                <w:sz w:val="24"/>
                <w:szCs w:val="24"/>
                <w:lang/>
              </w:rPr>
              <w:br/>
              <w:t>防水特性：户内防潮</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只</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650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1950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285"/>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5</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配电盒</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定制，用于安放集中电源、接线</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个</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1010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3030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right"/>
              <w:rPr>
                <w:rFonts w:ascii="宋体" w:eastAsia="宋体" w:hAnsi="宋体" w:cs="宋体"/>
                <w:color w:val="000000"/>
                <w:sz w:val="24"/>
                <w:szCs w:val="24"/>
              </w:rPr>
            </w:pPr>
          </w:p>
        </w:tc>
      </w:tr>
      <w:tr w:rsidR="003455F7" w:rsidRPr="003455F7" w:rsidTr="00FF06AD">
        <w:trPr>
          <w:trHeight w:val="1710"/>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网线</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品牌：TCL；产地：广东</w:t>
            </w:r>
            <w:r w:rsidRPr="003455F7">
              <w:rPr>
                <w:rFonts w:ascii="宋体" w:eastAsia="宋体" w:hAnsi="宋体" w:cs="宋体" w:hint="eastAsia"/>
                <w:color w:val="000000"/>
                <w:kern w:val="0"/>
                <w:sz w:val="24"/>
                <w:szCs w:val="24"/>
                <w:lang/>
              </w:rPr>
              <w:br/>
              <w:t>产品类型：六类电缆；</w:t>
            </w:r>
            <w:r w:rsidRPr="003455F7">
              <w:rPr>
                <w:rFonts w:ascii="宋体" w:eastAsia="宋体" w:hAnsi="宋体" w:cs="宋体" w:hint="eastAsia"/>
                <w:color w:val="000000"/>
                <w:kern w:val="0"/>
                <w:sz w:val="24"/>
                <w:szCs w:val="24"/>
                <w:lang/>
              </w:rPr>
              <w:br/>
              <w:t>产品适用：综合布线系统；</w:t>
            </w:r>
            <w:r w:rsidRPr="003455F7">
              <w:rPr>
                <w:rFonts w:ascii="宋体" w:eastAsia="宋体" w:hAnsi="宋体" w:cs="宋体" w:hint="eastAsia"/>
                <w:color w:val="000000"/>
                <w:kern w:val="0"/>
                <w:sz w:val="24"/>
                <w:szCs w:val="24"/>
                <w:lang/>
              </w:rPr>
              <w:br/>
              <w:t>最大单段长度：100米；</w:t>
            </w:r>
            <w:r w:rsidRPr="003455F7">
              <w:rPr>
                <w:rFonts w:ascii="宋体" w:eastAsia="宋体" w:hAnsi="宋体" w:cs="宋体" w:hint="eastAsia"/>
                <w:color w:val="000000"/>
                <w:kern w:val="0"/>
                <w:sz w:val="24"/>
                <w:szCs w:val="24"/>
                <w:lang/>
              </w:rPr>
              <w:br/>
              <w:t>传输速率：1000Mbps；</w:t>
            </w:r>
            <w:r w:rsidRPr="003455F7">
              <w:rPr>
                <w:rFonts w:ascii="宋体" w:eastAsia="宋体" w:hAnsi="宋体" w:cs="宋体" w:hint="eastAsia"/>
                <w:color w:val="000000"/>
                <w:kern w:val="0"/>
                <w:sz w:val="24"/>
                <w:szCs w:val="24"/>
                <w:lang/>
              </w:rPr>
              <w:br/>
              <w:t>包装长度：305米。</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米</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200</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3.9</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780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right"/>
              <w:rPr>
                <w:rFonts w:ascii="宋体" w:eastAsia="宋体" w:hAnsi="宋体" w:cs="宋体"/>
                <w:color w:val="000000"/>
                <w:sz w:val="24"/>
                <w:szCs w:val="24"/>
              </w:rPr>
            </w:pPr>
          </w:p>
        </w:tc>
      </w:tr>
      <w:tr w:rsidR="003455F7" w:rsidRPr="003455F7" w:rsidTr="00FF06AD">
        <w:trPr>
          <w:trHeight w:val="855"/>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7</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电源线</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品牌：久久线业；</w:t>
            </w:r>
            <w:r w:rsidRPr="003455F7">
              <w:rPr>
                <w:rFonts w:ascii="宋体" w:eastAsia="宋体" w:hAnsi="宋体" w:cs="宋体" w:hint="eastAsia"/>
                <w:color w:val="000000"/>
                <w:kern w:val="0"/>
                <w:sz w:val="24"/>
                <w:szCs w:val="24"/>
                <w:lang/>
              </w:rPr>
              <w:br/>
              <w:t>产地：扬州；</w:t>
            </w:r>
            <w:r w:rsidRPr="003455F7">
              <w:rPr>
                <w:rFonts w:ascii="宋体" w:eastAsia="宋体" w:hAnsi="宋体" w:cs="宋体" w:hint="eastAsia"/>
                <w:color w:val="000000"/>
                <w:kern w:val="0"/>
                <w:sz w:val="24"/>
                <w:szCs w:val="24"/>
                <w:lang/>
              </w:rPr>
              <w:br/>
              <w:t>型号：AVVR3*1.0。</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米</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200</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4.8</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960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right"/>
              <w:rPr>
                <w:rFonts w:ascii="宋体" w:eastAsia="宋体" w:hAnsi="宋体" w:cs="宋体"/>
                <w:color w:val="000000"/>
                <w:sz w:val="24"/>
                <w:szCs w:val="24"/>
              </w:rPr>
            </w:pPr>
          </w:p>
        </w:tc>
      </w:tr>
      <w:tr w:rsidR="003455F7" w:rsidRPr="003455F7" w:rsidTr="00FF06AD">
        <w:trPr>
          <w:trHeight w:val="2850"/>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8</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硬盘</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品牌：希捷;</w:t>
            </w:r>
            <w:r w:rsidRPr="003455F7">
              <w:rPr>
                <w:rFonts w:ascii="宋体" w:eastAsia="宋体" w:hAnsi="宋体" w:cs="宋体" w:hint="eastAsia"/>
                <w:color w:val="000000"/>
                <w:kern w:val="0"/>
                <w:sz w:val="24"/>
                <w:szCs w:val="24"/>
                <w:lang/>
              </w:rPr>
              <w:br/>
              <w:t>型号：ST4000DM004；</w:t>
            </w:r>
            <w:r w:rsidRPr="003455F7">
              <w:rPr>
                <w:rFonts w:ascii="宋体" w:eastAsia="宋体" w:hAnsi="宋体" w:cs="宋体" w:hint="eastAsia"/>
                <w:color w:val="000000"/>
                <w:kern w:val="0"/>
                <w:sz w:val="24"/>
                <w:szCs w:val="24"/>
                <w:lang/>
              </w:rPr>
              <w:br/>
              <w:t>产地：无锡；</w:t>
            </w:r>
            <w:r w:rsidRPr="003455F7">
              <w:rPr>
                <w:rFonts w:ascii="宋体" w:eastAsia="宋体" w:hAnsi="宋体" w:cs="宋体" w:hint="eastAsia"/>
                <w:color w:val="000000"/>
                <w:kern w:val="0"/>
                <w:sz w:val="24"/>
                <w:szCs w:val="24"/>
                <w:lang/>
              </w:rPr>
              <w:br/>
              <w:t>硬盘尺寸：3.5英寸;</w:t>
            </w:r>
            <w:r w:rsidRPr="003455F7">
              <w:rPr>
                <w:rFonts w:ascii="宋体" w:eastAsia="宋体" w:hAnsi="宋体" w:cs="宋体" w:hint="eastAsia"/>
                <w:color w:val="000000"/>
                <w:kern w:val="0"/>
                <w:sz w:val="24"/>
                <w:szCs w:val="24"/>
                <w:lang/>
              </w:rPr>
              <w:br/>
              <w:t>硬盘容量：4000GB;</w:t>
            </w:r>
            <w:r w:rsidRPr="003455F7">
              <w:rPr>
                <w:rFonts w:ascii="宋体" w:eastAsia="宋体" w:hAnsi="宋体" w:cs="宋体" w:hint="eastAsia"/>
                <w:color w:val="000000"/>
                <w:kern w:val="0"/>
                <w:sz w:val="24"/>
                <w:szCs w:val="24"/>
                <w:lang/>
              </w:rPr>
              <w:br/>
              <w:t>缓存：256MB;</w:t>
            </w:r>
            <w:r w:rsidRPr="003455F7">
              <w:rPr>
                <w:rFonts w:ascii="宋体" w:eastAsia="宋体" w:hAnsi="宋体" w:cs="宋体" w:hint="eastAsia"/>
                <w:color w:val="000000"/>
                <w:kern w:val="0"/>
                <w:sz w:val="24"/>
                <w:szCs w:val="24"/>
                <w:lang/>
              </w:rPr>
              <w:br/>
              <w:t>转速：5900rpm;</w:t>
            </w:r>
            <w:r w:rsidRPr="003455F7">
              <w:rPr>
                <w:rFonts w:ascii="宋体" w:eastAsia="宋体" w:hAnsi="宋体" w:cs="宋体" w:hint="eastAsia"/>
                <w:color w:val="000000"/>
                <w:kern w:val="0"/>
                <w:sz w:val="24"/>
                <w:szCs w:val="24"/>
                <w:lang/>
              </w:rPr>
              <w:br/>
              <w:t>接口类型：SATA3.0;</w:t>
            </w:r>
            <w:r w:rsidRPr="003455F7">
              <w:rPr>
                <w:rFonts w:ascii="宋体" w:eastAsia="宋体" w:hAnsi="宋体" w:cs="宋体" w:hint="eastAsia"/>
                <w:color w:val="000000"/>
                <w:kern w:val="0"/>
                <w:sz w:val="24"/>
                <w:szCs w:val="24"/>
                <w:lang/>
              </w:rPr>
              <w:br/>
              <w:t>接口速率：6Gb/秒;</w:t>
            </w:r>
            <w:r w:rsidRPr="003455F7">
              <w:rPr>
                <w:rFonts w:ascii="宋体" w:eastAsia="宋体" w:hAnsi="宋体" w:cs="宋体" w:hint="eastAsia"/>
                <w:color w:val="000000"/>
                <w:kern w:val="0"/>
                <w:sz w:val="24"/>
                <w:szCs w:val="24"/>
                <w:lang/>
              </w:rPr>
              <w:br/>
              <w:t>读写速度：190MB/秒。</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块</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1360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1360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right"/>
              <w:rPr>
                <w:rFonts w:ascii="宋体" w:eastAsia="宋体" w:hAnsi="宋体" w:cs="宋体"/>
                <w:color w:val="000000"/>
                <w:sz w:val="24"/>
                <w:szCs w:val="24"/>
              </w:rPr>
            </w:pPr>
          </w:p>
        </w:tc>
      </w:tr>
      <w:tr w:rsidR="003455F7" w:rsidRPr="003455F7" w:rsidTr="00FF06AD">
        <w:trPr>
          <w:trHeight w:val="855"/>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9</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交换机</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品牌：华为：型号：S1700-8G-AC；产地：深圳；产品类型：快速以太网交换机；应用层级：二层；背板带宽：16Gbps；包转发率：12Mpps；端口结构：非模块化；电源电压：AC 100-240V，50/60Hz；端口描述：8个10/100/1000Base-T以太；电源功率：＜10W</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台</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480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1440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right"/>
              <w:rPr>
                <w:rFonts w:ascii="宋体" w:eastAsia="宋体" w:hAnsi="宋体" w:cs="宋体"/>
                <w:color w:val="000000"/>
                <w:sz w:val="24"/>
                <w:szCs w:val="24"/>
              </w:rPr>
            </w:pPr>
          </w:p>
        </w:tc>
      </w:tr>
      <w:tr w:rsidR="003455F7" w:rsidRPr="003455F7" w:rsidTr="00FF06AD">
        <w:trPr>
          <w:trHeight w:val="285"/>
        </w:trPr>
        <w:tc>
          <w:tcPr>
            <w:tcW w:w="833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二、巡查指挥中心服务器</w:t>
            </w:r>
          </w:p>
        </w:tc>
      </w:tr>
      <w:tr w:rsidR="003455F7" w:rsidRPr="003455F7" w:rsidTr="00FF06AD">
        <w:trPr>
          <w:trHeight w:val="7215"/>
        </w:trPr>
        <w:tc>
          <w:tcPr>
            <w:tcW w:w="2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1</w:t>
            </w:r>
          </w:p>
        </w:tc>
        <w:tc>
          <w:tcPr>
            <w:tcW w:w="7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标考高清SIP管理平台</w:t>
            </w:r>
          </w:p>
        </w:tc>
        <w:tc>
          <w:tcPr>
            <w:tcW w:w="45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品牌：佳发；型号：JF-WRS6200；产地：成都；</w:t>
            </w:r>
            <w:r w:rsidRPr="003455F7">
              <w:rPr>
                <w:rFonts w:ascii="宋体" w:eastAsia="宋体" w:hAnsi="宋体" w:cs="宋体" w:hint="eastAsia"/>
                <w:color w:val="000000"/>
                <w:kern w:val="0"/>
                <w:sz w:val="24"/>
                <w:szCs w:val="24"/>
                <w:lang/>
              </w:rPr>
              <w:br/>
              <w:t>1、 符合《国家教育考试网上巡查系统视频标准技术规范（2017版）》相关技术规范；</w:t>
            </w:r>
            <w:r w:rsidRPr="003455F7">
              <w:rPr>
                <w:rFonts w:ascii="宋体" w:eastAsia="宋体" w:hAnsi="宋体" w:cs="宋体" w:hint="eastAsia"/>
                <w:color w:val="000000"/>
                <w:kern w:val="0"/>
                <w:sz w:val="24"/>
                <w:szCs w:val="24"/>
                <w:lang/>
              </w:rPr>
              <w:br/>
              <w:t>2、 嵌入式设备，具备实时操作系统，本身具有抗病毒和抗攻击能力。</w:t>
            </w:r>
            <w:r w:rsidRPr="003455F7">
              <w:rPr>
                <w:rFonts w:ascii="宋体" w:eastAsia="宋体" w:hAnsi="宋体" w:cs="宋体" w:hint="eastAsia"/>
                <w:color w:val="000000"/>
                <w:kern w:val="0"/>
                <w:sz w:val="24"/>
                <w:szCs w:val="24"/>
                <w:lang/>
              </w:rPr>
              <w:br/>
              <w:t>3、支持MPEG-4 和H.264视频编码、支持MPEG  Layer II、G711\AAC音频编码标准，并支持PS系统流和TS传输流的封装；</w:t>
            </w:r>
            <w:r w:rsidRPr="003455F7">
              <w:rPr>
                <w:rFonts w:ascii="宋体" w:eastAsia="宋体" w:hAnsi="宋体" w:cs="宋体" w:hint="eastAsia"/>
                <w:color w:val="000000"/>
                <w:kern w:val="0"/>
                <w:sz w:val="24"/>
                <w:szCs w:val="24"/>
                <w:lang/>
              </w:rPr>
              <w:br/>
              <w:t>4、 系统管理员用户分组，可对平台设置多类管理员，对每类管理员赋予不同的管理权限，如添加删除设备、帐号权限，查看权限、设置权限等；</w:t>
            </w:r>
            <w:r w:rsidRPr="003455F7">
              <w:rPr>
                <w:rFonts w:ascii="宋体" w:eastAsia="宋体" w:hAnsi="宋体" w:cs="宋体" w:hint="eastAsia"/>
                <w:color w:val="000000"/>
                <w:kern w:val="0"/>
                <w:sz w:val="24"/>
                <w:szCs w:val="24"/>
                <w:lang/>
              </w:rPr>
              <w:br/>
              <w:t>5、支持标准SIP2.0；</w:t>
            </w:r>
            <w:r w:rsidRPr="003455F7">
              <w:rPr>
                <w:rFonts w:ascii="宋体" w:eastAsia="宋体" w:hAnsi="宋体" w:cs="宋体" w:hint="eastAsia"/>
                <w:color w:val="000000"/>
                <w:kern w:val="0"/>
                <w:sz w:val="24"/>
                <w:szCs w:val="24"/>
                <w:lang/>
              </w:rPr>
              <w:br/>
              <w:t>6、 域、子域管理，可最多支持8级域、子域管理；</w:t>
            </w:r>
            <w:r w:rsidRPr="003455F7">
              <w:rPr>
                <w:rFonts w:ascii="宋体" w:eastAsia="宋体" w:hAnsi="宋体" w:cs="宋体" w:hint="eastAsia"/>
                <w:color w:val="000000"/>
                <w:kern w:val="0"/>
                <w:sz w:val="24"/>
                <w:szCs w:val="24"/>
                <w:lang/>
              </w:rPr>
              <w:br/>
              <w:t>7、远程用户、设备、视频点SIP URI映射；</w:t>
            </w:r>
            <w:r w:rsidRPr="003455F7">
              <w:rPr>
                <w:rFonts w:ascii="宋体" w:eastAsia="宋体" w:hAnsi="宋体" w:cs="宋体" w:hint="eastAsia"/>
                <w:color w:val="000000"/>
                <w:kern w:val="0"/>
                <w:sz w:val="24"/>
                <w:szCs w:val="24"/>
                <w:lang/>
              </w:rPr>
              <w:br/>
              <w:t>8、SIP URI组、用户、树形列表管理、IP URI统一命名规则、分级命名、联合定位；</w:t>
            </w:r>
            <w:r w:rsidRPr="003455F7">
              <w:rPr>
                <w:rFonts w:ascii="宋体" w:eastAsia="宋体" w:hAnsi="宋体" w:cs="宋体" w:hint="eastAsia"/>
                <w:color w:val="000000"/>
                <w:kern w:val="0"/>
                <w:sz w:val="24"/>
                <w:szCs w:val="24"/>
                <w:lang/>
              </w:rPr>
              <w:br/>
              <w:t>9、用户的接入认证、支持跨域呼叫；</w:t>
            </w:r>
            <w:r w:rsidRPr="003455F7">
              <w:rPr>
                <w:rFonts w:ascii="宋体" w:eastAsia="宋体" w:hAnsi="宋体" w:cs="宋体" w:hint="eastAsia"/>
                <w:color w:val="000000"/>
                <w:kern w:val="0"/>
                <w:sz w:val="24"/>
                <w:szCs w:val="24"/>
                <w:lang/>
              </w:rPr>
              <w:br/>
              <w:t>10、支持SIP代理功能，信令转发和路由；</w:t>
            </w:r>
            <w:r w:rsidRPr="003455F7">
              <w:rPr>
                <w:rFonts w:ascii="宋体" w:eastAsia="宋体" w:hAnsi="宋体" w:cs="宋体" w:hint="eastAsia"/>
                <w:color w:val="000000"/>
                <w:kern w:val="0"/>
                <w:sz w:val="24"/>
                <w:szCs w:val="24"/>
                <w:lang/>
              </w:rPr>
              <w:br/>
              <w:t>11、支持NAT穿越控制；</w:t>
            </w:r>
            <w:r w:rsidRPr="003455F7">
              <w:rPr>
                <w:rFonts w:ascii="宋体" w:eastAsia="宋体" w:hAnsi="宋体" w:cs="宋体" w:hint="eastAsia"/>
                <w:color w:val="000000"/>
                <w:kern w:val="0"/>
                <w:sz w:val="24"/>
                <w:szCs w:val="24"/>
                <w:lang/>
              </w:rPr>
              <w:br/>
              <w:t>12、支持SIP向上级的主动注册与多级注册的管理；</w:t>
            </w:r>
            <w:r w:rsidRPr="003455F7">
              <w:rPr>
                <w:rFonts w:ascii="宋体" w:eastAsia="宋体" w:hAnsi="宋体" w:cs="宋体" w:hint="eastAsia"/>
                <w:color w:val="000000"/>
                <w:kern w:val="0"/>
                <w:sz w:val="24"/>
                <w:szCs w:val="24"/>
                <w:lang/>
              </w:rPr>
              <w:br/>
              <w:t>13、支持 IP、UDP、RTP、RTCP、SIP 、TCP/IP、DHCP、PPPOE等网络协议；</w:t>
            </w:r>
            <w:r w:rsidRPr="003455F7">
              <w:rPr>
                <w:rFonts w:ascii="宋体" w:eastAsia="宋体" w:hAnsi="宋体" w:cs="宋体" w:hint="eastAsia"/>
                <w:color w:val="000000"/>
                <w:kern w:val="0"/>
                <w:sz w:val="24"/>
                <w:szCs w:val="24"/>
                <w:lang/>
              </w:rPr>
              <w:br/>
              <w:t>14、媒体流分发</w:t>
            </w:r>
            <w:r w:rsidRPr="003455F7">
              <w:rPr>
                <w:rFonts w:ascii="宋体" w:eastAsia="宋体" w:hAnsi="宋体" w:cs="宋体" w:hint="eastAsia"/>
                <w:color w:val="000000"/>
                <w:kern w:val="0"/>
                <w:sz w:val="24"/>
                <w:szCs w:val="24"/>
                <w:lang/>
              </w:rPr>
              <w:br/>
              <w:t>15、支持多转发分布式部署协同工作，满足大路数高清视频流的转发需求；</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16、支持用户与考场进行实时语音对讲；</w:t>
            </w:r>
            <w:r w:rsidRPr="003455F7">
              <w:rPr>
                <w:rFonts w:ascii="宋体" w:eastAsia="宋体" w:hAnsi="宋体" w:cs="宋体" w:hint="eastAsia"/>
                <w:color w:val="000000"/>
                <w:kern w:val="0"/>
                <w:sz w:val="24"/>
                <w:szCs w:val="24"/>
                <w:lang/>
              </w:rPr>
              <w:br/>
              <w:t>17、支持根据网络情况和使用需求，动态调整视频分辨率；</w:t>
            </w:r>
            <w:r w:rsidRPr="003455F7">
              <w:rPr>
                <w:rFonts w:ascii="宋体" w:eastAsia="宋体" w:hAnsi="宋体" w:cs="宋体" w:hint="eastAsia"/>
                <w:color w:val="000000"/>
                <w:kern w:val="0"/>
                <w:sz w:val="24"/>
                <w:szCs w:val="24"/>
                <w:lang/>
              </w:rPr>
              <w:br/>
              <w:t>18、设备/用户认证功能；</w:t>
            </w:r>
            <w:r w:rsidRPr="003455F7">
              <w:rPr>
                <w:rFonts w:ascii="宋体" w:eastAsia="宋体" w:hAnsi="宋体" w:cs="宋体" w:hint="eastAsia"/>
                <w:color w:val="000000"/>
                <w:kern w:val="0"/>
                <w:sz w:val="24"/>
                <w:szCs w:val="24"/>
                <w:lang/>
              </w:rPr>
              <w:br/>
              <w:t>19、建立SIP网关间的信任关系；</w:t>
            </w:r>
            <w:r w:rsidRPr="003455F7">
              <w:rPr>
                <w:rFonts w:ascii="宋体" w:eastAsia="宋体" w:hAnsi="宋体" w:cs="宋体" w:hint="eastAsia"/>
                <w:color w:val="000000"/>
                <w:kern w:val="0"/>
                <w:sz w:val="24"/>
                <w:szCs w:val="24"/>
                <w:lang/>
              </w:rPr>
              <w:br/>
              <w:t>20、路由控制功能；</w:t>
            </w:r>
            <w:r w:rsidRPr="003455F7">
              <w:rPr>
                <w:rFonts w:ascii="宋体" w:eastAsia="宋体" w:hAnsi="宋体" w:cs="宋体" w:hint="eastAsia"/>
                <w:color w:val="000000"/>
                <w:kern w:val="0"/>
                <w:sz w:val="24"/>
                <w:szCs w:val="24"/>
                <w:lang/>
              </w:rPr>
              <w:br/>
              <w:t>21、视频访问呼叫过程控制；</w:t>
            </w:r>
            <w:r w:rsidRPr="003455F7">
              <w:rPr>
                <w:rFonts w:ascii="宋体" w:eastAsia="宋体" w:hAnsi="宋体" w:cs="宋体" w:hint="eastAsia"/>
                <w:color w:val="000000"/>
                <w:kern w:val="0"/>
                <w:sz w:val="24"/>
                <w:szCs w:val="24"/>
                <w:lang/>
              </w:rPr>
              <w:br/>
              <w:t>22、视频远程访问权限控制；</w:t>
            </w:r>
            <w:r w:rsidRPr="003455F7">
              <w:rPr>
                <w:rFonts w:ascii="宋体" w:eastAsia="宋体" w:hAnsi="宋体" w:cs="宋体" w:hint="eastAsia"/>
                <w:color w:val="000000"/>
                <w:kern w:val="0"/>
                <w:sz w:val="24"/>
                <w:szCs w:val="24"/>
                <w:lang/>
              </w:rPr>
              <w:br/>
              <w:t>23、远程云台/镜头控制；</w:t>
            </w:r>
            <w:r w:rsidRPr="003455F7">
              <w:rPr>
                <w:rFonts w:ascii="宋体" w:eastAsia="宋体" w:hAnsi="宋体" w:cs="宋体" w:hint="eastAsia"/>
                <w:color w:val="000000"/>
                <w:kern w:val="0"/>
                <w:sz w:val="24"/>
                <w:szCs w:val="24"/>
                <w:lang/>
              </w:rPr>
              <w:br/>
              <w:t>24、统一管理接入的SIP终端；</w:t>
            </w:r>
            <w:r w:rsidRPr="003455F7">
              <w:rPr>
                <w:rFonts w:ascii="宋体" w:eastAsia="宋体" w:hAnsi="宋体" w:cs="宋体" w:hint="eastAsia"/>
                <w:color w:val="000000"/>
                <w:kern w:val="0"/>
                <w:sz w:val="24"/>
                <w:szCs w:val="24"/>
                <w:lang/>
              </w:rPr>
              <w:br/>
              <w:t>25、用户、设备在线信息统计；</w:t>
            </w:r>
            <w:r w:rsidRPr="003455F7">
              <w:rPr>
                <w:rFonts w:ascii="宋体" w:eastAsia="宋体" w:hAnsi="宋体" w:cs="宋体" w:hint="eastAsia"/>
                <w:color w:val="000000"/>
                <w:kern w:val="0"/>
                <w:sz w:val="24"/>
                <w:szCs w:val="24"/>
                <w:lang/>
              </w:rPr>
              <w:br/>
              <w:t>26、支持集中管理和分散管理两种模式；</w:t>
            </w:r>
            <w:r w:rsidRPr="003455F7">
              <w:rPr>
                <w:rFonts w:ascii="宋体" w:eastAsia="宋体" w:hAnsi="宋体" w:cs="宋体" w:hint="eastAsia"/>
                <w:color w:val="000000"/>
                <w:kern w:val="0"/>
                <w:sz w:val="24"/>
                <w:szCs w:val="24"/>
                <w:lang/>
              </w:rPr>
              <w:br/>
              <w:t>27、支持两种工作模式：考试模式、普通模式；</w:t>
            </w:r>
            <w:r w:rsidRPr="003455F7">
              <w:rPr>
                <w:rFonts w:ascii="宋体" w:eastAsia="宋体" w:hAnsi="宋体" w:cs="宋体" w:hint="eastAsia"/>
                <w:color w:val="000000"/>
                <w:kern w:val="0"/>
                <w:sz w:val="24"/>
                <w:szCs w:val="24"/>
                <w:lang/>
              </w:rPr>
              <w:br/>
              <w:t>28、支持根据考试类型进行视频图像上传控制；</w:t>
            </w:r>
            <w:r w:rsidRPr="003455F7">
              <w:rPr>
                <w:rFonts w:ascii="宋体" w:eastAsia="宋体" w:hAnsi="宋体" w:cs="宋体" w:hint="eastAsia"/>
                <w:color w:val="000000"/>
                <w:kern w:val="0"/>
                <w:sz w:val="24"/>
                <w:szCs w:val="24"/>
                <w:lang/>
              </w:rPr>
              <w:br/>
              <w:t>29、远程用户对考场图象的访问、控制、历史数据播放精确到每一个教室，添加、删除、修改组、用户、设备；</w:t>
            </w:r>
            <w:r w:rsidRPr="003455F7">
              <w:rPr>
                <w:rFonts w:ascii="宋体" w:eastAsia="宋体" w:hAnsi="宋体" w:cs="宋体" w:hint="eastAsia"/>
                <w:color w:val="000000"/>
                <w:kern w:val="0"/>
                <w:sz w:val="24"/>
                <w:szCs w:val="24"/>
                <w:lang/>
              </w:rPr>
              <w:br/>
              <w:t>30、可设置SIP路由器的相关信息；</w:t>
            </w:r>
            <w:r w:rsidRPr="003455F7">
              <w:rPr>
                <w:rFonts w:ascii="宋体" w:eastAsia="宋体" w:hAnsi="宋体" w:cs="宋体" w:hint="eastAsia"/>
                <w:color w:val="000000"/>
                <w:kern w:val="0"/>
                <w:sz w:val="24"/>
                <w:szCs w:val="24"/>
                <w:lang/>
              </w:rPr>
              <w:br/>
              <w:t>31、可设置分发服务器的相关信息；</w:t>
            </w:r>
            <w:r w:rsidRPr="003455F7">
              <w:rPr>
                <w:rFonts w:ascii="宋体" w:eastAsia="宋体" w:hAnsi="宋体" w:cs="宋体" w:hint="eastAsia"/>
                <w:color w:val="000000"/>
                <w:kern w:val="0"/>
                <w:sz w:val="24"/>
                <w:szCs w:val="24"/>
                <w:lang/>
              </w:rPr>
              <w:br/>
              <w:t>32、可设置解码设备（电视墙服务器）的帐号，权限等；</w:t>
            </w:r>
            <w:r w:rsidRPr="003455F7">
              <w:rPr>
                <w:rFonts w:ascii="宋体" w:eastAsia="宋体" w:hAnsi="宋体" w:cs="宋体" w:hint="eastAsia"/>
                <w:color w:val="000000"/>
                <w:kern w:val="0"/>
                <w:sz w:val="24"/>
                <w:szCs w:val="24"/>
                <w:lang/>
              </w:rPr>
              <w:br/>
              <w:t>33、可设置媒体服务器的相关信息；</w:t>
            </w:r>
            <w:r w:rsidRPr="003455F7">
              <w:rPr>
                <w:rFonts w:ascii="宋体" w:eastAsia="宋体" w:hAnsi="宋体" w:cs="宋体" w:hint="eastAsia"/>
                <w:color w:val="000000"/>
                <w:kern w:val="0"/>
                <w:sz w:val="24"/>
                <w:szCs w:val="24"/>
                <w:lang/>
              </w:rPr>
              <w:br/>
              <w:t>34、能实现系统核心数据库的备份和恢复；</w:t>
            </w:r>
            <w:r w:rsidRPr="003455F7">
              <w:rPr>
                <w:rFonts w:ascii="宋体" w:eastAsia="宋体" w:hAnsi="宋体" w:cs="宋体" w:hint="eastAsia"/>
                <w:color w:val="000000"/>
                <w:kern w:val="0"/>
                <w:sz w:val="24"/>
                <w:szCs w:val="24"/>
                <w:lang/>
              </w:rPr>
              <w:br/>
              <w:t>35、生成和打印系统用户、设备清单报表；</w:t>
            </w:r>
            <w:r w:rsidRPr="003455F7">
              <w:rPr>
                <w:rFonts w:ascii="宋体" w:eastAsia="宋体" w:hAnsi="宋体" w:cs="宋体" w:hint="eastAsia"/>
                <w:color w:val="000000"/>
                <w:kern w:val="0"/>
                <w:sz w:val="24"/>
                <w:szCs w:val="24"/>
                <w:lang/>
              </w:rPr>
              <w:br/>
              <w:t>36、支持报警信息查询及搜索；</w:t>
            </w:r>
            <w:r w:rsidRPr="003455F7">
              <w:rPr>
                <w:rFonts w:ascii="宋体" w:eastAsia="宋体" w:hAnsi="宋体" w:cs="宋体" w:hint="eastAsia"/>
                <w:color w:val="000000"/>
                <w:kern w:val="0"/>
                <w:sz w:val="24"/>
                <w:szCs w:val="24"/>
                <w:lang/>
              </w:rPr>
              <w:br/>
              <w:t>37、支持远程重启和关机。</w:t>
            </w:r>
            <w:r w:rsidRPr="003455F7">
              <w:rPr>
                <w:rFonts w:ascii="宋体" w:eastAsia="宋体" w:hAnsi="宋体" w:cs="宋体" w:hint="eastAsia"/>
                <w:color w:val="000000"/>
                <w:kern w:val="0"/>
                <w:sz w:val="24"/>
                <w:szCs w:val="24"/>
                <w:lang/>
              </w:rPr>
              <w:br/>
              <w:t xml:space="preserve">硬件配置1个Intel Xeon Processor </w:t>
            </w:r>
            <w:r w:rsidRPr="003455F7">
              <w:rPr>
                <w:rFonts w:ascii="宋体" w:eastAsia="宋体" w:hAnsi="宋体" w:cs="宋体" w:hint="eastAsia"/>
                <w:color w:val="000000"/>
                <w:kern w:val="0"/>
                <w:sz w:val="24"/>
                <w:szCs w:val="24"/>
                <w:lang/>
              </w:rPr>
              <w:lastRenderedPageBreak/>
              <w:t>E3-1230V5 4C/8T 3.4GHz 8M/80W，2个 8G/DDR4/2133或2400MHz/ECC-Unbuffer/2Ranks，1块1TB/SATA/7200RPM/3.5寸/企业级，1个DVD/RW/SATA薄，1个300W单电源，导轨套件。</w:t>
            </w:r>
          </w:p>
        </w:tc>
        <w:tc>
          <w:tcPr>
            <w:tcW w:w="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台</w:t>
            </w:r>
          </w:p>
        </w:tc>
        <w:tc>
          <w:tcPr>
            <w:tcW w:w="60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64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43000</w:t>
            </w:r>
          </w:p>
        </w:tc>
        <w:tc>
          <w:tcPr>
            <w:tcW w:w="6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43000</w:t>
            </w:r>
          </w:p>
        </w:tc>
        <w:tc>
          <w:tcPr>
            <w:tcW w:w="25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3319"/>
        </w:trPr>
        <w:tc>
          <w:tcPr>
            <w:tcW w:w="2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c>
          <w:tcPr>
            <w:tcW w:w="7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宋体" w:eastAsia="宋体" w:hAnsi="宋体" w:cs="宋体"/>
                <w:color w:val="000000"/>
                <w:sz w:val="24"/>
                <w:szCs w:val="24"/>
              </w:rPr>
            </w:pPr>
          </w:p>
        </w:tc>
        <w:tc>
          <w:tcPr>
            <w:tcW w:w="45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c>
          <w:tcPr>
            <w:tcW w:w="60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c>
          <w:tcPr>
            <w:tcW w:w="64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c>
          <w:tcPr>
            <w:tcW w:w="6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c>
          <w:tcPr>
            <w:tcW w:w="25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6520"/>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2</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标考高清媒体转发平台</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品牌：佳发；型号：JF-VPR6200；产地：成都；</w:t>
            </w:r>
            <w:r w:rsidRPr="003455F7">
              <w:rPr>
                <w:rFonts w:ascii="宋体" w:eastAsia="宋体" w:hAnsi="宋体" w:cs="宋体" w:hint="eastAsia"/>
                <w:color w:val="000000"/>
                <w:kern w:val="0"/>
                <w:sz w:val="24"/>
                <w:szCs w:val="24"/>
                <w:lang/>
              </w:rPr>
              <w:br/>
              <w:t>1、符合《国家教育考试网上巡查系统视频标准技术规范（2017版）》相关技术规范；</w:t>
            </w:r>
            <w:r w:rsidRPr="003455F7">
              <w:rPr>
                <w:rFonts w:ascii="宋体" w:eastAsia="宋体" w:hAnsi="宋体" w:cs="宋体" w:hint="eastAsia"/>
                <w:color w:val="000000"/>
                <w:kern w:val="0"/>
                <w:sz w:val="24"/>
                <w:szCs w:val="24"/>
                <w:lang/>
              </w:rPr>
              <w:br/>
              <w:t>2、支持MPEG-4 和H.264视频编码、支持MPEG  Layer II、G711\AAC音频编码标准，并支持PS系统流和TS传输流的封装；</w:t>
            </w:r>
            <w:r w:rsidRPr="003455F7">
              <w:rPr>
                <w:rFonts w:ascii="宋体" w:eastAsia="宋体" w:hAnsi="宋体" w:cs="宋体" w:hint="eastAsia"/>
                <w:color w:val="000000"/>
                <w:kern w:val="0"/>
                <w:sz w:val="24"/>
                <w:szCs w:val="24"/>
                <w:lang/>
              </w:rPr>
              <w:br/>
              <w:t>3、嵌入式设备，具备实时操作系统，本身具有抗病毒和抗攻击能力。</w:t>
            </w:r>
            <w:r w:rsidRPr="003455F7">
              <w:rPr>
                <w:rFonts w:ascii="宋体" w:eastAsia="宋体" w:hAnsi="宋体" w:cs="宋体" w:hint="eastAsia"/>
                <w:color w:val="000000"/>
                <w:kern w:val="0"/>
                <w:sz w:val="24"/>
                <w:szCs w:val="24"/>
                <w:lang/>
              </w:rPr>
              <w:br/>
              <w:t>4、支持 IP、UDP、RTP、RTCP、SIP 、TCP/IP、DHCP、PPPOE等网络协议；</w:t>
            </w:r>
            <w:r w:rsidRPr="003455F7">
              <w:rPr>
                <w:rFonts w:ascii="宋体" w:eastAsia="宋体" w:hAnsi="宋体" w:cs="宋体" w:hint="eastAsia"/>
                <w:color w:val="000000"/>
                <w:kern w:val="0"/>
                <w:sz w:val="24"/>
                <w:szCs w:val="24"/>
                <w:lang/>
              </w:rPr>
              <w:br/>
              <w:t>5、媒体流分发</w:t>
            </w:r>
            <w:r w:rsidRPr="003455F7">
              <w:rPr>
                <w:rFonts w:ascii="宋体" w:eastAsia="宋体" w:hAnsi="宋体" w:cs="宋体" w:hint="eastAsia"/>
                <w:color w:val="000000"/>
                <w:kern w:val="0"/>
                <w:sz w:val="24"/>
                <w:szCs w:val="24"/>
                <w:lang/>
              </w:rPr>
              <w:br/>
              <w:t>6、支持多转发分布式部署协同工作，满足大路数高清视频流的转发需求；</w:t>
            </w:r>
            <w:r w:rsidRPr="003455F7">
              <w:rPr>
                <w:rFonts w:ascii="宋体" w:eastAsia="宋体" w:hAnsi="宋体" w:cs="宋体" w:hint="eastAsia"/>
                <w:color w:val="000000"/>
                <w:kern w:val="0"/>
                <w:sz w:val="24"/>
                <w:szCs w:val="24"/>
                <w:lang/>
              </w:rPr>
              <w:br/>
              <w:t>7、支持用户与考场进行实时语音对讲；</w:t>
            </w:r>
            <w:r w:rsidRPr="003455F7">
              <w:rPr>
                <w:rFonts w:ascii="宋体" w:eastAsia="宋体" w:hAnsi="宋体" w:cs="宋体" w:hint="eastAsia"/>
                <w:color w:val="000000"/>
                <w:kern w:val="0"/>
                <w:sz w:val="24"/>
                <w:szCs w:val="24"/>
                <w:lang/>
              </w:rPr>
              <w:br/>
              <w:t>8、支持点播、组播、广播；</w:t>
            </w:r>
            <w:r w:rsidRPr="003455F7">
              <w:rPr>
                <w:rFonts w:ascii="宋体" w:eastAsia="宋体" w:hAnsi="宋体" w:cs="宋体" w:hint="eastAsia"/>
                <w:color w:val="000000"/>
                <w:kern w:val="0"/>
                <w:sz w:val="24"/>
                <w:szCs w:val="24"/>
                <w:lang/>
              </w:rPr>
              <w:br/>
              <w:t>9、支持转发干线传输协议：在巡查系统中转发服务器与转发服务器之间建立一个双向视频传输通道。实现最底层巡查系统（学校级巡查系统）不需要外网IP(或NAT映射)就可实现和上级巡查系统的对接。</w:t>
            </w:r>
            <w:r w:rsidRPr="003455F7">
              <w:rPr>
                <w:rFonts w:ascii="宋体" w:eastAsia="宋体" w:hAnsi="宋体" w:cs="宋体" w:hint="eastAsia"/>
                <w:color w:val="000000"/>
                <w:kern w:val="0"/>
                <w:sz w:val="24"/>
                <w:szCs w:val="24"/>
                <w:lang/>
              </w:rPr>
              <w:br/>
              <w:t>10、支持网络拥塞控制等功能；</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11、支持视频多路复用；</w:t>
            </w:r>
            <w:r w:rsidRPr="003455F7">
              <w:rPr>
                <w:rFonts w:ascii="宋体" w:eastAsia="宋体" w:hAnsi="宋体" w:cs="宋体" w:hint="eastAsia"/>
                <w:color w:val="000000"/>
                <w:kern w:val="0"/>
                <w:sz w:val="24"/>
                <w:szCs w:val="24"/>
                <w:lang/>
              </w:rPr>
              <w:br/>
              <w:t>12、视频路由控制；</w:t>
            </w:r>
            <w:r w:rsidRPr="003455F7">
              <w:rPr>
                <w:rFonts w:ascii="宋体" w:eastAsia="宋体" w:hAnsi="宋体" w:cs="宋体" w:hint="eastAsia"/>
                <w:color w:val="000000"/>
                <w:kern w:val="0"/>
                <w:sz w:val="24"/>
                <w:szCs w:val="24"/>
                <w:lang/>
              </w:rPr>
              <w:br/>
              <w:t>13、视频传输优先级控制；</w:t>
            </w:r>
            <w:r w:rsidRPr="003455F7">
              <w:rPr>
                <w:rFonts w:ascii="宋体" w:eastAsia="宋体" w:hAnsi="宋体" w:cs="宋体" w:hint="eastAsia"/>
                <w:color w:val="000000"/>
                <w:kern w:val="0"/>
                <w:sz w:val="24"/>
                <w:szCs w:val="24"/>
                <w:lang/>
              </w:rPr>
              <w:br/>
              <w:t>14、音/视频数据压缩及封装；</w:t>
            </w:r>
            <w:r w:rsidRPr="003455F7">
              <w:rPr>
                <w:rFonts w:ascii="宋体" w:eastAsia="宋体" w:hAnsi="宋体" w:cs="宋体" w:hint="eastAsia"/>
                <w:color w:val="000000"/>
                <w:kern w:val="0"/>
                <w:sz w:val="24"/>
                <w:szCs w:val="24"/>
                <w:lang/>
              </w:rPr>
              <w:br/>
              <w:t>15、支持 NAT 穿越控制。</w:t>
            </w:r>
            <w:r w:rsidRPr="003455F7">
              <w:rPr>
                <w:rFonts w:ascii="宋体" w:eastAsia="宋体" w:hAnsi="宋体" w:cs="宋体" w:hint="eastAsia"/>
                <w:color w:val="000000"/>
                <w:kern w:val="0"/>
                <w:sz w:val="24"/>
                <w:szCs w:val="24"/>
                <w:lang/>
              </w:rPr>
              <w:br/>
              <w:t>硬件配置1个Intel Xeon Processor E3-1230V5 4C/8T 3.4GHz 8M/80W，2个 8G/DDR4/2133或2400MHz/ECC-Unbuffer/2Ranks，1块1TB/SATA/7200RPM/3.5寸/企业级，1个DVD/RW/SATA薄，1个300W单电源，导轨套件。</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台</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43000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43000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855"/>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3</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资料下发服务器</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品牌：联想；型号：ST558；产地：北京;产品类别： 塔式；CPU类型： Intel 至强 铜牌；CPU型号： Xeon Bronze 3104；CPU频率：1.7GHz；CPU数量： 1颗；三级缓存 8.25MB；CPU核心 六核；CPU线程数 六线程；扩展槽 6×PCIe 3.0；内存类型 DDR4；内存容量 16GB</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台</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19000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19000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3615"/>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交换机</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品牌：华为；型号：S5720S-28P；产地：深圳;1、交换容量≥336Gbps，转发性能≥96Mpps；</w:t>
            </w:r>
            <w:r w:rsidRPr="003455F7">
              <w:rPr>
                <w:rFonts w:ascii="宋体" w:eastAsia="宋体" w:hAnsi="宋体" w:cs="宋体" w:hint="eastAsia"/>
                <w:color w:val="000000"/>
                <w:kern w:val="0"/>
                <w:sz w:val="24"/>
                <w:szCs w:val="24"/>
                <w:lang/>
              </w:rPr>
              <w:br/>
              <w:t>2、24个千兆以太网电口，4个千兆光口，支持console口，管理网口和U盘开局并都位于设备前面板，便于维护；</w:t>
            </w:r>
            <w:r w:rsidRPr="003455F7">
              <w:rPr>
                <w:rFonts w:ascii="宋体" w:eastAsia="宋体" w:hAnsi="宋体" w:cs="宋体" w:hint="eastAsia"/>
                <w:color w:val="000000"/>
                <w:kern w:val="0"/>
                <w:sz w:val="24"/>
                <w:szCs w:val="24"/>
                <w:lang/>
              </w:rPr>
              <w:br/>
              <w:t>3、Ipv4路由表≥8K，支持静态路由，支持RIP，OSPF/OSPFv3，支持VRRP；</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4、IPV6路由表≥2K，支持DHCPv6，支持SAVI；</w:t>
            </w:r>
            <w:r w:rsidRPr="003455F7">
              <w:rPr>
                <w:rFonts w:ascii="宋体" w:eastAsia="宋体" w:hAnsi="宋体" w:cs="宋体" w:hint="eastAsia"/>
                <w:color w:val="000000"/>
                <w:kern w:val="0"/>
                <w:sz w:val="24"/>
                <w:szCs w:val="24"/>
                <w:lang/>
              </w:rPr>
              <w:br/>
              <w:t>5、支持G.8032开放环或SEP、REP半环协议,可与其他厂商设备混合组网，倒换时间≤50ms；</w:t>
            </w:r>
            <w:r w:rsidRPr="003455F7">
              <w:rPr>
                <w:rFonts w:ascii="宋体" w:eastAsia="宋体" w:hAnsi="宋体" w:cs="宋体" w:hint="eastAsia"/>
                <w:color w:val="000000"/>
                <w:kern w:val="0"/>
                <w:sz w:val="24"/>
                <w:szCs w:val="24"/>
                <w:lang/>
              </w:rPr>
              <w:br/>
              <w:t>6、支持MFF，支持ND snooping，支持MACsec；</w:t>
            </w:r>
            <w:r w:rsidRPr="003455F7">
              <w:rPr>
                <w:rFonts w:ascii="宋体" w:eastAsia="宋体" w:hAnsi="宋体" w:cs="宋体" w:hint="eastAsia"/>
                <w:color w:val="000000"/>
                <w:kern w:val="0"/>
                <w:sz w:val="24"/>
                <w:szCs w:val="24"/>
                <w:lang/>
              </w:rPr>
              <w:br/>
              <w:t>7、支持三层组播功能，支持堆叠，主机堆叠数不小于9台，堆叠带宽≥24G；</w:t>
            </w:r>
            <w:r w:rsidRPr="003455F7">
              <w:rPr>
                <w:rFonts w:ascii="宋体" w:eastAsia="宋体" w:hAnsi="宋体" w:cs="宋体" w:hint="eastAsia"/>
                <w:color w:val="000000"/>
                <w:kern w:val="0"/>
                <w:sz w:val="24"/>
                <w:szCs w:val="24"/>
                <w:lang/>
              </w:rPr>
              <w:br/>
              <w:t>8、支持SNMP v1/v2/v3、Telnet、RMON、SSHv2，支持带外管理以太网口；</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台</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3450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3450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宋体" w:eastAsia="宋体" w:hAnsi="宋体" w:cs="宋体"/>
                <w:color w:val="000000"/>
                <w:sz w:val="24"/>
                <w:szCs w:val="24"/>
              </w:rPr>
            </w:pPr>
          </w:p>
        </w:tc>
      </w:tr>
      <w:tr w:rsidR="003455F7" w:rsidRPr="003455F7" w:rsidTr="00FF06AD">
        <w:trPr>
          <w:trHeight w:val="285"/>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5</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机柜</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品牌：统帅；型号：TS-F08；产地：安阳；专用服务器机柜2米。带5层托盘（隔板）</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台</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2350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2350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宋体" w:eastAsia="宋体" w:hAnsi="宋体" w:cs="宋体"/>
                <w:color w:val="000000"/>
                <w:sz w:val="24"/>
                <w:szCs w:val="24"/>
              </w:rPr>
            </w:pPr>
          </w:p>
        </w:tc>
      </w:tr>
      <w:tr w:rsidR="003455F7" w:rsidRPr="003455F7" w:rsidTr="00FF06AD">
        <w:trPr>
          <w:trHeight w:val="285"/>
        </w:trPr>
        <w:tc>
          <w:tcPr>
            <w:tcW w:w="833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三、巡查客户端电脑及辅助设备</w:t>
            </w:r>
          </w:p>
        </w:tc>
      </w:tr>
      <w:tr w:rsidR="003455F7" w:rsidRPr="003455F7" w:rsidTr="00FF06AD">
        <w:trPr>
          <w:trHeight w:val="1140"/>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电脑主机</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品牌：联想；型号:扬天A8000T；产地：北京;i7 7700/16GB/256GB+1TB/2G独显；CPU系列：英特尔 酷睿i7 7代系列；核心/线程数：四核心/八线程</w:t>
            </w:r>
            <w:r w:rsidRPr="003455F7">
              <w:rPr>
                <w:rFonts w:ascii="宋体" w:eastAsia="宋体" w:hAnsi="宋体" w:cs="宋体" w:hint="eastAsia"/>
                <w:color w:val="000000"/>
                <w:kern w:val="0"/>
                <w:sz w:val="24"/>
                <w:szCs w:val="24"/>
                <w:lang/>
              </w:rPr>
              <w:br/>
              <w:t>；产品类型：商用电脑；机箱类型：立式；内存类型：DDR4；硬盘容量：256GB+1TB；显卡类型：级独立显卡；显存容量：2GB</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台</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7700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38500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285"/>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显示器</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品牌：联想；型号X23；产地：北京;23英寸IPS广角窄边框</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台</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960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4800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570"/>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笔记本电脑</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品牌：联想；型号：ThinkPad T590；产地：北京;I7八代i7-8565U/Windows 10/8GB/512GB SSD/独显/15.6英寸</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台</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11000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11000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570"/>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打印机</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品牌：惠普；型号：403DW；产地：上海；黑白激光打印机；无线WIFI；适配打印耗材：硒鼓；打印速度：40页/分；双面打印：自动； 幅面尺寸：A4；网络功能：有线/</w:t>
            </w:r>
            <w:r w:rsidRPr="003455F7">
              <w:rPr>
                <w:rFonts w:ascii="宋体" w:eastAsia="宋体" w:hAnsi="宋体" w:cs="宋体" w:hint="eastAsia"/>
                <w:color w:val="000000"/>
                <w:kern w:val="0"/>
                <w:sz w:val="24"/>
                <w:szCs w:val="24"/>
                <w:lang/>
              </w:rPr>
              <w:lastRenderedPageBreak/>
              <w:t>无线网络</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台</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4455</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8910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855"/>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lastRenderedPageBreak/>
              <w:t>5</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移动硬盘</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品牌：希捷；型号：睿翼；产地：苏州；存储容量：4TB 硬盘尺寸：2.5英寸硬盘</w:t>
            </w:r>
            <w:r w:rsidRPr="003455F7">
              <w:rPr>
                <w:rFonts w:ascii="宋体" w:eastAsia="宋体" w:hAnsi="宋体" w:cs="宋体" w:hint="eastAsia"/>
                <w:color w:val="000000"/>
                <w:kern w:val="0"/>
                <w:sz w:val="24"/>
                <w:szCs w:val="24"/>
                <w:lang/>
              </w:rPr>
              <w:br/>
              <w:t>接口类型：有线（USB3.0） 产品重量：246g</w:t>
            </w:r>
            <w:r w:rsidRPr="003455F7">
              <w:rPr>
                <w:rFonts w:ascii="宋体" w:eastAsia="宋体" w:hAnsi="宋体" w:cs="宋体" w:hint="eastAsia"/>
                <w:color w:val="000000"/>
                <w:kern w:val="0"/>
                <w:sz w:val="24"/>
                <w:szCs w:val="24"/>
                <w:lang/>
              </w:rPr>
              <w:br/>
              <w:t>颜色：黑色</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块</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1460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2920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285"/>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U盘</w:t>
            </w:r>
          </w:p>
        </w:tc>
        <w:tc>
          <w:tcPr>
            <w:tcW w:w="45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品牌：金士顿；型号：DT100G3；产地：北京；闪存容量: 64GB  USB3.0</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个</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570"/>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7</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摄像机三角支架</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 xml:space="preserve"> 品牌：铁塔；型号：MTT701B；产地：北京；(材质:碳纤维最高工作高度1700mm最低工作高度：400mm管径：39mm节数：3节  云台类型：液压云台)</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个</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1900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1900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855"/>
        </w:trPr>
        <w:tc>
          <w:tcPr>
            <w:tcW w:w="2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8</w:t>
            </w:r>
          </w:p>
        </w:tc>
        <w:tc>
          <w:tcPr>
            <w:tcW w:w="7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VPN</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深信服；型号：MIG/1000；产地：深圳；VPN加密性能40Mbps，防火墙性能200Mbps，支持双WAN口；硬件指标：小1U，单电源，2个WAN口，11个LAN口（1*千兆LAN+10*百兆LAN），1个DMZ口；一体化安全网关路由器软件V6.0；3年产品质保；</w:t>
            </w:r>
          </w:p>
        </w:tc>
        <w:tc>
          <w:tcPr>
            <w:tcW w:w="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台</w:t>
            </w:r>
          </w:p>
        </w:tc>
        <w:tc>
          <w:tcPr>
            <w:tcW w:w="6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6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12750</w:t>
            </w:r>
          </w:p>
        </w:tc>
        <w:tc>
          <w:tcPr>
            <w:tcW w:w="6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12750</w:t>
            </w:r>
          </w:p>
        </w:tc>
        <w:tc>
          <w:tcPr>
            <w:tcW w:w="2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r>
      <w:tr w:rsidR="003455F7" w:rsidRPr="003455F7" w:rsidTr="00FF06AD">
        <w:trPr>
          <w:trHeight w:val="855"/>
        </w:trPr>
        <w:tc>
          <w:tcPr>
            <w:tcW w:w="101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kern w:val="0"/>
                <w:sz w:val="24"/>
                <w:szCs w:val="24"/>
                <w:lang/>
              </w:rPr>
            </w:pPr>
            <w:r w:rsidRPr="003455F7">
              <w:rPr>
                <w:rFonts w:ascii="宋体" w:eastAsia="宋体" w:hAnsi="宋体" w:cs="宋体" w:hint="eastAsia"/>
                <w:color w:val="000000"/>
                <w:kern w:val="0"/>
                <w:sz w:val="24"/>
                <w:szCs w:val="24"/>
                <w:lang/>
              </w:rPr>
              <w:t>合计</w:t>
            </w:r>
          </w:p>
        </w:tc>
        <w:tc>
          <w:tcPr>
            <w:tcW w:w="45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kern w:val="0"/>
                <w:sz w:val="24"/>
                <w:szCs w:val="24"/>
                <w:lang/>
              </w:rPr>
            </w:pPr>
          </w:p>
        </w:tc>
        <w:tc>
          <w:tcPr>
            <w:tcW w:w="280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rPr>
                <w:rFonts w:ascii="Times New Roman" w:eastAsia="宋体" w:hAnsi="Times New Roman" w:cs="Times New Roman"/>
                <w:sz w:val="24"/>
                <w:szCs w:val="24"/>
              </w:rPr>
            </w:pPr>
            <w:r w:rsidRPr="003455F7">
              <w:rPr>
                <w:rFonts w:ascii="Times New Roman" w:eastAsia="宋体" w:hAnsi="Times New Roman" w:cs="Times New Roman" w:hint="eastAsia"/>
                <w:sz w:val="24"/>
                <w:szCs w:val="24"/>
                <w:lang w:val="zh-CN"/>
              </w:rPr>
              <w:t>大写：贰拾万捌仟贰佰元整　小写：</w:t>
            </w:r>
            <w:r w:rsidRPr="003455F7">
              <w:rPr>
                <w:rFonts w:ascii="Times New Roman" w:eastAsia="宋体" w:hAnsi="Times New Roman" w:cs="Times New Roman" w:hint="eastAsia"/>
                <w:sz w:val="24"/>
                <w:szCs w:val="24"/>
              </w:rPr>
              <w:t>208200</w:t>
            </w:r>
            <w:r w:rsidRPr="003455F7">
              <w:rPr>
                <w:rFonts w:ascii="Times New Roman" w:eastAsia="宋体" w:hAnsi="Times New Roman" w:cs="Times New Roman" w:hint="eastAsia"/>
                <w:sz w:val="24"/>
                <w:szCs w:val="24"/>
              </w:rPr>
              <w:t>元</w:t>
            </w:r>
          </w:p>
          <w:p w:rsidR="003455F7" w:rsidRPr="003455F7" w:rsidRDefault="003455F7" w:rsidP="003455F7">
            <w:pPr>
              <w:spacing w:line="360" w:lineRule="auto"/>
              <w:jc w:val="center"/>
              <w:rPr>
                <w:rFonts w:ascii="宋体" w:eastAsia="宋体" w:hAnsi="宋体" w:cs="宋体"/>
                <w:color w:val="000000"/>
                <w:sz w:val="24"/>
                <w:szCs w:val="24"/>
              </w:rPr>
            </w:pPr>
          </w:p>
        </w:tc>
      </w:tr>
    </w:tbl>
    <w:p w:rsidR="003455F7" w:rsidRPr="003455F7" w:rsidRDefault="003455F7" w:rsidP="003455F7">
      <w:pPr>
        <w:spacing w:line="360" w:lineRule="auto"/>
        <w:rPr>
          <w:rFonts w:ascii="Times New Roman" w:eastAsia="宋体" w:hAnsi="Times New Roman" w:cs="Times New Roman"/>
          <w:sz w:val="24"/>
          <w:szCs w:val="24"/>
        </w:rPr>
      </w:pPr>
    </w:p>
    <w:p w:rsidR="003455F7" w:rsidRPr="003455F7" w:rsidRDefault="003455F7" w:rsidP="003455F7">
      <w:pPr>
        <w:spacing w:line="360" w:lineRule="auto"/>
        <w:rPr>
          <w:rFonts w:ascii="Times New Roman" w:eastAsia="宋体" w:hAnsi="Times New Roman" w:cs="Times New Roman"/>
          <w:sz w:val="24"/>
          <w:szCs w:val="24"/>
        </w:rPr>
      </w:pPr>
    </w:p>
    <w:p w:rsidR="003455F7" w:rsidRPr="003455F7" w:rsidRDefault="003455F7" w:rsidP="003455F7">
      <w:pPr>
        <w:spacing w:line="360" w:lineRule="auto"/>
        <w:rPr>
          <w:rFonts w:ascii="Times New Roman" w:eastAsia="宋体" w:hAnsi="Times New Roman" w:cs="Times New Roman"/>
          <w:sz w:val="24"/>
          <w:szCs w:val="24"/>
        </w:rPr>
      </w:pPr>
    </w:p>
    <w:p w:rsidR="003455F7" w:rsidRPr="003455F7" w:rsidRDefault="003455F7" w:rsidP="003455F7">
      <w:pPr>
        <w:spacing w:line="360" w:lineRule="auto"/>
        <w:ind w:firstLineChars="100" w:firstLine="280"/>
        <w:rPr>
          <w:rFonts w:ascii="Times New Roman" w:eastAsia="仿宋_GB2312" w:hAnsi="Times New Roman" w:cs="Times New Roman"/>
          <w:sz w:val="28"/>
          <w:szCs w:val="24"/>
        </w:rPr>
      </w:pPr>
    </w:p>
    <w:p w:rsidR="003455F7" w:rsidRPr="003455F7" w:rsidRDefault="003455F7" w:rsidP="003455F7">
      <w:pPr>
        <w:spacing w:line="360" w:lineRule="auto"/>
        <w:ind w:firstLineChars="100" w:firstLine="280"/>
        <w:rPr>
          <w:rFonts w:ascii="Times New Roman" w:eastAsia="仿宋_GB2312" w:hAnsi="Times New Roman" w:cs="Times New Roman"/>
          <w:sz w:val="28"/>
          <w:szCs w:val="24"/>
        </w:rPr>
      </w:pPr>
    </w:p>
    <w:p w:rsidR="003455F7" w:rsidRPr="003455F7" w:rsidRDefault="003455F7" w:rsidP="003455F7">
      <w:pPr>
        <w:spacing w:line="360" w:lineRule="auto"/>
        <w:rPr>
          <w:rFonts w:ascii="Times New Roman" w:eastAsia="宋体" w:hAnsi="Times New Roman" w:cs="Times New Roman"/>
          <w:sz w:val="24"/>
          <w:szCs w:val="24"/>
        </w:rPr>
      </w:pPr>
    </w:p>
    <w:p w:rsidR="003455F7" w:rsidRPr="003455F7" w:rsidRDefault="003455F7" w:rsidP="003455F7">
      <w:pPr>
        <w:keepNext/>
        <w:keepLines/>
        <w:spacing w:before="260" w:after="260" w:line="413" w:lineRule="auto"/>
        <w:outlineLvl w:val="2"/>
        <w:rPr>
          <w:rFonts w:ascii="Times New Roman" w:eastAsia="宋体" w:hAnsi="Times New Roman" w:cs="Times New Roman"/>
          <w:b/>
          <w:sz w:val="24"/>
          <w:szCs w:val="24"/>
        </w:rPr>
      </w:pPr>
      <w:bookmarkStart w:id="1" w:name="_GoBack"/>
      <w:bookmarkStart w:id="2" w:name="_Toc9237284"/>
      <w:bookmarkEnd w:id="1"/>
      <w:r w:rsidRPr="003455F7">
        <w:rPr>
          <w:rFonts w:ascii="Times New Roman" w:eastAsia="宋体" w:hAnsi="Times New Roman" w:cs="Times New Roman" w:hint="eastAsia"/>
          <w:b/>
          <w:sz w:val="24"/>
          <w:szCs w:val="24"/>
        </w:rPr>
        <w:lastRenderedPageBreak/>
        <w:t>清单二：新建职教中心（三高）东校区标准化考点</w:t>
      </w:r>
      <w:bookmarkEnd w:id="2"/>
    </w:p>
    <w:tbl>
      <w:tblPr>
        <w:tblW w:w="0" w:type="auto"/>
        <w:tblLayout w:type="fixed"/>
        <w:tblCellMar>
          <w:left w:w="0" w:type="dxa"/>
          <w:right w:w="0" w:type="dxa"/>
        </w:tblCellMar>
        <w:tblLook w:val="0000"/>
      </w:tblPr>
      <w:tblGrid>
        <w:gridCol w:w="318"/>
        <w:gridCol w:w="867"/>
        <w:gridCol w:w="4650"/>
        <w:gridCol w:w="483"/>
        <w:gridCol w:w="434"/>
        <w:gridCol w:w="583"/>
        <w:gridCol w:w="650"/>
        <w:gridCol w:w="351"/>
      </w:tblGrid>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序号</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名称</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技术规格及主要参数</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单位</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数量</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单价</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总价</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备注</w:t>
            </w:r>
          </w:p>
        </w:tc>
      </w:tr>
      <w:tr w:rsidR="003455F7" w:rsidRPr="003455F7" w:rsidTr="00FF06AD">
        <w:trPr>
          <w:trHeight w:val="285"/>
        </w:trPr>
        <w:tc>
          <w:tcPr>
            <w:tcW w:w="833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网上巡查系统</w:t>
            </w:r>
          </w:p>
        </w:tc>
      </w:tr>
      <w:tr w:rsidR="003455F7" w:rsidRPr="003455F7" w:rsidTr="00FF06AD">
        <w:trPr>
          <w:trHeight w:val="285"/>
        </w:trPr>
        <w:tc>
          <w:tcPr>
            <w:tcW w:w="833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考场（教室)前端</w:t>
            </w:r>
          </w:p>
        </w:tc>
      </w:tr>
      <w:tr w:rsidR="003455F7" w:rsidRPr="003455F7" w:rsidTr="00FF06AD">
        <w:trPr>
          <w:trHeight w:val="513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标考红外高清网络半球摄像机</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品牌：佳发；型号：JF-NC302RP；产地：成都；</w:t>
            </w:r>
            <w:r w:rsidRPr="003455F7">
              <w:rPr>
                <w:rFonts w:ascii="宋体" w:eastAsia="宋体" w:hAnsi="宋体" w:cs="宋体" w:hint="eastAsia"/>
                <w:color w:val="000000"/>
                <w:kern w:val="0"/>
                <w:sz w:val="24"/>
                <w:szCs w:val="24"/>
                <w:lang/>
              </w:rPr>
              <w:br/>
              <w:t>1、采用高性能200万像素1/2.7英寸CMOS图像传感器，镜头焦距 2.7mm~12mm，低照度效果好，图像清晰度高。</w:t>
            </w:r>
            <w:r w:rsidRPr="003455F7">
              <w:rPr>
                <w:rFonts w:ascii="宋体" w:eastAsia="宋体" w:hAnsi="宋体" w:cs="宋体" w:hint="eastAsia"/>
                <w:color w:val="000000"/>
                <w:kern w:val="0"/>
                <w:sz w:val="24"/>
                <w:szCs w:val="24"/>
                <w:lang/>
              </w:rPr>
              <w:br/>
              <w:t>2、可输出200万(1920×1080)@25fps。</w:t>
            </w:r>
            <w:r w:rsidRPr="003455F7">
              <w:rPr>
                <w:rFonts w:ascii="宋体" w:eastAsia="宋体" w:hAnsi="宋体" w:cs="宋体" w:hint="eastAsia"/>
                <w:color w:val="000000"/>
                <w:kern w:val="0"/>
                <w:sz w:val="24"/>
                <w:szCs w:val="24"/>
                <w:lang/>
              </w:rPr>
              <w:br/>
              <w:t>3、支持H.265编码，压缩比高，超低码流。</w:t>
            </w:r>
            <w:r w:rsidRPr="003455F7">
              <w:rPr>
                <w:rFonts w:ascii="宋体" w:eastAsia="宋体" w:hAnsi="宋体" w:cs="宋体" w:hint="eastAsia"/>
                <w:color w:val="000000"/>
                <w:kern w:val="0"/>
                <w:sz w:val="24"/>
                <w:szCs w:val="24"/>
                <w:lang/>
              </w:rPr>
              <w:br/>
              <w:t>4、最大红外监控距离15米。</w:t>
            </w:r>
            <w:r w:rsidRPr="003455F7">
              <w:rPr>
                <w:rFonts w:ascii="宋体" w:eastAsia="宋体" w:hAnsi="宋体" w:cs="宋体" w:hint="eastAsia"/>
                <w:color w:val="000000"/>
                <w:kern w:val="0"/>
                <w:sz w:val="24"/>
                <w:szCs w:val="24"/>
                <w:lang/>
              </w:rPr>
              <w:br/>
              <w:t>5、支持走廊模式，宽动态，3D降噪，强光抑制，背光补偿，数字水印，适用不同监控环境。</w:t>
            </w:r>
            <w:r w:rsidRPr="003455F7">
              <w:rPr>
                <w:rFonts w:ascii="宋体" w:eastAsia="宋体" w:hAnsi="宋体" w:cs="宋体" w:hint="eastAsia"/>
                <w:color w:val="000000"/>
                <w:kern w:val="0"/>
                <w:sz w:val="24"/>
                <w:szCs w:val="24"/>
                <w:lang/>
              </w:rPr>
              <w:br/>
              <w:t>6、支持ROI，SMART H.264/H.265，灵活编码，适用不同带宽和存储环境。</w:t>
            </w:r>
            <w:r w:rsidRPr="003455F7">
              <w:rPr>
                <w:rFonts w:ascii="宋体" w:eastAsia="宋体" w:hAnsi="宋体" w:cs="宋体" w:hint="eastAsia"/>
                <w:color w:val="000000"/>
                <w:kern w:val="0"/>
                <w:sz w:val="24"/>
                <w:szCs w:val="24"/>
                <w:lang/>
              </w:rPr>
              <w:br/>
              <w:t>7、支持虚焦侦测，区域入侵，拌线入侵，场景变更，外部报警,音频检测，电压检测。</w:t>
            </w:r>
            <w:r w:rsidRPr="003455F7">
              <w:rPr>
                <w:rFonts w:ascii="宋体" w:eastAsia="宋体" w:hAnsi="宋体" w:cs="宋体" w:hint="eastAsia"/>
                <w:color w:val="000000"/>
                <w:kern w:val="0"/>
                <w:sz w:val="24"/>
                <w:szCs w:val="24"/>
                <w:lang/>
              </w:rPr>
              <w:br/>
              <w:t>8、支持报警2进2出，音频1进1出，128G SD卡。</w:t>
            </w:r>
            <w:r w:rsidRPr="003455F7">
              <w:rPr>
                <w:rFonts w:ascii="宋体" w:eastAsia="宋体" w:hAnsi="宋体" w:cs="宋体" w:hint="eastAsia"/>
                <w:color w:val="000000"/>
                <w:kern w:val="0"/>
                <w:sz w:val="24"/>
                <w:szCs w:val="24"/>
                <w:lang/>
              </w:rPr>
              <w:br/>
              <w:t>9、音频输入、音频输出：1路LINE IN RCA接口、1路LINE OUT RCA接口。</w:t>
            </w:r>
            <w:r w:rsidRPr="003455F7">
              <w:rPr>
                <w:rFonts w:ascii="宋体" w:eastAsia="宋体" w:hAnsi="宋体" w:cs="宋体" w:hint="eastAsia"/>
                <w:color w:val="000000"/>
                <w:kern w:val="0"/>
                <w:sz w:val="24"/>
                <w:szCs w:val="24"/>
                <w:lang/>
              </w:rPr>
              <w:br/>
              <w:t>10、支持DC12V/POE供电方式，方便工程安装。</w:t>
            </w:r>
            <w:r w:rsidRPr="003455F7">
              <w:rPr>
                <w:rFonts w:ascii="宋体" w:eastAsia="宋体" w:hAnsi="宋体" w:cs="宋体" w:hint="eastAsia"/>
                <w:color w:val="000000"/>
                <w:kern w:val="0"/>
                <w:sz w:val="24"/>
                <w:szCs w:val="24"/>
                <w:lang/>
              </w:rPr>
              <w:br/>
              <w:t>11、视频码率：H.264: 16K ~ 8192Kbps H.265：6K~6.4Mbps。</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12、视频帧率：50Hz:主码流(1920×1080@25fps),辅码流(704×576@25fps)60Hz:主码流(1920×1080@30fps),辅码流(704×480@30fps)。</w:t>
            </w:r>
            <w:r w:rsidRPr="003455F7">
              <w:rPr>
                <w:rFonts w:ascii="宋体" w:eastAsia="宋体" w:hAnsi="宋体" w:cs="宋体" w:hint="eastAsia"/>
                <w:color w:val="000000"/>
                <w:kern w:val="0"/>
                <w:sz w:val="24"/>
                <w:szCs w:val="24"/>
                <w:lang/>
              </w:rPr>
              <w:br/>
              <w:t>13、支持IP67防护等级。</w:t>
            </w:r>
            <w:r w:rsidRPr="003455F7">
              <w:rPr>
                <w:rFonts w:ascii="宋体" w:eastAsia="宋体" w:hAnsi="宋体" w:cs="宋体" w:hint="eastAsia"/>
                <w:color w:val="000000"/>
                <w:kern w:val="0"/>
                <w:sz w:val="24"/>
                <w:szCs w:val="24"/>
                <w:lang/>
              </w:rPr>
              <w:br/>
              <w:t>14、外壳材料：金属。</w:t>
            </w:r>
            <w:r w:rsidRPr="003455F7">
              <w:rPr>
                <w:rFonts w:ascii="宋体" w:eastAsia="宋体" w:hAnsi="宋体" w:cs="宋体" w:hint="eastAsia"/>
                <w:color w:val="000000"/>
                <w:kern w:val="0"/>
                <w:sz w:val="24"/>
                <w:szCs w:val="24"/>
                <w:lang/>
              </w:rPr>
              <w:br/>
              <w:t>15、符合《国家教育考试网上巡查系统视频标准技术规范（2017版）》相关技术规范。</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47</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2030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95410</w:t>
            </w:r>
          </w:p>
        </w:tc>
        <w:tc>
          <w:tcPr>
            <w:tcW w:w="3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2</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电源</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佳发定制；DC12V，2A</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47</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120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5640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3</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支架</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佳发定制；定制专用壁装支架</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47</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7050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4</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配电箱</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定制，用于安放集中电源、接线</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47</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4700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712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5</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智能拾音器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品牌：艾利特；型号：KO-2886；产地：杭州；</w:t>
            </w:r>
            <w:r w:rsidRPr="003455F7">
              <w:rPr>
                <w:rFonts w:ascii="宋体" w:eastAsia="宋体" w:hAnsi="宋体" w:cs="宋体" w:hint="eastAsia"/>
                <w:color w:val="000000"/>
                <w:kern w:val="0"/>
                <w:sz w:val="24"/>
                <w:szCs w:val="24"/>
                <w:lang/>
              </w:rPr>
              <w:br/>
              <w:t>拾音器接口：2组三芯(电源正极V,音频A,公共地G)</w:t>
            </w:r>
            <w:r w:rsidRPr="003455F7">
              <w:rPr>
                <w:rFonts w:ascii="宋体" w:eastAsia="宋体" w:hAnsi="宋体" w:cs="宋体" w:hint="eastAsia"/>
                <w:color w:val="000000"/>
                <w:kern w:val="0"/>
                <w:sz w:val="24"/>
                <w:szCs w:val="24"/>
                <w:lang/>
              </w:rPr>
              <w:br/>
              <w:t>音频输出端子：4个莲花头,3个两芯端子,3个3.5插孔（其中MIX为混音输出）</w:t>
            </w:r>
            <w:r w:rsidRPr="003455F7">
              <w:rPr>
                <w:rFonts w:ascii="宋体" w:eastAsia="宋体" w:hAnsi="宋体" w:cs="宋体" w:hint="eastAsia"/>
                <w:color w:val="000000"/>
                <w:kern w:val="0"/>
                <w:sz w:val="24"/>
                <w:szCs w:val="24"/>
                <w:lang/>
              </w:rPr>
              <w:br/>
              <w:t>音量调节：-20dB ～ +20dB</w:t>
            </w:r>
            <w:r w:rsidRPr="003455F7">
              <w:rPr>
                <w:rFonts w:ascii="宋体" w:eastAsia="宋体" w:hAnsi="宋体" w:cs="宋体" w:hint="eastAsia"/>
                <w:color w:val="000000"/>
                <w:kern w:val="0"/>
                <w:sz w:val="24"/>
                <w:szCs w:val="24"/>
                <w:lang/>
              </w:rPr>
              <w:br/>
              <w:t>频率响应：20Hz ～ 20kHz输出电压：12VDC±5%</w:t>
            </w:r>
            <w:r w:rsidRPr="003455F7">
              <w:rPr>
                <w:rFonts w:ascii="宋体" w:eastAsia="宋体" w:hAnsi="宋体" w:cs="宋体" w:hint="eastAsia"/>
                <w:color w:val="000000"/>
                <w:kern w:val="0"/>
                <w:sz w:val="24"/>
                <w:szCs w:val="24"/>
                <w:lang/>
              </w:rPr>
              <w:br/>
              <w:t xml:space="preserve">输出信号幅度：2.5Vpp/-25db反馈抑制（AFC）： </w:t>
            </w:r>
            <w:r w:rsidRPr="003455F7">
              <w:rPr>
                <w:rFonts w:ascii="宋体" w:eastAsia="宋体" w:hAnsi="宋体" w:cs="宋体" w:hint="eastAsia"/>
                <w:color w:val="000000"/>
                <w:kern w:val="0"/>
                <w:sz w:val="24"/>
                <w:szCs w:val="24"/>
                <w:lang/>
              </w:rPr>
              <w:br/>
              <w:t>传声增益提升幅度：≥16dB</w:t>
            </w:r>
            <w:r w:rsidRPr="003455F7">
              <w:rPr>
                <w:rFonts w:ascii="宋体" w:eastAsia="宋体" w:hAnsi="宋体" w:cs="宋体" w:hint="eastAsia"/>
                <w:color w:val="000000"/>
                <w:kern w:val="0"/>
                <w:sz w:val="24"/>
                <w:szCs w:val="24"/>
                <w:lang/>
              </w:rPr>
              <w:br/>
              <w:t xml:space="preserve">回音消除尾音长度： &gt;256ms </w:t>
            </w:r>
            <w:r w:rsidRPr="003455F7">
              <w:rPr>
                <w:rFonts w:ascii="宋体" w:eastAsia="宋体" w:hAnsi="宋体" w:cs="宋体" w:hint="eastAsia"/>
                <w:color w:val="000000"/>
                <w:kern w:val="0"/>
                <w:sz w:val="24"/>
                <w:szCs w:val="24"/>
                <w:lang/>
              </w:rPr>
              <w:br/>
              <w:t>回声消除幅度： &gt; 60dB</w:t>
            </w:r>
            <w:r w:rsidRPr="003455F7">
              <w:rPr>
                <w:rFonts w:ascii="宋体" w:eastAsia="宋体" w:hAnsi="宋体" w:cs="宋体" w:hint="eastAsia"/>
                <w:color w:val="000000"/>
                <w:kern w:val="0"/>
                <w:sz w:val="24"/>
                <w:szCs w:val="24"/>
                <w:lang/>
              </w:rPr>
              <w:br/>
              <w:t xml:space="preserve"> 收敛速度： &gt; 60dB/S </w:t>
            </w:r>
            <w:r w:rsidRPr="003455F7">
              <w:rPr>
                <w:rFonts w:ascii="宋体" w:eastAsia="宋体" w:hAnsi="宋体" w:cs="宋体" w:hint="eastAsia"/>
                <w:color w:val="000000"/>
                <w:kern w:val="0"/>
                <w:sz w:val="24"/>
                <w:szCs w:val="24"/>
                <w:lang/>
              </w:rPr>
              <w:br/>
              <w:t xml:space="preserve">自适应背景降噪（ANS）：信噪比提升≥15dB </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 xml:space="preserve">自动增益控制（AGC）：增益控制幅度：-10dB - +10dB </w:t>
            </w:r>
            <w:r w:rsidRPr="003455F7">
              <w:rPr>
                <w:rFonts w:ascii="宋体" w:eastAsia="宋体" w:hAnsi="宋体" w:cs="宋体" w:hint="eastAsia"/>
                <w:color w:val="000000"/>
                <w:kern w:val="0"/>
                <w:sz w:val="24"/>
                <w:szCs w:val="24"/>
                <w:lang/>
              </w:rPr>
              <w:br/>
              <w:t>信噪比：  ≥95dB</w:t>
            </w:r>
            <w:r w:rsidRPr="003455F7">
              <w:rPr>
                <w:rFonts w:ascii="宋体" w:eastAsia="宋体" w:hAnsi="宋体" w:cs="宋体" w:hint="eastAsia"/>
                <w:color w:val="000000"/>
                <w:kern w:val="0"/>
                <w:sz w:val="24"/>
                <w:szCs w:val="24"/>
                <w:lang/>
              </w:rPr>
              <w:br/>
              <w:t>防水特性：户内防潮拾音器连接方式：电源线V（红色）、音频A（黄色）、公共地G（黑色）</w:t>
            </w:r>
            <w:r w:rsidRPr="003455F7">
              <w:rPr>
                <w:rFonts w:ascii="宋体" w:eastAsia="宋体" w:hAnsi="宋体" w:cs="宋体" w:hint="eastAsia"/>
                <w:color w:val="000000"/>
                <w:kern w:val="0"/>
                <w:sz w:val="24"/>
                <w:szCs w:val="24"/>
                <w:lang/>
              </w:rPr>
              <w:br/>
              <w:t>电源输入电压：交流电AC200V～250V/直流电DC12V</w:t>
            </w:r>
            <w:r w:rsidRPr="003455F7">
              <w:rPr>
                <w:rFonts w:ascii="宋体" w:eastAsia="宋体" w:hAnsi="宋体" w:cs="宋体" w:hint="eastAsia"/>
                <w:color w:val="000000"/>
                <w:kern w:val="0"/>
                <w:sz w:val="24"/>
                <w:szCs w:val="24"/>
                <w:lang/>
              </w:rPr>
              <w:br/>
              <w:t>工作环境温度：-40℃ ～ 75℃</w:t>
            </w:r>
            <w:r w:rsidRPr="003455F7">
              <w:rPr>
                <w:rFonts w:ascii="宋体" w:eastAsia="宋体" w:hAnsi="宋体" w:cs="宋体" w:hint="eastAsia"/>
                <w:color w:val="000000"/>
                <w:kern w:val="0"/>
                <w:sz w:val="24"/>
                <w:szCs w:val="24"/>
                <w:lang/>
              </w:rPr>
              <w:br/>
              <w:t>拾音面积：80平方米音频</w:t>
            </w:r>
            <w:r w:rsidRPr="003455F7">
              <w:rPr>
                <w:rFonts w:ascii="宋体" w:eastAsia="宋体" w:hAnsi="宋体" w:cs="宋体" w:hint="eastAsia"/>
                <w:color w:val="000000"/>
                <w:kern w:val="0"/>
                <w:sz w:val="24"/>
                <w:szCs w:val="24"/>
                <w:lang/>
              </w:rPr>
              <w:br/>
              <w:t xml:space="preserve">传输距离：3000米                                     </w:t>
            </w:r>
            <w:r w:rsidRPr="003455F7">
              <w:rPr>
                <w:rFonts w:ascii="宋体" w:eastAsia="宋体" w:hAnsi="宋体" w:cs="宋体" w:hint="eastAsia"/>
                <w:color w:val="000000"/>
                <w:kern w:val="0"/>
                <w:sz w:val="24"/>
                <w:szCs w:val="24"/>
                <w:lang/>
              </w:rPr>
              <w:br/>
              <w:t>声音处理:内置DSP数字降噪、啸叫抑制语音处理</w:t>
            </w:r>
            <w:r w:rsidRPr="003455F7">
              <w:rPr>
                <w:rFonts w:ascii="宋体" w:eastAsia="宋体" w:hAnsi="宋体" w:cs="宋体" w:hint="eastAsia"/>
                <w:color w:val="000000"/>
                <w:kern w:val="0"/>
                <w:sz w:val="24"/>
                <w:szCs w:val="24"/>
                <w:lang/>
              </w:rPr>
              <w:br/>
              <w:t>灵敏度：-30dB</w:t>
            </w:r>
            <w:r w:rsidRPr="003455F7">
              <w:rPr>
                <w:rFonts w:ascii="宋体" w:eastAsia="宋体" w:hAnsi="宋体" w:cs="宋体" w:hint="eastAsia"/>
                <w:color w:val="000000"/>
                <w:kern w:val="0"/>
                <w:sz w:val="24"/>
                <w:szCs w:val="24"/>
                <w:lang/>
              </w:rPr>
              <w:br/>
              <w:t>频率响应：20Hz ～ 20kHz</w:t>
            </w:r>
            <w:r w:rsidRPr="003455F7">
              <w:rPr>
                <w:rFonts w:ascii="宋体" w:eastAsia="宋体" w:hAnsi="宋体" w:cs="宋体" w:hint="eastAsia"/>
                <w:color w:val="000000"/>
                <w:kern w:val="0"/>
                <w:sz w:val="24"/>
                <w:szCs w:val="24"/>
                <w:lang/>
              </w:rPr>
              <w:br/>
              <w:t>指向特性：全方向性</w:t>
            </w:r>
            <w:r w:rsidRPr="003455F7">
              <w:rPr>
                <w:rFonts w:ascii="宋体" w:eastAsia="宋体" w:hAnsi="宋体" w:cs="宋体" w:hint="eastAsia"/>
                <w:color w:val="000000"/>
                <w:kern w:val="0"/>
                <w:sz w:val="24"/>
                <w:szCs w:val="24"/>
                <w:lang/>
              </w:rPr>
              <w:br/>
              <w:t>信噪比：80dB ( 1米40 dB音源)50dB (10米40 dB音源) 1KHz at 1 Pa</w:t>
            </w:r>
            <w:r w:rsidRPr="003455F7">
              <w:rPr>
                <w:rFonts w:ascii="宋体" w:eastAsia="宋体" w:hAnsi="宋体" w:cs="宋体" w:hint="eastAsia"/>
                <w:color w:val="000000"/>
                <w:kern w:val="0"/>
                <w:sz w:val="24"/>
                <w:szCs w:val="24"/>
                <w:lang/>
              </w:rPr>
              <w:br/>
              <w:t>麦克风：互补型高灵敏度全指向</w:t>
            </w:r>
            <w:r w:rsidRPr="003455F7">
              <w:rPr>
                <w:rFonts w:ascii="宋体" w:eastAsia="宋体" w:hAnsi="宋体" w:cs="宋体" w:hint="eastAsia"/>
                <w:color w:val="000000"/>
                <w:kern w:val="0"/>
                <w:sz w:val="24"/>
                <w:szCs w:val="24"/>
                <w:lang/>
              </w:rPr>
              <w:br/>
              <w:t>防水特性：户内防潮</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套</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47</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30550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399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6</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汇聚交换机</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品牌：华为；型号：S5720-36C-EI-28S-AC；产地：深圳；</w:t>
            </w:r>
            <w:r w:rsidRPr="003455F7">
              <w:rPr>
                <w:rFonts w:ascii="宋体" w:eastAsia="宋体" w:hAnsi="宋体" w:cs="宋体" w:hint="eastAsia"/>
                <w:color w:val="000000"/>
                <w:kern w:val="0"/>
                <w:sz w:val="24"/>
                <w:szCs w:val="24"/>
                <w:lang/>
              </w:rPr>
              <w:br/>
              <w:t>1、交换容量580Gbps，包转发率220Mpps，支持 28 个千兆光口，4 个复用千兆电 Combo 口，4 个万兆光 口。</w:t>
            </w:r>
            <w:r w:rsidRPr="003455F7">
              <w:rPr>
                <w:rFonts w:ascii="宋体" w:eastAsia="宋体" w:hAnsi="宋体" w:cs="宋体" w:hint="eastAsia"/>
                <w:color w:val="000000"/>
                <w:kern w:val="0"/>
                <w:sz w:val="24"/>
                <w:szCs w:val="24"/>
                <w:lang/>
              </w:rPr>
              <w:br/>
              <w:t>2、为了提高设备可靠性，支持模块化可插拔双电源*支持 1 个扩展插槽，可扩展支持业务插卡，支持堆叠，</w:t>
            </w:r>
            <w:r w:rsidRPr="003455F7">
              <w:rPr>
                <w:rFonts w:ascii="宋体" w:eastAsia="宋体" w:hAnsi="宋体" w:cs="宋体" w:hint="eastAsia"/>
                <w:color w:val="000000"/>
                <w:kern w:val="0"/>
                <w:sz w:val="24"/>
                <w:szCs w:val="24"/>
                <w:lang/>
              </w:rPr>
              <w:br/>
              <w:t>主机堆叠数9 台。</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3、支持 4K 个 VLAN，支持 Voice VLAN，基于端口的 VLAN，基于 MAC 的 VLAN，基于协议的 VLAN。</w:t>
            </w:r>
            <w:r w:rsidRPr="003455F7">
              <w:rPr>
                <w:rFonts w:ascii="宋体" w:eastAsia="宋体" w:hAnsi="宋体" w:cs="宋体" w:hint="eastAsia"/>
                <w:color w:val="000000"/>
                <w:kern w:val="0"/>
                <w:sz w:val="24"/>
                <w:szCs w:val="24"/>
                <w:lang/>
              </w:rPr>
              <w:br/>
              <w:t>4、支持 MAC 地址≥64k。</w:t>
            </w:r>
            <w:r w:rsidRPr="003455F7">
              <w:rPr>
                <w:rFonts w:ascii="宋体" w:eastAsia="宋体" w:hAnsi="宋体" w:cs="宋体" w:hint="eastAsia"/>
                <w:color w:val="000000"/>
                <w:kern w:val="0"/>
                <w:sz w:val="24"/>
                <w:szCs w:val="24"/>
                <w:lang/>
              </w:rPr>
              <w:br/>
              <w:t>5、支持静态路由、RIP、RIPng、OSPF、OSPFv3、BGP、BGP4+、ISIS、ISISv6。</w:t>
            </w:r>
            <w:r w:rsidRPr="003455F7">
              <w:rPr>
                <w:rFonts w:ascii="宋体" w:eastAsia="宋体" w:hAnsi="宋体" w:cs="宋体" w:hint="eastAsia"/>
                <w:color w:val="000000"/>
                <w:kern w:val="0"/>
                <w:sz w:val="24"/>
                <w:szCs w:val="24"/>
                <w:lang/>
              </w:rPr>
              <w:br/>
              <w:t>6、支持 MPLS L3VPN、MPLS L2VPN(VPLS，VLL)、MPLS-TE。</w:t>
            </w:r>
            <w:r w:rsidRPr="003455F7">
              <w:rPr>
                <w:rFonts w:ascii="宋体" w:eastAsia="宋体" w:hAnsi="宋体" w:cs="宋体" w:hint="eastAsia"/>
                <w:color w:val="000000"/>
                <w:kern w:val="0"/>
                <w:sz w:val="24"/>
                <w:szCs w:val="24"/>
                <w:lang/>
              </w:rPr>
              <w:br/>
              <w:t>7、支持纵向虚拟化，作为纵向子节点零配置即插即用。</w:t>
            </w:r>
            <w:r w:rsidRPr="003455F7">
              <w:rPr>
                <w:rFonts w:ascii="宋体" w:eastAsia="宋体" w:hAnsi="宋体" w:cs="宋体" w:hint="eastAsia"/>
                <w:color w:val="000000"/>
                <w:kern w:val="0"/>
                <w:sz w:val="24"/>
                <w:szCs w:val="24"/>
                <w:lang/>
              </w:rPr>
              <w:br/>
              <w:t>8、支持 G.8032 以太环保护协议。</w:t>
            </w:r>
            <w:r w:rsidRPr="003455F7">
              <w:rPr>
                <w:rFonts w:ascii="宋体" w:eastAsia="宋体" w:hAnsi="宋体" w:cs="宋体" w:hint="eastAsia"/>
                <w:color w:val="000000"/>
                <w:kern w:val="0"/>
                <w:sz w:val="24"/>
                <w:szCs w:val="24"/>
                <w:lang/>
              </w:rPr>
              <w:br/>
              <w:t>9、支持 SNMPv1/v2/v3、Telnet 远程维护。</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6800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6800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427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7</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接入交换机1</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品牌：华为：型号：S5720S-28X-LI-24S-AC；产地：深圳；</w:t>
            </w:r>
            <w:r w:rsidRPr="003455F7">
              <w:rPr>
                <w:rFonts w:ascii="宋体" w:eastAsia="宋体" w:hAnsi="宋体" w:cs="宋体" w:hint="eastAsia"/>
                <w:color w:val="000000"/>
                <w:kern w:val="0"/>
                <w:sz w:val="24"/>
                <w:szCs w:val="24"/>
                <w:lang/>
              </w:rPr>
              <w:br/>
              <w:t>1、交换容量336Gbps、包转发率108Mpps、24 个千兆 SFP，8 个复用的千兆电 combo 口，4 个万兆 SFP+。</w:t>
            </w:r>
            <w:r w:rsidRPr="003455F7">
              <w:rPr>
                <w:rFonts w:ascii="宋体" w:eastAsia="宋体" w:hAnsi="宋体" w:cs="宋体" w:hint="eastAsia"/>
                <w:color w:val="000000"/>
                <w:kern w:val="0"/>
                <w:sz w:val="24"/>
                <w:szCs w:val="24"/>
                <w:lang/>
              </w:rPr>
              <w:br/>
              <w:t>2、支持标准 USB 接口，便于 U 盘快速开局*支持 MAC 地址8K*支持 ARP 表项2K。</w:t>
            </w:r>
            <w:r w:rsidRPr="003455F7">
              <w:rPr>
                <w:rFonts w:ascii="宋体" w:eastAsia="宋体" w:hAnsi="宋体" w:cs="宋体" w:hint="eastAsia"/>
                <w:color w:val="000000"/>
                <w:kern w:val="0"/>
                <w:sz w:val="24"/>
                <w:szCs w:val="24"/>
                <w:lang/>
              </w:rPr>
              <w:br/>
              <w:t>3、支持 4K 个 VLAN，支持 Voice VLAN，基于端口的 VLAN，基于 MAC 的 VLAN，基于协议的 VLAN；支持 VLAN 内端口隔离；支持 Smart link；支持端口聚合，每个聚合组至少 8 个端口；支持跨设备链路聚合。</w:t>
            </w:r>
            <w:r w:rsidRPr="003455F7">
              <w:rPr>
                <w:rFonts w:ascii="宋体" w:eastAsia="宋体" w:hAnsi="宋体" w:cs="宋体" w:hint="eastAsia"/>
                <w:color w:val="000000"/>
                <w:kern w:val="0"/>
                <w:sz w:val="24"/>
                <w:szCs w:val="24"/>
                <w:lang/>
              </w:rPr>
              <w:br/>
              <w:t>4、支持静态路由、RIP、RIPng、OSPF。</w:t>
            </w:r>
            <w:r w:rsidRPr="003455F7">
              <w:rPr>
                <w:rFonts w:ascii="宋体" w:eastAsia="宋体" w:hAnsi="宋体" w:cs="宋体" w:hint="eastAsia"/>
                <w:color w:val="000000"/>
                <w:kern w:val="0"/>
                <w:sz w:val="24"/>
                <w:szCs w:val="24"/>
                <w:lang/>
              </w:rPr>
              <w:br/>
              <w:t>5、支持智能堆叠，堆叠后逻辑上虚拟为一台设备，具有统一的表项和管理，堆叠系统通过多台成员设备之间冗余备份。</w:t>
            </w:r>
            <w:r w:rsidRPr="003455F7">
              <w:rPr>
                <w:rFonts w:ascii="宋体" w:eastAsia="宋体" w:hAnsi="宋体" w:cs="宋体" w:hint="eastAsia"/>
                <w:color w:val="000000"/>
                <w:kern w:val="0"/>
                <w:sz w:val="24"/>
                <w:szCs w:val="24"/>
                <w:lang/>
              </w:rPr>
              <w:br/>
              <w:t>6、支持纵向虚拟化，作为纵向子节点零配置</w:t>
            </w:r>
            <w:r w:rsidRPr="003455F7">
              <w:rPr>
                <w:rFonts w:ascii="宋体" w:eastAsia="宋体" w:hAnsi="宋体" w:cs="宋体" w:hint="eastAsia"/>
                <w:color w:val="000000"/>
                <w:kern w:val="0"/>
                <w:sz w:val="24"/>
                <w:szCs w:val="24"/>
                <w:lang/>
              </w:rPr>
              <w:lastRenderedPageBreak/>
              <w:t>即插即用。支持对端口接收报文速率和发送报文速率进行限制；支持 SP、WRR、SP+WRR 等队列调度算法；支持基于端口的流量监管；支持基于队列限速和端口整形的能。</w:t>
            </w:r>
            <w:r w:rsidRPr="003455F7">
              <w:rPr>
                <w:rFonts w:ascii="宋体" w:eastAsia="宋体" w:hAnsi="宋体" w:cs="宋体" w:hint="eastAsia"/>
                <w:color w:val="000000"/>
                <w:kern w:val="0"/>
                <w:sz w:val="24"/>
                <w:szCs w:val="24"/>
                <w:lang/>
              </w:rPr>
              <w:br/>
              <w:t>7、支持 SNMP v1/v2/v3、Telnet、RMON；支持通过命令行、Web、中文图形化配置软件等方式进行配置和管理；支持集群管理；支持带外管理以太网口。</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5000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14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8</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接入交换机3</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品牌：华为；型号：S1720-10GW-2P-E；产地：深圳；</w:t>
            </w:r>
            <w:r w:rsidRPr="003455F7">
              <w:rPr>
                <w:rFonts w:ascii="宋体" w:eastAsia="宋体" w:hAnsi="宋体" w:cs="宋体" w:hint="eastAsia"/>
                <w:color w:val="000000"/>
                <w:kern w:val="0"/>
                <w:sz w:val="24"/>
                <w:szCs w:val="24"/>
                <w:lang/>
              </w:rPr>
              <w:br/>
              <w:t>1、交换容量168Gbps ，转发性能15 Mpps。</w:t>
            </w:r>
            <w:r w:rsidRPr="003455F7">
              <w:rPr>
                <w:rFonts w:ascii="宋体" w:eastAsia="宋体" w:hAnsi="宋体" w:cs="宋体" w:hint="eastAsia"/>
                <w:color w:val="000000"/>
                <w:kern w:val="0"/>
                <w:sz w:val="24"/>
                <w:szCs w:val="24"/>
                <w:lang/>
              </w:rPr>
              <w:br/>
              <w:t>2、8 个 10/100/1000Base-T 以太网端口，2 个千兆 SFP。</w:t>
            </w:r>
            <w:r w:rsidRPr="003455F7">
              <w:rPr>
                <w:rFonts w:ascii="宋体" w:eastAsia="宋体" w:hAnsi="宋体" w:cs="宋体" w:hint="eastAsia"/>
                <w:color w:val="000000"/>
                <w:kern w:val="0"/>
                <w:sz w:val="24"/>
                <w:szCs w:val="24"/>
                <w:lang/>
              </w:rPr>
              <w:br/>
              <w:t xml:space="preserve">3、MAC 地址容量≥16K，支持能效以太网功能。 </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48</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950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45600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114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9</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交换机光模块</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品牌：锐捷；</w:t>
            </w:r>
            <w:r w:rsidRPr="003455F7">
              <w:rPr>
                <w:rFonts w:ascii="仿宋" w:eastAsia="仿宋" w:hAnsi="仿宋" w:cs="仿宋"/>
                <w:color w:val="000000"/>
                <w:kern w:val="0"/>
                <w:sz w:val="24"/>
                <w:szCs w:val="24"/>
                <w:lang/>
              </w:rPr>
              <w:br/>
              <w:t>型号：SFP-SM1310；</w:t>
            </w:r>
            <w:r w:rsidRPr="003455F7">
              <w:rPr>
                <w:rFonts w:ascii="仿宋" w:eastAsia="仿宋" w:hAnsi="仿宋" w:cs="仿宋"/>
                <w:color w:val="000000"/>
                <w:kern w:val="0"/>
                <w:sz w:val="24"/>
                <w:szCs w:val="24"/>
                <w:lang/>
              </w:rPr>
              <w:br/>
              <w:t>产地：福州；</w:t>
            </w:r>
            <w:r w:rsidRPr="003455F7">
              <w:rPr>
                <w:rFonts w:ascii="仿宋" w:eastAsia="仿宋" w:hAnsi="仿宋" w:cs="仿宋"/>
                <w:color w:val="000000"/>
                <w:kern w:val="0"/>
                <w:sz w:val="24"/>
                <w:szCs w:val="24"/>
                <w:lang/>
              </w:rPr>
              <w:br/>
              <w:t>单模模块(1310nm,10km,LC)。</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块</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128</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1460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186880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114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10</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光纤</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品牌：瑞通光缆；</w:t>
            </w:r>
            <w:r w:rsidRPr="003455F7">
              <w:rPr>
                <w:rFonts w:ascii="仿宋" w:eastAsia="仿宋" w:hAnsi="仿宋" w:cs="仿宋"/>
                <w:color w:val="000000"/>
                <w:kern w:val="0"/>
                <w:sz w:val="24"/>
                <w:szCs w:val="24"/>
                <w:lang/>
              </w:rPr>
              <w:br/>
              <w:t>型号：GYTS;</w:t>
            </w:r>
            <w:r w:rsidRPr="003455F7">
              <w:rPr>
                <w:rFonts w:ascii="仿宋" w:eastAsia="仿宋" w:hAnsi="仿宋" w:cs="仿宋"/>
                <w:color w:val="000000"/>
                <w:kern w:val="0"/>
                <w:sz w:val="24"/>
                <w:szCs w:val="24"/>
                <w:lang/>
              </w:rPr>
              <w:br/>
              <w:t>产地：郑州。</w:t>
            </w:r>
            <w:r w:rsidRPr="003455F7">
              <w:rPr>
                <w:rFonts w:ascii="仿宋" w:eastAsia="仿宋" w:hAnsi="仿宋" w:cs="仿宋"/>
                <w:color w:val="000000"/>
                <w:kern w:val="0"/>
                <w:sz w:val="24"/>
                <w:szCs w:val="24"/>
                <w:lang/>
              </w:rPr>
              <w:br/>
              <w:t>单模(1310nm,)。</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米</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12700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4.2</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53340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11</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光纤配件</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国产国标：光端盒、耦合器、尾纤、跳线等配件</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批</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5000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85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12</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电源线主干</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品牌：久久线业；</w:t>
            </w:r>
            <w:r w:rsidRPr="003455F7">
              <w:rPr>
                <w:rFonts w:ascii="仿宋" w:eastAsia="仿宋" w:hAnsi="仿宋" w:cs="仿宋"/>
                <w:color w:val="000000"/>
                <w:kern w:val="0"/>
                <w:sz w:val="24"/>
                <w:szCs w:val="24"/>
                <w:lang/>
              </w:rPr>
              <w:br/>
              <w:t>产地：扬州；</w:t>
            </w:r>
            <w:r w:rsidRPr="003455F7">
              <w:rPr>
                <w:rFonts w:ascii="仿宋" w:eastAsia="仿宋" w:hAnsi="仿宋" w:cs="仿宋"/>
                <w:color w:val="000000"/>
                <w:kern w:val="0"/>
                <w:sz w:val="24"/>
                <w:szCs w:val="24"/>
                <w:lang/>
              </w:rPr>
              <w:br/>
              <w:t>型号：AVVR3*1.5。</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米</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3900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5.9</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23010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85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13</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电源线 支线</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品牌：久久线业；</w:t>
            </w:r>
            <w:r w:rsidRPr="003455F7">
              <w:rPr>
                <w:rFonts w:ascii="仿宋" w:eastAsia="仿宋" w:hAnsi="仿宋" w:cs="仿宋"/>
                <w:color w:val="000000"/>
                <w:kern w:val="0"/>
                <w:sz w:val="24"/>
                <w:szCs w:val="24"/>
                <w:lang/>
              </w:rPr>
              <w:br/>
              <w:t>产地：扬州；</w:t>
            </w:r>
            <w:r w:rsidRPr="003455F7">
              <w:rPr>
                <w:rFonts w:ascii="仿宋" w:eastAsia="仿宋" w:hAnsi="仿宋" w:cs="仿宋"/>
                <w:color w:val="000000"/>
                <w:kern w:val="0"/>
                <w:sz w:val="24"/>
                <w:szCs w:val="24"/>
                <w:lang/>
              </w:rPr>
              <w:br/>
              <w:t>型号：AVVR3*1.0。</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米</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5500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4.8</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26400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171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14</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网线</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品牌：TCL；</w:t>
            </w:r>
            <w:r w:rsidRPr="003455F7">
              <w:rPr>
                <w:rFonts w:ascii="仿宋" w:eastAsia="仿宋" w:hAnsi="仿宋" w:cs="仿宋"/>
                <w:color w:val="000000"/>
                <w:kern w:val="0"/>
                <w:sz w:val="24"/>
                <w:szCs w:val="24"/>
                <w:lang/>
              </w:rPr>
              <w:br/>
              <w:t>产品类型：超五类电缆；</w:t>
            </w:r>
            <w:r w:rsidRPr="003455F7">
              <w:rPr>
                <w:rFonts w:ascii="仿宋" w:eastAsia="仿宋" w:hAnsi="仿宋" w:cs="仿宋"/>
                <w:color w:val="000000"/>
                <w:kern w:val="0"/>
                <w:sz w:val="24"/>
                <w:szCs w:val="24"/>
                <w:lang/>
              </w:rPr>
              <w:br/>
              <w:t>产品适用：综合布线系统；</w:t>
            </w:r>
            <w:r w:rsidRPr="003455F7">
              <w:rPr>
                <w:rFonts w:ascii="仿宋" w:eastAsia="仿宋" w:hAnsi="仿宋" w:cs="仿宋"/>
                <w:color w:val="000000"/>
                <w:kern w:val="0"/>
                <w:sz w:val="24"/>
                <w:szCs w:val="24"/>
                <w:lang/>
              </w:rPr>
              <w:br/>
              <w:t>最大单段长度：100米；</w:t>
            </w:r>
            <w:r w:rsidRPr="003455F7">
              <w:rPr>
                <w:rFonts w:ascii="仿宋" w:eastAsia="仿宋" w:hAnsi="仿宋" w:cs="仿宋"/>
                <w:color w:val="000000"/>
                <w:kern w:val="0"/>
                <w:sz w:val="24"/>
                <w:szCs w:val="24"/>
                <w:lang/>
              </w:rPr>
              <w:br/>
              <w:t>传输速率：1000Mbps；</w:t>
            </w:r>
            <w:r w:rsidRPr="003455F7">
              <w:rPr>
                <w:rFonts w:ascii="仿宋" w:eastAsia="仿宋" w:hAnsi="仿宋" w:cs="仿宋"/>
                <w:color w:val="000000"/>
                <w:kern w:val="0"/>
                <w:sz w:val="24"/>
                <w:szCs w:val="24"/>
                <w:lang/>
              </w:rPr>
              <w:br/>
              <w:t>包装长度：305米。</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箱</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16</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780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12480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15</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辅料</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线槽、线卡、电胶带、线管等。</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场</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47</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9400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766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考务办公室</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8190"/>
        </w:trPr>
        <w:tc>
          <w:tcPr>
            <w:tcW w:w="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16</w:t>
            </w:r>
          </w:p>
        </w:tc>
        <w:tc>
          <w:tcPr>
            <w:tcW w:w="8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标考红外高清网络球型摄像机</w:t>
            </w:r>
          </w:p>
        </w:tc>
        <w:tc>
          <w:tcPr>
            <w:tcW w:w="4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品牌：佳发；型号：JF-NC602RP；产地：成都；</w:t>
            </w:r>
            <w:r w:rsidRPr="003455F7">
              <w:rPr>
                <w:rFonts w:ascii="宋体" w:eastAsia="宋体" w:hAnsi="宋体" w:cs="宋体" w:hint="eastAsia"/>
                <w:color w:val="000000"/>
                <w:kern w:val="0"/>
                <w:sz w:val="24"/>
                <w:szCs w:val="24"/>
                <w:lang/>
              </w:rPr>
              <w:br/>
              <w:t>1、符合《国家教育考试网上巡查系统视频标准技术规范（2017版）》相关技术规范；</w:t>
            </w:r>
            <w:r w:rsidRPr="003455F7">
              <w:rPr>
                <w:rFonts w:ascii="宋体" w:eastAsia="宋体" w:hAnsi="宋体" w:cs="宋体" w:hint="eastAsia"/>
                <w:color w:val="000000"/>
                <w:kern w:val="0"/>
                <w:sz w:val="24"/>
                <w:szCs w:val="24"/>
                <w:lang/>
              </w:rPr>
              <w:br/>
              <w:t>2、采用高性能200万（1920×1080）像素，1/2.8英寸 CMOS高性能图像传感器，低照度环境的完美展现；</w:t>
            </w:r>
            <w:r w:rsidRPr="003455F7">
              <w:rPr>
                <w:rFonts w:ascii="宋体" w:eastAsia="宋体" w:hAnsi="宋体" w:cs="宋体" w:hint="eastAsia"/>
                <w:color w:val="000000"/>
                <w:kern w:val="0"/>
                <w:sz w:val="24"/>
                <w:szCs w:val="24"/>
                <w:lang/>
              </w:rPr>
              <w:br/>
              <w:t>3、20倍光学变倍，16倍数字变倍；焦距4.7-94mm；</w:t>
            </w:r>
            <w:r w:rsidRPr="003455F7">
              <w:rPr>
                <w:rFonts w:ascii="宋体" w:eastAsia="宋体" w:hAnsi="宋体" w:cs="宋体" w:hint="eastAsia"/>
                <w:color w:val="000000"/>
                <w:kern w:val="0"/>
                <w:sz w:val="24"/>
                <w:szCs w:val="24"/>
                <w:lang/>
              </w:rPr>
              <w:br/>
              <w:t>4、支持自动光圈、自动聚焦、自动白平衡、背光补偿、宽动态、3D数字降噪；</w:t>
            </w:r>
            <w:r w:rsidRPr="003455F7">
              <w:rPr>
                <w:rFonts w:ascii="宋体" w:eastAsia="宋体" w:hAnsi="宋体" w:cs="宋体" w:hint="eastAsia"/>
                <w:color w:val="000000"/>
                <w:kern w:val="0"/>
                <w:sz w:val="24"/>
                <w:szCs w:val="24"/>
                <w:lang/>
              </w:rPr>
              <w:br/>
              <w:t>5、支持超低照度，0.02ux/F1.6(彩色),0.002Lux/F1.6(黑白) ,0 Lux with IR；</w:t>
            </w:r>
            <w:r w:rsidRPr="003455F7">
              <w:rPr>
                <w:rFonts w:ascii="宋体" w:eastAsia="宋体" w:hAnsi="宋体" w:cs="宋体" w:hint="eastAsia"/>
                <w:color w:val="000000"/>
                <w:kern w:val="0"/>
                <w:sz w:val="24"/>
                <w:szCs w:val="24"/>
                <w:lang/>
              </w:rPr>
              <w:br/>
              <w:t>6、最低照度0Lux ；</w:t>
            </w:r>
            <w:r w:rsidRPr="003455F7">
              <w:rPr>
                <w:rFonts w:ascii="宋体" w:eastAsia="宋体" w:hAnsi="宋体" w:cs="宋体" w:hint="eastAsia"/>
                <w:color w:val="000000"/>
                <w:kern w:val="0"/>
                <w:sz w:val="24"/>
                <w:szCs w:val="24"/>
                <w:lang/>
              </w:rPr>
              <w:br/>
              <w:t>7、采用高效红外阵列，低功耗，照射距离达180m；</w:t>
            </w:r>
            <w:r w:rsidRPr="003455F7">
              <w:rPr>
                <w:rFonts w:ascii="宋体" w:eastAsia="宋体" w:hAnsi="宋体" w:cs="宋体" w:hint="eastAsia"/>
                <w:color w:val="000000"/>
                <w:kern w:val="0"/>
                <w:sz w:val="24"/>
                <w:szCs w:val="24"/>
                <w:lang/>
              </w:rPr>
              <w:br/>
              <w:t>8、支持断电状态记忆功能，上电后自动回到</w:t>
            </w:r>
            <w:r w:rsidRPr="003455F7">
              <w:rPr>
                <w:rFonts w:ascii="宋体" w:eastAsia="宋体" w:hAnsi="宋体" w:cs="宋体" w:hint="eastAsia"/>
                <w:color w:val="000000"/>
                <w:kern w:val="0"/>
                <w:sz w:val="24"/>
                <w:szCs w:val="24"/>
                <w:lang/>
              </w:rPr>
              <w:lastRenderedPageBreak/>
              <w:t>断电前的云台和镜头状态；</w:t>
            </w:r>
            <w:r w:rsidRPr="003455F7">
              <w:rPr>
                <w:rFonts w:ascii="宋体" w:eastAsia="宋体" w:hAnsi="宋体" w:cs="宋体" w:hint="eastAsia"/>
                <w:color w:val="000000"/>
                <w:kern w:val="0"/>
                <w:sz w:val="24"/>
                <w:szCs w:val="24"/>
                <w:lang/>
              </w:rPr>
              <w:br/>
              <w:t>9、水平方向360°连续旋转，垂直方向-2°-90°（-10°-90°可选）,无监视盲区；</w:t>
            </w:r>
            <w:r w:rsidRPr="003455F7">
              <w:rPr>
                <w:rFonts w:ascii="宋体" w:eastAsia="宋体" w:hAnsi="宋体" w:cs="宋体" w:hint="eastAsia"/>
                <w:color w:val="000000"/>
                <w:kern w:val="0"/>
                <w:sz w:val="24"/>
                <w:szCs w:val="24"/>
                <w:lang/>
              </w:rPr>
              <w:br/>
              <w:t>10、水平预置点速度最高可达240°/s,垂直预置点速度最高可达200°/s；</w:t>
            </w:r>
            <w:r w:rsidRPr="003455F7">
              <w:rPr>
                <w:rFonts w:ascii="宋体" w:eastAsia="宋体" w:hAnsi="宋体" w:cs="宋体" w:hint="eastAsia"/>
                <w:color w:val="000000"/>
                <w:kern w:val="0"/>
                <w:sz w:val="24"/>
                <w:szCs w:val="24"/>
                <w:lang/>
              </w:rPr>
              <w:br/>
              <w:t>11、水平键控速度为0.1° -160°/s,垂直键控速度为0.1° -120°/s；</w:t>
            </w:r>
            <w:r w:rsidRPr="003455F7">
              <w:rPr>
                <w:rFonts w:ascii="宋体" w:eastAsia="宋体" w:hAnsi="宋体" w:cs="宋体" w:hint="eastAsia"/>
                <w:color w:val="000000"/>
                <w:kern w:val="0"/>
                <w:sz w:val="24"/>
                <w:szCs w:val="24"/>
                <w:lang/>
              </w:rPr>
              <w:br/>
              <w:t>12、支持报警功能，内置7路报警输入和2路报警输出，支持报警联动功能；</w:t>
            </w:r>
            <w:r w:rsidRPr="003455F7">
              <w:rPr>
                <w:rFonts w:ascii="宋体" w:eastAsia="宋体" w:hAnsi="宋体" w:cs="宋体" w:hint="eastAsia"/>
                <w:color w:val="000000"/>
                <w:kern w:val="0"/>
                <w:sz w:val="24"/>
                <w:szCs w:val="24"/>
                <w:lang/>
              </w:rPr>
              <w:br/>
              <w:t>13、支持以太网控制，同时支持模拟输出；</w:t>
            </w:r>
            <w:r w:rsidRPr="003455F7">
              <w:rPr>
                <w:rFonts w:ascii="宋体" w:eastAsia="宋体" w:hAnsi="宋体" w:cs="宋体" w:hint="eastAsia"/>
                <w:color w:val="000000"/>
                <w:kern w:val="0"/>
                <w:sz w:val="24"/>
                <w:szCs w:val="24"/>
                <w:lang/>
              </w:rPr>
              <w:br/>
              <w:t>14、最大支持128G的SD/SDHC/SDXC卡存储；</w:t>
            </w:r>
            <w:r w:rsidRPr="003455F7">
              <w:rPr>
                <w:rFonts w:ascii="宋体" w:eastAsia="宋体" w:hAnsi="宋体" w:cs="宋体" w:hint="eastAsia"/>
                <w:color w:val="000000"/>
                <w:kern w:val="0"/>
                <w:sz w:val="24"/>
                <w:szCs w:val="24"/>
                <w:lang/>
              </w:rPr>
              <w:br/>
              <w:t>15、支持1路音频输入和1路音频输出。</w:t>
            </w:r>
            <w:r w:rsidRPr="003455F7">
              <w:rPr>
                <w:rFonts w:ascii="宋体" w:eastAsia="宋体" w:hAnsi="宋体" w:cs="宋体" w:hint="eastAsia"/>
                <w:color w:val="000000"/>
                <w:kern w:val="0"/>
                <w:sz w:val="24"/>
                <w:szCs w:val="24"/>
                <w:lang/>
              </w:rPr>
              <w:br/>
              <w:t>16、水平视角58.3-3.2度(广角-望远)，近摄距 10-1500mm(广角-望远)，光圈数 F1.6-F3.5；</w:t>
            </w:r>
            <w:r w:rsidRPr="003455F7">
              <w:rPr>
                <w:rFonts w:ascii="宋体" w:eastAsia="宋体" w:hAnsi="宋体" w:cs="宋体" w:hint="eastAsia"/>
                <w:color w:val="000000"/>
                <w:kern w:val="0"/>
                <w:sz w:val="24"/>
                <w:szCs w:val="24"/>
                <w:lang/>
              </w:rPr>
              <w:br/>
              <w:t>17、最大图像尺寸1920×1080；</w:t>
            </w:r>
            <w:r w:rsidRPr="003455F7">
              <w:rPr>
                <w:rFonts w:ascii="宋体" w:eastAsia="宋体" w:hAnsi="宋体" w:cs="宋体" w:hint="eastAsia"/>
                <w:color w:val="000000"/>
                <w:kern w:val="0"/>
                <w:sz w:val="24"/>
                <w:szCs w:val="24"/>
                <w:lang/>
              </w:rPr>
              <w:br/>
              <w:t>18、主码流分辨率及帧率 50Hz:25fps(1920×1080)、25fps(1280×960)、25fps(1280×720)</w:t>
            </w:r>
            <w:r w:rsidRPr="003455F7">
              <w:rPr>
                <w:rFonts w:ascii="宋体" w:eastAsia="宋体" w:hAnsi="宋体" w:cs="宋体" w:hint="eastAsia"/>
                <w:color w:val="000000"/>
                <w:kern w:val="0"/>
                <w:sz w:val="24"/>
                <w:szCs w:val="24"/>
                <w:lang/>
              </w:rPr>
              <w:br/>
              <w:t>60Hz:30fps(1920×1080)、30fps(1280×960)、30fps(1280×720)；</w:t>
            </w:r>
            <w:r w:rsidRPr="003455F7">
              <w:rPr>
                <w:rFonts w:ascii="宋体" w:eastAsia="宋体" w:hAnsi="宋体" w:cs="宋体" w:hint="eastAsia"/>
                <w:color w:val="000000"/>
                <w:kern w:val="0"/>
                <w:sz w:val="24"/>
                <w:szCs w:val="24"/>
                <w:lang/>
              </w:rPr>
              <w:br/>
              <w:t>19、子码流分辨率及帧率 50Hz:25fps(704×576)、25fps(352×288)、25fps(176×144)</w:t>
            </w:r>
            <w:r w:rsidRPr="003455F7">
              <w:rPr>
                <w:rFonts w:ascii="宋体" w:eastAsia="宋体" w:hAnsi="宋体" w:cs="宋体" w:hint="eastAsia"/>
                <w:color w:val="000000"/>
                <w:kern w:val="0"/>
                <w:sz w:val="24"/>
                <w:szCs w:val="24"/>
                <w:lang/>
              </w:rPr>
              <w:br/>
              <w:t>60Hz:30fps(704×480)、30fps(352×240)、30fps(176×120)；</w:t>
            </w:r>
            <w:r w:rsidRPr="003455F7">
              <w:rPr>
                <w:rFonts w:ascii="宋体" w:eastAsia="宋体" w:hAnsi="宋体" w:cs="宋体" w:hint="eastAsia"/>
                <w:color w:val="000000"/>
                <w:kern w:val="0"/>
                <w:sz w:val="24"/>
                <w:szCs w:val="24"/>
                <w:lang/>
              </w:rPr>
              <w:br/>
              <w:t>20、第三码流分辨率及帧率 50Hz:25fps(1920×1080)、25fps(1280×960)、25fps(1280×720)、25fps(704×576)、25fps(352×288)、25fps(176×144)；</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60Hz:30fps(1920×1080)、30fps(1280×960)、30fps(1280×720)、30fps(704×480)、30fps(352×240)、30fps(176×120)；</w:t>
            </w:r>
            <w:r w:rsidRPr="003455F7">
              <w:rPr>
                <w:rFonts w:ascii="宋体" w:eastAsia="宋体" w:hAnsi="宋体" w:cs="宋体" w:hint="eastAsia"/>
                <w:color w:val="000000"/>
                <w:kern w:val="0"/>
                <w:sz w:val="24"/>
                <w:szCs w:val="24"/>
                <w:lang/>
              </w:rPr>
              <w:br/>
              <w:t>21、视频压缩MPEG4，音频压缩G.711/G.722/G.726/MP2L2/AAC/PCM；</w:t>
            </w:r>
            <w:r w:rsidRPr="003455F7">
              <w:rPr>
                <w:rFonts w:ascii="宋体" w:eastAsia="宋体" w:hAnsi="宋体" w:cs="宋体" w:hint="eastAsia"/>
                <w:color w:val="000000"/>
                <w:kern w:val="0"/>
                <w:sz w:val="24"/>
                <w:szCs w:val="24"/>
                <w:lang/>
              </w:rPr>
              <w:br/>
              <w:t>22、网络协议IPv4/IPv6,HTTP,HTTPS,802.1x,Qos,FTP,SMTP,UPnP,SNMP,DNS,DDNS,NTP,RTSP,RTCP,RTP,TCP,UDP,IGMP,ICMP,DHCP,PPPoE,Bonjour；</w:t>
            </w:r>
            <w:r w:rsidRPr="003455F7">
              <w:rPr>
                <w:rFonts w:ascii="宋体" w:eastAsia="宋体" w:hAnsi="宋体" w:cs="宋体" w:hint="eastAsia"/>
                <w:color w:val="000000"/>
                <w:kern w:val="0"/>
                <w:sz w:val="24"/>
                <w:szCs w:val="24"/>
                <w:lang/>
              </w:rPr>
              <w:br/>
              <w:t>23、报警输入7路开关量输入(0-5vDC)，报警输出2路，支持报警联动；</w:t>
            </w:r>
            <w:r w:rsidRPr="003455F7">
              <w:rPr>
                <w:rFonts w:ascii="宋体" w:eastAsia="宋体" w:hAnsi="宋体" w:cs="宋体" w:hint="eastAsia"/>
                <w:color w:val="000000"/>
                <w:kern w:val="0"/>
                <w:sz w:val="24"/>
                <w:szCs w:val="24"/>
                <w:lang/>
              </w:rPr>
              <w:br/>
              <w:t>24、音频输入(LINE输入、MIC输入)，音频峰值:2-2.4V[p-p]，输入阻抗:1KΩ±10%，音频输出线性电平，阻抗:600Ω；</w:t>
            </w:r>
            <w:r w:rsidRPr="003455F7">
              <w:rPr>
                <w:rFonts w:ascii="宋体" w:eastAsia="宋体" w:hAnsi="宋体" w:cs="宋体" w:hint="eastAsia"/>
                <w:color w:val="000000"/>
                <w:kern w:val="0"/>
                <w:sz w:val="24"/>
                <w:szCs w:val="24"/>
                <w:lang/>
              </w:rPr>
              <w:br/>
              <w:t>25、内置RJ45网口，支持10M/100M网络数据，内置SD卡插槽，支持SD/SDHC/SDXC卡（最大支持128G），可支持手动录像/报警录像，模拟视频输出1.0V[p-p] / 75Ω，PAL或NTSC，BNC头，RS485控制接口采用半双工模式；</w:t>
            </w:r>
            <w:r w:rsidRPr="003455F7">
              <w:rPr>
                <w:rFonts w:ascii="宋体" w:eastAsia="宋体" w:hAnsi="宋体" w:cs="宋体" w:hint="eastAsia"/>
                <w:color w:val="000000"/>
                <w:kern w:val="0"/>
                <w:sz w:val="24"/>
                <w:szCs w:val="24"/>
                <w:lang/>
              </w:rPr>
              <w:br/>
              <w:t>26、电源AC24V。</w:t>
            </w:r>
          </w:p>
        </w:tc>
        <w:tc>
          <w:tcPr>
            <w:tcW w:w="4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6400</w:t>
            </w:r>
          </w:p>
        </w:tc>
        <w:tc>
          <w:tcPr>
            <w:tcW w:w="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12800</w:t>
            </w:r>
          </w:p>
        </w:tc>
        <w:tc>
          <w:tcPr>
            <w:tcW w:w="3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3345"/>
        </w:trPr>
        <w:tc>
          <w:tcPr>
            <w:tcW w:w="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8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4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宋体" w:eastAsia="宋体" w:hAnsi="宋体" w:cs="宋体"/>
                <w:color w:val="000000"/>
                <w:sz w:val="24"/>
                <w:szCs w:val="24"/>
              </w:rPr>
            </w:pPr>
          </w:p>
        </w:tc>
        <w:tc>
          <w:tcPr>
            <w:tcW w:w="4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4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c>
          <w:tcPr>
            <w:tcW w:w="5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right"/>
              <w:rPr>
                <w:rFonts w:ascii="宋体" w:eastAsia="宋体" w:hAnsi="宋体" w:cs="宋体"/>
                <w:color w:val="000000"/>
                <w:sz w:val="24"/>
                <w:szCs w:val="24"/>
              </w:rPr>
            </w:pPr>
          </w:p>
        </w:tc>
        <w:tc>
          <w:tcPr>
            <w:tcW w:w="3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17</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电源</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佳发定制；DC12V，4A</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18</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支架</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定制专用壁装支架</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180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360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19</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拾音器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全向拾音器</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1300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20</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配电箱</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定制，用于安放集中电源、接线</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766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试卷保密室</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513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21</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标考红外高清网络半球摄像机</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品牌：佳发：型号：JF-NC302RP；产地：成都；</w:t>
            </w:r>
            <w:r w:rsidRPr="003455F7">
              <w:rPr>
                <w:rFonts w:ascii="宋体" w:eastAsia="宋体" w:hAnsi="宋体" w:cs="宋体" w:hint="eastAsia"/>
                <w:color w:val="000000"/>
                <w:kern w:val="0"/>
                <w:sz w:val="24"/>
                <w:szCs w:val="24"/>
                <w:lang/>
              </w:rPr>
              <w:br/>
              <w:t>1、采用高性能200万像素1/2.7英寸CMOS图像传感器，镜头焦距 2.7mm~12mm，低照度效果好，图像清晰度高。</w:t>
            </w:r>
            <w:r w:rsidRPr="003455F7">
              <w:rPr>
                <w:rFonts w:ascii="宋体" w:eastAsia="宋体" w:hAnsi="宋体" w:cs="宋体" w:hint="eastAsia"/>
                <w:color w:val="000000"/>
                <w:kern w:val="0"/>
                <w:sz w:val="24"/>
                <w:szCs w:val="24"/>
                <w:lang/>
              </w:rPr>
              <w:br/>
              <w:t>2、可输出200万(1920×1080)@25fps。</w:t>
            </w:r>
            <w:r w:rsidRPr="003455F7">
              <w:rPr>
                <w:rFonts w:ascii="宋体" w:eastAsia="宋体" w:hAnsi="宋体" w:cs="宋体" w:hint="eastAsia"/>
                <w:color w:val="000000"/>
                <w:kern w:val="0"/>
                <w:sz w:val="24"/>
                <w:szCs w:val="24"/>
                <w:lang/>
              </w:rPr>
              <w:br/>
              <w:t>3、支持H.265编码，压缩比高，超低码流。</w:t>
            </w:r>
            <w:r w:rsidRPr="003455F7">
              <w:rPr>
                <w:rFonts w:ascii="宋体" w:eastAsia="宋体" w:hAnsi="宋体" w:cs="宋体" w:hint="eastAsia"/>
                <w:color w:val="000000"/>
                <w:kern w:val="0"/>
                <w:sz w:val="24"/>
                <w:szCs w:val="24"/>
                <w:lang/>
              </w:rPr>
              <w:br/>
              <w:t>4、最大红外监控距离15米。</w:t>
            </w:r>
            <w:r w:rsidRPr="003455F7">
              <w:rPr>
                <w:rFonts w:ascii="宋体" w:eastAsia="宋体" w:hAnsi="宋体" w:cs="宋体" w:hint="eastAsia"/>
                <w:color w:val="000000"/>
                <w:kern w:val="0"/>
                <w:sz w:val="24"/>
                <w:szCs w:val="24"/>
                <w:lang/>
              </w:rPr>
              <w:br/>
              <w:t>5、支持走廊模式，宽动态，3D降噪，强光抑制，背光补偿，数字水印，适用不同监控环境。</w:t>
            </w:r>
            <w:r w:rsidRPr="003455F7">
              <w:rPr>
                <w:rFonts w:ascii="宋体" w:eastAsia="宋体" w:hAnsi="宋体" w:cs="宋体" w:hint="eastAsia"/>
                <w:color w:val="000000"/>
                <w:kern w:val="0"/>
                <w:sz w:val="24"/>
                <w:szCs w:val="24"/>
                <w:lang/>
              </w:rPr>
              <w:br/>
              <w:t>6、支持ROI，SMART H.264/H.265，灵活编码，适用不同带宽和存储环境。</w:t>
            </w:r>
            <w:r w:rsidRPr="003455F7">
              <w:rPr>
                <w:rFonts w:ascii="宋体" w:eastAsia="宋体" w:hAnsi="宋体" w:cs="宋体" w:hint="eastAsia"/>
                <w:color w:val="000000"/>
                <w:kern w:val="0"/>
                <w:sz w:val="24"/>
                <w:szCs w:val="24"/>
                <w:lang/>
              </w:rPr>
              <w:br/>
              <w:t>7、支持虚焦侦测，区域入侵，拌线入侵，场景变更，外部报警,音频检测，电压检测。</w:t>
            </w:r>
            <w:r w:rsidRPr="003455F7">
              <w:rPr>
                <w:rFonts w:ascii="宋体" w:eastAsia="宋体" w:hAnsi="宋体" w:cs="宋体" w:hint="eastAsia"/>
                <w:color w:val="000000"/>
                <w:kern w:val="0"/>
                <w:sz w:val="24"/>
                <w:szCs w:val="24"/>
                <w:lang/>
              </w:rPr>
              <w:br/>
              <w:t>8、支持报警2进2出，音频1进1出，128G SD卡。</w:t>
            </w:r>
            <w:r w:rsidRPr="003455F7">
              <w:rPr>
                <w:rFonts w:ascii="宋体" w:eastAsia="宋体" w:hAnsi="宋体" w:cs="宋体" w:hint="eastAsia"/>
                <w:color w:val="000000"/>
                <w:kern w:val="0"/>
                <w:sz w:val="24"/>
                <w:szCs w:val="24"/>
                <w:lang/>
              </w:rPr>
              <w:br/>
              <w:t>9、音频输入、音频输出：1路LINE IN RCA接口、1路LINE OUT RCA接口。</w:t>
            </w:r>
            <w:r w:rsidRPr="003455F7">
              <w:rPr>
                <w:rFonts w:ascii="宋体" w:eastAsia="宋体" w:hAnsi="宋体" w:cs="宋体" w:hint="eastAsia"/>
                <w:color w:val="000000"/>
                <w:kern w:val="0"/>
                <w:sz w:val="24"/>
                <w:szCs w:val="24"/>
                <w:lang/>
              </w:rPr>
              <w:br/>
              <w:t>10、支持DC12V/POE供电方式，方便工程安装。</w:t>
            </w:r>
            <w:r w:rsidRPr="003455F7">
              <w:rPr>
                <w:rFonts w:ascii="宋体" w:eastAsia="宋体" w:hAnsi="宋体" w:cs="宋体" w:hint="eastAsia"/>
                <w:color w:val="000000"/>
                <w:kern w:val="0"/>
                <w:sz w:val="24"/>
                <w:szCs w:val="24"/>
                <w:lang/>
              </w:rPr>
              <w:br/>
              <w:t>11、视频码率：H.264: 16K ~ 8192Kbps H.265：6K~6.4Mbps。</w:t>
            </w:r>
            <w:r w:rsidRPr="003455F7">
              <w:rPr>
                <w:rFonts w:ascii="宋体" w:eastAsia="宋体" w:hAnsi="宋体" w:cs="宋体" w:hint="eastAsia"/>
                <w:color w:val="000000"/>
                <w:kern w:val="0"/>
                <w:sz w:val="24"/>
                <w:szCs w:val="24"/>
                <w:lang/>
              </w:rPr>
              <w:br/>
              <w:t>12、视频帧率：50Hz:主码流(1920×1080@25fps),辅码流(704×576@25fps)60Hz:主码流(1920×1080@30fps),辅码流(704×480@30fps)。</w:t>
            </w:r>
            <w:r w:rsidRPr="003455F7">
              <w:rPr>
                <w:rFonts w:ascii="宋体" w:eastAsia="宋体" w:hAnsi="宋体" w:cs="宋体" w:hint="eastAsia"/>
                <w:color w:val="000000"/>
                <w:kern w:val="0"/>
                <w:sz w:val="24"/>
                <w:szCs w:val="24"/>
                <w:lang/>
              </w:rPr>
              <w:br/>
              <w:t>13、支持IP67防护等级。</w:t>
            </w:r>
            <w:r w:rsidRPr="003455F7">
              <w:rPr>
                <w:rFonts w:ascii="宋体" w:eastAsia="宋体" w:hAnsi="宋体" w:cs="宋体" w:hint="eastAsia"/>
                <w:color w:val="000000"/>
                <w:kern w:val="0"/>
                <w:sz w:val="24"/>
                <w:szCs w:val="24"/>
                <w:lang/>
              </w:rPr>
              <w:br/>
              <w:t>14、外壳材料：金属。</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15、符合《国家教育考试网上巡查系统视频标准技术规范（2017版）》相关技术规范。</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2030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4060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22</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电源</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佳发定制；DC12V，2A</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120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240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23</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支架</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佳发定制；定制专用壁装支架</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712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24</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拾音器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品牌：艾利特；型号：KO-2886；产地：杭州；</w:t>
            </w:r>
            <w:r w:rsidRPr="003455F7">
              <w:rPr>
                <w:rFonts w:ascii="仿宋" w:eastAsia="仿宋" w:hAnsi="仿宋" w:cs="仿宋"/>
                <w:color w:val="000000"/>
                <w:kern w:val="0"/>
                <w:sz w:val="24"/>
                <w:szCs w:val="24"/>
                <w:lang/>
              </w:rPr>
              <w:br/>
              <w:t>拾音器接口：2组三芯(电源正极V,音频A,公共地G)</w:t>
            </w:r>
            <w:r w:rsidRPr="003455F7">
              <w:rPr>
                <w:rFonts w:ascii="仿宋" w:eastAsia="仿宋" w:hAnsi="仿宋" w:cs="仿宋"/>
                <w:color w:val="000000"/>
                <w:kern w:val="0"/>
                <w:sz w:val="24"/>
                <w:szCs w:val="24"/>
                <w:lang/>
              </w:rPr>
              <w:br/>
              <w:t>音频输出端子：4个莲花头,3个两芯端子,3个3.5插孔（其中MIX为混音输出）</w:t>
            </w:r>
            <w:r w:rsidRPr="003455F7">
              <w:rPr>
                <w:rFonts w:ascii="仿宋" w:eastAsia="仿宋" w:hAnsi="仿宋" w:cs="仿宋"/>
                <w:color w:val="000000"/>
                <w:kern w:val="0"/>
                <w:sz w:val="24"/>
                <w:szCs w:val="24"/>
                <w:lang/>
              </w:rPr>
              <w:br/>
              <w:t>音量调节：-20dB ～ +20dB</w:t>
            </w:r>
            <w:r w:rsidRPr="003455F7">
              <w:rPr>
                <w:rFonts w:ascii="仿宋" w:eastAsia="仿宋" w:hAnsi="仿宋" w:cs="仿宋"/>
                <w:color w:val="000000"/>
                <w:kern w:val="0"/>
                <w:sz w:val="24"/>
                <w:szCs w:val="24"/>
                <w:lang/>
              </w:rPr>
              <w:br/>
              <w:t>频率响应：20Hz ～ 20kHz输出电压：12VDC±5%</w:t>
            </w:r>
            <w:r w:rsidRPr="003455F7">
              <w:rPr>
                <w:rFonts w:ascii="仿宋" w:eastAsia="仿宋" w:hAnsi="仿宋" w:cs="仿宋"/>
                <w:color w:val="000000"/>
                <w:kern w:val="0"/>
                <w:sz w:val="24"/>
                <w:szCs w:val="24"/>
                <w:lang/>
              </w:rPr>
              <w:br/>
              <w:t xml:space="preserve">输出信号幅度：2.5Vpp/-25db反馈抑制（AFC）： </w:t>
            </w:r>
            <w:r w:rsidRPr="003455F7">
              <w:rPr>
                <w:rFonts w:ascii="仿宋" w:eastAsia="仿宋" w:hAnsi="仿宋" w:cs="仿宋"/>
                <w:color w:val="000000"/>
                <w:kern w:val="0"/>
                <w:sz w:val="24"/>
                <w:szCs w:val="24"/>
                <w:lang/>
              </w:rPr>
              <w:br/>
              <w:t>传声增益提升幅度：≥16dB</w:t>
            </w:r>
            <w:r w:rsidRPr="003455F7">
              <w:rPr>
                <w:rFonts w:ascii="仿宋" w:eastAsia="仿宋" w:hAnsi="仿宋" w:cs="仿宋"/>
                <w:color w:val="000000"/>
                <w:kern w:val="0"/>
                <w:sz w:val="24"/>
                <w:szCs w:val="24"/>
                <w:lang/>
              </w:rPr>
              <w:br/>
              <w:t xml:space="preserve">回音消除尾音长度： &gt;256ms </w:t>
            </w:r>
            <w:r w:rsidRPr="003455F7">
              <w:rPr>
                <w:rFonts w:ascii="仿宋" w:eastAsia="仿宋" w:hAnsi="仿宋" w:cs="仿宋"/>
                <w:color w:val="000000"/>
                <w:kern w:val="0"/>
                <w:sz w:val="24"/>
                <w:szCs w:val="24"/>
                <w:lang/>
              </w:rPr>
              <w:br/>
              <w:t>回声消除幅度： &gt; 60dB</w:t>
            </w:r>
            <w:r w:rsidRPr="003455F7">
              <w:rPr>
                <w:rFonts w:ascii="仿宋" w:eastAsia="仿宋" w:hAnsi="仿宋" w:cs="仿宋"/>
                <w:color w:val="000000"/>
                <w:kern w:val="0"/>
                <w:sz w:val="24"/>
                <w:szCs w:val="24"/>
                <w:lang/>
              </w:rPr>
              <w:br/>
              <w:t xml:space="preserve"> 收敛速度： &gt; 60dB/S </w:t>
            </w:r>
            <w:r w:rsidRPr="003455F7">
              <w:rPr>
                <w:rFonts w:ascii="仿宋" w:eastAsia="仿宋" w:hAnsi="仿宋" w:cs="仿宋"/>
                <w:color w:val="000000"/>
                <w:kern w:val="0"/>
                <w:sz w:val="24"/>
                <w:szCs w:val="24"/>
                <w:lang/>
              </w:rPr>
              <w:br/>
              <w:t xml:space="preserve">自适应背景降噪（ANS）：信噪比提升≥15dB </w:t>
            </w:r>
            <w:r w:rsidRPr="003455F7">
              <w:rPr>
                <w:rFonts w:ascii="仿宋" w:eastAsia="仿宋" w:hAnsi="仿宋" w:cs="仿宋"/>
                <w:color w:val="000000"/>
                <w:kern w:val="0"/>
                <w:sz w:val="24"/>
                <w:szCs w:val="24"/>
                <w:lang/>
              </w:rPr>
              <w:br/>
              <w:t xml:space="preserve">自动增益控制（AGC）：增益控制幅度：-10dB </w:t>
            </w:r>
            <w:r w:rsidRPr="003455F7">
              <w:rPr>
                <w:rFonts w:ascii="仿宋" w:eastAsia="仿宋" w:hAnsi="仿宋" w:cs="仿宋"/>
                <w:color w:val="000000"/>
                <w:kern w:val="0"/>
                <w:sz w:val="24"/>
                <w:szCs w:val="24"/>
                <w:lang/>
              </w:rPr>
              <w:lastRenderedPageBreak/>
              <w:t xml:space="preserve">- +10dB </w:t>
            </w:r>
            <w:r w:rsidRPr="003455F7">
              <w:rPr>
                <w:rFonts w:ascii="仿宋" w:eastAsia="仿宋" w:hAnsi="仿宋" w:cs="仿宋"/>
                <w:color w:val="000000"/>
                <w:kern w:val="0"/>
                <w:sz w:val="24"/>
                <w:szCs w:val="24"/>
                <w:lang/>
              </w:rPr>
              <w:br/>
              <w:t>信噪比：  ≥95dB</w:t>
            </w:r>
            <w:r w:rsidRPr="003455F7">
              <w:rPr>
                <w:rFonts w:ascii="仿宋" w:eastAsia="仿宋" w:hAnsi="仿宋" w:cs="仿宋"/>
                <w:color w:val="000000"/>
                <w:kern w:val="0"/>
                <w:sz w:val="24"/>
                <w:szCs w:val="24"/>
                <w:lang/>
              </w:rPr>
              <w:br/>
              <w:t>防水特性：户内防潮拾音器连接方式：电源线V（红色）、音频A（黄色）、公共地G（黑色）</w:t>
            </w:r>
            <w:r w:rsidRPr="003455F7">
              <w:rPr>
                <w:rFonts w:ascii="仿宋" w:eastAsia="仿宋" w:hAnsi="仿宋" w:cs="仿宋"/>
                <w:color w:val="000000"/>
                <w:kern w:val="0"/>
                <w:sz w:val="24"/>
                <w:szCs w:val="24"/>
                <w:lang/>
              </w:rPr>
              <w:br/>
              <w:t>电源输入电压：交流电AC200V～250V/直流电DC12V</w:t>
            </w:r>
            <w:r w:rsidRPr="003455F7">
              <w:rPr>
                <w:rFonts w:ascii="仿宋" w:eastAsia="仿宋" w:hAnsi="仿宋" w:cs="仿宋"/>
                <w:color w:val="000000"/>
                <w:kern w:val="0"/>
                <w:sz w:val="24"/>
                <w:szCs w:val="24"/>
                <w:lang/>
              </w:rPr>
              <w:br/>
              <w:t>工作环境温度：-40℃ ～ 75℃</w:t>
            </w:r>
            <w:r w:rsidRPr="003455F7">
              <w:rPr>
                <w:rFonts w:ascii="仿宋" w:eastAsia="仿宋" w:hAnsi="仿宋" w:cs="仿宋"/>
                <w:color w:val="000000"/>
                <w:kern w:val="0"/>
                <w:sz w:val="24"/>
                <w:szCs w:val="24"/>
                <w:lang/>
              </w:rPr>
              <w:br/>
              <w:t>拾音面积：80平方米音频</w:t>
            </w:r>
            <w:r w:rsidRPr="003455F7">
              <w:rPr>
                <w:rFonts w:ascii="仿宋" w:eastAsia="仿宋" w:hAnsi="仿宋" w:cs="仿宋"/>
                <w:color w:val="000000"/>
                <w:kern w:val="0"/>
                <w:sz w:val="24"/>
                <w:szCs w:val="24"/>
                <w:lang/>
              </w:rPr>
              <w:br/>
              <w:t xml:space="preserve">传输距离：3000米                                     </w:t>
            </w:r>
            <w:r w:rsidRPr="003455F7">
              <w:rPr>
                <w:rFonts w:ascii="仿宋" w:eastAsia="仿宋" w:hAnsi="仿宋" w:cs="仿宋"/>
                <w:color w:val="000000"/>
                <w:kern w:val="0"/>
                <w:sz w:val="24"/>
                <w:szCs w:val="24"/>
                <w:lang/>
              </w:rPr>
              <w:br/>
              <w:t>声音处理:内置DSP数字降噪、啸叫抑制语音处理</w:t>
            </w:r>
            <w:r w:rsidRPr="003455F7">
              <w:rPr>
                <w:rFonts w:ascii="仿宋" w:eastAsia="仿宋" w:hAnsi="仿宋" w:cs="仿宋"/>
                <w:color w:val="000000"/>
                <w:kern w:val="0"/>
                <w:sz w:val="24"/>
                <w:szCs w:val="24"/>
                <w:lang/>
              </w:rPr>
              <w:br/>
              <w:t>灵敏度：-30dB</w:t>
            </w:r>
            <w:r w:rsidRPr="003455F7">
              <w:rPr>
                <w:rFonts w:ascii="仿宋" w:eastAsia="仿宋" w:hAnsi="仿宋" w:cs="仿宋"/>
                <w:color w:val="000000"/>
                <w:kern w:val="0"/>
                <w:sz w:val="24"/>
                <w:szCs w:val="24"/>
                <w:lang/>
              </w:rPr>
              <w:br/>
              <w:t>频率响应：20Hz ～ 20kHz</w:t>
            </w:r>
            <w:r w:rsidRPr="003455F7">
              <w:rPr>
                <w:rFonts w:ascii="仿宋" w:eastAsia="仿宋" w:hAnsi="仿宋" w:cs="仿宋"/>
                <w:color w:val="000000"/>
                <w:kern w:val="0"/>
                <w:sz w:val="24"/>
                <w:szCs w:val="24"/>
                <w:lang/>
              </w:rPr>
              <w:br/>
              <w:t>指向特性：全方向性</w:t>
            </w:r>
            <w:r w:rsidRPr="003455F7">
              <w:rPr>
                <w:rFonts w:ascii="仿宋" w:eastAsia="仿宋" w:hAnsi="仿宋" w:cs="仿宋"/>
                <w:color w:val="000000"/>
                <w:kern w:val="0"/>
                <w:sz w:val="24"/>
                <w:szCs w:val="24"/>
                <w:lang/>
              </w:rPr>
              <w:br/>
              <w:t>信噪比：80dB ( 1米40 dB音源)50dB (10米40 dB音源) 1KHz at 1 Pa</w:t>
            </w:r>
            <w:r w:rsidRPr="003455F7">
              <w:rPr>
                <w:rFonts w:ascii="仿宋" w:eastAsia="仿宋" w:hAnsi="仿宋" w:cs="仿宋"/>
                <w:color w:val="000000"/>
                <w:kern w:val="0"/>
                <w:sz w:val="24"/>
                <w:szCs w:val="24"/>
                <w:lang/>
              </w:rPr>
              <w:br/>
              <w:t>麦克风：互补型高灵敏度全指向</w:t>
            </w:r>
            <w:r w:rsidRPr="003455F7">
              <w:rPr>
                <w:rFonts w:ascii="仿宋" w:eastAsia="仿宋" w:hAnsi="仿宋" w:cs="仿宋"/>
                <w:color w:val="000000"/>
                <w:kern w:val="0"/>
                <w:sz w:val="24"/>
                <w:szCs w:val="24"/>
                <w:lang/>
              </w:rPr>
              <w:br/>
              <w:t>防水特性：户内防潮</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1300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25</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配电箱</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定制，用于安放集中电源、接线</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766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考务培训室</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8190"/>
        </w:trPr>
        <w:tc>
          <w:tcPr>
            <w:tcW w:w="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26</w:t>
            </w:r>
          </w:p>
        </w:tc>
        <w:tc>
          <w:tcPr>
            <w:tcW w:w="8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标考红外高清网络球型摄像机</w:t>
            </w:r>
          </w:p>
        </w:tc>
        <w:tc>
          <w:tcPr>
            <w:tcW w:w="4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品牌：佳发；型号：JF-NC602RP；产地：成都；</w:t>
            </w:r>
            <w:r w:rsidRPr="003455F7">
              <w:rPr>
                <w:rFonts w:ascii="宋体" w:eastAsia="宋体" w:hAnsi="宋体" w:cs="宋体" w:hint="eastAsia"/>
                <w:color w:val="000000"/>
                <w:kern w:val="0"/>
                <w:sz w:val="24"/>
                <w:szCs w:val="24"/>
                <w:lang/>
              </w:rPr>
              <w:br/>
              <w:t>1、符合《国家教育考试网上巡查系统视频标准技术规范（2017版）》相关技术规范；</w:t>
            </w:r>
            <w:r w:rsidRPr="003455F7">
              <w:rPr>
                <w:rFonts w:ascii="宋体" w:eastAsia="宋体" w:hAnsi="宋体" w:cs="宋体" w:hint="eastAsia"/>
                <w:color w:val="000000"/>
                <w:kern w:val="0"/>
                <w:sz w:val="24"/>
                <w:szCs w:val="24"/>
                <w:lang/>
              </w:rPr>
              <w:br/>
              <w:t>2、采用高性能200万（1920×1080）像素，1/2.8英寸 CMOS高性能图像传感器，低照度环境的完美展现；</w:t>
            </w:r>
            <w:r w:rsidRPr="003455F7">
              <w:rPr>
                <w:rFonts w:ascii="宋体" w:eastAsia="宋体" w:hAnsi="宋体" w:cs="宋体" w:hint="eastAsia"/>
                <w:color w:val="000000"/>
                <w:kern w:val="0"/>
                <w:sz w:val="24"/>
                <w:szCs w:val="24"/>
                <w:lang/>
              </w:rPr>
              <w:br/>
              <w:t>3、20倍光学变倍，16倍数字变倍；焦距4.7-94mm；</w:t>
            </w:r>
            <w:r w:rsidRPr="003455F7">
              <w:rPr>
                <w:rFonts w:ascii="宋体" w:eastAsia="宋体" w:hAnsi="宋体" w:cs="宋体" w:hint="eastAsia"/>
                <w:color w:val="000000"/>
                <w:kern w:val="0"/>
                <w:sz w:val="24"/>
                <w:szCs w:val="24"/>
                <w:lang/>
              </w:rPr>
              <w:br/>
              <w:t>4、支持自动光圈、自动聚焦、自动白平衡、背光补偿、宽动态、3D数字降噪；</w:t>
            </w:r>
            <w:r w:rsidRPr="003455F7">
              <w:rPr>
                <w:rFonts w:ascii="宋体" w:eastAsia="宋体" w:hAnsi="宋体" w:cs="宋体" w:hint="eastAsia"/>
                <w:color w:val="000000"/>
                <w:kern w:val="0"/>
                <w:sz w:val="24"/>
                <w:szCs w:val="24"/>
                <w:lang/>
              </w:rPr>
              <w:br/>
              <w:t>5、支持超低照度，0.02ux/F1.6(彩色),0.002Lux/F1.6(黑白) ,0 Lux with IR；</w:t>
            </w:r>
            <w:r w:rsidRPr="003455F7">
              <w:rPr>
                <w:rFonts w:ascii="宋体" w:eastAsia="宋体" w:hAnsi="宋体" w:cs="宋体" w:hint="eastAsia"/>
                <w:color w:val="000000"/>
                <w:kern w:val="0"/>
                <w:sz w:val="24"/>
                <w:szCs w:val="24"/>
                <w:lang/>
              </w:rPr>
              <w:br/>
              <w:t>6、最低照度0Lux ；</w:t>
            </w:r>
            <w:r w:rsidRPr="003455F7">
              <w:rPr>
                <w:rFonts w:ascii="宋体" w:eastAsia="宋体" w:hAnsi="宋体" w:cs="宋体" w:hint="eastAsia"/>
                <w:color w:val="000000"/>
                <w:kern w:val="0"/>
                <w:sz w:val="24"/>
                <w:szCs w:val="24"/>
                <w:lang/>
              </w:rPr>
              <w:br/>
              <w:t>7、采用高效红外阵列，低功耗，照射距离达180m；</w:t>
            </w:r>
            <w:r w:rsidRPr="003455F7">
              <w:rPr>
                <w:rFonts w:ascii="宋体" w:eastAsia="宋体" w:hAnsi="宋体" w:cs="宋体" w:hint="eastAsia"/>
                <w:color w:val="000000"/>
                <w:kern w:val="0"/>
                <w:sz w:val="24"/>
                <w:szCs w:val="24"/>
                <w:lang/>
              </w:rPr>
              <w:br/>
              <w:t>8、支持断电状态记忆功能，上电后自动回到断电前的云台和镜头状态；</w:t>
            </w:r>
            <w:r w:rsidRPr="003455F7">
              <w:rPr>
                <w:rFonts w:ascii="宋体" w:eastAsia="宋体" w:hAnsi="宋体" w:cs="宋体" w:hint="eastAsia"/>
                <w:color w:val="000000"/>
                <w:kern w:val="0"/>
                <w:sz w:val="24"/>
                <w:szCs w:val="24"/>
                <w:lang/>
              </w:rPr>
              <w:br/>
              <w:t>9、水平方向360°连续旋转，垂直方向-2°-90°（-10°-90°可选）,无监视盲区；</w:t>
            </w:r>
            <w:r w:rsidRPr="003455F7">
              <w:rPr>
                <w:rFonts w:ascii="宋体" w:eastAsia="宋体" w:hAnsi="宋体" w:cs="宋体" w:hint="eastAsia"/>
                <w:color w:val="000000"/>
                <w:kern w:val="0"/>
                <w:sz w:val="24"/>
                <w:szCs w:val="24"/>
                <w:lang/>
              </w:rPr>
              <w:br/>
              <w:t>10、水平预置点速度最高可达240°/s,垂直预置点速度最高可达200°/s；</w:t>
            </w:r>
            <w:r w:rsidRPr="003455F7">
              <w:rPr>
                <w:rFonts w:ascii="宋体" w:eastAsia="宋体" w:hAnsi="宋体" w:cs="宋体" w:hint="eastAsia"/>
                <w:color w:val="000000"/>
                <w:kern w:val="0"/>
                <w:sz w:val="24"/>
                <w:szCs w:val="24"/>
                <w:lang/>
              </w:rPr>
              <w:br/>
              <w:t>11、水平键控速度为0.1° -160°/s,垂直键控速度为0.1° -120°/s；</w:t>
            </w:r>
            <w:r w:rsidRPr="003455F7">
              <w:rPr>
                <w:rFonts w:ascii="宋体" w:eastAsia="宋体" w:hAnsi="宋体" w:cs="宋体" w:hint="eastAsia"/>
                <w:color w:val="000000"/>
                <w:kern w:val="0"/>
                <w:sz w:val="24"/>
                <w:szCs w:val="24"/>
                <w:lang/>
              </w:rPr>
              <w:br/>
              <w:t>12、支持报警功能，内置7路报警输入和2路报警输出，支持报警联动功能；</w:t>
            </w:r>
            <w:r w:rsidRPr="003455F7">
              <w:rPr>
                <w:rFonts w:ascii="宋体" w:eastAsia="宋体" w:hAnsi="宋体" w:cs="宋体" w:hint="eastAsia"/>
                <w:color w:val="000000"/>
                <w:kern w:val="0"/>
                <w:sz w:val="24"/>
                <w:szCs w:val="24"/>
                <w:lang/>
              </w:rPr>
              <w:br/>
              <w:t>13、支持以太网控制，同时支持模拟输出；</w:t>
            </w:r>
            <w:r w:rsidRPr="003455F7">
              <w:rPr>
                <w:rFonts w:ascii="宋体" w:eastAsia="宋体" w:hAnsi="宋体" w:cs="宋体" w:hint="eastAsia"/>
                <w:color w:val="000000"/>
                <w:kern w:val="0"/>
                <w:sz w:val="24"/>
                <w:szCs w:val="24"/>
                <w:lang/>
              </w:rPr>
              <w:br/>
              <w:t>14、最大支持128G的SD/SDHC/SDXC卡存储；</w:t>
            </w:r>
            <w:r w:rsidRPr="003455F7">
              <w:rPr>
                <w:rFonts w:ascii="宋体" w:eastAsia="宋体" w:hAnsi="宋体" w:cs="宋体" w:hint="eastAsia"/>
                <w:color w:val="000000"/>
                <w:kern w:val="0"/>
                <w:sz w:val="24"/>
                <w:szCs w:val="24"/>
                <w:lang/>
              </w:rPr>
              <w:br/>
              <w:t>15、支持1路音频输入和1路音频输出。</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16、水平视角58.3-3.2度(广角-望远)，近摄距 10-1500mm(广角-望远)，光圈数 F1.6-F3.5；</w:t>
            </w:r>
            <w:r w:rsidRPr="003455F7">
              <w:rPr>
                <w:rFonts w:ascii="宋体" w:eastAsia="宋体" w:hAnsi="宋体" w:cs="宋体" w:hint="eastAsia"/>
                <w:color w:val="000000"/>
                <w:kern w:val="0"/>
                <w:sz w:val="24"/>
                <w:szCs w:val="24"/>
                <w:lang/>
              </w:rPr>
              <w:br/>
              <w:t>17、最大图像尺寸1920×1080；</w:t>
            </w:r>
            <w:r w:rsidRPr="003455F7">
              <w:rPr>
                <w:rFonts w:ascii="宋体" w:eastAsia="宋体" w:hAnsi="宋体" w:cs="宋体" w:hint="eastAsia"/>
                <w:color w:val="000000"/>
                <w:kern w:val="0"/>
                <w:sz w:val="24"/>
                <w:szCs w:val="24"/>
                <w:lang/>
              </w:rPr>
              <w:br/>
              <w:t>18、主码流分辨率及帧率 50Hz:25fps(1920×1080)、25fps(1280×960)、25fps(1280×720)</w:t>
            </w:r>
            <w:r w:rsidRPr="003455F7">
              <w:rPr>
                <w:rFonts w:ascii="宋体" w:eastAsia="宋体" w:hAnsi="宋体" w:cs="宋体" w:hint="eastAsia"/>
                <w:color w:val="000000"/>
                <w:kern w:val="0"/>
                <w:sz w:val="24"/>
                <w:szCs w:val="24"/>
                <w:lang/>
              </w:rPr>
              <w:br/>
              <w:t>60Hz:30fps(1920×1080)、30fps(1280×960)、30fps(1280×720)；</w:t>
            </w:r>
            <w:r w:rsidRPr="003455F7">
              <w:rPr>
                <w:rFonts w:ascii="宋体" w:eastAsia="宋体" w:hAnsi="宋体" w:cs="宋体" w:hint="eastAsia"/>
                <w:color w:val="000000"/>
                <w:kern w:val="0"/>
                <w:sz w:val="24"/>
                <w:szCs w:val="24"/>
                <w:lang/>
              </w:rPr>
              <w:br/>
              <w:t>19、子码流分辨率及帧率 50Hz:25fps(704×576)、25fps(352×288)、25fps(176×144)</w:t>
            </w:r>
            <w:r w:rsidRPr="003455F7">
              <w:rPr>
                <w:rFonts w:ascii="宋体" w:eastAsia="宋体" w:hAnsi="宋体" w:cs="宋体" w:hint="eastAsia"/>
                <w:color w:val="000000"/>
                <w:kern w:val="0"/>
                <w:sz w:val="24"/>
                <w:szCs w:val="24"/>
                <w:lang/>
              </w:rPr>
              <w:br/>
              <w:t>60Hz:30fps(704×480)、30fps(352×240)、30fps(176×120)；</w:t>
            </w:r>
            <w:r w:rsidRPr="003455F7">
              <w:rPr>
                <w:rFonts w:ascii="宋体" w:eastAsia="宋体" w:hAnsi="宋体" w:cs="宋体" w:hint="eastAsia"/>
                <w:color w:val="000000"/>
                <w:kern w:val="0"/>
                <w:sz w:val="24"/>
                <w:szCs w:val="24"/>
                <w:lang/>
              </w:rPr>
              <w:br/>
              <w:t>20、第三码流分辨率及帧率 50Hz:25fps(1920×1080)、25fps(1280×960)、25fps(1280×720)、25fps(704×576)、25fps(352×288)、25fps(176×144)；</w:t>
            </w:r>
            <w:r w:rsidRPr="003455F7">
              <w:rPr>
                <w:rFonts w:ascii="宋体" w:eastAsia="宋体" w:hAnsi="宋体" w:cs="宋体" w:hint="eastAsia"/>
                <w:color w:val="000000"/>
                <w:kern w:val="0"/>
                <w:sz w:val="24"/>
                <w:szCs w:val="24"/>
                <w:lang/>
              </w:rPr>
              <w:br/>
              <w:t>60Hz:30fps(1920×1080)、30fps(1280×960)、30fps(1280×720)、30fps(704×480)、30fps(352×240)、30fps(176×120)；</w:t>
            </w:r>
            <w:r w:rsidRPr="003455F7">
              <w:rPr>
                <w:rFonts w:ascii="宋体" w:eastAsia="宋体" w:hAnsi="宋体" w:cs="宋体" w:hint="eastAsia"/>
                <w:color w:val="000000"/>
                <w:kern w:val="0"/>
                <w:sz w:val="24"/>
                <w:szCs w:val="24"/>
                <w:lang/>
              </w:rPr>
              <w:br/>
              <w:t>21、视频压缩MPEG4，音频压缩G.711/G.722/G.726/MP2L2/AAC/PCM；</w:t>
            </w:r>
            <w:r w:rsidRPr="003455F7">
              <w:rPr>
                <w:rFonts w:ascii="宋体" w:eastAsia="宋体" w:hAnsi="宋体" w:cs="宋体" w:hint="eastAsia"/>
                <w:color w:val="000000"/>
                <w:kern w:val="0"/>
                <w:sz w:val="24"/>
                <w:szCs w:val="24"/>
                <w:lang/>
              </w:rPr>
              <w:br/>
              <w:t>22、网络协议IPv4/IPv6,HTTP,HTTPS,802.1x,Qos,FTP,SMTP,UPnP,SNMP,DNS,DDNS,NTP,RTSP,RTCP,RTP,TCP,UDP,IGMP,ICMP,DHCP,PPPoE,Bonjour；</w:t>
            </w:r>
            <w:r w:rsidRPr="003455F7">
              <w:rPr>
                <w:rFonts w:ascii="宋体" w:eastAsia="宋体" w:hAnsi="宋体" w:cs="宋体" w:hint="eastAsia"/>
                <w:color w:val="000000"/>
                <w:kern w:val="0"/>
                <w:sz w:val="24"/>
                <w:szCs w:val="24"/>
                <w:lang/>
              </w:rPr>
              <w:br/>
              <w:t>23、报警输入7路开关量输入(0-5vDC)，报警输出2路，支持报警联动；</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24、音频输入(LINE输入、MIC输入)，音频峰值:2-2.4V[p-p]，输入阻抗:1KΩ±10%，音频输出线性电平，阻抗:600Ω；</w:t>
            </w:r>
            <w:r w:rsidRPr="003455F7">
              <w:rPr>
                <w:rFonts w:ascii="宋体" w:eastAsia="宋体" w:hAnsi="宋体" w:cs="宋体" w:hint="eastAsia"/>
                <w:color w:val="000000"/>
                <w:kern w:val="0"/>
                <w:sz w:val="24"/>
                <w:szCs w:val="24"/>
                <w:lang/>
              </w:rPr>
              <w:br/>
              <w:t>25、内置RJ45网口，支持10M/100M网络数据，内置SD卡插槽，支持SD/SDHC/SDXC卡（最大支持128G），可支持手动录像/报警录像，模拟视频输出1.0V[p-p] / 75Ω，PAL或NTSC，BNC头，RS485控制接口采用半双工模式；</w:t>
            </w:r>
            <w:r w:rsidRPr="003455F7">
              <w:rPr>
                <w:rFonts w:ascii="宋体" w:eastAsia="宋体" w:hAnsi="宋体" w:cs="宋体" w:hint="eastAsia"/>
                <w:color w:val="000000"/>
                <w:kern w:val="0"/>
                <w:sz w:val="24"/>
                <w:szCs w:val="24"/>
                <w:lang/>
              </w:rPr>
              <w:br/>
              <w:t>26、电源AC24V。</w:t>
            </w:r>
          </w:p>
        </w:tc>
        <w:tc>
          <w:tcPr>
            <w:tcW w:w="4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w:t>
            </w:r>
          </w:p>
        </w:tc>
        <w:tc>
          <w:tcPr>
            <w:tcW w:w="5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6400</w:t>
            </w:r>
          </w:p>
        </w:tc>
        <w:tc>
          <w:tcPr>
            <w:tcW w:w="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25600</w:t>
            </w:r>
          </w:p>
        </w:tc>
        <w:tc>
          <w:tcPr>
            <w:tcW w:w="3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3495"/>
        </w:trPr>
        <w:tc>
          <w:tcPr>
            <w:tcW w:w="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8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4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宋体" w:eastAsia="宋体" w:hAnsi="宋体" w:cs="宋体"/>
                <w:color w:val="000000"/>
                <w:sz w:val="24"/>
                <w:szCs w:val="24"/>
              </w:rPr>
            </w:pPr>
          </w:p>
        </w:tc>
        <w:tc>
          <w:tcPr>
            <w:tcW w:w="4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4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c>
          <w:tcPr>
            <w:tcW w:w="5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宋体" w:eastAsia="宋体" w:hAnsi="宋体" w:cs="宋体"/>
                <w:color w:val="000000"/>
                <w:sz w:val="24"/>
                <w:szCs w:val="24"/>
              </w:rPr>
            </w:pP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right"/>
              <w:rPr>
                <w:rFonts w:ascii="宋体" w:eastAsia="宋体" w:hAnsi="宋体" w:cs="宋体"/>
                <w:color w:val="000000"/>
                <w:sz w:val="24"/>
                <w:szCs w:val="24"/>
              </w:rPr>
            </w:pPr>
          </w:p>
        </w:tc>
        <w:tc>
          <w:tcPr>
            <w:tcW w:w="3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27</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电源</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佳发定制；DC12V，4A</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28</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支架</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佳发定制；定制专用壁装支架</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180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720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712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29</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拾音器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品牌：艾利特；型号：KO-2886；产地：杭州；</w:t>
            </w:r>
            <w:r w:rsidRPr="003455F7">
              <w:rPr>
                <w:rFonts w:ascii="仿宋" w:eastAsia="仿宋" w:hAnsi="仿宋" w:cs="仿宋"/>
                <w:color w:val="000000"/>
                <w:kern w:val="0"/>
                <w:sz w:val="24"/>
                <w:szCs w:val="24"/>
                <w:lang/>
              </w:rPr>
              <w:br/>
              <w:t>拾音器接口：2组三芯(电源正极V,音频A,公共地G)</w:t>
            </w:r>
            <w:r w:rsidRPr="003455F7">
              <w:rPr>
                <w:rFonts w:ascii="仿宋" w:eastAsia="仿宋" w:hAnsi="仿宋" w:cs="仿宋"/>
                <w:color w:val="000000"/>
                <w:kern w:val="0"/>
                <w:sz w:val="24"/>
                <w:szCs w:val="24"/>
                <w:lang/>
              </w:rPr>
              <w:br/>
              <w:t>音频输出端子：4个莲花头,3个两芯端子,3个3.5插孔（其中MIX为混音输出）</w:t>
            </w:r>
            <w:r w:rsidRPr="003455F7">
              <w:rPr>
                <w:rFonts w:ascii="仿宋" w:eastAsia="仿宋" w:hAnsi="仿宋" w:cs="仿宋"/>
                <w:color w:val="000000"/>
                <w:kern w:val="0"/>
                <w:sz w:val="24"/>
                <w:szCs w:val="24"/>
                <w:lang/>
              </w:rPr>
              <w:br/>
              <w:t>音量调节：-20dB ～ +20dB</w:t>
            </w:r>
            <w:r w:rsidRPr="003455F7">
              <w:rPr>
                <w:rFonts w:ascii="仿宋" w:eastAsia="仿宋" w:hAnsi="仿宋" w:cs="仿宋"/>
                <w:color w:val="000000"/>
                <w:kern w:val="0"/>
                <w:sz w:val="24"/>
                <w:szCs w:val="24"/>
                <w:lang/>
              </w:rPr>
              <w:br/>
              <w:t>频率响应：20Hz ～ 20kHz输出电压：12VDC±5%</w:t>
            </w:r>
            <w:r w:rsidRPr="003455F7">
              <w:rPr>
                <w:rFonts w:ascii="仿宋" w:eastAsia="仿宋" w:hAnsi="仿宋" w:cs="仿宋"/>
                <w:color w:val="000000"/>
                <w:kern w:val="0"/>
                <w:sz w:val="24"/>
                <w:szCs w:val="24"/>
                <w:lang/>
              </w:rPr>
              <w:br/>
              <w:t xml:space="preserve">输出信号幅度：2.5Vpp/-25db反馈抑制（AFC）： </w:t>
            </w:r>
            <w:r w:rsidRPr="003455F7">
              <w:rPr>
                <w:rFonts w:ascii="仿宋" w:eastAsia="仿宋" w:hAnsi="仿宋" w:cs="仿宋"/>
                <w:color w:val="000000"/>
                <w:kern w:val="0"/>
                <w:sz w:val="24"/>
                <w:szCs w:val="24"/>
                <w:lang/>
              </w:rPr>
              <w:br/>
              <w:t>传声增益提升幅度：≥16dB</w:t>
            </w:r>
            <w:r w:rsidRPr="003455F7">
              <w:rPr>
                <w:rFonts w:ascii="仿宋" w:eastAsia="仿宋" w:hAnsi="仿宋" w:cs="仿宋"/>
                <w:color w:val="000000"/>
                <w:kern w:val="0"/>
                <w:sz w:val="24"/>
                <w:szCs w:val="24"/>
                <w:lang/>
              </w:rPr>
              <w:br/>
              <w:t xml:space="preserve">回音消除尾音长度： &gt;256ms </w:t>
            </w:r>
            <w:r w:rsidRPr="003455F7">
              <w:rPr>
                <w:rFonts w:ascii="仿宋" w:eastAsia="仿宋" w:hAnsi="仿宋" w:cs="仿宋"/>
                <w:color w:val="000000"/>
                <w:kern w:val="0"/>
                <w:sz w:val="24"/>
                <w:szCs w:val="24"/>
                <w:lang/>
              </w:rPr>
              <w:br/>
              <w:t>回声消除幅度： &gt; 60dB</w:t>
            </w:r>
            <w:r w:rsidRPr="003455F7">
              <w:rPr>
                <w:rFonts w:ascii="仿宋" w:eastAsia="仿宋" w:hAnsi="仿宋" w:cs="仿宋"/>
                <w:color w:val="000000"/>
                <w:kern w:val="0"/>
                <w:sz w:val="24"/>
                <w:szCs w:val="24"/>
                <w:lang/>
              </w:rPr>
              <w:br/>
              <w:t xml:space="preserve"> 收敛速度： &gt; 60dB/S </w:t>
            </w:r>
            <w:r w:rsidRPr="003455F7">
              <w:rPr>
                <w:rFonts w:ascii="仿宋" w:eastAsia="仿宋" w:hAnsi="仿宋" w:cs="仿宋"/>
                <w:color w:val="000000"/>
                <w:kern w:val="0"/>
                <w:sz w:val="24"/>
                <w:szCs w:val="24"/>
                <w:lang/>
              </w:rPr>
              <w:br/>
              <w:t xml:space="preserve">自适应背景降噪（ANS）：信噪比提升≥15dB </w:t>
            </w:r>
            <w:r w:rsidRPr="003455F7">
              <w:rPr>
                <w:rFonts w:ascii="仿宋" w:eastAsia="仿宋" w:hAnsi="仿宋" w:cs="仿宋"/>
                <w:color w:val="000000"/>
                <w:kern w:val="0"/>
                <w:sz w:val="24"/>
                <w:szCs w:val="24"/>
                <w:lang/>
              </w:rPr>
              <w:br/>
              <w:t xml:space="preserve">自动增益控制（AGC）：增益控制幅度：-10dB - +10dB </w:t>
            </w:r>
            <w:r w:rsidRPr="003455F7">
              <w:rPr>
                <w:rFonts w:ascii="仿宋" w:eastAsia="仿宋" w:hAnsi="仿宋" w:cs="仿宋"/>
                <w:color w:val="000000"/>
                <w:kern w:val="0"/>
                <w:sz w:val="24"/>
                <w:szCs w:val="24"/>
                <w:lang/>
              </w:rPr>
              <w:br/>
            </w:r>
            <w:r w:rsidRPr="003455F7">
              <w:rPr>
                <w:rFonts w:ascii="仿宋" w:eastAsia="仿宋" w:hAnsi="仿宋" w:cs="仿宋"/>
                <w:color w:val="000000"/>
                <w:kern w:val="0"/>
                <w:sz w:val="24"/>
                <w:szCs w:val="24"/>
                <w:lang/>
              </w:rPr>
              <w:lastRenderedPageBreak/>
              <w:t>信噪比：  ≥95dB</w:t>
            </w:r>
            <w:r w:rsidRPr="003455F7">
              <w:rPr>
                <w:rFonts w:ascii="仿宋" w:eastAsia="仿宋" w:hAnsi="仿宋" w:cs="仿宋"/>
                <w:color w:val="000000"/>
                <w:kern w:val="0"/>
                <w:sz w:val="24"/>
                <w:szCs w:val="24"/>
                <w:lang/>
              </w:rPr>
              <w:br/>
              <w:t>防水特性：户内防潮拾音器连接方式：电源线V（红色）、音频A（黄色）、公共地G（黑色）</w:t>
            </w:r>
            <w:r w:rsidRPr="003455F7">
              <w:rPr>
                <w:rFonts w:ascii="仿宋" w:eastAsia="仿宋" w:hAnsi="仿宋" w:cs="仿宋"/>
                <w:color w:val="000000"/>
                <w:kern w:val="0"/>
                <w:sz w:val="24"/>
                <w:szCs w:val="24"/>
                <w:lang/>
              </w:rPr>
              <w:br/>
              <w:t>电源输入电压：交流电AC200V～250V/直流电DC12V</w:t>
            </w:r>
            <w:r w:rsidRPr="003455F7">
              <w:rPr>
                <w:rFonts w:ascii="仿宋" w:eastAsia="仿宋" w:hAnsi="仿宋" w:cs="仿宋"/>
                <w:color w:val="000000"/>
                <w:kern w:val="0"/>
                <w:sz w:val="24"/>
                <w:szCs w:val="24"/>
                <w:lang/>
              </w:rPr>
              <w:br/>
              <w:t>工作环境温度：-40℃ ～ 75℃</w:t>
            </w:r>
            <w:r w:rsidRPr="003455F7">
              <w:rPr>
                <w:rFonts w:ascii="仿宋" w:eastAsia="仿宋" w:hAnsi="仿宋" w:cs="仿宋"/>
                <w:color w:val="000000"/>
                <w:kern w:val="0"/>
                <w:sz w:val="24"/>
                <w:szCs w:val="24"/>
                <w:lang/>
              </w:rPr>
              <w:br/>
              <w:t>拾音面积：80平方米音频</w:t>
            </w:r>
            <w:r w:rsidRPr="003455F7">
              <w:rPr>
                <w:rFonts w:ascii="仿宋" w:eastAsia="仿宋" w:hAnsi="仿宋" w:cs="仿宋"/>
                <w:color w:val="000000"/>
                <w:kern w:val="0"/>
                <w:sz w:val="24"/>
                <w:szCs w:val="24"/>
                <w:lang/>
              </w:rPr>
              <w:br/>
              <w:t xml:space="preserve">传输距离：3000米                                     </w:t>
            </w:r>
            <w:r w:rsidRPr="003455F7">
              <w:rPr>
                <w:rFonts w:ascii="仿宋" w:eastAsia="仿宋" w:hAnsi="仿宋" w:cs="仿宋"/>
                <w:color w:val="000000"/>
                <w:kern w:val="0"/>
                <w:sz w:val="24"/>
                <w:szCs w:val="24"/>
                <w:lang/>
              </w:rPr>
              <w:br/>
              <w:t>声音处理:内置DSP数字降噪、啸叫抑制语音处理</w:t>
            </w:r>
            <w:r w:rsidRPr="003455F7">
              <w:rPr>
                <w:rFonts w:ascii="仿宋" w:eastAsia="仿宋" w:hAnsi="仿宋" w:cs="仿宋"/>
                <w:color w:val="000000"/>
                <w:kern w:val="0"/>
                <w:sz w:val="24"/>
                <w:szCs w:val="24"/>
                <w:lang/>
              </w:rPr>
              <w:br/>
              <w:t>灵敏度：-30dB</w:t>
            </w:r>
            <w:r w:rsidRPr="003455F7">
              <w:rPr>
                <w:rFonts w:ascii="仿宋" w:eastAsia="仿宋" w:hAnsi="仿宋" w:cs="仿宋"/>
                <w:color w:val="000000"/>
                <w:kern w:val="0"/>
                <w:sz w:val="24"/>
                <w:szCs w:val="24"/>
                <w:lang/>
              </w:rPr>
              <w:br/>
              <w:t>频率响应：20Hz ～ 20kHz</w:t>
            </w:r>
            <w:r w:rsidRPr="003455F7">
              <w:rPr>
                <w:rFonts w:ascii="仿宋" w:eastAsia="仿宋" w:hAnsi="仿宋" w:cs="仿宋"/>
                <w:color w:val="000000"/>
                <w:kern w:val="0"/>
                <w:sz w:val="24"/>
                <w:szCs w:val="24"/>
                <w:lang/>
              </w:rPr>
              <w:br/>
              <w:t>指向特性：全方向性</w:t>
            </w:r>
            <w:r w:rsidRPr="003455F7">
              <w:rPr>
                <w:rFonts w:ascii="仿宋" w:eastAsia="仿宋" w:hAnsi="仿宋" w:cs="仿宋"/>
                <w:color w:val="000000"/>
                <w:kern w:val="0"/>
                <w:sz w:val="24"/>
                <w:szCs w:val="24"/>
                <w:lang/>
              </w:rPr>
              <w:br/>
              <w:t>信噪比：80dB ( 1米40 dB音源)50dB (10米40 dB音源) 1KHz at 1 Pa</w:t>
            </w:r>
            <w:r w:rsidRPr="003455F7">
              <w:rPr>
                <w:rFonts w:ascii="仿宋" w:eastAsia="仿宋" w:hAnsi="仿宋" w:cs="仿宋"/>
                <w:color w:val="000000"/>
                <w:kern w:val="0"/>
                <w:sz w:val="24"/>
                <w:szCs w:val="24"/>
                <w:lang/>
              </w:rPr>
              <w:br/>
              <w:t>麦克风：互补型高灵敏度全指向</w:t>
            </w:r>
            <w:r w:rsidRPr="003455F7">
              <w:rPr>
                <w:rFonts w:ascii="仿宋" w:eastAsia="仿宋" w:hAnsi="仿宋" w:cs="仿宋"/>
                <w:color w:val="000000"/>
                <w:kern w:val="0"/>
                <w:sz w:val="24"/>
                <w:szCs w:val="24"/>
                <w:lang/>
              </w:rPr>
              <w:br/>
              <w:t>防水特性：户内防潮</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2600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30</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配电箱</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定制，用于安放集中电源、接线</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c>
          <w:tcPr>
            <w:tcW w:w="766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视频监考室</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8180"/>
        </w:trPr>
        <w:tc>
          <w:tcPr>
            <w:tcW w:w="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31</w:t>
            </w:r>
          </w:p>
        </w:tc>
        <w:tc>
          <w:tcPr>
            <w:tcW w:w="8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标考红外高清网络球型摄像机</w:t>
            </w:r>
          </w:p>
        </w:tc>
        <w:tc>
          <w:tcPr>
            <w:tcW w:w="4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品牌：佳发；型号：JF-NC602RP；产地：成都；</w:t>
            </w:r>
            <w:r w:rsidRPr="003455F7">
              <w:rPr>
                <w:rFonts w:ascii="宋体" w:eastAsia="宋体" w:hAnsi="宋体" w:cs="宋体" w:hint="eastAsia"/>
                <w:color w:val="000000"/>
                <w:kern w:val="0"/>
                <w:sz w:val="24"/>
                <w:szCs w:val="24"/>
                <w:lang/>
              </w:rPr>
              <w:br/>
              <w:t>1、符合《国家教育考试网上巡查系统视频标准技术规范（2017版）》相关技术规范；</w:t>
            </w:r>
            <w:r w:rsidRPr="003455F7">
              <w:rPr>
                <w:rFonts w:ascii="宋体" w:eastAsia="宋体" w:hAnsi="宋体" w:cs="宋体" w:hint="eastAsia"/>
                <w:color w:val="000000"/>
                <w:kern w:val="0"/>
                <w:sz w:val="24"/>
                <w:szCs w:val="24"/>
                <w:lang/>
              </w:rPr>
              <w:br/>
              <w:t>2、采用高性能200万（1920×1080）像素，1/2.8英寸 CMOS高性能图像传感器，低照度环境的完美展现；</w:t>
            </w:r>
            <w:r w:rsidRPr="003455F7">
              <w:rPr>
                <w:rFonts w:ascii="宋体" w:eastAsia="宋体" w:hAnsi="宋体" w:cs="宋体" w:hint="eastAsia"/>
                <w:color w:val="000000"/>
                <w:kern w:val="0"/>
                <w:sz w:val="24"/>
                <w:szCs w:val="24"/>
                <w:lang/>
              </w:rPr>
              <w:br/>
              <w:t>3、20倍光学变倍，16倍数字变倍；焦距4.7-94mm；</w:t>
            </w:r>
            <w:r w:rsidRPr="003455F7">
              <w:rPr>
                <w:rFonts w:ascii="宋体" w:eastAsia="宋体" w:hAnsi="宋体" w:cs="宋体" w:hint="eastAsia"/>
                <w:color w:val="000000"/>
                <w:kern w:val="0"/>
                <w:sz w:val="24"/>
                <w:szCs w:val="24"/>
                <w:lang/>
              </w:rPr>
              <w:br/>
              <w:t>4、支持自动光圈、自动聚焦、自动白平衡、背光补偿、宽动态、3D数字降噪；</w:t>
            </w:r>
            <w:r w:rsidRPr="003455F7">
              <w:rPr>
                <w:rFonts w:ascii="宋体" w:eastAsia="宋体" w:hAnsi="宋体" w:cs="宋体" w:hint="eastAsia"/>
                <w:color w:val="000000"/>
                <w:kern w:val="0"/>
                <w:sz w:val="24"/>
                <w:szCs w:val="24"/>
                <w:lang/>
              </w:rPr>
              <w:br/>
              <w:t>5、支持超低照度，0.02ux/F1.6(彩色),0.002Lux/F1.6(黑白) ,0 Lux with IR；</w:t>
            </w:r>
            <w:r w:rsidRPr="003455F7">
              <w:rPr>
                <w:rFonts w:ascii="宋体" w:eastAsia="宋体" w:hAnsi="宋体" w:cs="宋体" w:hint="eastAsia"/>
                <w:color w:val="000000"/>
                <w:kern w:val="0"/>
                <w:sz w:val="24"/>
                <w:szCs w:val="24"/>
                <w:lang/>
              </w:rPr>
              <w:br/>
              <w:t>6、最低照度0Lux ；</w:t>
            </w:r>
            <w:r w:rsidRPr="003455F7">
              <w:rPr>
                <w:rFonts w:ascii="宋体" w:eastAsia="宋体" w:hAnsi="宋体" w:cs="宋体" w:hint="eastAsia"/>
                <w:color w:val="000000"/>
                <w:kern w:val="0"/>
                <w:sz w:val="24"/>
                <w:szCs w:val="24"/>
                <w:lang/>
              </w:rPr>
              <w:br/>
              <w:t>7、采用高效红外阵列，低功耗，照射距离达180m；</w:t>
            </w:r>
            <w:r w:rsidRPr="003455F7">
              <w:rPr>
                <w:rFonts w:ascii="宋体" w:eastAsia="宋体" w:hAnsi="宋体" w:cs="宋体" w:hint="eastAsia"/>
                <w:color w:val="000000"/>
                <w:kern w:val="0"/>
                <w:sz w:val="24"/>
                <w:szCs w:val="24"/>
                <w:lang/>
              </w:rPr>
              <w:br/>
              <w:t>8、支持断电状态记忆功能，上电后自动回到断电前的云台和镜头状态；</w:t>
            </w:r>
            <w:r w:rsidRPr="003455F7">
              <w:rPr>
                <w:rFonts w:ascii="宋体" w:eastAsia="宋体" w:hAnsi="宋体" w:cs="宋体" w:hint="eastAsia"/>
                <w:color w:val="000000"/>
                <w:kern w:val="0"/>
                <w:sz w:val="24"/>
                <w:szCs w:val="24"/>
                <w:lang/>
              </w:rPr>
              <w:br/>
              <w:t>9、水平方向360°连续旋转，垂直方向-2°-90°（-10°-90°可选）,无监视盲区；</w:t>
            </w:r>
            <w:r w:rsidRPr="003455F7">
              <w:rPr>
                <w:rFonts w:ascii="宋体" w:eastAsia="宋体" w:hAnsi="宋体" w:cs="宋体" w:hint="eastAsia"/>
                <w:color w:val="000000"/>
                <w:kern w:val="0"/>
                <w:sz w:val="24"/>
                <w:szCs w:val="24"/>
                <w:lang/>
              </w:rPr>
              <w:br/>
              <w:t>10、水平预置点速度最高可达240°/s,垂直预置点速度最高可达200°/s；</w:t>
            </w:r>
            <w:r w:rsidRPr="003455F7">
              <w:rPr>
                <w:rFonts w:ascii="宋体" w:eastAsia="宋体" w:hAnsi="宋体" w:cs="宋体" w:hint="eastAsia"/>
                <w:color w:val="000000"/>
                <w:kern w:val="0"/>
                <w:sz w:val="24"/>
                <w:szCs w:val="24"/>
                <w:lang/>
              </w:rPr>
              <w:br/>
              <w:t>11、水平键控速度为0.1° -160°/s,垂直键控速度为0.1° -120°/s；</w:t>
            </w:r>
            <w:r w:rsidRPr="003455F7">
              <w:rPr>
                <w:rFonts w:ascii="宋体" w:eastAsia="宋体" w:hAnsi="宋体" w:cs="宋体" w:hint="eastAsia"/>
                <w:color w:val="000000"/>
                <w:kern w:val="0"/>
                <w:sz w:val="24"/>
                <w:szCs w:val="24"/>
                <w:lang/>
              </w:rPr>
              <w:br/>
              <w:t>12、支持报警功能，内置7路报警输入和2路报警输出，支持报警联动功能；</w:t>
            </w:r>
            <w:r w:rsidRPr="003455F7">
              <w:rPr>
                <w:rFonts w:ascii="宋体" w:eastAsia="宋体" w:hAnsi="宋体" w:cs="宋体" w:hint="eastAsia"/>
                <w:color w:val="000000"/>
                <w:kern w:val="0"/>
                <w:sz w:val="24"/>
                <w:szCs w:val="24"/>
                <w:lang/>
              </w:rPr>
              <w:br/>
              <w:t>13、支持以太网控制，同时支持模拟输出；</w:t>
            </w:r>
            <w:r w:rsidRPr="003455F7">
              <w:rPr>
                <w:rFonts w:ascii="宋体" w:eastAsia="宋体" w:hAnsi="宋体" w:cs="宋体" w:hint="eastAsia"/>
                <w:color w:val="000000"/>
                <w:kern w:val="0"/>
                <w:sz w:val="24"/>
                <w:szCs w:val="24"/>
                <w:lang/>
              </w:rPr>
              <w:br/>
              <w:t>14、最大支持128G的SD/SDHC/SDXC卡存储；</w:t>
            </w:r>
            <w:r w:rsidRPr="003455F7">
              <w:rPr>
                <w:rFonts w:ascii="宋体" w:eastAsia="宋体" w:hAnsi="宋体" w:cs="宋体" w:hint="eastAsia"/>
                <w:color w:val="000000"/>
                <w:kern w:val="0"/>
                <w:sz w:val="24"/>
                <w:szCs w:val="24"/>
                <w:lang/>
              </w:rPr>
              <w:br/>
              <w:t>15、支持1路音频输入和1路音频输出。</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16、水平视角58.3-3.2度(广角-望远)，近摄距 10-1500mm(广角-望远)，光圈数 F1.6-F3.5；</w:t>
            </w:r>
            <w:r w:rsidRPr="003455F7">
              <w:rPr>
                <w:rFonts w:ascii="宋体" w:eastAsia="宋体" w:hAnsi="宋体" w:cs="宋体" w:hint="eastAsia"/>
                <w:color w:val="000000"/>
                <w:kern w:val="0"/>
                <w:sz w:val="24"/>
                <w:szCs w:val="24"/>
                <w:lang/>
              </w:rPr>
              <w:br/>
              <w:t>17、最大图像尺寸1920×1080；</w:t>
            </w:r>
            <w:r w:rsidRPr="003455F7">
              <w:rPr>
                <w:rFonts w:ascii="宋体" w:eastAsia="宋体" w:hAnsi="宋体" w:cs="宋体" w:hint="eastAsia"/>
                <w:color w:val="000000"/>
                <w:kern w:val="0"/>
                <w:sz w:val="24"/>
                <w:szCs w:val="24"/>
                <w:lang/>
              </w:rPr>
              <w:br/>
              <w:t>18、主码流分辨率及帧率 50Hz:25fps(1920×1080)、25fps(1280×960)、25fps(1280×720)</w:t>
            </w:r>
            <w:r w:rsidRPr="003455F7">
              <w:rPr>
                <w:rFonts w:ascii="宋体" w:eastAsia="宋体" w:hAnsi="宋体" w:cs="宋体" w:hint="eastAsia"/>
                <w:color w:val="000000"/>
                <w:kern w:val="0"/>
                <w:sz w:val="24"/>
                <w:szCs w:val="24"/>
                <w:lang/>
              </w:rPr>
              <w:br/>
              <w:t>60Hz:30fps(1920×1080)、30fps(1280×960)、30fps(1280×720)；</w:t>
            </w:r>
            <w:r w:rsidRPr="003455F7">
              <w:rPr>
                <w:rFonts w:ascii="宋体" w:eastAsia="宋体" w:hAnsi="宋体" w:cs="宋体" w:hint="eastAsia"/>
                <w:color w:val="000000"/>
                <w:kern w:val="0"/>
                <w:sz w:val="24"/>
                <w:szCs w:val="24"/>
                <w:lang/>
              </w:rPr>
              <w:br/>
              <w:t>19、子码流分辨率及帧率 50Hz:25fps(704×576)、25fps(352×288)、25fps(176×144)</w:t>
            </w:r>
            <w:r w:rsidRPr="003455F7">
              <w:rPr>
                <w:rFonts w:ascii="宋体" w:eastAsia="宋体" w:hAnsi="宋体" w:cs="宋体" w:hint="eastAsia"/>
                <w:color w:val="000000"/>
                <w:kern w:val="0"/>
                <w:sz w:val="24"/>
                <w:szCs w:val="24"/>
                <w:lang/>
              </w:rPr>
              <w:br/>
              <w:t>60Hz:30fps(704×480)、30fps(352×240)、30fps(176×120)；</w:t>
            </w:r>
            <w:r w:rsidRPr="003455F7">
              <w:rPr>
                <w:rFonts w:ascii="宋体" w:eastAsia="宋体" w:hAnsi="宋体" w:cs="宋体" w:hint="eastAsia"/>
                <w:color w:val="000000"/>
                <w:kern w:val="0"/>
                <w:sz w:val="24"/>
                <w:szCs w:val="24"/>
                <w:lang/>
              </w:rPr>
              <w:br/>
              <w:t>20、第三码流分辨率及帧率 50Hz:25fps(1920×1080)、25fps(1280×960)、25fps(1280×720)、25fps(704×576)、25fps(352×288)、25fps(176×144)；</w:t>
            </w:r>
            <w:r w:rsidRPr="003455F7">
              <w:rPr>
                <w:rFonts w:ascii="宋体" w:eastAsia="宋体" w:hAnsi="宋体" w:cs="宋体" w:hint="eastAsia"/>
                <w:color w:val="000000"/>
                <w:kern w:val="0"/>
                <w:sz w:val="24"/>
                <w:szCs w:val="24"/>
                <w:lang/>
              </w:rPr>
              <w:br/>
              <w:t>60Hz:30fps(1920×1080)、30fps(1280×960)、30fps(1280×720)、30fps(704×480)、30fps(352×240)、30fps(176×120)；</w:t>
            </w:r>
            <w:r w:rsidRPr="003455F7">
              <w:rPr>
                <w:rFonts w:ascii="宋体" w:eastAsia="宋体" w:hAnsi="宋体" w:cs="宋体" w:hint="eastAsia"/>
                <w:color w:val="000000"/>
                <w:kern w:val="0"/>
                <w:sz w:val="24"/>
                <w:szCs w:val="24"/>
                <w:lang/>
              </w:rPr>
              <w:br/>
              <w:t>21、视频压缩MPEG4，音频压缩G.711/G.722/G.726/MP2L2/AAC/PCM；</w:t>
            </w:r>
            <w:r w:rsidRPr="003455F7">
              <w:rPr>
                <w:rFonts w:ascii="宋体" w:eastAsia="宋体" w:hAnsi="宋体" w:cs="宋体" w:hint="eastAsia"/>
                <w:color w:val="000000"/>
                <w:kern w:val="0"/>
                <w:sz w:val="24"/>
                <w:szCs w:val="24"/>
                <w:lang/>
              </w:rPr>
              <w:br/>
              <w:t>22、网络协议IPv4/IPv6,HTTP,HTTPS,802.1x,Qos,FTP,SMTP,UPnP,SNMP,DNS,DDNS,NTP,RTSP,RTCP,RTP,TCP,UDP,IGMP,ICMP,DHCP,PPPoE,Bonjour；</w:t>
            </w:r>
            <w:r w:rsidRPr="003455F7">
              <w:rPr>
                <w:rFonts w:ascii="宋体" w:eastAsia="宋体" w:hAnsi="宋体" w:cs="宋体" w:hint="eastAsia"/>
                <w:color w:val="000000"/>
                <w:kern w:val="0"/>
                <w:sz w:val="24"/>
                <w:szCs w:val="24"/>
                <w:lang/>
              </w:rPr>
              <w:br/>
              <w:t>23、报警输入7路开关量输入(0-5vDC)，报警输出2路，支持报警联动；</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24、音频输入(LINE输入、MIC输入)，音频峰值:2-2.4V[p-p]，输入阻抗:1KΩ±10%，音频输出线性电平，阻抗:600Ω；</w:t>
            </w:r>
            <w:r w:rsidRPr="003455F7">
              <w:rPr>
                <w:rFonts w:ascii="宋体" w:eastAsia="宋体" w:hAnsi="宋体" w:cs="宋体" w:hint="eastAsia"/>
                <w:color w:val="000000"/>
                <w:kern w:val="0"/>
                <w:sz w:val="24"/>
                <w:szCs w:val="24"/>
                <w:lang/>
              </w:rPr>
              <w:br/>
              <w:t>25、内置RJ45网口，支持10M/100M网络数据，内置SD卡插槽，支持SD/SDHC/SDXC卡（最大支持128G），可支持手动录像/报警录像，模拟视频输出1.0V[p-p] / 75Ω，PAL或NTSC，BNC头，RS485控制接口采用半双工模式；</w:t>
            </w:r>
            <w:r w:rsidRPr="003455F7">
              <w:rPr>
                <w:rFonts w:ascii="宋体" w:eastAsia="宋体" w:hAnsi="宋体" w:cs="宋体" w:hint="eastAsia"/>
                <w:color w:val="000000"/>
                <w:kern w:val="0"/>
                <w:sz w:val="24"/>
                <w:szCs w:val="24"/>
                <w:lang/>
              </w:rPr>
              <w:br/>
              <w:t>26、电源AC24V。</w:t>
            </w:r>
          </w:p>
        </w:tc>
        <w:tc>
          <w:tcPr>
            <w:tcW w:w="4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w:t>
            </w:r>
          </w:p>
        </w:tc>
        <w:tc>
          <w:tcPr>
            <w:tcW w:w="5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6400</w:t>
            </w:r>
          </w:p>
        </w:tc>
        <w:tc>
          <w:tcPr>
            <w:tcW w:w="6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12800</w:t>
            </w:r>
          </w:p>
        </w:tc>
        <w:tc>
          <w:tcPr>
            <w:tcW w:w="3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4900"/>
        </w:trPr>
        <w:tc>
          <w:tcPr>
            <w:tcW w:w="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8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c>
          <w:tcPr>
            <w:tcW w:w="4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c>
          <w:tcPr>
            <w:tcW w:w="4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4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5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6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jc w:val="right"/>
              <w:rPr>
                <w:rFonts w:ascii="宋体" w:eastAsia="宋体" w:hAnsi="宋体" w:cs="宋体"/>
                <w:color w:val="000000"/>
                <w:sz w:val="24"/>
                <w:szCs w:val="24"/>
              </w:rPr>
            </w:pPr>
          </w:p>
        </w:tc>
        <w:tc>
          <w:tcPr>
            <w:tcW w:w="3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32</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电源</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佳发定制；DC12V，4A</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33</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支架</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佳发定制；定制专用壁装支架</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180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360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34</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配电箱</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定制，用于安放集中电源、接线</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199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35</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视频监考室计算机</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品牌：联想；</w:t>
            </w:r>
            <w:r w:rsidRPr="003455F7">
              <w:rPr>
                <w:rFonts w:ascii="仿宋" w:eastAsia="仿宋" w:hAnsi="仿宋" w:cs="仿宋"/>
                <w:color w:val="000000"/>
                <w:kern w:val="0"/>
                <w:sz w:val="24"/>
                <w:szCs w:val="24"/>
                <w:lang/>
              </w:rPr>
              <w:br/>
              <w:t>型号：T4900；</w:t>
            </w:r>
            <w:r w:rsidRPr="003455F7">
              <w:rPr>
                <w:rFonts w:ascii="仿宋" w:eastAsia="仿宋" w:hAnsi="仿宋" w:cs="仿宋"/>
                <w:color w:val="000000"/>
                <w:kern w:val="0"/>
                <w:sz w:val="24"/>
                <w:szCs w:val="24"/>
                <w:lang/>
              </w:rPr>
              <w:br/>
              <w:t>产地：北京；</w:t>
            </w:r>
            <w:r w:rsidRPr="003455F7">
              <w:rPr>
                <w:rFonts w:ascii="仿宋" w:eastAsia="仿宋" w:hAnsi="仿宋" w:cs="仿宋"/>
                <w:color w:val="000000"/>
                <w:kern w:val="0"/>
                <w:sz w:val="24"/>
                <w:szCs w:val="24"/>
                <w:lang/>
              </w:rPr>
              <w:br/>
              <w:t>CPU：i5-8500；</w:t>
            </w:r>
            <w:r w:rsidRPr="003455F7">
              <w:rPr>
                <w:rFonts w:ascii="仿宋" w:eastAsia="仿宋" w:hAnsi="仿宋" w:cs="仿宋"/>
                <w:color w:val="000000"/>
                <w:kern w:val="0"/>
                <w:sz w:val="24"/>
                <w:szCs w:val="24"/>
                <w:lang/>
              </w:rPr>
              <w:br/>
              <w:t>内存：4G；</w:t>
            </w:r>
            <w:r w:rsidRPr="003455F7">
              <w:rPr>
                <w:rFonts w:ascii="仿宋" w:eastAsia="仿宋" w:hAnsi="仿宋" w:cs="仿宋"/>
                <w:color w:val="000000"/>
                <w:kern w:val="0"/>
                <w:sz w:val="24"/>
                <w:szCs w:val="24"/>
                <w:lang/>
              </w:rPr>
              <w:br/>
              <w:t>硬盘：1T；</w:t>
            </w:r>
            <w:r w:rsidRPr="003455F7">
              <w:rPr>
                <w:rFonts w:ascii="仿宋" w:eastAsia="仿宋" w:hAnsi="仿宋" w:cs="仿宋"/>
                <w:color w:val="000000"/>
                <w:kern w:val="0"/>
                <w:sz w:val="24"/>
                <w:szCs w:val="24"/>
                <w:lang/>
              </w:rPr>
              <w:br/>
              <w:t>显示器：22"。</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4730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94600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57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36</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计算机桌椅</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定制，木质，用于摆放视频监控室计算机、显示器。</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套</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11000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c>
          <w:tcPr>
            <w:tcW w:w="766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试卷通道</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684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37</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高清红外网络枪式摄像机</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品牌：佳发；型号：JF-NC-102RP；产地：成都；</w:t>
            </w:r>
            <w:r w:rsidRPr="003455F7">
              <w:rPr>
                <w:rFonts w:ascii="宋体" w:eastAsia="宋体" w:hAnsi="宋体" w:cs="宋体" w:hint="eastAsia"/>
                <w:color w:val="000000"/>
                <w:kern w:val="0"/>
                <w:sz w:val="24"/>
                <w:szCs w:val="24"/>
                <w:lang/>
              </w:rPr>
              <w:br/>
              <w:t>1、最高分辨率可达1920×1080@25fps,在该分辨率下可输出实时图像；</w:t>
            </w:r>
            <w:r w:rsidRPr="003455F7">
              <w:rPr>
                <w:rFonts w:ascii="宋体" w:eastAsia="宋体" w:hAnsi="宋体" w:cs="宋体" w:hint="eastAsia"/>
                <w:color w:val="000000"/>
                <w:kern w:val="0"/>
                <w:sz w:val="24"/>
                <w:szCs w:val="24"/>
                <w:lang/>
              </w:rPr>
              <w:br/>
              <w:t>2、支持低码率、低延时、ROI 感兴趣区域增强编码、SVC 自适应编码技术,支持sma</w:t>
            </w:r>
            <w:r w:rsidRPr="003455F7">
              <w:rPr>
                <w:rFonts w:ascii="宋体" w:eastAsia="宋体" w:hAnsi="宋体" w:cs="宋体" w:hint="eastAsia"/>
                <w:color w:val="000000"/>
                <w:kern w:val="0"/>
                <w:sz w:val="24"/>
                <w:szCs w:val="24"/>
                <w:lang/>
              </w:rPr>
              <w:br/>
              <w:t>rt265 编码；</w:t>
            </w:r>
            <w:r w:rsidRPr="003455F7">
              <w:rPr>
                <w:rFonts w:ascii="宋体" w:eastAsia="宋体" w:hAnsi="宋体" w:cs="宋体" w:hint="eastAsia"/>
                <w:color w:val="000000"/>
                <w:kern w:val="0"/>
                <w:sz w:val="24"/>
                <w:szCs w:val="24"/>
                <w:lang/>
              </w:rPr>
              <w:br/>
              <w:t>3、码流平滑设置，适应不同场景下对图像质量、流畅性的不同要求；</w:t>
            </w:r>
            <w:r w:rsidRPr="003455F7">
              <w:rPr>
                <w:rFonts w:ascii="宋体" w:eastAsia="宋体" w:hAnsi="宋体" w:cs="宋体" w:hint="eastAsia"/>
                <w:color w:val="000000"/>
                <w:kern w:val="0"/>
                <w:sz w:val="24"/>
                <w:szCs w:val="24"/>
                <w:lang/>
              </w:rPr>
              <w:br/>
              <w:t>4、支持GBK 字库，支持更多汉字及生僻字叠加；</w:t>
            </w:r>
            <w:r w:rsidRPr="003455F7">
              <w:rPr>
                <w:rFonts w:ascii="宋体" w:eastAsia="宋体" w:hAnsi="宋体" w:cs="宋体" w:hint="eastAsia"/>
                <w:color w:val="000000"/>
                <w:kern w:val="0"/>
                <w:sz w:val="24"/>
                <w:szCs w:val="24"/>
                <w:lang/>
              </w:rPr>
              <w:br/>
              <w:t>5、支持OSD 颜色自选；</w:t>
            </w:r>
            <w:r w:rsidRPr="003455F7">
              <w:rPr>
                <w:rFonts w:ascii="宋体" w:eastAsia="宋体" w:hAnsi="宋体" w:cs="宋体" w:hint="eastAsia"/>
                <w:color w:val="000000"/>
                <w:kern w:val="0"/>
                <w:sz w:val="24"/>
                <w:szCs w:val="24"/>
                <w:lang/>
              </w:rPr>
              <w:br/>
              <w:t>6、高效阵列红外灯,使用寿命长,照射距离可达30 米；</w:t>
            </w:r>
            <w:r w:rsidRPr="003455F7">
              <w:rPr>
                <w:rFonts w:ascii="宋体" w:eastAsia="宋体" w:hAnsi="宋体" w:cs="宋体" w:hint="eastAsia"/>
                <w:color w:val="000000"/>
                <w:kern w:val="0"/>
                <w:sz w:val="24"/>
                <w:szCs w:val="24"/>
                <w:lang/>
              </w:rPr>
              <w:br/>
              <w:t>7、支持smartIR，防止夜间红外过曝；</w:t>
            </w:r>
            <w:r w:rsidRPr="003455F7">
              <w:rPr>
                <w:rFonts w:ascii="宋体" w:eastAsia="宋体" w:hAnsi="宋体" w:cs="宋体" w:hint="eastAsia"/>
                <w:color w:val="000000"/>
                <w:kern w:val="0"/>
                <w:sz w:val="24"/>
                <w:szCs w:val="24"/>
                <w:lang/>
              </w:rPr>
              <w:br/>
              <w:t>8、支持ICR 红外滤片式自动切换,实现真正的日夜监控；</w:t>
            </w:r>
            <w:r w:rsidRPr="003455F7">
              <w:rPr>
                <w:rFonts w:ascii="宋体" w:eastAsia="宋体" w:hAnsi="宋体" w:cs="宋体" w:hint="eastAsia"/>
                <w:color w:val="000000"/>
                <w:kern w:val="0"/>
                <w:sz w:val="24"/>
                <w:szCs w:val="24"/>
                <w:lang/>
              </w:rPr>
              <w:br/>
              <w:t>9、支持日夜两套参数独立配置；</w:t>
            </w:r>
            <w:r w:rsidRPr="003455F7">
              <w:rPr>
                <w:rFonts w:ascii="宋体" w:eastAsia="宋体" w:hAnsi="宋体" w:cs="宋体" w:hint="eastAsia"/>
                <w:color w:val="000000"/>
                <w:kern w:val="0"/>
                <w:sz w:val="24"/>
                <w:szCs w:val="24"/>
                <w:lang/>
              </w:rPr>
              <w:br/>
              <w:t>10、支持PoE 供电功能；</w:t>
            </w:r>
            <w:r w:rsidRPr="003455F7">
              <w:rPr>
                <w:rFonts w:ascii="宋体" w:eastAsia="宋体" w:hAnsi="宋体" w:cs="宋体" w:hint="eastAsia"/>
                <w:color w:val="000000"/>
                <w:kern w:val="0"/>
                <w:sz w:val="24"/>
                <w:szCs w:val="24"/>
                <w:lang/>
              </w:rPr>
              <w:br/>
              <w:t>11、支持3D 数字降噪,支持120dB 超宽动态；</w:t>
            </w:r>
            <w:r w:rsidRPr="003455F7">
              <w:rPr>
                <w:rFonts w:ascii="宋体" w:eastAsia="宋体" w:hAnsi="宋体" w:cs="宋体" w:hint="eastAsia"/>
                <w:color w:val="000000"/>
                <w:kern w:val="0"/>
                <w:sz w:val="24"/>
                <w:szCs w:val="24"/>
                <w:lang/>
              </w:rPr>
              <w:br/>
              <w:t>12、支持三码流；</w:t>
            </w:r>
            <w:r w:rsidRPr="003455F7">
              <w:rPr>
                <w:rFonts w:ascii="宋体" w:eastAsia="宋体" w:hAnsi="宋体" w:cs="宋体" w:hint="eastAsia"/>
                <w:color w:val="000000"/>
                <w:kern w:val="0"/>
                <w:sz w:val="24"/>
                <w:szCs w:val="24"/>
                <w:lang/>
              </w:rPr>
              <w:br/>
              <w:t>13、支持走廊模式,背光补偿,自动电子快门功能,适应不同监控环境；</w:t>
            </w:r>
            <w:r w:rsidRPr="003455F7">
              <w:rPr>
                <w:rFonts w:ascii="宋体" w:eastAsia="宋体" w:hAnsi="宋体" w:cs="宋体" w:hint="eastAsia"/>
                <w:color w:val="000000"/>
                <w:kern w:val="0"/>
                <w:sz w:val="24"/>
                <w:szCs w:val="24"/>
                <w:lang/>
              </w:rPr>
              <w:br/>
              <w:t>14、功能齐全:心跳,镜像等；</w:t>
            </w:r>
            <w:r w:rsidRPr="003455F7">
              <w:rPr>
                <w:rFonts w:ascii="宋体" w:eastAsia="宋体" w:hAnsi="宋体" w:cs="宋体" w:hint="eastAsia"/>
                <w:color w:val="000000"/>
                <w:kern w:val="0"/>
                <w:sz w:val="24"/>
                <w:szCs w:val="24"/>
                <w:lang/>
              </w:rPr>
              <w:br/>
              <w:t>15、支持多种智能报警；</w:t>
            </w:r>
            <w:r w:rsidRPr="003455F7">
              <w:rPr>
                <w:rFonts w:ascii="宋体" w:eastAsia="宋体" w:hAnsi="宋体" w:cs="宋体" w:hint="eastAsia"/>
                <w:color w:val="000000"/>
                <w:kern w:val="0"/>
                <w:sz w:val="24"/>
                <w:szCs w:val="24"/>
                <w:lang/>
              </w:rPr>
              <w:br/>
              <w:t>16、支持MicroSD/SDHC/SDXC 卡(128G)本地存储；</w:t>
            </w:r>
            <w:r w:rsidRPr="003455F7">
              <w:rPr>
                <w:rFonts w:ascii="宋体" w:eastAsia="宋体" w:hAnsi="宋体" w:cs="宋体" w:hint="eastAsia"/>
                <w:color w:val="000000"/>
                <w:kern w:val="0"/>
                <w:sz w:val="24"/>
                <w:szCs w:val="24"/>
                <w:lang/>
              </w:rPr>
              <w:br/>
              <w:t>17、支持智能后检索，配合NVR 支持事件的二次检索分析；</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18、支持NAS、Email、FTP、NTP 服务器测试；</w:t>
            </w:r>
            <w:r w:rsidRPr="003455F7">
              <w:rPr>
                <w:rFonts w:ascii="宋体" w:eastAsia="宋体" w:hAnsi="宋体" w:cs="宋体" w:hint="eastAsia"/>
                <w:color w:val="000000"/>
                <w:kern w:val="0"/>
                <w:sz w:val="24"/>
                <w:szCs w:val="24"/>
                <w:lang/>
              </w:rPr>
              <w:br/>
              <w:t>19、支持HTTPS 等安全认证，支持创建证书；</w:t>
            </w:r>
            <w:r w:rsidRPr="003455F7">
              <w:rPr>
                <w:rFonts w:ascii="宋体" w:eastAsia="宋体" w:hAnsi="宋体" w:cs="宋体" w:hint="eastAsia"/>
                <w:color w:val="000000"/>
                <w:kern w:val="0"/>
                <w:sz w:val="24"/>
                <w:szCs w:val="24"/>
                <w:lang/>
              </w:rPr>
              <w:br/>
              <w:t>20、初始设备开机修改密码，保障密码安全；</w:t>
            </w:r>
            <w:r w:rsidRPr="003455F7">
              <w:rPr>
                <w:rFonts w:ascii="宋体" w:eastAsia="宋体" w:hAnsi="宋体" w:cs="宋体" w:hint="eastAsia"/>
                <w:color w:val="000000"/>
                <w:kern w:val="0"/>
                <w:sz w:val="24"/>
                <w:szCs w:val="24"/>
                <w:lang/>
              </w:rPr>
              <w:br/>
              <w:t>21、支持用户登录锁定机制，及密码复杂度提示；</w:t>
            </w:r>
            <w:r w:rsidRPr="003455F7">
              <w:rPr>
                <w:rFonts w:ascii="宋体" w:eastAsia="宋体" w:hAnsi="宋体" w:cs="宋体" w:hint="eastAsia"/>
                <w:color w:val="000000"/>
                <w:kern w:val="0"/>
                <w:sz w:val="24"/>
                <w:szCs w:val="24"/>
                <w:lang/>
              </w:rPr>
              <w:br/>
              <w:t>22、符合IP67 级防尘防水设计,可靠性高。</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960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48000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38</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电源</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佳发定制；DC12V，2A</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120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39</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支架</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佳发定制；定制专用壁装支架</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7500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40</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配电箱</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定制，用于安放集中电源、接线</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627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41</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高清网络存储管理服务器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品牌：佳发；型号：JF-NVS024V；产地：成都；</w:t>
            </w:r>
            <w:r w:rsidRPr="003455F7">
              <w:rPr>
                <w:rFonts w:ascii="宋体" w:eastAsia="宋体" w:hAnsi="宋体" w:cs="宋体" w:hint="eastAsia"/>
                <w:color w:val="000000"/>
                <w:kern w:val="0"/>
                <w:sz w:val="24"/>
                <w:szCs w:val="24"/>
                <w:lang/>
              </w:rPr>
              <w:br/>
              <w:t>1、集成视音频编解码技术、嵌入式系统技术、存储技术、网络技术和智能技术等，</w:t>
            </w:r>
            <w:r w:rsidRPr="003455F7">
              <w:rPr>
                <w:rFonts w:ascii="宋体" w:eastAsia="宋体" w:hAnsi="宋体" w:cs="宋体" w:hint="eastAsia"/>
                <w:color w:val="000000"/>
                <w:kern w:val="0"/>
                <w:sz w:val="24"/>
                <w:szCs w:val="24"/>
                <w:lang/>
              </w:rPr>
              <w:br/>
              <w:t>部署简单，功能齐全；</w:t>
            </w:r>
            <w:r w:rsidRPr="003455F7">
              <w:rPr>
                <w:rFonts w:ascii="宋体" w:eastAsia="宋体" w:hAnsi="宋体" w:cs="宋体" w:hint="eastAsia"/>
                <w:color w:val="000000"/>
                <w:kern w:val="0"/>
                <w:sz w:val="24"/>
                <w:szCs w:val="24"/>
                <w:lang/>
              </w:rPr>
              <w:br/>
              <w:t>2、专业的嵌入式软硬件设计，系统运行稳定可靠；</w:t>
            </w:r>
            <w:r w:rsidRPr="003455F7">
              <w:rPr>
                <w:rFonts w:ascii="宋体" w:eastAsia="宋体" w:hAnsi="宋体" w:cs="宋体" w:hint="eastAsia"/>
                <w:color w:val="000000"/>
                <w:kern w:val="0"/>
                <w:sz w:val="24"/>
                <w:szCs w:val="24"/>
                <w:lang/>
              </w:rPr>
              <w:br/>
              <w:t>3、冗余电源、全插拔模块化设计，充分保障系统运行、维护的便捷可靠；</w:t>
            </w:r>
            <w:r w:rsidRPr="003455F7">
              <w:rPr>
                <w:rFonts w:ascii="宋体" w:eastAsia="宋体" w:hAnsi="宋体" w:cs="宋体" w:hint="eastAsia"/>
                <w:color w:val="000000"/>
                <w:kern w:val="0"/>
                <w:sz w:val="24"/>
                <w:szCs w:val="24"/>
                <w:lang/>
              </w:rPr>
              <w:br/>
              <w:t>4、支持硬盘热插拔，支持RAID0、RAID1、RAID5，RAID6，RAID10，支持全局热</w:t>
            </w:r>
            <w:r w:rsidRPr="003455F7">
              <w:rPr>
                <w:rFonts w:ascii="宋体" w:eastAsia="宋体" w:hAnsi="宋体" w:cs="宋体" w:hint="eastAsia"/>
                <w:color w:val="000000"/>
                <w:kern w:val="0"/>
                <w:sz w:val="24"/>
                <w:szCs w:val="24"/>
                <w:lang/>
              </w:rPr>
              <w:br/>
              <w:t>备盘；</w:t>
            </w:r>
            <w:r w:rsidRPr="003455F7">
              <w:rPr>
                <w:rFonts w:ascii="宋体" w:eastAsia="宋体" w:hAnsi="宋体" w:cs="宋体" w:hint="eastAsia"/>
                <w:color w:val="000000"/>
                <w:kern w:val="0"/>
                <w:sz w:val="24"/>
                <w:szCs w:val="24"/>
                <w:lang/>
              </w:rPr>
              <w:br/>
              <w:t>5、支持网络摄像机断网智能补录(ANR)和热备功能，提升数字通道存储的可靠性；</w:t>
            </w:r>
            <w:r w:rsidRPr="003455F7">
              <w:rPr>
                <w:rFonts w:ascii="宋体" w:eastAsia="宋体" w:hAnsi="宋体" w:cs="宋体" w:hint="eastAsia"/>
                <w:color w:val="000000"/>
                <w:kern w:val="0"/>
                <w:sz w:val="24"/>
                <w:szCs w:val="24"/>
                <w:lang/>
              </w:rPr>
              <w:br/>
              <w:t>6、支持1200W 像素高清网络视频的预览、存储与回放；</w:t>
            </w:r>
            <w:r w:rsidRPr="003455F7">
              <w:rPr>
                <w:rFonts w:ascii="宋体" w:eastAsia="宋体" w:hAnsi="宋体" w:cs="宋体" w:hint="eastAsia"/>
                <w:color w:val="000000"/>
                <w:kern w:val="0"/>
                <w:sz w:val="24"/>
                <w:szCs w:val="24"/>
                <w:lang/>
              </w:rPr>
              <w:br/>
              <w:t>7、支持512Mbps 输入带宽，可接入128 路高清网络视频；</w:t>
            </w:r>
            <w:r w:rsidRPr="003455F7">
              <w:rPr>
                <w:rFonts w:ascii="宋体" w:eastAsia="宋体" w:hAnsi="宋体" w:cs="宋体" w:hint="eastAsia"/>
                <w:color w:val="000000"/>
                <w:kern w:val="0"/>
                <w:sz w:val="24"/>
                <w:szCs w:val="24"/>
                <w:lang/>
              </w:rPr>
              <w:br/>
              <w:t>8、支持多个HDMI、VGA 口同时输出，且可分别预览或回放不同通道的图像；</w:t>
            </w:r>
            <w:r w:rsidRPr="003455F7">
              <w:rPr>
                <w:rFonts w:ascii="宋体" w:eastAsia="宋体" w:hAnsi="宋体" w:cs="宋体" w:hint="eastAsia"/>
                <w:color w:val="000000"/>
                <w:kern w:val="0"/>
                <w:sz w:val="24"/>
                <w:szCs w:val="24"/>
                <w:lang/>
              </w:rPr>
              <w:br/>
              <w:t>9、支持24 个SATA 接口，1 个eSATA 接口，可选配miniSAS 高速扩展接口，充分满足高清存储所需硬盘空间；</w:t>
            </w:r>
            <w:r w:rsidRPr="003455F7">
              <w:rPr>
                <w:rFonts w:ascii="宋体" w:eastAsia="宋体" w:hAnsi="宋体" w:cs="宋体" w:hint="eastAsia"/>
                <w:color w:val="000000"/>
                <w:kern w:val="0"/>
                <w:sz w:val="24"/>
                <w:szCs w:val="24"/>
                <w:lang/>
              </w:rPr>
              <w:br/>
              <w:t>10、可选配接口扩展板，支持4 个千兆光口，8 个RS-485 串行接口，32 进16 出报</w:t>
            </w:r>
            <w:r w:rsidRPr="003455F7">
              <w:rPr>
                <w:rFonts w:ascii="宋体" w:eastAsia="宋体" w:hAnsi="宋体" w:cs="宋体" w:hint="eastAsia"/>
                <w:color w:val="000000"/>
                <w:kern w:val="0"/>
                <w:sz w:val="24"/>
                <w:szCs w:val="24"/>
                <w:lang/>
              </w:rPr>
              <w:br/>
              <w:t>警接口。</w:t>
            </w:r>
            <w:r w:rsidRPr="003455F7">
              <w:rPr>
                <w:rFonts w:ascii="宋体" w:eastAsia="宋体" w:hAnsi="宋体" w:cs="宋体" w:hint="eastAsia"/>
                <w:color w:val="000000"/>
                <w:kern w:val="0"/>
                <w:sz w:val="24"/>
                <w:szCs w:val="24"/>
                <w:lang/>
              </w:rPr>
              <w:br/>
              <w:t>11、支持SMART IPC 越界、进入区域、离开区域、区域入侵、徘徊、人员聚集、</w:t>
            </w:r>
            <w:r w:rsidRPr="003455F7">
              <w:rPr>
                <w:rFonts w:ascii="宋体" w:eastAsia="宋体" w:hAnsi="宋体" w:cs="宋体" w:hint="eastAsia"/>
                <w:color w:val="000000"/>
                <w:kern w:val="0"/>
                <w:sz w:val="24"/>
                <w:szCs w:val="24"/>
                <w:lang/>
              </w:rPr>
              <w:br/>
              <w:t>快速移动、非法停车、物品遗留、物品拿取、</w:t>
            </w:r>
            <w:r w:rsidRPr="003455F7">
              <w:rPr>
                <w:rFonts w:ascii="宋体" w:eastAsia="宋体" w:hAnsi="宋体" w:cs="宋体" w:hint="eastAsia"/>
                <w:color w:val="000000"/>
                <w:kern w:val="0"/>
                <w:sz w:val="24"/>
                <w:szCs w:val="24"/>
                <w:lang/>
              </w:rPr>
              <w:lastRenderedPageBreak/>
              <w:t>音频输入异常、声强突变、虚焦，</w:t>
            </w:r>
            <w:r w:rsidRPr="003455F7">
              <w:rPr>
                <w:rFonts w:ascii="宋体" w:eastAsia="宋体" w:hAnsi="宋体" w:cs="宋体" w:hint="eastAsia"/>
                <w:color w:val="000000"/>
                <w:kern w:val="0"/>
                <w:sz w:val="24"/>
                <w:szCs w:val="24"/>
                <w:lang/>
              </w:rPr>
              <w:br/>
              <w:t>以及场景变更等多种智能侦测接入与联动；</w:t>
            </w:r>
            <w:r w:rsidRPr="003455F7">
              <w:rPr>
                <w:rFonts w:ascii="宋体" w:eastAsia="宋体" w:hAnsi="宋体" w:cs="宋体" w:hint="eastAsia"/>
                <w:color w:val="000000"/>
                <w:kern w:val="0"/>
                <w:sz w:val="24"/>
                <w:szCs w:val="24"/>
                <w:lang/>
              </w:rPr>
              <w:br/>
              <w:t>12、支持智能搜索、回放及备份功能，有效提高录像检索与回放效率；</w:t>
            </w:r>
            <w:r w:rsidRPr="003455F7">
              <w:rPr>
                <w:rFonts w:ascii="宋体" w:eastAsia="宋体" w:hAnsi="宋体" w:cs="宋体" w:hint="eastAsia"/>
                <w:color w:val="000000"/>
                <w:kern w:val="0"/>
                <w:sz w:val="24"/>
                <w:szCs w:val="24"/>
                <w:lang/>
              </w:rPr>
              <w:br/>
              <w:t>13、支持IPC 集中管理，包括IPC 参数配置、信息的导入/导出、信息的实时获取</w:t>
            </w:r>
            <w:r w:rsidRPr="003455F7">
              <w:rPr>
                <w:rFonts w:ascii="宋体" w:eastAsia="宋体" w:hAnsi="宋体" w:cs="宋体" w:hint="eastAsia"/>
                <w:color w:val="000000"/>
                <w:kern w:val="0"/>
                <w:sz w:val="24"/>
                <w:szCs w:val="24"/>
                <w:lang/>
              </w:rPr>
              <w:br/>
              <w:t>和升级等功能；</w:t>
            </w:r>
            <w:r w:rsidRPr="003455F7">
              <w:rPr>
                <w:rFonts w:ascii="宋体" w:eastAsia="宋体" w:hAnsi="宋体" w:cs="宋体" w:hint="eastAsia"/>
                <w:color w:val="000000"/>
                <w:kern w:val="0"/>
                <w:sz w:val="24"/>
                <w:szCs w:val="24"/>
                <w:lang/>
              </w:rPr>
              <w:br/>
              <w:t>14、支持USB3.0 接口，充分满足高速备份需求。</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39000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39000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42</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服务器硬盘</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品牌：希捷;</w:t>
            </w:r>
            <w:r w:rsidRPr="003455F7">
              <w:rPr>
                <w:rFonts w:ascii="宋体" w:eastAsia="宋体" w:hAnsi="宋体" w:cs="宋体" w:hint="eastAsia"/>
                <w:color w:val="000000"/>
                <w:kern w:val="0"/>
                <w:sz w:val="24"/>
                <w:szCs w:val="24"/>
                <w:lang/>
              </w:rPr>
              <w:br/>
              <w:t>型号：ST4000DM004；</w:t>
            </w:r>
            <w:r w:rsidRPr="003455F7">
              <w:rPr>
                <w:rFonts w:ascii="宋体" w:eastAsia="宋体" w:hAnsi="宋体" w:cs="宋体" w:hint="eastAsia"/>
                <w:color w:val="000000"/>
                <w:kern w:val="0"/>
                <w:sz w:val="24"/>
                <w:szCs w:val="24"/>
                <w:lang/>
              </w:rPr>
              <w:br/>
              <w:t>产地：无锡；</w:t>
            </w:r>
            <w:r w:rsidRPr="003455F7">
              <w:rPr>
                <w:rFonts w:ascii="宋体" w:eastAsia="宋体" w:hAnsi="宋体" w:cs="宋体" w:hint="eastAsia"/>
                <w:color w:val="000000"/>
                <w:kern w:val="0"/>
                <w:sz w:val="24"/>
                <w:szCs w:val="24"/>
                <w:lang/>
              </w:rPr>
              <w:br/>
              <w:t>硬盘尺寸：3.5英寸;</w:t>
            </w:r>
            <w:r w:rsidRPr="003455F7">
              <w:rPr>
                <w:rFonts w:ascii="宋体" w:eastAsia="宋体" w:hAnsi="宋体" w:cs="宋体" w:hint="eastAsia"/>
                <w:color w:val="000000"/>
                <w:kern w:val="0"/>
                <w:sz w:val="24"/>
                <w:szCs w:val="24"/>
                <w:lang/>
              </w:rPr>
              <w:br/>
              <w:t>硬盘容量：4000GB;</w:t>
            </w:r>
            <w:r w:rsidRPr="003455F7">
              <w:rPr>
                <w:rFonts w:ascii="宋体" w:eastAsia="宋体" w:hAnsi="宋体" w:cs="宋体" w:hint="eastAsia"/>
                <w:color w:val="000000"/>
                <w:kern w:val="0"/>
                <w:sz w:val="24"/>
                <w:szCs w:val="24"/>
                <w:lang/>
              </w:rPr>
              <w:br/>
              <w:t>缓存：256MB;</w:t>
            </w:r>
            <w:r w:rsidRPr="003455F7">
              <w:rPr>
                <w:rFonts w:ascii="宋体" w:eastAsia="宋体" w:hAnsi="宋体" w:cs="宋体" w:hint="eastAsia"/>
                <w:color w:val="000000"/>
                <w:kern w:val="0"/>
                <w:sz w:val="24"/>
                <w:szCs w:val="24"/>
                <w:lang/>
              </w:rPr>
              <w:br/>
              <w:t>转速：5900rpm;</w:t>
            </w:r>
            <w:r w:rsidRPr="003455F7">
              <w:rPr>
                <w:rFonts w:ascii="宋体" w:eastAsia="宋体" w:hAnsi="宋体" w:cs="宋体" w:hint="eastAsia"/>
                <w:color w:val="000000"/>
                <w:kern w:val="0"/>
                <w:sz w:val="24"/>
                <w:szCs w:val="24"/>
                <w:lang/>
              </w:rPr>
              <w:br/>
              <w:t>接口类型：SATA3.0;</w:t>
            </w:r>
            <w:r w:rsidRPr="003455F7">
              <w:rPr>
                <w:rFonts w:ascii="宋体" w:eastAsia="宋体" w:hAnsi="宋体" w:cs="宋体" w:hint="eastAsia"/>
                <w:color w:val="000000"/>
                <w:kern w:val="0"/>
                <w:sz w:val="24"/>
                <w:szCs w:val="24"/>
                <w:lang/>
              </w:rPr>
              <w:br/>
              <w:t>接口速率：6Gb/秒;</w:t>
            </w:r>
            <w:r w:rsidRPr="003455F7">
              <w:rPr>
                <w:rFonts w:ascii="宋体" w:eastAsia="宋体" w:hAnsi="宋体" w:cs="宋体" w:hint="eastAsia"/>
                <w:color w:val="000000"/>
                <w:kern w:val="0"/>
                <w:sz w:val="24"/>
                <w:szCs w:val="24"/>
                <w:lang/>
              </w:rPr>
              <w:br/>
              <w:t>读写速度：190MB/秒。</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块</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24</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1360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32640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199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43</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接入交换机2</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品牌：华为；型号：S1720-28GFR-4TP；产地：深圳；</w:t>
            </w:r>
            <w:r w:rsidRPr="003455F7">
              <w:rPr>
                <w:rFonts w:ascii="宋体" w:eastAsia="宋体" w:hAnsi="宋体" w:cs="宋体" w:hint="eastAsia"/>
                <w:color w:val="000000"/>
                <w:kern w:val="0"/>
                <w:sz w:val="24"/>
                <w:szCs w:val="24"/>
                <w:lang/>
              </w:rPr>
              <w:br/>
              <w:t xml:space="preserve">1、交换容量128 Gbps，转发性能42 Mpps。 </w:t>
            </w:r>
            <w:r w:rsidRPr="003455F7">
              <w:rPr>
                <w:rFonts w:ascii="宋体" w:eastAsia="宋体" w:hAnsi="宋体" w:cs="宋体" w:hint="eastAsia"/>
                <w:color w:val="000000"/>
                <w:kern w:val="0"/>
                <w:sz w:val="24"/>
                <w:szCs w:val="24"/>
                <w:lang/>
              </w:rPr>
              <w:br/>
              <w:t>2、24 个千兆电口，4 个千兆光口，2 个千兆 Combo 口。</w:t>
            </w:r>
            <w:r w:rsidRPr="003455F7">
              <w:rPr>
                <w:rFonts w:ascii="宋体" w:eastAsia="宋体" w:hAnsi="宋体" w:cs="宋体" w:hint="eastAsia"/>
                <w:color w:val="000000"/>
                <w:kern w:val="0"/>
                <w:sz w:val="24"/>
                <w:szCs w:val="24"/>
                <w:lang/>
              </w:rPr>
              <w:br/>
              <w:t>3、MAC 地址容量≥16K，支持能效以太网功</w:t>
            </w:r>
            <w:r w:rsidRPr="003455F7">
              <w:rPr>
                <w:rFonts w:ascii="宋体" w:eastAsia="宋体" w:hAnsi="宋体" w:cs="宋体" w:hint="eastAsia"/>
                <w:color w:val="000000"/>
                <w:kern w:val="0"/>
                <w:sz w:val="24"/>
                <w:szCs w:val="24"/>
                <w:lang/>
              </w:rPr>
              <w:lastRenderedPageBreak/>
              <w:t>能。</w:t>
            </w:r>
            <w:r w:rsidRPr="003455F7">
              <w:rPr>
                <w:rFonts w:ascii="宋体" w:eastAsia="宋体" w:hAnsi="宋体" w:cs="宋体" w:hint="eastAsia"/>
                <w:color w:val="000000"/>
                <w:kern w:val="0"/>
                <w:sz w:val="24"/>
                <w:szCs w:val="24"/>
                <w:lang/>
              </w:rPr>
              <w:br/>
              <w:t>4、支持 STP(IEEE 802.1d)，RSTP(IEEE 802.1w)和 MSTP(IEEE 802.1s)。</w:t>
            </w:r>
            <w:r w:rsidRPr="003455F7">
              <w:rPr>
                <w:rFonts w:ascii="宋体" w:eastAsia="宋体" w:hAnsi="宋体" w:cs="宋体" w:hint="eastAsia"/>
                <w:color w:val="000000"/>
                <w:kern w:val="0"/>
                <w:sz w:val="24"/>
                <w:szCs w:val="24"/>
                <w:lang/>
              </w:rPr>
              <w:br/>
              <w:t>5、支持 SNMP v1/v2c/v3 和 Web 网管，支持命令行和 console 端口对交换机配置维护。</w:t>
            </w:r>
            <w:r w:rsidRPr="003455F7">
              <w:rPr>
                <w:rFonts w:ascii="宋体" w:eastAsia="宋体" w:hAnsi="宋体" w:cs="宋体" w:hint="eastAsia"/>
                <w:color w:val="000000"/>
                <w:kern w:val="0"/>
                <w:sz w:val="24"/>
                <w:szCs w:val="24"/>
                <w:lang/>
              </w:rPr>
              <w:br/>
              <w:t>6、设备功耗≤25W。</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2300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11500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c>
          <w:tcPr>
            <w:tcW w:w="7667"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主控室（后端系统平台）</w:t>
            </w:r>
          </w:p>
        </w:tc>
        <w:tc>
          <w:tcPr>
            <w:tcW w:w="3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r>
      <w:tr w:rsidR="003455F7" w:rsidRPr="003455F7" w:rsidTr="00FF06AD">
        <w:trPr>
          <w:trHeight w:val="8080"/>
        </w:trPr>
        <w:tc>
          <w:tcPr>
            <w:tcW w:w="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44</w:t>
            </w:r>
          </w:p>
        </w:tc>
        <w:tc>
          <w:tcPr>
            <w:tcW w:w="8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标考红外高清网络球型摄像机</w:t>
            </w:r>
          </w:p>
        </w:tc>
        <w:tc>
          <w:tcPr>
            <w:tcW w:w="4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品牌：佳发：型号：JF-NC602RP；产地：成都；</w:t>
            </w:r>
            <w:r w:rsidRPr="003455F7">
              <w:rPr>
                <w:rFonts w:ascii="宋体" w:eastAsia="宋体" w:hAnsi="宋体" w:cs="宋体" w:hint="eastAsia"/>
                <w:color w:val="000000"/>
                <w:kern w:val="0"/>
                <w:sz w:val="24"/>
                <w:szCs w:val="24"/>
                <w:lang/>
              </w:rPr>
              <w:br/>
              <w:t>1、符合《国家教育考试网上巡查系统视频标准技术规范（2017版）》相关技术规范；</w:t>
            </w:r>
            <w:r w:rsidRPr="003455F7">
              <w:rPr>
                <w:rFonts w:ascii="宋体" w:eastAsia="宋体" w:hAnsi="宋体" w:cs="宋体" w:hint="eastAsia"/>
                <w:color w:val="000000"/>
                <w:kern w:val="0"/>
                <w:sz w:val="24"/>
                <w:szCs w:val="24"/>
                <w:lang/>
              </w:rPr>
              <w:br/>
              <w:t>2、采用高性能200万（1920×1080）像素，1/2.8英寸 CMOS高性能图像传感器，低照度环境的完美展现；</w:t>
            </w:r>
            <w:r w:rsidRPr="003455F7">
              <w:rPr>
                <w:rFonts w:ascii="宋体" w:eastAsia="宋体" w:hAnsi="宋体" w:cs="宋体" w:hint="eastAsia"/>
                <w:color w:val="000000"/>
                <w:kern w:val="0"/>
                <w:sz w:val="24"/>
                <w:szCs w:val="24"/>
                <w:lang/>
              </w:rPr>
              <w:br/>
              <w:t>3、20倍光学变倍，16倍数字变倍；焦距4.7-94mm；</w:t>
            </w:r>
            <w:r w:rsidRPr="003455F7">
              <w:rPr>
                <w:rFonts w:ascii="宋体" w:eastAsia="宋体" w:hAnsi="宋体" w:cs="宋体" w:hint="eastAsia"/>
                <w:color w:val="000000"/>
                <w:kern w:val="0"/>
                <w:sz w:val="24"/>
                <w:szCs w:val="24"/>
                <w:lang/>
              </w:rPr>
              <w:br/>
              <w:t>4、支持自动光圈、自动聚焦、自动白平衡、背光补偿、宽动态、3D数字降噪；</w:t>
            </w:r>
            <w:r w:rsidRPr="003455F7">
              <w:rPr>
                <w:rFonts w:ascii="宋体" w:eastAsia="宋体" w:hAnsi="宋体" w:cs="宋体" w:hint="eastAsia"/>
                <w:color w:val="000000"/>
                <w:kern w:val="0"/>
                <w:sz w:val="24"/>
                <w:szCs w:val="24"/>
                <w:lang/>
              </w:rPr>
              <w:br/>
              <w:t>5、支持超低照度，0.02ux/F1.6(彩色),0.002Lux/F1.6(黑白) ,0 Lux with IR；</w:t>
            </w:r>
            <w:r w:rsidRPr="003455F7">
              <w:rPr>
                <w:rFonts w:ascii="宋体" w:eastAsia="宋体" w:hAnsi="宋体" w:cs="宋体" w:hint="eastAsia"/>
                <w:color w:val="000000"/>
                <w:kern w:val="0"/>
                <w:sz w:val="24"/>
                <w:szCs w:val="24"/>
                <w:lang/>
              </w:rPr>
              <w:br/>
              <w:t>6、最低照度0Lux ；</w:t>
            </w:r>
            <w:r w:rsidRPr="003455F7">
              <w:rPr>
                <w:rFonts w:ascii="宋体" w:eastAsia="宋体" w:hAnsi="宋体" w:cs="宋体" w:hint="eastAsia"/>
                <w:color w:val="000000"/>
                <w:kern w:val="0"/>
                <w:sz w:val="24"/>
                <w:szCs w:val="24"/>
                <w:lang/>
              </w:rPr>
              <w:br/>
              <w:t>7、采用高效红外阵列，低功耗，照射距离达180m；</w:t>
            </w:r>
            <w:r w:rsidRPr="003455F7">
              <w:rPr>
                <w:rFonts w:ascii="宋体" w:eastAsia="宋体" w:hAnsi="宋体" w:cs="宋体" w:hint="eastAsia"/>
                <w:color w:val="000000"/>
                <w:kern w:val="0"/>
                <w:sz w:val="24"/>
                <w:szCs w:val="24"/>
                <w:lang/>
              </w:rPr>
              <w:br/>
              <w:t>8、支持断电状态记忆功能，上电后自动回到</w:t>
            </w:r>
            <w:r w:rsidRPr="003455F7">
              <w:rPr>
                <w:rFonts w:ascii="宋体" w:eastAsia="宋体" w:hAnsi="宋体" w:cs="宋体" w:hint="eastAsia"/>
                <w:color w:val="000000"/>
                <w:kern w:val="0"/>
                <w:sz w:val="24"/>
                <w:szCs w:val="24"/>
                <w:lang/>
              </w:rPr>
              <w:lastRenderedPageBreak/>
              <w:t>断电前的云台和镜头状态；</w:t>
            </w:r>
            <w:r w:rsidRPr="003455F7">
              <w:rPr>
                <w:rFonts w:ascii="宋体" w:eastAsia="宋体" w:hAnsi="宋体" w:cs="宋体" w:hint="eastAsia"/>
                <w:color w:val="000000"/>
                <w:kern w:val="0"/>
                <w:sz w:val="24"/>
                <w:szCs w:val="24"/>
                <w:lang/>
              </w:rPr>
              <w:br/>
              <w:t>9、水平方向360°连续旋转，垂直方向-2°-90°（-10°-90°可选）,无监视盲区；</w:t>
            </w:r>
            <w:r w:rsidRPr="003455F7">
              <w:rPr>
                <w:rFonts w:ascii="宋体" w:eastAsia="宋体" w:hAnsi="宋体" w:cs="宋体" w:hint="eastAsia"/>
                <w:color w:val="000000"/>
                <w:kern w:val="0"/>
                <w:sz w:val="24"/>
                <w:szCs w:val="24"/>
                <w:lang/>
              </w:rPr>
              <w:br/>
              <w:t>10、水平预置点速度最高可达240°/s,垂直预置点速度最高可达200°/s；</w:t>
            </w:r>
            <w:r w:rsidRPr="003455F7">
              <w:rPr>
                <w:rFonts w:ascii="宋体" w:eastAsia="宋体" w:hAnsi="宋体" w:cs="宋体" w:hint="eastAsia"/>
                <w:color w:val="000000"/>
                <w:kern w:val="0"/>
                <w:sz w:val="24"/>
                <w:szCs w:val="24"/>
                <w:lang/>
              </w:rPr>
              <w:br/>
              <w:t>11、水平键控速度为0.1° -160°/s,垂直键控速度为0.1° -120°/s；</w:t>
            </w:r>
            <w:r w:rsidRPr="003455F7">
              <w:rPr>
                <w:rFonts w:ascii="宋体" w:eastAsia="宋体" w:hAnsi="宋体" w:cs="宋体" w:hint="eastAsia"/>
                <w:color w:val="000000"/>
                <w:kern w:val="0"/>
                <w:sz w:val="24"/>
                <w:szCs w:val="24"/>
                <w:lang/>
              </w:rPr>
              <w:br/>
              <w:t>12、支持报警功能，内置7路报警输入和2路报警输出，支持报警联动功能；</w:t>
            </w:r>
            <w:r w:rsidRPr="003455F7">
              <w:rPr>
                <w:rFonts w:ascii="宋体" w:eastAsia="宋体" w:hAnsi="宋体" w:cs="宋体" w:hint="eastAsia"/>
                <w:color w:val="000000"/>
                <w:kern w:val="0"/>
                <w:sz w:val="24"/>
                <w:szCs w:val="24"/>
                <w:lang/>
              </w:rPr>
              <w:br/>
              <w:t>13、支持以太网控制，同时支持模拟输出；</w:t>
            </w:r>
            <w:r w:rsidRPr="003455F7">
              <w:rPr>
                <w:rFonts w:ascii="宋体" w:eastAsia="宋体" w:hAnsi="宋体" w:cs="宋体" w:hint="eastAsia"/>
                <w:color w:val="000000"/>
                <w:kern w:val="0"/>
                <w:sz w:val="24"/>
                <w:szCs w:val="24"/>
                <w:lang/>
              </w:rPr>
              <w:br/>
              <w:t>14、最大支持128G的SD/SDHC/SDXC卡存储；</w:t>
            </w:r>
            <w:r w:rsidRPr="003455F7">
              <w:rPr>
                <w:rFonts w:ascii="宋体" w:eastAsia="宋体" w:hAnsi="宋体" w:cs="宋体" w:hint="eastAsia"/>
                <w:color w:val="000000"/>
                <w:kern w:val="0"/>
                <w:sz w:val="24"/>
                <w:szCs w:val="24"/>
                <w:lang/>
              </w:rPr>
              <w:br/>
              <w:t>15、支持1路音频输入和1路音频输出。</w:t>
            </w:r>
            <w:r w:rsidRPr="003455F7">
              <w:rPr>
                <w:rFonts w:ascii="宋体" w:eastAsia="宋体" w:hAnsi="宋体" w:cs="宋体" w:hint="eastAsia"/>
                <w:color w:val="000000"/>
                <w:kern w:val="0"/>
                <w:sz w:val="24"/>
                <w:szCs w:val="24"/>
                <w:lang/>
              </w:rPr>
              <w:br/>
              <w:t>16、水平视角58.3-3.2度(广角-望远)，近摄距 10-1500mm(广角-望远)，光圈数 F1.6-F3.5；</w:t>
            </w:r>
            <w:r w:rsidRPr="003455F7">
              <w:rPr>
                <w:rFonts w:ascii="宋体" w:eastAsia="宋体" w:hAnsi="宋体" w:cs="宋体" w:hint="eastAsia"/>
                <w:color w:val="000000"/>
                <w:kern w:val="0"/>
                <w:sz w:val="24"/>
                <w:szCs w:val="24"/>
                <w:lang/>
              </w:rPr>
              <w:br/>
              <w:t>17、最大图像尺寸1920×1080；</w:t>
            </w:r>
            <w:r w:rsidRPr="003455F7">
              <w:rPr>
                <w:rFonts w:ascii="宋体" w:eastAsia="宋体" w:hAnsi="宋体" w:cs="宋体" w:hint="eastAsia"/>
                <w:color w:val="000000"/>
                <w:kern w:val="0"/>
                <w:sz w:val="24"/>
                <w:szCs w:val="24"/>
                <w:lang/>
              </w:rPr>
              <w:br/>
              <w:t>18、主码流分辨率及帧率 50Hz:25fps(1920×1080)、25fps(1280×960)、25fps(1280×720)</w:t>
            </w:r>
            <w:r w:rsidRPr="003455F7">
              <w:rPr>
                <w:rFonts w:ascii="宋体" w:eastAsia="宋体" w:hAnsi="宋体" w:cs="宋体" w:hint="eastAsia"/>
                <w:color w:val="000000"/>
                <w:kern w:val="0"/>
                <w:sz w:val="24"/>
                <w:szCs w:val="24"/>
                <w:lang/>
              </w:rPr>
              <w:br/>
              <w:t>60Hz:30fps(1920×1080)、30fps(1280×960)、30fps(1280×720)；</w:t>
            </w:r>
            <w:r w:rsidRPr="003455F7">
              <w:rPr>
                <w:rFonts w:ascii="宋体" w:eastAsia="宋体" w:hAnsi="宋体" w:cs="宋体" w:hint="eastAsia"/>
                <w:color w:val="000000"/>
                <w:kern w:val="0"/>
                <w:sz w:val="24"/>
                <w:szCs w:val="24"/>
                <w:lang/>
              </w:rPr>
              <w:br/>
              <w:t>19、子码流分辨率及帧率 50Hz:25fps(704×576)、25fps(352×288)、25fps(176×144)</w:t>
            </w:r>
            <w:r w:rsidRPr="003455F7">
              <w:rPr>
                <w:rFonts w:ascii="宋体" w:eastAsia="宋体" w:hAnsi="宋体" w:cs="宋体" w:hint="eastAsia"/>
                <w:color w:val="000000"/>
                <w:kern w:val="0"/>
                <w:sz w:val="24"/>
                <w:szCs w:val="24"/>
                <w:lang/>
              </w:rPr>
              <w:br/>
              <w:t>60Hz:30fps(704×480)、30fps(352×240)、30fps(176×120)；</w:t>
            </w:r>
            <w:r w:rsidRPr="003455F7">
              <w:rPr>
                <w:rFonts w:ascii="宋体" w:eastAsia="宋体" w:hAnsi="宋体" w:cs="宋体" w:hint="eastAsia"/>
                <w:color w:val="000000"/>
                <w:kern w:val="0"/>
                <w:sz w:val="24"/>
                <w:szCs w:val="24"/>
                <w:lang/>
              </w:rPr>
              <w:br/>
              <w:t>20、第三码流分辨率及帧率 50Hz:25fps(1920×1080)、25fps(1280×960)、25fps(1280×720)、25fps(704×576)、25fps(352×288)、25fps(176×144)；</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60Hz:30fps(1920×1080)、30fps(1280×960)、30fps(1280×720)、30fps(704×480)、30fps(352×240)、30fps(176×120)；</w:t>
            </w:r>
            <w:r w:rsidRPr="003455F7">
              <w:rPr>
                <w:rFonts w:ascii="宋体" w:eastAsia="宋体" w:hAnsi="宋体" w:cs="宋体" w:hint="eastAsia"/>
                <w:color w:val="000000"/>
                <w:kern w:val="0"/>
                <w:sz w:val="24"/>
                <w:szCs w:val="24"/>
                <w:lang/>
              </w:rPr>
              <w:br/>
              <w:t>21、视频压缩MPEG4，音频压缩G.711/G.722/G.726/MP2L2/AAC/PCM；</w:t>
            </w:r>
            <w:r w:rsidRPr="003455F7">
              <w:rPr>
                <w:rFonts w:ascii="宋体" w:eastAsia="宋体" w:hAnsi="宋体" w:cs="宋体" w:hint="eastAsia"/>
                <w:color w:val="000000"/>
                <w:kern w:val="0"/>
                <w:sz w:val="24"/>
                <w:szCs w:val="24"/>
                <w:lang/>
              </w:rPr>
              <w:br/>
              <w:t>22、网络协议IPv4/IPv6,HTTP,HTTPS,802.1x,Qos,FTP,SMTP,UPnP,SNMP,DNS,DDNS,NTP,RTSP,RTCP,RTP,TCP,UDP,IGMP,ICMP,DHCP,PPPoE,Bonjour；</w:t>
            </w:r>
            <w:r w:rsidRPr="003455F7">
              <w:rPr>
                <w:rFonts w:ascii="宋体" w:eastAsia="宋体" w:hAnsi="宋体" w:cs="宋体" w:hint="eastAsia"/>
                <w:color w:val="000000"/>
                <w:kern w:val="0"/>
                <w:sz w:val="24"/>
                <w:szCs w:val="24"/>
                <w:lang/>
              </w:rPr>
              <w:br/>
              <w:t>23、报警输入7路开关量输入(0-5vDC)，报警输出2路，支持报警联动；</w:t>
            </w:r>
            <w:r w:rsidRPr="003455F7">
              <w:rPr>
                <w:rFonts w:ascii="宋体" w:eastAsia="宋体" w:hAnsi="宋体" w:cs="宋体" w:hint="eastAsia"/>
                <w:color w:val="000000"/>
                <w:kern w:val="0"/>
                <w:sz w:val="24"/>
                <w:szCs w:val="24"/>
                <w:lang/>
              </w:rPr>
              <w:br/>
              <w:t>24、音频输入(LINE输入、MIC输入)，音频峰值:2-2.4V[p-p]，输入阻抗:1KΩ±10%，音频输出线性电平，阻抗:600Ω；</w:t>
            </w:r>
            <w:r w:rsidRPr="003455F7">
              <w:rPr>
                <w:rFonts w:ascii="宋体" w:eastAsia="宋体" w:hAnsi="宋体" w:cs="宋体" w:hint="eastAsia"/>
                <w:color w:val="000000"/>
                <w:kern w:val="0"/>
                <w:sz w:val="24"/>
                <w:szCs w:val="24"/>
                <w:lang/>
              </w:rPr>
              <w:br/>
              <w:t>25、内置RJ45网口，支持10M/100M网络数据，内置SD卡插槽，支持SD/SDHC/SDXC卡（最大支持128G），可支持手动录像/报警录像，模拟视频输出1.0V[p-p] / 75Ω，PAL或NTSC，BNC头，RS485控制接口采用半双工模式；</w:t>
            </w:r>
            <w:r w:rsidRPr="003455F7">
              <w:rPr>
                <w:rFonts w:ascii="宋体" w:eastAsia="宋体" w:hAnsi="宋体" w:cs="宋体" w:hint="eastAsia"/>
                <w:color w:val="000000"/>
                <w:kern w:val="0"/>
                <w:sz w:val="24"/>
                <w:szCs w:val="24"/>
                <w:lang/>
              </w:rPr>
              <w:br/>
              <w:t>26、电源AC24V。</w:t>
            </w:r>
          </w:p>
        </w:tc>
        <w:tc>
          <w:tcPr>
            <w:tcW w:w="4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w:t>
            </w:r>
          </w:p>
        </w:tc>
        <w:tc>
          <w:tcPr>
            <w:tcW w:w="5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6400</w:t>
            </w:r>
          </w:p>
        </w:tc>
        <w:tc>
          <w:tcPr>
            <w:tcW w:w="6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12800</w:t>
            </w:r>
          </w:p>
        </w:tc>
        <w:tc>
          <w:tcPr>
            <w:tcW w:w="3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5000"/>
        </w:trPr>
        <w:tc>
          <w:tcPr>
            <w:tcW w:w="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8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c>
          <w:tcPr>
            <w:tcW w:w="4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c>
          <w:tcPr>
            <w:tcW w:w="4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4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5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6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jc w:val="right"/>
              <w:rPr>
                <w:rFonts w:ascii="宋体" w:eastAsia="宋体" w:hAnsi="宋体" w:cs="宋体"/>
                <w:color w:val="000000"/>
                <w:sz w:val="24"/>
                <w:szCs w:val="24"/>
              </w:rPr>
            </w:pPr>
          </w:p>
        </w:tc>
        <w:tc>
          <w:tcPr>
            <w:tcW w:w="3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45</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电源</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佳发定制；DC12V，4A</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46</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支架</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佳发定制；定制专用壁装支架</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180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360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712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47</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拾音器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品牌：艾利特；型号：KO-2886；产地：杭州；</w:t>
            </w:r>
            <w:r w:rsidRPr="003455F7">
              <w:rPr>
                <w:rFonts w:ascii="仿宋" w:eastAsia="仿宋" w:hAnsi="仿宋" w:cs="仿宋"/>
                <w:color w:val="000000"/>
                <w:kern w:val="0"/>
                <w:sz w:val="24"/>
                <w:szCs w:val="24"/>
                <w:lang/>
              </w:rPr>
              <w:br/>
              <w:t>拾音器接口：2组三芯(电源正极V,音频A,公共地G)</w:t>
            </w:r>
            <w:r w:rsidRPr="003455F7">
              <w:rPr>
                <w:rFonts w:ascii="仿宋" w:eastAsia="仿宋" w:hAnsi="仿宋" w:cs="仿宋"/>
                <w:color w:val="000000"/>
                <w:kern w:val="0"/>
                <w:sz w:val="24"/>
                <w:szCs w:val="24"/>
                <w:lang/>
              </w:rPr>
              <w:br/>
              <w:t>音频输出端子：4个莲花头,3个两芯端子,3个3.5插孔（其中MIX为混音输出）</w:t>
            </w:r>
            <w:r w:rsidRPr="003455F7">
              <w:rPr>
                <w:rFonts w:ascii="仿宋" w:eastAsia="仿宋" w:hAnsi="仿宋" w:cs="仿宋"/>
                <w:color w:val="000000"/>
                <w:kern w:val="0"/>
                <w:sz w:val="24"/>
                <w:szCs w:val="24"/>
                <w:lang/>
              </w:rPr>
              <w:br/>
              <w:t>音量调节：-20dB ～ +20dB</w:t>
            </w:r>
            <w:r w:rsidRPr="003455F7">
              <w:rPr>
                <w:rFonts w:ascii="仿宋" w:eastAsia="仿宋" w:hAnsi="仿宋" w:cs="仿宋"/>
                <w:color w:val="000000"/>
                <w:kern w:val="0"/>
                <w:sz w:val="24"/>
                <w:szCs w:val="24"/>
                <w:lang/>
              </w:rPr>
              <w:br/>
              <w:t>频率响应：20Hz ～ 20kHz输出电压：12VDC±5%</w:t>
            </w:r>
            <w:r w:rsidRPr="003455F7">
              <w:rPr>
                <w:rFonts w:ascii="仿宋" w:eastAsia="仿宋" w:hAnsi="仿宋" w:cs="仿宋"/>
                <w:color w:val="000000"/>
                <w:kern w:val="0"/>
                <w:sz w:val="24"/>
                <w:szCs w:val="24"/>
                <w:lang/>
              </w:rPr>
              <w:br/>
              <w:t xml:space="preserve">输出信号幅度：2.5Vpp/-25db反馈抑制（AFC）： </w:t>
            </w:r>
            <w:r w:rsidRPr="003455F7">
              <w:rPr>
                <w:rFonts w:ascii="仿宋" w:eastAsia="仿宋" w:hAnsi="仿宋" w:cs="仿宋"/>
                <w:color w:val="000000"/>
                <w:kern w:val="0"/>
                <w:sz w:val="24"/>
                <w:szCs w:val="24"/>
                <w:lang/>
              </w:rPr>
              <w:br/>
              <w:t>传声增益提升幅度：≥16dB</w:t>
            </w:r>
            <w:r w:rsidRPr="003455F7">
              <w:rPr>
                <w:rFonts w:ascii="仿宋" w:eastAsia="仿宋" w:hAnsi="仿宋" w:cs="仿宋"/>
                <w:color w:val="000000"/>
                <w:kern w:val="0"/>
                <w:sz w:val="24"/>
                <w:szCs w:val="24"/>
                <w:lang/>
              </w:rPr>
              <w:br/>
              <w:t xml:space="preserve">回音消除尾音长度： &gt;256ms </w:t>
            </w:r>
            <w:r w:rsidRPr="003455F7">
              <w:rPr>
                <w:rFonts w:ascii="仿宋" w:eastAsia="仿宋" w:hAnsi="仿宋" w:cs="仿宋"/>
                <w:color w:val="000000"/>
                <w:kern w:val="0"/>
                <w:sz w:val="24"/>
                <w:szCs w:val="24"/>
                <w:lang/>
              </w:rPr>
              <w:br/>
              <w:t>回声消除幅度： &gt; 60dB</w:t>
            </w:r>
            <w:r w:rsidRPr="003455F7">
              <w:rPr>
                <w:rFonts w:ascii="仿宋" w:eastAsia="仿宋" w:hAnsi="仿宋" w:cs="仿宋"/>
                <w:color w:val="000000"/>
                <w:kern w:val="0"/>
                <w:sz w:val="24"/>
                <w:szCs w:val="24"/>
                <w:lang/>
              </w:rPr>
              <w:br/>
              <w:t xml:space="preserve"> 收敛速度： &gt; 60dB/S </w:t>
            </w:r>
            <w:r w:rsidRPr="003455F7">
              <w:rPr>
                <w:rFonts w:ascii="仿宋" w:eastAsia="仿宋" w:hAnsi="仿宋" w:cs="仿宋"/>
                <w:color w:val="000000"/>
                <w:kern w:val="0"/>
                <w:sz w:val="24"/>
                <w:szCs w:val="24"/>
                <w:lang/>
              </w:rPr>
              <w:br/>
              <w:t xml:space="preserve">自适应背景降噪（ANS）：信噪比提升≥15dB </w:t>
            </w:r>
            <w:r w:rsidRPr="003455F7">
              <w:rPr>
                <w:rFonts w:ascii="仿宋" w:eastAsia="仿宋" w:hAnsi="仿宋" w:cs="仿宋"/>
                <w:color w:val="000000"/>
                <w:kern w:val="0"/>
                <w:sz w:val="24"/>
                <w:szCs w:val="24"/>
                <w:lang/>
              </w:rPr>
              <w:br/>
              <w:t xml:space="preserve">自动增益控制（AGC）：增益控制幅度：-10dB - +10dB </w:t>
            </w:r>
            <w:r w:rsidRPr="003455F7">
              <w:rPr>
                <w:rFonts w:ascii="仿宋" w:eastAsia="仿宋" w:hAnsi="仿宋" w:cs="仿宋"/>
                <w:color w:val="000000"/>
                <w:kern w:val="0"/>
                <w:sz w:val="24"/>
                <w:szCs w:val="24"/>
                <w:lang/>
              </w:rPr>
              <w:br/>
              <w:t>信噪比：  ≥95dB</w:t>
            </w:r>
            <w:r w:rsidRPr="003455F7">
              <w:rPr>
                <w:rFonts w:ascii="仿宋" w:eastAsia="仿宋" w:hAnsi="仿宋" w:cs="仿宋"/>
                <w:color w:val="000000"/>
                <w:kern w:val="0"/>
                <w:sz w:val="24"/>
                <w:szCs w:val="24"/>
                <w:lang/>
              </w:rPr>
              <w:br/>
              <w:t>防水特性：户内防潮拾音器连接方式：电源线V（红色）、音频A（黄色）、公共地G（黑色）</w:t>
            </w:r>
            <w:r w:rsidRPr="003455F7">
              <w:rPr>
                <w:rFonts w:ascii="仿宋" w:eastAsia="仿宋" w:hAnsi="仿宋" w:cs="仿宋"/>
                <w:color w:val="000000"/>
                <w:kern w:val="0"/>
                <w:sz w:val="24"/>
                <w:szCs w:val="24"/>
                <w:lang/>
              </w:rPr>
              <w:br/>
              <w:t>电源输入电压：交流电AC200V～250V/直流电DC12V</w:t>
            </w:r>
            <w:r w:rsidRPr="003455F7">
              <w:rPr>
                <w:rFonts w:ascii="仿宋" w:eastAsia="仿宋" w:hAnsi="仿宋" w:cs="仿宋"/>
                <w:color w:val="000000"/>
                <w:kern w:val="0"/>
                <w:sz w:val="24"/>
                <w:szCs w:val="24"/>
                <w:lang/>
              </w:rPr>
              <w:br/>
              <w:t>工作环境温度：-40℃ ～ 75℃</w:t>
            </w:r>
            <w:r w:rsidRPr="003455F7">
              <w:rPr>
                <w:rFonts w:ascii="仿宋" w:eastAsia="仿宋" w:hAnsi="仿宋" w:cs="仿宋"/>
                <w:color w:val="000000"/>
                <w:kern w:val="0"/>
                <w:sz w:val="24"/>
                <w:szCs w:val="24"/>
                <w:lang/>
              </w:rPr>
              <w:br/>
              <w:t>拾音面积：80平方米音频</w:t>
            </w:r>
            <w:r w:rsidRPr="003455F7">
              <w:rPr>
                <w:rFonts w:ascii="仿宋" w:eastAsia="仿宋" w:hAnsi="仿宋" w:cs="仿宋"/>
                <w:color w:val="000000"/>
                <w:kern w:val="0"/>
                <w:sz w:val="24"/>
                <w:szCs w:val="24"/>
                <w:lang/>
              </w:rPr>
              <w:br/>
              <w:t xml:space="preserve">传输距离：3000米                                     </w:t>
            </w:r>
            <w:r w:rsidRPr="003455F7">
              <w:rPr>
                <w:rFonts w:ascii="仿宋" w:eastAsia="仿宋" w:hAnsi="仿宋" w:cs="仿宋"/>
                <w:color w:val="000000"/>
                <w:kern w:val="0"/>
                <w:sz w:val="24"/>
                <w:szCs w:val="24"/>
                <w:lang/>
              </w:rPr>
              <w:br/>
              <w:t>声音处理:内置DSP数字降噪、啸叫抑制语音处理</w:t>
            </w:r>
            <w:r w:rsidRPr="003455F7">
              <w:rPr>
                <w:rFonts w:ascii="仿宋" w:eastAsia="仿宋" w:hAnsi="仿宋" w:cs="仿宋"/>
                <w:color w:val="000000"/>
                <w:kern w:val="0"/>
                <w:sz w:val="24"/>
                <w:szCs w:val="24"/>
                <w:lang/>
              </w:rPr>
              <w:br/>
              <w:t>灵敏度：-30dB</w:t>
            </w:r>
            <w:r w:rsidRPr="003455F7">
              <w:rPr>
                <w:rFonts w:ascii="仿宋" w:eastAsia="仿宋" w:hAnsi="仿宋" w:cs="仿宋"/>
                <w:color w:val="000000"/>
                <w:kern w:val="0"/>
                <w:sz w:val="24"/>
                <w:szCs w:val="24"/>
                <w:lang/>
              </w:rPr>
              <w:br/>
            </w:r>
            <w:r w:rsidRPr="003455F7">
              <w:rPr>
                <w:rFonts w:ascii="仿宋" w:eastAsia="仿宋" w:hAnsi="仿宋" w:cs="仿宋"/>
                <w:color w:val="000000"/>
                <w:kern w:val="0"/>
                <w:sz w:val="24"/>
                <w:szCs w:val="24"/>
                <w:lang/>
              </w:rPr>
              <w:lastRenderedPageBreak/>
              <w:t>频率响应：20Hz ～ 20kHz</w:t>
            </w:r>
            <w:r w:rsidRPr="003455F7">
              <w:rPr>
                <w:rFonts w:ascii="仿宋" w:eastAsia="仿宋" w:hAnsi="仿宋" w:cs="仿宋"/>
                <w:color w:val="000000"/>
                <w:kern w:val="0"/>
                <w:sz w:val="24"/>
                <w:szCs w:val="24"/>
                <w:lang/>
              </w:rPr>
              <w:br/>
              <w:t>指向特性：全方向性</w:t>
            </w:r>
            <w:r w:rsidRPr="003455F7">
              <w:rPr>
                <w:rFonts w:ascii="仿宋" w:eastAsia="仿宋" w:hAnsi="仿宋" w:cs="仿宋"/>
                <w:color w:val="000000"/>
                <w:kern w:val="0"/>
                <w:sz w:val="24"/>
                <w:szCs w:val="24"/>
                <w:lang/>
              </w:rPr>
              <w:br/>
              <w:t>信噪比：80dB ( 1米40 dB音源)50dB (10米40 dB音源) 1KHz at 1 Pa</w:t>
            </w:r>
            <w:r w:rsidRPr="003455F7">
              <w:rPr>
                <w:rFonts w:ascii="仿宋" w:eastAsia="仿宋" w:hAnsi="仿宋" w:cs="仿宋"/>
                <w:color w:val="000000"/>
                <w:kern w:val="0"/>
                <w:sz w:val="24"/>
                <w:szCs w:val="24"/>
                <w:lang/>
              </w:rPr>
              <w:br/>
              <w:t>麦克风：互补型高灵敏度全指向</w:t>
            </w:r>
            <w:r w:rsidRPr="003455F7">
              <w:rPr>
                <w:rFonts w:ascii="仿宋" w:eastAsia="仿宋" w:hAnsi="仿宋" w:cs="仿宋"/>
                <w:color w:val="000000"/>
                <w:kern w:val="0"/>
                <w:sz w:val="24"/>
                <w:szCs w:val="24"/>
                <w:lang/>
              </w:rPr>
              <w:br/>
              <w:t>防水特性：户内防潮</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1300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48</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配电箱</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定制，用于安放集中电源、接线</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5260"/>
        </w:trPr>
        <w:tc>
          <w:tcPr>
            <w:tcW w:w="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49</w:t>
            </w:r>
          </w:p>
        </w:tc>
        <w:tc>
          <w:tcPr>
            <w:tcW w:w="8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标考高清SIP管理平台</w:t>
            </w:r>
          </w:p>
        </w:tc>
        <w:tc>
          <w:tcPr>
            <w:tcW w:w="4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品牌：佳发；型号：JF-WRS6200；产地：成都；</w:t>
            </w:r>
            <w:r w:rsidRPr="003455F7">
              <w:rPr>
                <w:rFonts w:ascii="宋体" w:eastAsia="宋体" w:hAnsi="宋体" w:cs="宋体" w:hint="eastAsia"/>
                <w:color w:val="000000"/>
                <w:kern w:val="0"/>
                <w:sz w:val="24"/>
                <w:szCs w:val="24"/>
                <w:lang/>
              </w:rPr>
              <w:br/>
              <w:t>1) 符合《国家教育考试网上巡查系统视频标准技术规范（2017版）》相关技术规范；</w:t>
            </w:r>
            <w:r w:rsidRPr="003455F7">
              <w:rPr>
                <w:rFonts w:ascii="宋体" w:eastAsia="宋体" w:hAnsi="宋体" w:cs="宋体" w:hint="eastAsia"/>
                <w:color w:val="000000"/>
                <w:kern w:val="0"/>
                <w:sz w:val="24"/>
                <w:szCs w:val="24"/>
                <w:lang/>
              </w:rPr>
              <w:br/>
              <w:t>2) 嵌入式设备，具备实时操作系统，本身具有抗病毒和抗攻击能力。</w:t>
            </w:r>
            <w:r w:rsidRPr="003455F7">
              <w:rPr>
                <w:rFonts w:ascii="宋体" w:eastAsia="宋体" w:hAnsi="宋体" w:cs="宋体" w:hint="eastAsia"/>
                <w:color w:val="000000"/>
                <w:kern w:val="0"/>
                <w:sz w:val="24"/>
                <w:szCs w:val="24"/>
                <w:lang/>
              </w:rPr>
              <w:br/>
              <w:t>3) 支持MPEG-4 和H.264视频编码、支持MPEG  Layer II、G711\AAC音频编码标准，并支持PS系统流和TS传输流的封装；</w:t>
            </w:r>
            <w:r w:rsidRPr="003455F7">
              <w:rPr>
                <w:rFonts w:ascii="宋体" w:eastAsia="宋体" w:hAnsi="宋体" w:cs="宋体" w:hint="eastAsia"/>
                <w:color w:val="000000"/>
                <w:kern w:val="0"/>
                <w:sz w:val="24"/>
                <w:szCs w:val="24"/>
                <w:lang/>
              </w:rPr>
              <w:br/>
              <w:t>4) 系统管理员用户分组，可对平台设置多类管理员，对每类管理员赋予不同的管理权限，</w:t>
            </w:r>
            <w:r w:rsidRPr="003455F7">
              <w:rPr>
                <w:rFonts w:ascii="宋体" w:eastAsia="宋体" w:hAnsi="宋体" w:cs="宋体" w:hint="eastAsia"/>
                <w:color w:val="000000"/>
                <w:kern w:val="0"/>
                <w:sz w:val="24"/>
                <w:szCs w:val="24"/>
                <w:lang/>
              </w:rPr>
              <w:lastRenderedPageBreak/>
              <w:t>如添加删除设备、帐号权限，查看权限、设置权限等；</w:t>
            </w:r>
            <w:r w:rsidRPr="003455F7">
              <w:rPr>
                <w:rFonts w:ascii="宋体" w:eastAsia="宋体" w:hAnsi="宋体" w:cs="宋体" w:hint="eastAsia"/>
                <w:color w:val="000000"/>
                <w:kern w:val="0"/>
                <w:sz w:val="24"/>
                <w:szCs w:val="24"/>
                <w:lang/>
              </w:rPr>
              <w:br/>
              <w:t>5) 支持标准SIP2.0；</w:t>
            </w:r>
            <w:r w:rsidRPr="003455F7">
              <w:rPr>
                <w:rFonts w:ascii="宋体" w:eastAsia="宋体" w:hAnsi="宋体" w:cs="宋体" w:hint="eastAsia"/>
                <w:color w:val="000000"/>
                <w:kern w:val="0"/>
                <w:sz w:val="24"/>
                <w:szCs w:val="24"/>
                <w:lang/>
              </w:rPr>
              <w:br/>
              <w:t>6) 域、子域管理，可最多支持8级域、子域管理；</w:t>
            </w:r>
            <w:r w:rsidRPr="003455F7">
              <w:rPr>
                <w:rFonts w:ascii="宋体" w:eastAsia="宋体" w:hAnsi="宋体" w:cs="宋体" w:hint="eastAsia"/>
                <w:color w:val="000000"/>
                <w:kern w:val="0"/>
                <w:sz w:val="24"/>
                <w:szCs w:val="24"/>
                <w:lang/>
              </w:rPr>
              <w:br/>
              <w:t>7) 远程用户、设备、视频点SIP URI映射；</w:t>
            </w:r>
            <w:r w:rsidRPr="003455F7">
              <w:rPr>
                <w:rFonts w:ascii="宋体" w:eastAsia="宋体" w:hAnsi="宋体" w:cs="宋体" w:hint="eastAsia"/>
                <w:color w:val="000000"/>
                <w:kern w:val="0"/>
                <w:sz w:val="24"/>
                <w:szCs w:val="24"/>
                <w:lang/>
              </w:rPr>
              <w:br/>
              <w:t>8) SIP URI组、用户、树形列表管理、IP URI统一命名规则、分级命名、联合定位；</w:t>
            </w:r>
            <w:r w:rsidRPr="003455F7">
              <w:rPr>
                <w:rFonts w:ascii="宋体" w:eastAsia="宋体" w:hAnsi="宋体" w:cs="宋体" w:hint="eastAsia"/>
                <w:color w:val="000000"/>
                <w:kern w:val="0"/>
                <w:sz w:val="24"/>
                <w:szCs w:val="24"/>
                <w:lang/>
              </w:rPr>
              <w:br/>
              <w:t>9) 用户的接入认证、支持跨域呼叫；</w:t>
            </w:r>
            <w:r w:rsidRPr="003455F7">
              <w:rPr>
                <w:rFonts w:ascii="宋体" w:eastAsia="宋体" w:hAnsi="宋体" w:cs="宋体" w:hint="eastAsia"/>
                <w:color w:val="000000"/>
                <w:kern w:val="0"/>
                <w:sz w:val="24"/>
                <w:szCs w:val="24"/>
                <w:lang/>
              </w:rPr>
              <w:br/>
              <w:t>10) 支持SIP代理功能，信令转发和路由；</w:t>
            </w:r>
            <w:r w:rsidRPr="003455F7">
              <w:rPr>
                <w:rFonts w:ascii="宋体" w:eastAsia="宋体" w:hAnsi="宋体" w:cs="宋体" w:hint="eastAsia"/>
                <w:color w:val="000000"/>
                <w:kern w:val="0"/>
                <w:sz w:val="24"/>
                <w:szCs w:val="24"/>
                <w:lang/>
              </w:rPr>
              <w:br/>
              <w:t>11) 支持NAT穿越控制；</w:t>
            </w:r>
            <w:r w:rsidRPr="003455F7">
              <w:rPr>
                <w:rFonts w:ascii="宋体" w:eastAsia="宋体" w:hAnsi="宋体" w:cs="宋体" w:hint="eastAsia"/>
                <w:color w:val="000000"/>
                <w:kern w:val="0"/>
                <w:sz w:val="24"/>
                <w:szCs w:val="24"/>
                <w:lang/>
              </w:rPr>
              <w:br/>
              <w:t>12) 支持SIP向上级的主动注册与多级注册的管理；</w:t>
            </w:r>
            <w:r w:rsidRPr="003455F7">
              <w:rPr>
                <w:rFonts w:ascii="宋体" w:eastAsia="宋体" w:hAnsi="宋体" w:cs="宋体" w:hint="eastAsia"/>
                <w:color w:val="000000"/>
                <w:kern w:val="0"/>
                <w:sz w:val="24"/>
                <w:szCs w:val="24"/>
                <w:lang/>
              </w:rPr>
              <w:br/>
              <w:t>13) 支持 IP、UDP、RTP、RTCP、SIP 、TCP/IP、DHCP、PPPOE等网络协议；</w:t>
            </w:r>
            <w:r w:rsidRPr="003455F7">
              <w:rPr>
                <w:rFonts w:ascii="宋体" w:eastAsia="宋体" w:hAnsi="宋体" w:cs="宋体" w:hint="eastAsia"/>
                <w:color w:val="000000"/>
                <w:kern w:val="0"/>
                <w:sz w:val="24"/>
                <w:szCs w:val="24"/>
                <w:lang/>
              </w:rPr>
              <w:br/>
              <w:t>14) 媒体流分发</w:t>
            </w:r>
            <w:r w:rsidRPr="003455F7">
              <w:rPr>
                <w:rFonts w:ascii="宋体" w:eastAsia="宋体" w:hAnsi="宋体" w:cs="宋体" w:hint="eastAsia"/>
                <w:color w:val="000000"/>
                <w:kern w:val="0"/>
                <w:sz w:val="24"/>
                <w:szCs w:val="24"/>
                <w:lang/>
              </w:rPr>
              <w:br/>
              <w:t>15) 支持多转发分布式部署协同工作，满足大路数高清视频流的转发需求；</w:t>
            </w:r>
            <w:r w:rsidRPr="003455F7">
              <w:rPr>
                <w:rFonts w:ascii="宋体" w:eastAsia="宋体" w:hAnsi="宋体" w:cs="宋体" w:hint="eastAsia"/>
                <w:color w:val="000000"/>
                <w:kern w:val="0"/>
                <w:sz w:val="24"/>
                <w:szCs w:val="24"/>
                <w:lang/>
              </w:rPr>
              <w:br/>
              <w:t>16) 支持用户与考场进行实时语音对讲；</w:t>
            </w:r>
            <w:r w:rsidRPr="003455F7">
              <w:rPr>
                <w:rFonts w:ascii="宋体" w:eastAsia="宋体" w:hAnsi="宋体" w:cs="宋体" w:hint="eastAsia"/>
                <w:color w:val="000000"/>
                <w:kern w:val="0"/>
                <w:sz w:val="24"/>
                <w:szCs w:val="24"/>
                <w:lang/>
              </w:rPr>
              <w:br/>
              <w:t>17) 支持根据网络情况和使用需求，动态调整视频分辨率；</w:t>
            </w:r>
            <w:r w:rsidRPr="003455F7">
              <w:rPr>
                <w:rFonts w:ascii="宋体" w:eastAsia="宋体" w:hAnsi="宋体" w:cs="宋体" w:hint="eastAsia"/>
                <w:color w:val="000000"/>
                <w:kern w:val="0"/>
                <w:sz w:val="24"/>
                <w:szCs w:val="24"/>
                <w:lang/>
              </w:rPr>
              <w:br/>
              <w:t>18) 设备/用户认证功能；</w:t>
            </w:r>
            <w:r w:rsidRPr="003455F7">
              <w:rPr>
                <w:rFonts w:ascii="宋体" w:eastAsia="宋体" w:hAnsi="宋体" w:cs="宋体" w:hint="eastAsia"/>
                <w:color w:val="000000"/>
                <w:kern w:val="0"/>
                <w:sz w:val="24"/>
                <w:szCs w:val="24"/>
                <w:lang/>
              </w:rPr>
              <w:br/>
              <w:t>19) 建立SIP网关间的信任关系；</w:t>
            </w:r>
            <w:r w:rsidRPr="003455F7">
              <w:rPr>
                <w:rFonts w:ascii="宋体" w:eastAsia="宋体" w:hAnsi="宋体" w:cs="宋体" w:hint="eastAsia"/>
                <w:color w:val="000000"/>
                <w:kern w:val="0"/>
                <w:sz w:val="24"/>
                <w:szCs w:val="24"/>
                <w:lang/>
              </w:rPr>
              <w:br/>
              <w:t>20) 路由控制功能；</w:t>
            </w:r>
            <w:r w:rsidRPr="003455F7">
              <w:rPr>
                <w:rFonts w:ascii="宋体" w:eastAsia="宋体" w:hAnsi="宋体" w:cs="宋体" w:hint="eastAsia"/>
                <w:color w:val="000000"/>
                <w:kern w:val="0"/>
                <w:sz w:val="24"/>
                <w:szCs w:val="24"/>
                <w:lang/>
              </w:rPr>
              <w:br/>
              <w:t>21) 视频访问呼叫过程控制；</w:t>
            </w:r>
            <w:r w:rsidRPr="003455F7">
              <w:rPr>
                <w:rFonts w:ascii="宋体" w:eastAsia="宋体" w:hAnsi="宋体" w:cs="宋体" w:hint="eastAsia"/>
                <w:color w:val="000000"/>
                <w:kern w:val="0"/>
                <w:sz w:val="24"/>
                <w:szCs w:val="24"/>
                <w:lang/>
              </w:rPr>
              <w:br/>
              <w:t>22) 视频远程访问权限控制；</w:t>
            </w:r>
            <w:r w:rsidRPr="003455F7">
              <w:rPr>
                <w:rFonts w:ascii="宋体" w:eastAsia="宋体" w:hAnsi="宋体" w:cs="宋体" w:hint="eastAsia"/>
                <w:color w:val="000000"/>
                <w:kern w:val="0"/>
                <w:sz w:val="24"/>
                <w:szCs w:val="24"/>
                <w:lang/>
              </w:rPr>
              <w:br/>
              <w:t>23) 远程云台/镜头控制；</w:t>
            </w:r>
            <w:r w:rsidRPr="003455F7">
              <w:rPr>
                <w:rFonts w:ascii="宋体" w:eastAsia="宋体" w:hAnsi="宋体" w:cs="宋体" w:hint="eastAsia"/>
                <w:color w:val="000000"/>
                <w:kern w:val="0"/>
                <w:sz w:val="24"/>
                <w:szCs w:val="24"/>
                <w:lang/>
              </w:rPr>
              <w:br/>
              <w:t>24) 统一管理接入的SIP终端；</w:t>
            </w:r>
            <w:r w:rsidRPr="003455F7">
              <w:rPr>
                <w:rFonts w:ascii="宋体" w:eastAsia="宋体" w:hAnsi="宋体" w:cs="宋体" w:hint="eastAsia"/>
                <w:color w:val="000000"/>
                <w:kern w:val="0"/>
                <w:sz w:val="24"/>
                <w:szCs w:val="24"/>
                <w:lang/>
              </w:rPr>
              <w:br/>
              <w:t>25) 用户、设备在线信息统计；</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26) 支持集中管理和分散管理两种模式；</w:t>
            </w:r>
            <w:r w:rsidRPr="003455F7">
              <w:rPr>
                <w:rFonts w:ascii="宋体" w:eastAsia="宋体" w:hAnsi="宋体" w:cs="宋体" w:hint="eastAsia"/>
                <w:color w:val="000000"/>
                <w:kern w:val="0"/>
                <w:sz w:val="24"/>
                <w:szCs w:val="24"/>
                <w:lang/>
              </w:rPr>
              <w:br/>
              <w:t>27) 支持两种工作模式：考试模式、普通模式；</w:t>
            </w:r>
            <w:r w:rsidRPr="003455F7">
              <w:rPr>
                <w:rFonts w:ascii="宋体" w:eastAsia="宋体" w:hAnsi="宋体" w:cs="宋体" w:hint="eastAsia"/>
                <w:color w:val="000000"/>
                <w:kern w:val="0"/>
                <w:sz w:val="24"/>
                <w:szCs w:val="24"/>
                <w:lang/>
              </w:rPr>
              <w:br/>
              <w:t>28) 支持根据考试类型进行视频图像上传控制；</w:t>
            </w:r>
            <w:r w:rsidRPr="003455F7">
              <w:rPr>
                <w:rFonts w:ascii="宋体" w:eastAsia="宋体" w:hAnsi="宋体" w:cs="宋体" w:hint="eastAsia"/>
                <w:color w:val="000000"/>
                <w:kern w:val="0"/>
                <w:sz w:val="24"/>
                <w:szCs w:val="24"/>
                <w:lang/>
              </w:rPr>
              <w:br/>
              <w:t>29) 远程用户对考场图象的访问、控制、历史数据播放精确到每一个教室，添加、删除、修改组、用户、设备；</w:t>
            </w:r>
            <w:r w:rsidRPr="003455F7">
              <w:rPr>
                <w:rFonts w:ascii="宋体" w:eastAsia="宋体" w:hAnsi="宋体" w:cs="宋体" w:hint="eastAsia"/>
                <w:color w:val="000000"/>
                <w:kern w:val="0"/>
                <w:sz w:val="24"/>
                <w:szCs w:val="24"/>
                <w:lang/>
              </w:rPr>
              <w:br/>
              <w:t>30) 可设置SIP路由器的相关信息；</w:t>
            </w:r>
            <w:r w:rsidRPr="003455F7">
              <w:rPr>
                <w:rFonts w:ascii="宋体" w:eastAsia="宋体" w:hAnsi="宋体" w:cs="宋体" w:hint="eastAsia"/>
                <w:color w:val="000000"/>
                <w:kern w:val="0"/>
                <w:sz w:val="24"/>
                <w:szCs w:val="24"/>
                <w:lang/>
              </w:rPr>
              <w:br/>
              <w:t>31) 可设置分发服务器的相关信息；</w:t>
            </w:r>
            <w:r w:rsidRPr="003455F7">
              <w:rPr>
                <w:rFonts w:ascii="宋体" w:eastAsia="宋体" w:hAnsi="宋体" w:cs="宋体" w:hint="eastAsia"/>
                <w:color w:val="000000"/>
                <w:kern w:val="0"/>
                <w:sz w:val="24"/>
                <w:szCs w:val="24"/>
                <w:lang/>
              </w:rPr>
              <w:br/>
              <w:t>32) 可设置解码设备（电视墙服务器）的帐号，权限等；</w:t>
            </w:r>
            <w:r w:rsidRPr="003455F7">
              <w:rPr>
                <w:rFonts w:ascii="宋体" w:eastAsia="宋体" w:hAnsi="宋体" w:cs="宋体" w:hint="eastAsia"/>
                <w:color w:val="000000"/>
                <w:kern w:val="0"/>
                <w:sz w:val="24"/>
                <w:szCs w:val="24"/>
                <w:lang/>
              </w:rPr>
              <w:br/>
              <w:t>33) 可设置媒体服务器的相关信息；</w:t>
            </w:r>
            <w:r w:rsidRPr="003455F7">
              <w:rPr>
                <w:rFonts w:ascii="宋体" w:eastAsia="宋体" w:hAnsi="宋体" w:cs="宋体" w:hint="eastAsia"/>
                <w:color w:val="000000"/>
                <w:kern w:val="0"/>
                <w:sz w:val="24"/>
                <w:szCs w:val="24"/>
                <w:lang/>
              </w:rPr>
              <w:br/>
              <w:t>34) 能实现系统核心数据库的备份和恢复；</w:t>
            </w:r>
            <w:r w:rsidRPr="003455F7">
              <w:rPr>
                <w:rFonts w:ascii="宋体" w:eastAsia="宋体" w:hAnsi="宋体" w:cs="宋体" w:hint="eastAsia"/>
                <w:color w:val="000000"/>
                <w:kern w:val="0"/>
                <w:sz w:val="24"/>
                <w:szCs w:val="24"/>
                <w:lang/>
              </w:rPr>
              <w:br/>
              <w:t>35) 生成和打印系统用户、设备清单报表；</w:t>
            </w:r>
            <w:r w:rsidRPr="003455F7">
              <w:rPr>
                <w:rFonts w:ascii="宋体" w:eastAsia="宋体" w:hAnsi="宋体" w:cs="宋体" w:hint="eastAsia"/>
                <w:color w:val="000000"/>
                <w:kern w:val="0"/>
                <w:sz w:val="24"/>
                <w:szCs w:val="24"/>
                <w:lang/>
              </w:rPr>
              <w:br/>
              <w:t>36) 支持报警信息查询及搜索；</w:t>
            </w:r>
            <w:r w:rsidRPr="003455F7">
              <w:rPr>
                <w:rFonts w:ascii="宋体" w:eastAsia="宋体" w:hAnsi="宋体" w:cs="宋体" w:hint="eastAsia"/>
                <w:color w:val="000000"/>
                <w:kern w:val="0"/>
                <w:sz w:val="24"/>
                <w:szCs w:val="24"/>
                <w:lang/>
              </w:rPr>
              <w:br/>
              <w:t>37) 支持远程重启和关机。</w:t>
            </w:r>
            <w:r w:rsidRPr="003455F7">
              <w:rPr>
                <w:rFonts w:ascii="宋体" w:eastAsia="宋体" w:hAnsi="宋体" w:cs="宋体" w:hint="eastAsia"/>
                <w:color w:val="000000"/>
                <w:kern w:val="0"/>
                <w:sz w:val="24"/>
                <w:szCs w:val="24"/>
                <w:lang/>
              </w:rPr>
              <w:br/>
              <w:t>硬件配置1个Intel Xeon Processor E3-1230V5 4C/8T 3.4GHz 8M/80W，2个 8G/DDR4/2133或2400MHz/ECC-Unbuffer/2Ranks，1块1TB/SATA/7200RPM/3.5寸/企业级，1个DVD/RW/SATA薄，1个300W单电源，导轨套件。</w:t>
            </w:r>
          </w:p>
        </w:tc>
        <w:tc>
          <w:tcPr>
            <w:tcW w:w="4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w:t>
            </w:r>
          </w:p>
        </w:tc>
        <w:tc>
          <w:tcPr>
            <w:tcW w:w="5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43000</w:t>
            </w:r>
          </w:p>
        </w:tc>
        <w:tc>
          <w:tcPr>
            <w:tcW w:w="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43000</w:t>
            </w:r>
          </w:p>
        </w:tc>
        <w:tc>
          <w:tcPr>
            <w:tcW w:w="3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8180"/>
        </w:trPr>
        <w:tc>
          <w:tcPr>
            <w:tcW w:w="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8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c>
          <w:tcPr>
            <w:tcW w:w="4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c>
          <w:tcPr>
            <w:tcW w:w="4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4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5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right"/>
              <w:rPr>
                <w:rFonts w:ascii="宋体" w:eastAsia="宋体" w:hAnsi="宋体" w:cs="宋体"/>
                <w:color w:val="000000"/>
                <w:sz w:val="24"/>
                <w:szCs w:val="24"/>
              </w:rPr>
            </w:pPr>
          </w:p>
        </w:tc>
        <w:tc>
          <w:tcPr>
            <w:tcW w:w="3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627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50</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标考高清媒体转发平台</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品牌：佳发；型号：JF-VPR6200；产地：成都；</w:t>
            </w:r>
            <w:r w:rsidRPr="003455F7">
              <w:rPr>
                <w:rFonts w:ascii="宋体" w:eastAsia="宋体" w:hAnsi="宋体" w:cs="宋体" w:hint="eastAsia"/>
                <w:color w:val="000000"/>
                <w:kern w:val="0"/>
                <w:sz w:val="24"/>
                <w:szCs w:val="24"/>
                <w:lang/>
              </w:rPr>
              <w:br/>
              <w:t>1) 符合《国家教育考试网上巡查系统视频标准技术规范（2017版）》相关技术规范；</w:t>
            </w:r>
            <w:r w:rsidRPr="003455F7">
              <w:rPr>
                <w:rFonts w:ascii="宋体" w:eastAsia="宋体" w:hAnsi="宋体" w:cs="宋体" w:hint="eastAsia"/>
                <w:color w:val="000000"/>
                <w:kern w:val="0"/>
                <w:sz w:val="24"/>
                <w:szCs w:val="24"/>
                <w:lang/>
              </w:rPr>
              <w:br/>
              <w:t>2) 支持MPEG-4 和H.264视频编码、支持MPEG  Layer II、G711\AAC音频编码标准，并支持PS系统流和TS传输流的封装；</w:t>
            </w:r>
            <w:r w:rsidRPr="003455F7">
              <w:rPr>
                <w:rFonts w:ascii="宋体" w:eastAsia="宋体" w:hAnsi="宋体" w:cs="宋体" w:hint="eastAsia"/>
                <w:color w:val="000000"/>
                <w:kern w:val="0"/>
                <w:sz w:val="24"/>
                <w:szCs w:val="24"/>
                <w:lang/>
              </w:rPr>
              <w:br/>
              <w:t>3) 嵌入式设备，具备实时操作系统，本身具有抗病毒和抗攻击能力。</w:t>
            </w:r>
            <w:r w:rsidRPr="003455F7">
              <w:rPr>
                <w:rFonts w:ascii="宋体" w:eastAsia="宋体" w:hAnsi="宋体" w:cs="宋体" w:hint="eastAsia"/>
                <w:color w:val="000000"/>
                <w:kern w:val="0"/>
                <w:sz w:val="24"/>
                <w:szCs w:val="24"/>
                <w:lang/>
              </w:rPr>
              <w:br/>
              <w:t>4) 支持 IP、UDP、RTP、RTCP、SIP 、TCP/IP、DHCP、PPPOE等网络协议；</w:t>
            </w:r>
            <w:r w:rsidRPr="003455F7">
              <w:rPr>
                <w:rFonts w:ascii="宋体" w:eastAsia="宋体" w:hAnsi="宋体" w:cs="宋体" w:hint="eastAsia"/>
                <w:color w:val="000000"/>
                <w:kern w:val="0"/>
                <w:sz w:val="24"/>
                <w:szCs w:val="24"/>
                <w:lang/>
              </w:rPr>
              <w:br/>
              <w:t>5) 媒体流分发</w:t>
            </w:r>
            <w:r w:rsidRPr="003455F7">
              <w:rPr>
                <w:rFonts w:ascii="宋体" w:eastAsia="宋体" w:hAnsi="宋体" w:cs="宋体" w:hint="eastAsia"/>
                <w:color w:val="000000"/>
                <w:kern w:val="0"/>
                <w:sz w:val="24"/>
                <w:szCs w:val="24"/>
                <w:lang/>
              </w:rPr>
              <w:br/>
              <w:t>6) 支持多转发分布式部署协同工作，满足大路数高清视频流的转发需求；</w:t>
            </w:r>
            <w:r w:rsidRPr="003455F7">
              <w:rPr>
                <w:rFonts w:ascii="宋体" w:eastAsia="宋体" w:hAnsi="宋体" w:cs="宋体" w:hint="eastAsia"/>
                <w:color w:val="000000"/>
                <w:kern w:val="0"/>
                <w:sz w:val="24"/>
                <w:szCs w:val="24"/>
                <w:lang/>
              </w:rPr>
              <w:br/>
              <w:t>7) 支持用户与考场进行实时语音对讲；</w:t>
            </w:r>
            <w:r w:rsidRPr="003455F7">
              <w:rPr>
                <w:rFonts w:ascii="宋体" w:eastAsia="宋体" w:hAnsi="宋体" w:cs="宋体" w:hint="eastAsia"/>
                <w:color w:val="000000"/>
                <w:kern w:val="0"/>
                <w:sz w:val="24"/>
                <w:szCs w:val="24"/>
                <w:lang/>
              </w:rPr>
              <w:br/>
              <w:t>8) 支持点播、组播、广播；</w:t>
            </w:r>
            <w:r w:rsidRPr="003455F7">
              <w:rPr>
                <w:rFonts w:ascii="宋体" w:eastAsia="宋体" w:hAnsi="宋体" w:cs="宋体" w:hint="eastAsia"/>
                <w:color w:val="000000"/>
                <w:kern w:val="0"/>
                <w:sz w:val="24"/>
                <w:szCs w:val="24"/>
                <w:lang/>
              </w:rPr>
              <w:br/>
              <w:t>9) 支持转发干线传输协议：在巡查系统中转发服务器与转发服务器之间建立一个双向视频传输通道。实现最底层巡查系统（学校级巡查系统）不需要外网IP(或NAT映射)就可实现和上级巡查系统的对接。</w:t>
            </w:r>
            <w:r w:rsidRPr="003455F7">
              <w:rPr>
                <w:rFonts w:ascii="宋体" w:eastAsia="宋体" w:hAnsi="宋体" w:cs="宋体" w:hint="eastAsia"/>
                <w:color w:val="000000"/>
                <w:kern w:val="0"/>
                <w:sz w:val="24"/>
                <w:szCs w:val="24"/>
                <w:lang/>
              </w:rPr>
              <w:br/>
              <w:t>10) 支持网络拥塞控制等功能；</w:t>
            </w:r>
            <w:r w:rsidRPr="003455F7">
              <w:rPr>
                <w:rFonts w:ascii="宋体" w:eastAsia="宋体" w:hAnsi="宋体" w:cs="宋体" w:hint="eastAsia"/>
                <w:color w:val="000000"/>
                <w:kern w:val="0"/>
                <w:sz w:val="24"/>
                <w:szCs w:val="24"/>
                <w:lang/>
              </w:rPr>
              <w:br/>
              <w:t>11) 支持视频多路复用；</w:t>
            </w:r>
            <w:r w:rsidRPr="003455F7">
              <w:rPr>
                <w:rFonts w:ascii="宋体" w:eastAsia="宋体" w:hAnsi="宋体" w:cs="宋体" w:hint="eastAsia"/>
                <w:color w:val="000000"/>
                <w:kern w:val="0"/>
                <w:sz w:val="24"/>
                <w:szCs w:val="24"/>
                <w:lang/>
              </w:rPr>
              <w:br/>
              <w:t>12) 视频路由控制；</w:t>
            </w:r>
            <w:r w:rsidRPr="003455F7">
              <w:rPr>
                <w:rFonts w:ascii="宋体" w:eastAsia="宋体" w:hAnsi="宋体" w:cs="宋体" w:hint="eastAsia"/>
                <w:color w:val="000000"/>
                <w:kern w:val="0"/>
                <w:sz w:val="24"/>
                <w:szCs w:val="24"/>
                <w:lang/>
              </w:rPr>
              <w:br/>
              <w:t>13) 视频传输优先级控制；</w:t>
            </w:r>
            <w:r w:rsidRPr="003455F7">
              <w:rPr>
                <w:rFonts w:ascii="宋体" w:eastAsia="宋体" w:hAnsi="宋体" w:cs="宋体" w:hint="eastAsia"/>
                <w:color w:val="000000"/>
                <w:kern w:val="0"/>
                <w:sz w:val="24"/>
                <w:szCs w:val="24"/>
                <w:lang/>
              </w:rPr>
              <w:br/>
              <w:t>14) 音/视频数据压缩及封装；</w:t>
            </w:r>
            <w:r w:rsidRPr="003455F7">
              <w:rPr>
                <w:rFonts w:ascii="宋体" w:eastAsia="宋体" w:hAnsi="宋体" w:cs="宋体" w:hint="eastAsia"/>
                <w:color w:val="000000"/>
                <w:kern w:val="0"/>
                <w:sz w:val="24"/>
                <w:szCs w:val="24"/>
                <w:lang/>
              </w:rPr>
              <w:br/>
              <w:t>15) 支持 NAT 穿越控制。</w:t>
            </w:r>
            <w:r w:rsidRPr="003455F7">
              <w:rPr>
                <w:rFonts w:ascii="宋体" w:eastAsia="宋体" w:hAnsi="宋体" w:cs="宋体" w:hint="eastAsia"/>
                <w:color w:val="000000"/>
                <w:kern w:val="0"/>
                <w:sz w:val="24"/>
                <w:szCs w:val="24"/>
                <w:lang/>
              </w:rPr>
              <w:br/>
              <w:t xml:space="preserve">硬件配置1个Intel Xeon Processor E3-1230V5 4C/8T 3.4GHz 8M/80W，2个 </w:t>
            </w:r>
            <w:r w:rsidRPr="003455F7">
              <w:rPr>
                <w:rFonts w:ascii="宋体" w:eastAsia="宋体" w:hAnsi="宋体" w:cs="宋体" w:hint="eastAsia"/>
                <w:color w:val="000000"/>
                <w:kern w:val="0"/>
                <w:sz w:val="24"/>
                <w:szCs w:val="24"/>
                <w:lang/>
              </w:rPr>
              <w:lastRenderedPageBreak/>
              <w:t>8G/DDR4/2133或2400MHz/ECC-Unbuffer/2Ranks，1块1TB/SATA/7200RPM/3.5寸/企业级，1个DVD/RW/SATA薄，1个300W单电源，导轨套件。</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43000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43000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541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51</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标考网络流媒体存储平台</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品牌：佳发；型号：JF-VER016V；产地：成都；</w:t>
            </w:r>
            <w:r w:rsidRPr="003455F7">
              <w:rPr>
                <w:rFonts w:ascii="宋体" w:eastAsia="宋体" w:hAnsi="宋体" w:cs="宋体" w:hint="eastAsia"/>
                <w:color w:val="000000"/>
                <w:kern w:val="0"/>
                <w:sz w:val="24"/>
                <w:szCs w:val="24"/>
                <w:lang/>
              </w:rPr>
              <w:br/>
              <w:t>1、标准机架式，嵌入式软硬件设计。</w:t>
            </w:r>
            <w:r w:rsidRPr="003455F7">
              <w:rPr>
                <w:rFonts w:ascii="宋体" w:eastAsia="宋体" w:hAnsi="宋体" w:cs="宋体" w:hint="eastAsia"/>
                <w:color w:val="000000"/>
                <w:kern w:val="0"/>
                <w:sz w:val="24"/>
                <w:szCs w:val="24"/>
                <w:lang/>
              </w:rPr>
              <w:br/>
              <w:t>2、支持≥128路高清网络视频接入。</w:t>
            </w:r>
            <w:r w:rsidRPr="003455F7">
              <w:rPr>
                <w:rFonts w:ascii="宋体" w:eastAsia="宋体" w:hAnsi="宋体" w:cs="宋体" w:hint="eastAsia"/>
                <w:color w:val="000000"/>
                <w:kern w:val="0"/>
                <w:sz w:val="24"/>
                <w:szCs w:val="24"/>
                <w:lang/>
              </w:rPr>
              <w:br/>
              <w:t>3、支持16个SATA盘位；支持RAID 0、1、5、6、10多种RAID模式及全局热备，多重保护数据安全。</w:t>
            </w:r>
            <w:r w:rsidRPr="003455F7">
              <w:rPr>
                <w:rFonts w:ascii="宋体" w:eastAsia="宋体" w:hAnsi="宋体" w:cs="宋体" w:hint="eastAsia"/>
                <w:color w:val="000000"/>
                <w:kern w:val="0"/>
                <w:sz w:val="24"/>
                <w:szCs w:val="24"/>
                <w:lang/>
              </w:rPr>
              <w:br/>
              <w:t>4、支持2路HDMI、1路VGA输出， HDMI或VGA接口可输出不同图像，并可分别进行预览、回放、配置等操作。</w:t>
            </w:r>
            <w:r w:rsidRPr="003455F7">
              <w:rPr>
                <w:rFonts w:ascii="宋体" w:eastAsia="宋体" w:hAnsi="宋体" w:cs="宋体" w:hint="eastAsia"/>
                <w:color w:val="000000"/>
                <w:kern w:val="0"/>
                <w:sz w:val="24"/>
                <w:szCs w:val="24"/>
                <w:lang/>
              </w:rPr>
              <w:br/>
              <w:t>5、支持带有越界、绊线入侵、进入/离开区域、人员聚集、快速移动、图像虚焦、音频异常报警、人脸识别报警功能的网络摄像头接入与相关报警联动功能。</w:t>
            </w:r>
            <w:r w:rsidRPr="003455F7">
              <w:rPr>
                <w:rFonts w:ascii="宋体" w:eastAsia="宋体" w:hAnsi="宋体" w:cs="宋体" w:hint="eastAsia"/>
                <w:color w:val="000000"/>
                <w:kern w:val="0"/>
                <w:sz w:val="24"/>
                <w:szCs w:val="24"/>
                <w:lang/>
              </w:rPr>
              <w:br/>
              <w:t>6、支持多种智能回放模式，支持秒级回放功能，可回放断电、断网前一秒的录像文件。</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7、支持双系统备份功能，检测到一个系统异常时，可从另一个系统启动，并恢复异常系统。</w:t>
            </w:r>
            <w:r w:rsidRPr="003455F7">
              <w:rPr>
                <w:rFonts w:ascii="宋体" w:eastAsia="宋体" w:hAnsi="宋体" w:cs="宋体" w:hint="eastAsia"/>
                <w:color w:val="000000"/>
                <w:kern w:val="0"/>
                <w:sz w:val="24"/>
                <w:szCs w:val="24"/>
                <w:lang/>
              </w:rPr>
              <w:br/>
              <w:t>8、支持2个千兆以太网口，可将2个网口设置不同网段的IP地址，分别接入不同网段IP地址的IPC。</w:t>
            </w:r>
            <w:r w:rsidRPr="003455F7">
              <w:rPr>
                <w:rFonts w:ascii="宋体" w:eastAsia="宋体" w:hAnsi="宋体" w:cs="宋体" w:hint="eastAsia"/>
                <w:color w:val="000000"/>
                <w:kern w:val="0"/>
                <w:sz w:val="24"/>
                <w:szCs w:val="24"/>
                <w:lang/>
              </w:rPr>
              <w:br/>
              <w:t>9、支持对任一录像文件加锁、解锁，只有解锁后才可被覆盖，可对任一录像文件添加自定义标签，单个文件最大支持64个标签。</w:t>
            </w:r>
            <w:r w:rsidRPr="003455F7">
              <w:rPr>
                <w:rFonts w:ascii="宋体" w:eastAsia="宋体" w:hAnsi="宋体" w:cs="宋体" w:hint="eastAsia"/>
                <w:color w:val="000000"/>
                <w:kern w:val="0"/>
                <w:sz w:val="24"/>
                <w:szCs w:val="24"/>
                <w:lang/>
              </w:rPr>
              <w:br/>
              <w:t>10、支持接入录播摄像头存储及预览。</w:t>
            </w:r>
            <w:r w:rsidRPr="003455F7">
              <w:rPr>
                <w:rFonts w:ascii="宋体" w:eastAsia="宋体" w:hAnsi="宋体" w:cs="宋体" w:hint="eastAsia"/>
                <w:color w:val="000000"/>
                <w:kern w:val="0"/>
                <w:sz w:val="24"/>
                <w:szCs w:val="24"/>
                <w:lang/>
              </w:rPr>
              <w:br/>
              <w:t>11、支持远程管理IPC功能，支持对前端IPC远程升级；支持远程对IPC的编码配置修改。</w:t>
            </w:r>
            <w:r w:rsidRPr="003455F7">
              <w:rPr>
                <w:rFonts w:ascii="宋体" w:eastAsia="宋体" w:hAnsi="宋体" w:cs="宋体" w:hint="eastAsia"/>
                <w:color w:val="000000"/>
                <w:kern w:val="0"/>
                <w:sz w:val="24"/>
                <w:szCs w:val="24"/>
                <w:lang/>
              </w:rPr>
              <w:br/>
              <w:t>12、支持≥16路报警输入，≥8路报警输出接口，≥1路音频输入接口，≥2路音频输出接口。</w:t>
            </w:r>
            <w:r w:rsidRPr="003455F7">
              <w:rPr>
                <w:rFonts w:ascii="宋体" w:eastAsia="宋体" w:hAnsi="宋体" w:cs="宋体" w:hint="eastAsia"/>
                <w:color w:val="000000"/>
                <w:kern w:val="0"/>
                <w:sz w:val="24"/>
                <w:szCs w:val="24"/>
                <w:lang/>
              </w:rPr>
              <w:br/>
              <w:t>服务器硬盘4T</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46000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46000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285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52</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服务器硬盘</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品牌：希捷;</w:t>
            </w:r>
            <w:r w:rsidRPr="003455F7">
              <w:rPr>
                <w:rFonts w:ascii="宋体" w:eastAsia="宋体" w:hAnsi="宋体" w:cs="宋体" w:hint="eastAsia"/>
                <w:color w:val="000000"/>
                <w:kern w:val="0"/>
                <w:sz w:val="24"/>
                <w:szCs w:val="24"/>
                <w:lang/>
              </w:rPr>
              <w:br/>
              <w:t>型号：ST4000DM004；</w:t>
            </w:r>
            <w:r w:rsidRPr="003455F7">
              <w:rPr>
                <w:rFonts w:ascii="宋体" w:eastAsia="宋体" w:hAnsi="宋体" w:cs="宋体" w:hint="eastAsia"/>
                <w:color w:val="000000"/>
                <w:kern w:val="0"/>
                <w:sz w:val="24"/>
                <w:szCs w:val="24"/>
                <w:lang/>
              </w:rPr>
              <w:br/>
              <w:t>产地：无锡；</w:t>
            </w:r>
            <w:r w:rsidRPr="003455F7">
              <w:rPr>
                <w:rFonts w:ascii="宋体" w:eastAsia="宋体" w:hAnsi="宋体" w:cs="宋体" w:hint="eastAsia"/>
                <w:color w:val="000000"/>
                <w:kern w:val="0"/>
                <w:sz w:val="24"/>
                <w:szCs w:val="24"/>
                <w:lang/>
              </w:rPr>
              <w:br/>
              <w:t>硬盘尺寸：3.5英寸;</w:t>
            </w:r>
            <w:r w:rsidRPr="003455F7">
              <w:rPr>
                <w:rFonts w:ascii="宋体" w:eastAsia="宋体" w:hAnsi="宋体" w:cs="宋体" w:hint="eastAsia"/>
                <w:color w:val="000000"/>
                <w:kern w:val="0"/>
                <w:sz w:val="24"/>
                <w:szCs w:val="24"/>
                <w:lang/>
              </w:rPr>
              <w:br/>
              <w:t>硬盘容量：4000GB;</w:t>
            </w:r>
            <w:r w:rsidRPr="003455F7">
              <w:rPr>
                <w:rFonts w:ascii="宋体" w:eastAsia="宋体" w:hAnsi="宋体" w:cs="宋体" w:hint="eastAsia"/>
                <w:color w:val="000000"/>
                <w:kern w:val="0"/>
                <w:sz w:val="24"/>
                <w:szCs w:val="24"/>
                <w:lang/>
              </w:rPr>
              <w:br/>
              <w:t>缓存：256MB;</w:t>
            </w:r>
            <w:r w:rsidRPr="003455F7">
              <w:rPr>
                <w:rFonts w:ascii="宋体" w:eastAsia="宋体" w:hAnsi="宋体" w:cs="宋体" w:hint="eastAsia"/>
                <w:color w:val="000000"/>
                <w:kern w:val="0"/>
                <w:sz w:val="24"/>
                <w:szCs w:val="24"/>
                <w:lang/>
              </w:rPr>
              <w:br/>
              <w:t>转速：5900rpm;</w:t>
            </w:r>
            <w:r w:rsidRPr="003455F7">
              <w:rPr>
                <w:rFonts w:ascii="宋体" w:eastAsia="宋体" w:hAnsi="宋体" w:cs="宋体" w:hint="eastAsia"/>
                <w:color w:val="000000"/>
                <w:kern w:val="0"/>
                <w:sz w:val="24"/>
                <w:szCs w:val="24"/>
                <w:lang/>
              </w:rPr>
              <w:br/>
              <w:t>接口类型：SATA3.0;</w:t>
            </w:r>
            <w:r w:rsidRPr="003455F7">
              <w:rPr>
                <w:rFonts w:ascii="宋体" w:eastAsia="宋体" w:hAnsi="宋体" w:cs="宋体" w:hint="eastAsia"/>
                <w:color w:val="000000"/>
                <w:kern w:val="0"/>
                <w:sz w:val="24"/>
                <w:szCs w:val="24"/>
                <w:lang/>
              </w:rPr>
              <w:br/>
              <w:t>接口速率：6Gb/秒;</w:t>
            </w:r>
            <w:r w:rsidRPr="003455F7">
              <w:rPr>
                <w:rFonts w:ascii="宋体" w:eastAsia="宋体" w:hAnsi="宋体" w:cs="宋体" w:hint="eastAsia"/>
                <w:color w:val="000000"/>
                <w:kern w:val="0"/>
                <w:sz w:val="24"/>
                <w:szCs w:val="24"/>
                <w:lang/>
              </w:rPr>
              <w:br/>
              <w:t>读写速度：190MB/秒。</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块</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16</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1360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21760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5280"/>
        </w:trPr>
        <w:tc>
          <w:tcPr>
            <w:tcW w:w="3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53</w:t>
            </w:r>
          </w:p>
        </w:tc>
        <w:tc>
          <w:tcPr>
            <w:tcW w:w="86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考务管理平台</w:t>
            </w:r>
          </w:p>
        </w:tc>
        <w:tc>
          <w:tcPr>
            <w:tcW w:w="46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品牌：佳发；型号：JF-ISCEM1000；产地：成都；</w:t>
            </w:r>
            <w:r w:rsidRPr="003455F7">
              <w:rPr>
                <w:rFonts w:ascii="宋体" w:eastAsia="宋体" w:hAnsi="宋体" w:cs="宋体" w:hint="eastAsia"/>
                <w:color w:val="000000"/>
                <w:kern w:val="0"/>
                <w:sz w:val="24"/>
                <w:szCs w:val="24"/>
                <w:lang/>
              </w:rPr>
              <w:br/>
              <w:t>一、听评课系统</w:t>
            </w:r>
            <w:r w:rsidRPr="003455F7">
              <w:rPr>
                <w:rFonts w:ascii="宋体" w:eastAsia="宋体" w:hAnsi="宋体" w:cs="宋体" w:hint="eastAsia"/>
                <w:color w:val="000000"/>
                <w:kern w:val="0"/>
                <w:sz w:val="24"/>
                <w:szCs w:val="24"/>
                <w:lang/>
              </w:rPr>
              <w:br/>
              <w:t>1、教研听课：支持在线教研听课、评课，支持教研管理部门在线分配教研任务，教研员实时查看分配的教研任务，通过视频方式对课堂进行教研评价与教研评分。支持教研员以教研计划、课堂属性、周次课表的方式筛选我要参与的教研课。支持查看我的个人教研本，以笔记本的形式一站式呈现我参与的所有教研点评数据。</w:t>
            </w:r>
            <w:r w:rsidRPr="003455F7">
              <w:rPr>
                <w:rFonts w:ascii="宋体" w:eastAsia="宋体" w:hAnsi="宋体" w:cs="宋体" w:hint="eastAsia"/>
                <w:color w:val="000000"/>
                <w:kern w:val="0"/>
                <w:sz w:val="24"/>
                <w:szCs w:val="24"/>
                <w:lang/>
              </w:rPr>
              <w:br/>
              <w:t>2、教研任务管理：提供教研员维度、教研计划维度、教研课维度查看教研任务完成的进度。支持以教研计划方式，以进度条方式统计教研计划中的任务完成百分比。支持以教研课任务的方式，查看教研课任务完成情况。支持以教研员的方式，查看教研员完成的任务。</w:t>
            </w:r>
            <w:r w:rsidRPr="003455F7">
              <w:rPr>
                <w:rFonts w:ascii="宋体" w:eastAsia="宋体" w:hAnsi="宋体" w:cs="宋体" w:hint="eastAsia"/>
                <w:color w:val="000000"/>
                <w:kern w:val="0"/>
                <w:sz w:val="24"/>
                <w:szCs w:val="24"/>
                <w:lang/>
              </w:rPr>
              <w:br/>
              <w:t>3、教研设置：支持用户自定义新增教研计划，支持定义教研评分员、教研点评员两种角色，教研评分员能针对课堂进行评分，而教研点评员只能针对课堂进行意见点评。支持用户自定义教研组，填写教研组名称并选择教研组成员，进行教研组的设定。支持用户自定义教研评价表，支持多级评分表的设定。</w:t>
            </w:r>
            <w:r w:rsidRPr="003455F7">
              <w:rPr>
                <w:rFonts w:ascii="宋体" w:eastAsia="宋体" w:hAnsi="宋体" w:cs="宋体" w:hint="eastAsia"/>
                <w:color w:val="000000"/>
                <w:kern w:val="0"/>
                <w:sz w:val="24"/>
                <w:szCs w:val="24"/>
                <w:lang/>
              </w:rPr>
              <w:br/>
              <w:t>4、随堂听课：支持用户自主听课，支持用户在线申请听课，支持授课教师在线审批听课申请。支持查看我的个人听课本，以笔记本</w:t>
            </w:r>
            <w:r w:rsidRPr="003455F7">
              <w:rPr>
                <w:rFonts w:ascii="宋体" w:eastAsia="宋体" w:hAnsi="宋体" w:cs="宋体" w:hint="eastAsia"/>
                <w:color w:val="000000"/>
                <w:kern w:val="0"/>
                <w:sz w:val="24"/>
                <w:szCs w:val="24"/>
                <w:lang/>
              </w:rPr>
              <w:lastRenderedPageBreak/>
              <w:t>的形式一站式呈现我参与的所有听课笔记。</w:t>
            </w:r>
            <w:r w:rsidRPr="003455F7">
              <w:rPr>
                <w:rFonts w:ascii="宋体" w:eastAsia="宋体" w:hAnsi="宋体" w:cs="宋体" w:hint="eastAsia"/>
                <w:color w:val="000000"/>
                <w:kern w:val="0"/>
                <w:sz w:val="24"/>
                <w:szCs w:val="24"/>
                <w:lang/>
              </w:rPr>
              <w:br/>
              <w:t>5、随堂听任务管理：支持对随堂听课活动的开展情况进行统计。支持对申请听课数最多的人员进行排名。支持管理员查看听课员的听课本，检查教师听课专注度。</w:t>
            </w:r>
            <w:r w:rsidRPr="003455F7">
              <w:rPr>
                <w:rFonts w:ascii="宋体" w:eastAsia="宋体" w:hAnsi="宋体" w:cs="宋体" w:hint="eastAsia"/>
                <w:color w:val="000000"/>
                <w:kern w:val="0"/>
                <w:sz w:val="24"/>
                <w:szCs w:val="24"/>
                <w:lang/>
              </w:rPr>
              <w:br/>
              <w:t>6、随堂听设置：支持对听课员的听课任务的设定指标。支持对听课过程进行权限配置，如老教师帮扶新教师的师徒制模式，可允许师徒教师间互相听课，无需审批通过，但是普通老师想听的话就需要授课老师的审批通过才能听课。</w:t>
            </w:r>
            <w:r w:rsidRPr="003455F7">
              <w:rPr>
                <w:rFonts w:ascii="宋体" w:eastAsia="宋体" w:hAnsi="宋体" w:cs="宋体" w:hint="eastAsia"/>
                <w:color w:val="000000"/>
                <w:kern w:val="0"/>
                <w:sz w:val="24"/>
                <w:szCs w:val="24"/>
                <w:lang/>
              </w:rPr>
              <w:br/>
              <w:t>二、在线巡课系统</w:t>
            </w:r>
            <w:r w:rsidRPr="003455F7">
              <w:rPr>
                <w:rFonts w:ascii="宋体" w:eastAsia="宋体" w:hAnsi="宋体" w:cs="宋体" w:hint="eastAsia"/>
                <w:color w:val="000000"/>
                <w:kern w:val="0"/>
                <w:sz w:val="24"/>
                <w:szCs w:val="24"/>
                <w:lang/>
              </w:rPr>
              <w:br/>
              <w:t>1、实时巡课：支持对当天所有的课堂进行巡课。支持巡课员通过视频截图方式，对课堂违纪事件进行记录，记录的图片绑定事件标签，支持对记录的事件进行查看。支持巡课员在巡课过程中的轮巡设置，实现对巡课视</w:t>
            </w:r>
            <w:r w:rsidRPr="003455F7">
              <w:rPr>
                <w:rFonts w:ascii="宋体" w:eastAsia="宋体" w:hAnsi="宋体" w:cs="宋体" w:hint="eastAsia"/>
                <w:color w:val="000000"/>
                <w:kern w:val="0"/>
                <w:sz w:val="24"/>
                <w:szCs w:val="24"/>
                <w:lang/>
              </w:rPr>
              <w:lastRenderedPageBreak/>
              <w:t>频的自动轮播。</w:t>
            </w:r>
            <w:r w:rsidRPr="003455F7">
              <w:rPr>
                <w:rFonts w:ascii="宋体" w:eastAsia="宋体" w:hAnsi="宋体" w:cs="宋体" w:hint="eastAsia"/>
                <w:color w:val="000000"/>
                <w:kern w:val="0"/>
                <w:sz w:val="24"/>
                <w:szCs w:val="24"/>
                <w:lang/>
              </w:rPr>
              <w:br/>
              <w:t>2、定时巡课：支持对已经发生的事件，在不需要进行回放视频的情况下，同时对多个教室发起巡课，通过定时抓拍所有教室的情况，解决原有巡课业务中的无法在同一时间完成的多个课堂的监管的业务。支持通过标记状态、时间的筛选项对定时巡课图片进行筛选。支持对定时巡课图片进行批量标记。</w:t>
            </w:r>
            <w:r w:rsidRPr="003455F7">
              <w:rPr>
                <w:rFonts w:ascii="宋体" w:eastAsia="宋体" w:hAnsi="宋体" w:cs="宋体" w:hint="eastAsia"/>
                <w:color w:val="000000"/>
                <w:kern w:val="0"/>
                <w:sz w:val="24"/>
                <w:szCs w:val="24"/>
                <w:lang/>
              </w:rPr>
              <w:br/>
              <w:t>3、教师考勤：支持通过人脸识别方式，通过比对基础管理平台中教师的证件照，对教师进行课堂考勤，考勤过程无需人工干预，自动汇总考勤结果。支持巡课员对教师考勤异常数据进行在线审定。</w:t>
            </w:r>
            <w:r w:rsidRPr="003455F7">
              <w:rPr>
                <w:rFonts w:ascii="宋体" w:eastAsia="宋体" w:hAnsi="宋体" w:cs="宋体" w:hint="eastAsia"/>
                <w:color w:val="000000"/>
                <w:kern w:val="0"/>
                <w:sz w:val="24"/>
                <w:szCs w:val="24"/>
                <w:lang/>
              </w:rPr>
              <w:br/>
              <w:t>4、巡课任务管理：支持教务管理部门对巡课任务总体完成情况的统计监管。支持对巡课员任务完成情况的统计监管。</w:t>
            </w:r>
            <w:r w:rsidRPr="003455F7">
              <w:rPr>
                <w:rFonts w:ascii="宋体" w:eastAsia="宋体" w:hAnsi="宋体" w:cs="宋体" w:hint="eastAsia"/>
                <w:color w:val="000000"/>
                <w:kern w:val="0"/>
                <w:sz w:val="24"/>
                <w:szCs w:val="24"/>
                <w:lang/>
              </w:rPr>
              <w:br/>
              <w:t>5、巡课统计：支持对各类教学事件发生的次数的统计。支持对不同学院的违纪次数的统计。支持在线查看、编辑巡课数据，支持对巡课数据以excel的方式导出。支持线下巡课数据的新增，满足学校线下巡课业务开展中产生的数据汇总至平台中进行统计。</w:t>
            </w:r>
            <w:r w:rsidRPr="003455F7">
              <w:rPr>
                <w:rFonts w:ascii="宋体" w:eastAsia="宋体" w:hAnsi="宋体" w:cs="宋体" w:hint="eastAsia"/>
                <w:color w:val="000000"/>
                <w:kern w:val="0"/>
                <w:sz w:val="24"/>
                <w:szCs w:val="24"/>
                <w:lang/>
              </w:rPr>
              <w:br/>
              <w:t>6、巡课检查：支持管理者对课堂进行视频抽查，支持课堂基于违纪数量与学生出勤高低的课堂排序，支持管理者进行视频截图与事件标记，完成对课堂违纪事件的记录。</w:t>
            </w:r>
            <w:r w:rsidRPr="003455F7">
              <w:rPr>
                <w:rFonts w:ascii="宋体" w:eastAsia="宋体" w:hAnsi="宋体" w:cs="宋体" w:hint="eastAsia"/>
                <w:color w:val="000000"/>
                <w:kern w:val="0"/>
                <w:sz w:val="24"/>
                <w:szCs w:val="24"/>
                <w:lang/>
              </w:rPr>
              <w:br/>
              <w:t>7、巡课任务监管：支持对巡课任务总体完成情况统计。支持对巡课员任务完成情况的统计。</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8、巡课设置：支持对巡课员进行设置，支持以学院的方式进行巡课员巡课任务的分配。支持对巡课中发生的事件进行定义，包括事件名称、事件需要的扣分、事件的说明、事件类型。支持对定时巡课计划进行设置，包括对定时巡课时间、覆盖的班级进行设置。</w:t>
            </w:r>
            <w:r w:rsidRPr="003455F7">
              <w:rPr>
                <w:rFonts w:ascii="宋体" w:eastAsia="宋体" w:hAnsi="宋体" w:cs="宋体" w:hint="eastAsia"/>
                <w:color w:val="000000"/>
                <w:kern w:val="0"/>
                <w:sz w:val="24"/>
                <w:szCs w:val="24"/>
                <w:lang/>
              </w:rPr>
              <w:br/>
              <w:t>三、教学检查</w:t>
            </w:r>
            <w:r w:rsidRPr="003455F7">
              <w:rPr>
                <w:rFonts w:ascii="宋体" w:eastAsia="宋体" w:hAnsi="宋体" w:cs="宋体" w:hint="eastAsia"/>
                <w:color w:val="000000"/>
                <w:kern w:val="0"/>
                <w:sz w:val="24"/>
                <w:szCs w:val="24"/>
                <w:lang/>
              </w:rPr>
              <w:br/>
              <w:t>1、支持通过课堂违纪、课堂评论、课堂参与、教师考勤异常、学生出勤异常榜单，智能推送符合条件的课堂视频画面来进行教学检查。</w:t>
            </w:r>
            <w:r w:rsidRPr="003455F7">
              <w:rPr>
                <w:rFonts w:ascii="宋体" w:eastAsia="宋体" w:hAnsi="宋体" w:cs="宋体" w:hint="eastAsia"/>
                <w:color w:val="000000"/>
                <w:kern w:val="0"/>
                <w:sz w:val="24"/>
                <w:szCs w:val="24"/>
                <w:lang/>
              </w:rPr>
              <w:br/>
              <w:t>2、支持校领导无目的的教学抽查，包含学院、课程、课堂属性（普通课、教研课、听评课等）、教师姓名的课堂筛选。</w:t>
            </w:r>
            <w:r w:rsidRPr="003455F7">
              <w:rPr>
                <w:rFonts w:ascii="宋体" w:eastAsia="宋体" w:hAnsi="宋体" w:cs="宋体" w:hint="eastAsia"/>
                <w:color w:val="000000"/>
                <w:kern w:val="0"/>
                <w:sz w:val="24"/>
                <w:szCs w:val="24"/>
                <w:lang/>
              </w:rPr>
              <w:br/>
              <w:t>3、支持校领导针对课堂的视频实时点播与回放，同时在同一页面查看该课堂的评课、笔记、教学秩序、教学反思的内容记录。</w:t>
            </w:r>
            <w:r w:rsidRPr="003455F7">
              <w:rPr>
                <w:rFonts w:ascii="宋体" w:eastAsia="宋体" w:hAnsi="宋体" w:cs="宋体" w:hint="eastAsia"/>
                <w:color w:val="000000"/>
                <w:kern w:val="0"/>
                <w:sz w:val="24"/>
                <w:szCs w:val="24"/>
                <w:lang/>
              </w:rPr>
              <w:br/>
              <w:t>四、教学反思</w:t>
            </w:r>
            <w:r w:rsidRPr="003455F7">
              <w:rPr>
                <w:rFonts w:ascii="宋体" w:eastAsia="宋体" w:hAnsi="宋体" w:cs="宋体" w:hint="eastAsia"/>
                <w:color w:val="000000"/>
                <w:kern w:val="0"/>
                <w:sz w:val="24"/>
                <w:szCs w:val="24"/>
                <w:lang/>
              </w:rPr>
              <w:br/>
              <w:t>支持教师账号登录查看教师授课的课堂视频回放，支持查阅课堂教研点评、教学检查、教学秩序等内容，支持同一页面进行教师教学反思内容的撰写并提交。支持教师授课质量的汇总统计，包括授课质量平均分、教研评课数、点评意见数。支持教师课堂秩序的数据汇总统计，包括教师授课课堂中发生的违纪次数、违纪扣分、以及授课中各班级的违纪数量占比，为教师的教学反思提供数据支撑。</w:t>
            </w:r>
            <w:r w:rsidRPr="003455F7">
              <w:rPr>
                <w:rFonts w:ascii="宋体" w:eastAsia="宋体" w:hAnsi="宋体" w:cs="宋体" w:hint="eastAsia"/>
                <w:color w:val="000000"/>
                <w:kern w:val="0"/>
                <w:sz w:val="24"/>
                <w:szCs w:val="24"/>
                <w:lang/>
              </w:rPr>
              <w:br/>
              <w:t>五、课堂生态大数据</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1、总体评分：支持以学院、老师为单位，同时查询某一对象的课堂教学质量统计得分、教学秩序累积扣分。支持以图表形式进行各学院的教学质量与秩序得分横向比较。</w:t>
            </w:r>
            <w:r w:rsidRPr="003455F7">
              <w:rPr>
                <w:rFonts w:ascii="宋体" w:eastAsia="宋体" w:hAnsi="宋体" w:cs="宋体" w:hint="eastAsia"/>
                <w:color w:val="000000"/>
                <w:kern w:val="0"/>
                <w:sz w:val="24"/>
                <w:szCs w:val="24"/>
                <w:lang/>
              </w:rPr>
              <w:br/>
              <w:t>2、课堂秩序总览：支持对违纪事件进行横向汇总比较，如查看本月发生的哪个违纪事件较多、哪个违纪事件较少。支持查看最新的违纪上报信息，快速掌握各学院课堂秩序最新动态。</w:t>
            </w:r>
            <w:r w:rsidRPr="003455F7">
              <w:rPr>
                <w:rFonts w:ascii="宋体" w:eastAsia="宋体" w:hAnsi="宋体" w:cs="宋体" w:hint="eastAsia"/>
                <w:color w:val="000000"/>
                <w:kern w:val="0"/>
                <w:sz w:val="24"/>
                <w:szCs w:val="24"/>
                <w:lang/>
              </w:rPr>
              <w:br/>
              <w:t>3、课堂质量总览：支持对课堂质量点评情况进行汇总统计。支持查看最新的听评课信息，快速掌握目前所有的听评课活动的开展情况。支持以图表形式进行点评次数与课堂评分的横向比较。</w:t>
            </w:r>
            <w:r w:rsidRPr="003455F7">
              <w:rPr>
                <w:rFonts w:ascii="宋体" w:eastAsia="宋体" w:hAnsi="宋体" w:cs="宋体" w:hint="eastAsia"/>
                <w:color w:val="000000"/>
                <w:kern w:val="0"/>
                <w:sz w:val="24"/>
                <w:szCs w:val="24"/>
                <w:lang/>
              </w:rPr>
              <w:br/>
              <w:t>4、校园排行榜：支持以课程为单位，进行课堂秩序的违纪数据统计，并提供由高到低（正向）、由低到高（反向）的秩序排名。支持以教师维度进行教师授课质量的数据统计，并提供由高到低（正向）、由低到高（反向）的教师授课质量排名。</w:t>
            </w:r>
            <w:r w:rsidRPr="003455F7">
              <w:rPr>
                <w:rFonts w:ascii="宋体" w:eastAsia="宋体" w:hAnsi="宋体" w:cs="宋体" w:hint="eastAsia"/>
                <w:color w:val="000000"/>
                <w:kern w:val="0"/>
                <w:sz w:val="24"/>
                <w:szCs w:val="24"/>
                <w:lang/>
              </w:rPr>
              <w:br/>
              <w:t>5、学生出勤总览：支持以智能图像分析的方式，进行学生出勤率的统计，可复用网上巡查专用摄像机实现课堂中的学生人数实时分析。课堂出勤率数据无需人工干预记录，自动生成。支持查看历史出勤率与当前出勤率数据，如查看本周的出勤率，同时也可以查看最近几周的课堂出勤率走势。支持选择时间、学院、出勤率范围的筛选方式，点击查询按钮，进行符合筛选条件下的所有课堂筛</w:t>
            </w:r>
            <w:r w:rsidRPr="003455F7">
              <w:rPr>
                <w:rFonts w:ascii="宋体" w:eastAsia="宋体" w:hAnsi="宋体" w:cs="宋体" w:hint="eastAsia"/>
                <w:color w:val="000000"/>
                <w:kern w:val="0"/>
                <w:sz w:val="24"/>
                <w:szCs w:val="24"/>
                <w:lang/>
              </w:rPr>
              <w:lastRenderedPageBreak/>
              <w:t>选，筛选出的结果可导出。支持通过出勤率的大数据分析，分析出教师热度排名，通过点击热门老师与冷门老师的按钮进行教师热度排序。支持通过出勤率的大数据分析，分析出课程热度排名，通过点击热门课程与冷门课程的按钮进行课程热度排序。</w:t>
            </w:r>
            <w:r w:rsidRPr="003455F7">
              <w:rPr>
                <w:rFonts w:ascii="宋体" w:eastAsia="宋体" w:hAnsi="宋体" w:cs="宋体" w:hint="eastAsia"/>
                <w:color w:val="000000"/>
                <w:kern w:val="0"/>
                <w:sz w:val="24"/>
                <w:szCs w:val="24"/>
                <w:lang/>
              </w:rPr>
              <w:br/>
              <w:t>1、支持统一基础信息维护，支持教师、学生、教室、学校、学期、院系、专业、年级、班级、学科、课表、教室流媒体设备等基础数据管理功能。</w:t>
            </w:r>
            <w:r w:rsidRPr="003455F7">
              <w:rPr>
                <w:rFonts w:ascii="宋体" w:eastAsia="宋体" w:hAnsi="宋体" w:cs="宋体" w:hint="eastAsia"/>
                <w:color w:val="000000"/>
                <w:kern w:val="0"/>
                <w:sz w:val="24"/>
                <w:szCs w:val="24"/>
                <w:lang/>
              </w:rPr>
              <w:br/>
              <w:t>2、支持为第三方业务系统提供获取基础数据的标准开放数据接口。</w:t>
            </w:r>
            <w:r w:rsidRPr="003455F7">
              <w:rPr>
                <w:rFonts w:ascii="宋体" w:eastAsia="宋体" w:hAnsi="宋体" w:cs="宋体" w:hint="eastAsia"/>
                <w:color w:val="000000"/>
                <w:kern w:val="0"/>
                <w:sz w:val="24"/>
                <w:szCs w:val="24"/>
                <w:lang/>
              </w:rPr>
              <w:br/>
              <w:t>3、支持统一用户管理。统一维护关于用户（教职工、学生、家长）的人员基本信息和操作账号。</w:t>
            </w:r>
            <w:r w:rsidRPr="003455F7">
              <w:rPr>
                <w:rFonts w:ascii="宋体" w:eastAsia="宋体" w:hAnsi="宋体" w:cs="宋体" w:hint="eastAsia"/>
                <w:color w:val="000000"/>
                <w:kern w:val="0"/>
                <w:sz w:val="24"/>
                <w:szCs w:val="24"/>
                <w:lang/>
              </w:rPr>
              <w:br/>
              <w:t xml:space="preserve">4、支持统一机构管理。用于管理学段、学期、院系、专业、班级、行政机构基本信息，以及相互之间关系的管理，同时包含班级、行政机构与用户之间的关联关系。支持启用/暂停学段，支持批量创建班级。 </w:t>
            </w:r>
            <w:r w:rsidRPr="003455F7">
              <w:rPr>
                <w:rFonts w:ascii="宋体" w:eastAsia="宋体" w:hAnsi="宋体" w:cs="宋体" w:hint="eastAsia"/>
                <w:color w:val="000000"/>
                <w:kern w:val="0"/>
                <w:sz w:val="24"/>
                <w:szCs w:val="24"/>
                <w:lang/>
              </w:rPr>
              <w:br/>
              <w:t>5、个性化装扮。支持多种模板的个性风格。</w:t>
            </w:r>
            <w:r w:rsidRPr="003455F7">
              <w:rPr>
                <w:rFonts w:ascii="宋体" w:eastAsia="宋体" w:hAnsi="宋体" w:cs="宋体" w:hint="eastAsia"/>
                <w:color w:val="000000"/>
                <w:kern w:val="0"/>
                <w:sz w:val="24"/>
                <w:szCs w:val="24"/>
                <w:lang/>
              </w:rPr>
              <w:br/>
              <w:t>6、支持统一场所管理。用于管理学校的物理场所信息，支持对多校区、教学楼、楼层、教室、功能室、体育馆、食堂、宿舍进行树型方式管理。</w:t>
            </w:r>
            <w:r w:rsidRPr="003455F7">
              <w:rPr>
                <w:rFonts w:ascii="宋体" w:eastAsia="宋体" w:hAnsi="宋体" w:cs="宋体" w:hint="eastAsia"/>
                <w:color w:val="000000"/>
                <w:kern w:val="0"/>
                <w:sz w:val="24"/>
                <w:szCs w:val="24"/>
                <w:lang/>
              </w:rPr>
              <w:br/>
              <w:t>7、支持统一行课管理。行课管理用于管理科目、节次、课表的基础信息和安排，教学科目支持自定义添加，节次支持节次方案管理，节次时间支持自定义设置。课表支持外部导</w:t>
            </w:r>
            <w:r w:rsidRPr="003455F7">
              <w:rPr>
                <w:rFonts w:ascii="宋体" w:eastAsia="宋体" w:hAnsi="宋体" w:cs="宋体" w:hint="eastAsia"/>
                <w:color w:val="000000"/>
                <w:kern w:val="0"/>
                <w:sz w:val="24"/>
                <w:szCs w:val="24"/>
                <w:lang/>
              </w:rPr>
              <w:lastRenderedPageBreak/>
              <w:t>入，支持导入后进行手工编辑，支持高校必修选修课表管理。</w:t>
            </w:r>
            <w:r w:rsidRPr="003455F7">
              <w:rPr>
                <w:rFonts w:ascii="宋体" w:eastAsia="宋体" w:hAnsi="宋体" w:cs="宋体" w:hint="eastAsia"/>
                <w:color w:val="000000"/>
                <w:kern w:val="0"/>
                <w:sz w:val="24"/>
                <w:szCs w:val="24"/>
                <w:lang/>
              </w:rPr>
              <w:br/>
              <w:t>8、支持流媒体设备管理。可以管理场所内的流媒体设备的信息维护，为其他系统的设备接入提供统一信息。</w:t>
            </w:r>
            <w:r w:rsidRPr="003455F7">
              <w:rPr>
                <w:rFonts w:ascii="宋体" w:eastAsia="宋体" w:hAnsi="宋体" w:cs="宋体" w:hint="eastAsia"/>
                <w:color w:val="000000"/>
                <w:kern w:val="0"/>
                <w:sz w:val="24"/>
                <w:szCs w:val="24"/>
                <w:lang/>
              </w:rPr>
              <w:br/>
              <w:t>9、支持应用管理。支持自定义应用系统的接入，支持按用户权限的应用访问控制，支持面向用户权限门户式应用展示和入口访问。</w:t>
            </w:r>
            <w:r w:rsidRPr="003455F7">
              <w:rPr>
                <w:rFonts w:ascii="宋体" w:eastAsia="宋体" w:hAnsi="宋体" w:cs="宋体" w:hint="eastAsia"/>
                <w:color w:val="000000"/>
                <w:kern w:val="0"/>
                <w:sz w:val="24"/>
                <w:szCs w:val="24"/>
                <w:lang/>
              </w:rPr>
              <w:br/>
              <w:t>10、支持统一用户授权认证。支持统一的SSO用户授权认证，可提供面向第三方应用的开放SSO授权认证机制。</w:t>
            </w:r>
            <w:r w:rsidRPr="003455F7">
              <w:rPr>
                <w:rFonts w:ascii="宋体" w:eastAsia="宋体" w:hAnsi="宋体" w:cs="宋体" w:hint="eastAsia"/>
                <w:color w:val="000000"/>
                <w:kern w:val="0"/>
                <w:sz w:val="24"/>
                <w:szCs w:val="24"/>
                <w:lang/>
              </w:rPr>
              <w:br/>
              <w:t>11、支持开放平台接口。支持提供面向第三方的开放平台接口，实现对基础数据和用户授权的接口访问。</w:t>
            </w:r>
          </w:p>
        </w:tc>
        <w:tc>
          <w:tcPr>
            <w:tcW w:w="4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套</w:t>
            </w:r>
          </w:p>
        </w:tc>
        <w:tc>
          <w:tcPr>
            <w:tcW w:w="43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w:t>
            </w:r>
          </w:p>
        </w:tc>
        <w:tc>
          <w:tcPr>
            <w:tcW w:w="5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315000</w:t>
            </w:r>
          </w:p>
        </w:tc>
        <w:tc>
          <w:tcPr>
            <w:tcW w:w="6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315000</w:t>
            </w:r>
          </w:p>
        </w:tc>
        <w:tc>
          <w:tcPr>
            <w:tcW w:w="3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8180"/>
        </w:trPr>
        <w:tc>
          <w:tcPr>
            <w:tcW w:w="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8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c>
          <w:tcPr>
            <w:tcW w:w="4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c>
          <w:tcPr>
            <w:tcW w:w="4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4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5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6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jc w:val="right"/>
              <w:rPr>
                <w:rFonts w:ascii="宋体" w:eastAsia="宋体" w:hAnsi="宋体" w:cs="宋体"/>
                <w:color w:val="000000"/>
                <w:sz w:val="24"/>
                <w:szCs w:val="24"/>
              </w:rPr>
            </w:pPr>
          </w:p>
        </w:tc>
        <w:tc>
          <w:tcPr>
            <w:tcW w:w="3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8180"/>
        </w:trPr>
        <w:tc>
          <w:tcPr>
            <w:tcW w:w="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8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c>
          <w:tcPr>
            <w:tcW w:w="4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c>
          <w:tcPr>
            <w:tcW w:w="4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4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5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6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jc w:val="right"/>
              <w:rPr>
                <w:rFonts w:ascii="宋体" w:eastAsia="宋体" w:hAnsi="宋体" w:cs="宋体"/>
                <w:color w:val="000000"/>
                <w:sz w:val="24"/>
                <w:szCs w:val="24"/>
              </w:rPr>
            </w:pPr>
          </w:p>
        </w:tc>
        <w:tc>
          <w:tcPr>
            <w:tcW w:w="3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8180"/>
        </w:trPr>
        <w:tc>
          <w:tcPr>
            <w:tcW w:w="3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86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c>
          <w:tcPr>
            <w:tcW w:w="46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c>
          <w:tcPr>
            <w:tcW w:w="4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43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5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c>
          <w:tcPr>
            <w:tcW w:w="6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jc w:val="right"/>
              <w:rPr>
                <w:rFonts w:ascii="宋体" w:eastAsia="宋体" w:hAnsi="宋体" w:cs="宋体"/>
                <w:color w:val="000000"/>
                <w:sz w:val="24"/>
                <w:szCs w:val="24"/>
              </w:rPr>
            </w:pPr>
          </w:p>
        </w:tc>
        <w:tc>
          <w:tcPr>
            <w:tcW w:w="3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57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54</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机柜</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品牌：统帅；型号：TS-F08；产地：安阳；</w:t>
            </w:r>
            <w:r w:rsidRPr="003455F7">
              <w:rPr>
                <w:rFonts w:ascii="仿宋" w:eastAsia="仿宋" w:hAnsi="仿宋" w:cs="仿宋"/>
                <w:color w:val="000000"/>
                <w:kern w:val="0"/>
                <w:sz w:val="24"/>
                <w:szCs w:val="24"/>
                <w:lang/>
              </w:rPr>
              <w:br/>
              <w:t>专用服务器机柜2米。带5层托盘（隔板）</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2350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4700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72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55</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KVM切换器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品牌：三合盛达；型号：EM-608;产地：河北;</w:t>
            </w:r>
            <w:r w:rsidRPr="003455F7">
              <w:rPr>
                <w:rFonts w:ascii="仿宋" w:eastAsia="仿宋" w:hAnsi="仿宋" w:cs="仿宋"/>
                <w:color w:val="000000"/>
                <w:kern w:val="0"/>
                <w:sz w:val="24"/>
                <w:szCs w:val="24"/>
                <w:lang/>
              </w:rPr>
              <w:br/>
              <w:t>1U机架型。8路VGA输入,智能USB鼠标键盘共享、VGA切换器</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2800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5600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285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56</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核心交换机</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品牌：华为；型号：S7703；产地：深圳；</w:t>
            </w:r>
            <w:r w:rsidRPr="003455F7">
              <w:rPr>
                <w:rFonts w:ascii="宋体" w:eastAsia="宋体" w:hAnsi="宋体" w:cs="宋体" w:hint="eastAsia"/>
                <w:color w:val="000000"/>
                <w:kern w:val="0"/>
                <w:sz w:val="24"/>
                <w:szCs w:val="24"/>
                <w:lang/>
              </w:rPr>
              <w:br/>
              <w:t>1、交换容量19Tbps，包转发率1440Mpps，业务槽位3。</w:t>
            </w:r>
            <w:r w:rsidRPr="003455F7">
              <w:rPr>
                <w:rFonts w:ascii="宋体" w:eastAsia="宋体" w:hAnsi="宋体" w:cs="宋体" w:hint="eastAsia"/>
                <w:color w:val="000000"/>
                <w:kern w:val="0"/>
                <w:sz w:val="24"/>
                <w:szCs w:val="24"/>
                <w:lang/>
              </w:rPr>
              <w:br/>
              <w:t>2、实际配置主控板2 个，交流电源模块2 个，千兆电口24，千兆光口24。</w:t>
            </w:r>
            <w:r w:rsidRPr="003455F7">
              <w:rPr>
                <w:rFonts w:ascii="宋体" w:eastAsia="宋体" w:hAnsi="宋体" w:cs="宋体" w:hint="eastAsia"/>
                <w:color w:val="000000"/>
                <w:kern w:val="0"/>
                <w:sz w:val="24"/>
                <w:szCs w:val="24"/>
                <w:lang/>
              </w:rPr>
              <w:br/>
              <w:t>3、端口支持 200ms 大缓存，整机 MAC 地址≥1M。</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4、支持 G.8032 环网保护技术，可与其他厂商设备混合组网。</w:t>
            </w:r>
            <w:r w:rsidRPr="003455F7">
              <w:rPr>
                <w:rFonts w:ascii="宋体" w:eastAsia="宋体" w:hAnsi="宋体" w:cs="宋体" w:hint="eastAsia"/>
                <w:color w:val="000000"/>
                <w:kern w:val="0"/>
                <w:sz w:val="24"/>
                <w:szCs w:val="24"/>
                <w:lang/>
              </w:rPr>
              <w:br/>
              <w:t>5、支持 BFD/OAM，遵循协议标准，支持 3.3ms 稳定均匀发包检测，50ms 内完成故障倒换,保证设备高可靠性。</w:t>
            </w:r>
            <w:r w:rsidRPr="003455F7">
              <w:rPr>
                <w:rFonts w:ascii="宋体" w:eastAsia="宋体" w:hAnsi="宋体" w:cs="宋体" w:hint="eastAsia"/>
                <w:color w:val="000000"/>
                <w:kern w:val="0"/>
                <w:sz w:val="24"/>
                <w:szCs w:val="24"/>
                <w:lang/>
              </w:rPr>
              <w:br/>
              <w:t>6、支持 CPU 保护技术，支持 5 级 H-QoS，支持能效以太网功能，IEEE 802.3az；支持核心、接入、AC、AP 虚拟成一台设备。</w:t>
            </w:r>
            <w:r w:rsidRPr="003455F7">
              <w:rPr>
                <w:rFonts w:ascii="宋体" w:eastAsia="宋体" w:hAnsi="宋体" w:cs="宋体" w:hint="eastAsia"/>
                <w:color w:val="000000"/>
                <w:kern w:val="0"/>
                <w:sz w:val="24"/>
                <w:szCs w:val="24"/>
                <w:lang/>
              </w:rPr>
              <w:br/>
              <w:t>7、支持 CC 认证，认证等级为 EAL3+,产品入网时间≥1 年。</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45800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45800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285"/>
        </w:trPr>
        <w:tc>
          <w:tcPr>
            <w:tcW w:w="8336"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身份验证系统</w:t>
            </w: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c>
          <w:tcPr>
            <w:tcW w:w="7667"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考场（教室)前端</w:t>
            </w:r>
          </w:p>
        </w:tc>
        <w:tc>
          <w:tcPr>
            <w:tcW w:w="3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r>
      <w:tr w:rsidR="003455F7" w:rsidRPr="003455F7" w:rsidTr="00FF06AD">
        <w:trPr>
          <w:trHeight w:val="570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身份验证终端</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品牌：启明；型号：IAE2000；产地：北京；</w:t>
            </w:r>
            <w:r w:rsidRPr="003455F7">
              <w:rPr>
                <w:rFonts w:ascii="宋体" w:eastAsia="宋体" w:hAnsi="宋体" w:cs="宋体" w:hint="eastAsia"/>
                <w:color w:val="000000"/>
                <w:kern w:val="0"/>
                <w:sz w:val="24"/>
                <w:szCs w:val="24"/>
                <w:lang/>
              </w:rPr>
              <w:br/>
              <w:t>1、采用主流的指纹传感器，同一机器可以采集考生指纹并验证；</w:t>
            </w:r>
            <w:r w:rsidRPr="003455F7">
              <w:rPr>
                <w:rFonts w:ascii="宋体" w:eastAsia="宋体" w:hAnsi="宋体" w:cs="宋体" w:hint="eastAsia"/>
                <w:color w:val="000000"/>
                <w:kern w:val="0"/>
                <w:sz w:val="24"/>
                <w:szCs w:val="24"/>
                <w:lang/>
              </w:rPr>
              <w:br/>
              <w:t>2、采用指纹作为主要的认证方式，并且提供人脸+第二代身份证ID号信息作为扩展的认证方式，支持多种认证方式的组合，以备考生无法使用指纹采集、认证和扩展学校日常管理需要的情况；</w:t>
            </w:r>
            <w:r w:rsidRPr="003455F7">
              <w:rPr>
                <w:rFonts w:ascii="宋体" w:eastAsia="宋体" w:hAnsi="宋体" w:cs="宋体" w:hint="eastAsia"/>
                <w:color w:val="000000"/>
                <w:kern w:val="0"/>
                <w:sz w:val="24"/>
                <w:szCs w:val="24"/>
                <w:lang/>
              </w:rPr>
              <w:br/>
              <w:t>3、提供USB口和以太网口，支持TCP/IP协议，支持在线采集和认证，远程管理；</w:t>
            </w:r>
            <w:r w:rsidRPr="003455F7">
              <w:rPr>
                <w:rFonts w:ascii="宋体" w:eastAsia="宋体" w:hAnsi="宋体" w:cs="宋体" w:hint="eastAsia"/>
                <w:color w:val="000000"/>
                <w:kern w:val="0"/>
                <w:sz w:val="24"/>
                <w:szCs w:val="24"/>
                <w:lang/>
              </w:rPr>
              <w:br/>
              <w:t>4、内置全彩色TFT液晶显示触摸屏，操作方便，界面简洁时尚；自定义按钮；</w:t>
            </w:r>
            <w:r w:rsidRPr="003455F7">
              <w:rPr>
                <w:rFonts w:ascii="宋体" w:eastAsia="宋体" w:hAnsi="宋体" w:cs="宋体" w:hint="eastAsia"/>
                <w:color w:val="000000"/>
                <w:kern w:val="0"/>
                <w:sz w:val="24"/>
                <w:szCs w:val="24"/>
                <w:lang/>
              </w:rPr>
              <w:br/>
              <w:t>5、可直接输入考号，调出考生的信息和照片；</w:t>
            </w:r>
            <w:r w:rsidRPr="003455F7">
              <w:rPr>
                <w:rFonts w:ascii="宋体" w:eastAsia="宋体" w:hAnsi="宋体" w:cs="宋体" w:hint="eastAsia"/>
                <w:color w:val="000000"/>
                <w:kern w:val="0"/>
                <w:sz w:val="24"/>
                <w:szCs w:val="24"/>
                <w:lang/>
              </w:rPr>
              <w:br/>
              <w:t>6、内置声光语音提示、可语音提示按指纹、刷卡和提示是否通过；</w:t>
            </w:r>
            <w:r w:rsidRPr="003455F7">
              <w:rPr>
                <w:rFonts w:ascii="宋体" w:eastAsia="宋体" w:hAnsi="宋体" w:cs="宋体" w:hint="eastAsia"/>
                <w:color w:val="000000"/>
                <w:kern w:val="0"/>
                <w:sz w:val="24"/>
                <w:szCs w:val="24"/>
                <w:lang/>
              </w:rPr>
              <w:br/>
              <w:t>7、在实际比对时，指纹的实际考务认证时间≤7秒/人；</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8、认证记录容量≥30,000条（用满有提示）；</w:t>
            </w:r>
            <w:r w:rsidRPr="003455F7">
              <w:rPr>
                <w:rFonts w:ascii="宋体" w:eastAsia="宋体" w:hAnsi="宋体" w:cs="宋体" w:hint="eastAsia"/>
                <w:color w:val="000000"/>
                <w:kern w:val="0"/>
                <w:sz w:val="24"/>
                <w:szCs w:val="24"/>
                <w:lang/>
              </w:rPr>
              <w:br/>
              <w:t>9、考生信息容量≥3,000条；</w:t>
            </w:r>
            <w:r w:rsidRPr="003455F7">
              <w:rPr>
                <w:rFonts w:ascii="宋体" w:eastAsia="宋体" w:hAnsi="宋体" w:cs="宋体" w:hint="eastAsia"/>
                <w:color w:val="000000"/>
                <w:kern w:val="0"/>
                <w:sz w:val="24"/>
                <w:szCs w:val="24"/>
                <w:lang/>
              </w:rPr>
              <w:br/>
              <w:t>10、面部信息容量≥3,000张；</w:t>
            </w:r>
            <w:r w:rsidRPr="003455F7">
              <w:rPr>
                <w:rFonts w:ascii="宋体" w:eastAsia="宋体" w:hAnsi="宋体" w:cs="宋体" w:hint="eastAsia"/>
                <w:color w:val="000000"/>
                <w:kern w:val="0"/>
                <w:sz w:val="24"/>
                <w:szCs w:val="24"/>
                <w:lang/>
              </w:rPr>
              <w:br/>
              <w:t>11、指纹容量≥6,000枚（在不使用面部特征时动态扩张）；</w:t>
            </w:r>
            <w:r w:rsidRPr="003455F7">
              <w:rPr>
                <w:rFonts w:ascii="宋体" w:eastAsia="宋体" w:hAnsi="宋体" w:cs="宋体" w:hint="eastAsia"/>
                <w:color w:val="000000"/>
                <w:kern w:val="0"/>
                <w:sz w:val="24"/>
                <w:szCs w:val="24"/>
                <w:lang/>
              </w:rPr>
              <w:br/>
              <w:t>12、验证方式1：N或1：1，彻底解决单个生物识别应用的局限性；</w:t>
            </w:r>
            <w:r w:rsidRPr="003455F7">
              <w:rPr>
                <w:rFonts w:ascii="宋体" w:eastAsia="宋体" w:hAnsi="宋体" w:cs="宋体" w:hint="eastAsia"/>
                <w:color w:val="000000"/>
                <w:kern w:val="0"/>
                <w:sz w:val="24"/>
                <w:szCs w:val="24"/>
                <w:lang/>
              </w:rPr>
              <w:br/>
              <w:t>13、具有高分辨率红外和彩色双摄像头，适应多种环境的使用；</w:t>
            </w:r>
            <w:r w:rsidRPr="003455F7">
              <w:rPr>
                <w:rFonts w:ascii="宋体" w:eastAsia="宋体" w:hAnsi="宋体" w:cs="宋体" w:hint="eastAsia"/>
                <w:color w:val="000000"/>
                <w:kern w:val="0"/>
                <w:sz w:val="24"/>
                <w:szCs w:val="24"/>
                <w:lang/>
              </w:rPr>
              <w:br/>
              <w:t>14、可以不接网络、不接PC、不接电源的独立采集和认证，且电池可支持3小时以上；</w:t>
            </w:r>
            <w:r w:rsidRPr="003455F7">
              <w:rPr>
                <w:rFonts w:ascii="宋体" w:eastAsia="宋体" w:hAnsi="宋体" w:cs="宋体" w:hint="eastAsia"/>
                <w:color w:val="000000"/>
                <w:kern w:val="0"/>
                <w:sz w:val="24"/>
                <w:szCs w:val="24"/>
                <w:lang/>
              </w:rPr>
              <w:br/>
              <w:t>15、验证终端可独立运行，考生指纹数据、验证结果信息等可存储在终端非易失内存中。也可以联网运行，验证结果信息可实时上传到数据中心；</w:t>
            </w:r>
            <w:r w:rsidRPr="003455F7">
              <w:rPr>
                <w:rFonts w:ascii="宋体" w:eastAsia="宋体" w:hAnsi="宋体" w:cs="宋体" w:hint="eastAsia"/>
                <w:color w:val="000000"/>
                <w:kern w:val="0"/>
                <w:sz w:val="24"/>
                <w:szCs w:val="24"/>
                <w:lang/>
              </w:rPr>
              <w:br/>
              <w:t>16、设备既可摆放，手持，悬挂，便于移动和存储和更换使用方式。</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2130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106500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c>
          <w:tcPr>
            <w:tcW w:w="7667"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主控室（后端系统平台）</w:t>
            </w:r>
          </w:p>
        </w:tc>
        <w:tc>
          <w:tcPr>
            <w:tcW w:w="3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r>
      <w:tr w:rsidR="003455F7" w:rsidRPr="003455F7" w:rsidTr="00FF06AD">
        <w:trPr>
          <w:trHeight w:val="256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身份验证服务器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品牌：浪潮；型号：NF5270M4；产地：济南；</w:t>
            </w:r>
            <w:r w:rsidRPr="003455F7">
              <w:rPr>
                <w:rFonts w:ascii="宋体" w:eastAsia="宋体" w:hAnsi="宋体" w:cs="宋体" w:hint="eastAsia"/>
                <w:color w:val="000000"/>
                <w:kern w:val="0"/>
                <w:sz w:val="24"/>
                <w:szCs w:val="24"/>
                <w:lang/>
              </w:rPr>
              <w:br/>
              <w:t>4110处理器，8G内存，2*1T硬盘，单电源</w:t>
            </w:r>
            <w:r w:rsidRPr="003455F7">
              <w:rPr>
                <w:rFonts w:ascii="宋体" w:eastAsia="宋体" w:hAnsi="宋体" w:cs="宋体" w:hint="eastAsia"/>
                <w:color w:val="000000"/>
                <w:kern w:val="0"/>
                <w:sz w:val="24"/>
                <w:szCs w:val="24"/>
                <w:lang/>
              </w:rPr>
              <w:br/>
              <w:t>标准2U机架式；</w:t>
            </w:r>
            <w:r w:rsidRPr="003455F7">
              <w:rPr>
                <w:rFonts w:ascii="宋体" w:eastAsia="宋体" w:hAnsi="宋体" w:cs="宋体" w:hint="eastAsia"/>
                <w:color w:val="000000"/>
                <w:kern w:val="0"/>
                <w:sz w:val="24"/>
                <w:szCs w:val="24"/>
                <w:lang/>
              </w:rPr>
              <w:br/>
              <w:t>实配1颗Intel Xeon E5-2609v3(1.9GHz/6c)/6.4GT/15M处理器；最大支持2颗处理器。</w:t>
            </w:r>
            <w:r w:rsidRPr="003455F7">
              <w:rPr>
                <w:rFonts w:ascii="宋体" w:eastAsia="宋体" w:hAnsi="宋体" w:cs="宋体" w:hint="eastAsia"/>
                <w:color w:val="000000"/>
                <w:kern w:val="0"/>
                <w:sz w:val="24"/>
                <w:szCs w:val="24"/>
                <w:lang/>
              </w:rPr>
              <w:br/>
              <w:t>实配8GB DDR4内存；采用SAS磁盘控制器，实现RAID0,1,5,10级别；</w:t>
            </w:r>
            <w:r w:rsidRPr="003455F7">
              <w:rPr>
                <w:rFonts w:ascii="宋体" w:eastAsia="宋体" w:hAnsi="宋体" w:cs="宋体" w:hint="eastAsia"/>
                <w:color w:val="000000"/>
                <w:kern w:val="0"/>
                <w:sz w:val="24"/>
                <w:szCs w:val="24"/>
                <w:lang/>
              </w:rPr>
              <w:br/>
              <w:t>实配2块1T SATA 3.5寸热插拔硬盘，支持6个3.5寸SATA/SAS接口硬盘或固态磁盘；</w:t>
            </w:r>
            <w:r w:rsidRPr="003455F7">
              <w:rPr>
                <w:rFonts w:ascii="宋体" w:eastAsia="宋体" w:hAnsi="宋体" w:cs="宋体" w:hint="eastAsia"/>
                <w:color w:val="000000"/>
                <w:kern w:val="0"/>
                <w:sz w:val="24"/>
                <w:szCs w:val="24"/>
                <w:lang/>
              </w:rPr>
              <w:br/>
              <w:t>实配2个千兆网络接口；</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支持扩展DVD-ROM或DVD-RW光驱；</w:t>
            </w:r>
            <w:r w:rsidRPr="003455F7">
              <w:rPr>
                <w:rFonts w:ascii="宋体" w:eastAsia="宋体" w:hAnsi="宋体" w:cs="宋体" w:hint="eastAsia"/>
                <w:color w:val="000000"/>
                <w:kern w:val="0"/>
                <w:sz w:val="24"/>
                <w:szCs w:val="24"/>
                <w:lang/>
              </w:rPr>
              <w:br/>
              <w:t>实配1+1冗余电源。</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21000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21000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833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作弊防控系统</w:t>
            </w: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c>
          <w:tcPr>
            <w:tcW w:w="766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考场（教室)、考务办公室、保密室前端</w:t>
            </w:r>
          </w:p>
        </w:tc>
        <w:tc>
          <w:tcPr>
            <w:tcW w:w="3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r>
      <w:tr w:rsidR="003455F7" w:rsidRPr="003455F7" w:rsidTr="00FF06AD">
        <w:trPr>
          <w:trHeight w:val="399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高科技屏蔽终端</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品牌：佳发；型号：JF-RSST0600；产地：成都；</w:t>
            </w:r>
            <w:r w:rsidRPr="003455F7">
              <w:rPr>
                <w:rFonts w:ascii="宋体" w:eastAsia="宋体" w:hAnsi="宋体" w:cs="宋体" w:hint="eastAsia"/>
                <w:color w:val="000000"/>
                <w:kern w:val="0"/>
                <w:sz w:val="24"/>
                <w:szCs w:val="24"/>
                <w:lang/>
              </w:rPr>
              <w:br/>
              <w:t>1、阻断工作频率：70MHz~2700MHz。</w:t>
            </w:r>
            <w:r w:rsidRPr="003455F7">
              <w:rPr>
                <w:rFonts w:ascii="宋体" w:eastAsia="宋体" w:hAnsi="宋体" w:cs="宋体" w:hint="eastAsia"/>
                <w:color w:val="000000"/>
                <w:kern w:val="0"/>
                <w:sz w:val="24"/>
                <w:szCs w:val="24"/>
                <w:lang/>
              </w:rPr>
              <w:br/>
              <w:t>2、侦测引导阻断范围：阻断频率范围覆盖70MHz~1300MHz，屏蔽终端可发射该频率范围内频点的阻断信号，通过终端软硬件升级可扩展到1500MHz。</w:t>
            </w:r>
            <w:r w:rsidRPr="003455F7">
              <w:rPr>
                <w:rFonts w:ascii="宋体" w:eastAsia="宋体" w:hAnsi="宋体" w:cs="宋体" w:hint="eastAsia"/>
                <w:color w:val="000000"/>
                <w:kern w:val="0"/>
                <w:sz w:val="24"/>
                <w:szCs w:val="24"/>
                <w:lang/>
              </w:rPr>
              <w:br/>
              <w:t>3、手机频段屏蔽：2G/3G/4G/蓝牙、Wi-Fi直接屏蔽。</w:t>
            </w:r>
            <w:r w:rsidRPr="003455F7">
              <w:rPr>
                <w:rFonts w:ascii="宋体" w:eastAsia="宋体" w:hAnsi="宋体" w:cs="宋体" w:hint="eastAsia"/>
                <w:color w:val="000000"/>
                <w:kern w:val="0"/>
                <w:sz w:val="24"/>
                <w:szCs w:val="24"/>
                <w:lang/>
              </w:rPr>
              <w:br/>
              <w:t>4、对于70MHz~1300MHz的频段，采用侦测引导阻断的工作原理，具有智能绿色阻断技术，屏蔽终端能在侦测设备实时侦测结果引导下进行精确阻断。阻断信号应根据实际作弊设备发送信号带宽智能调整，对未出现异常的信号频率不发射阻断信号（移动通信商用频段除外）最小阻断带宽应小于200K。</w:t>
            </w:r>
            <w:r w:rsidRPr="003455F7">
              <w:rPr>
                <w:rFonts w:ascii="宋体" w:eastAsia="宋体" w:hAnsi="宋体" w:cs="宋体" w:hint="eastAsia"/>
                <w:color w:val="000000"/>
                <w:kern w:val="0"/>
                <w:sz w:val="24"/>
                <w:szCs w:val="24"/>
                <w:lang/>
              </w:rPr>
              <w:br/>
              <w:t>5、屏蔽终端能够同时阻断大功率语音及数传作弊设备。</w:t>
            </w:r>
            <w:r w:rsidRPr="003455F7">
              <w:rPr>
                <w:rFonts w:ascii="宋体" w:eastAsia="宋体" w:hAnsi="宋体" w:cs="宋体" w:hint="eastAsia"/>
                <w:color w:val="000000"/>
                <w:kern w:val="0"/>
                <w:sz w:val="24"/>
                <w:szCs w:val="24"/>
                <w:lang/>
              </w:rPr>
              <w:br/>
              <w:t>6、数据接口：RJ45。</w:t>
            </w:r>
            <w:r w:rsidRPr="003455F7">
              <w:rPr>
                <w:rFonts w:ascii="宋体" w:eastAsia="宋体" w:hAnsi="宋体" w:cs="宋体" w:hint="eastAsia"/>
                <w:color w:val="000000"/>
                <w:kern w:val="0"/>
                <w:sz w:val="24"/>
                <w:szCs w:val="24"/>
                <w:lang/>
              </w:rPr>
              <w:br/>
              <w:t>7、支持平台远程管理，屏蔽终端工作状态查看。</w:t>
            </w:r>
            <w:r w:rsidRPr="003455F7">
              <w:rPr>
                <w:rFonts w:ascii="宋体" w:eastAsia="宋体" w:hAnsi="宋体" w:cs="宋体" w:hint="eastAsia"/>
                <w:color w:val="000000"/>
                <w:kern w:val="0"/>
                <w:sz w:val="24"/>
                <w:szCs w:val="24"/>
                <w:lang/>
              </w:rPr>
              <w:br/>
              <w:t>8、采用隐蔽式定向天线，保证屏蔽信号的相</w:t>
            </w:r>
            <w:r w:rsidRPr="003455F7">
              <w:rPr>
                <w:rFonts w:ascii="宋体" w:eastAsia="宋体" w:hAnsi="宋体" w:cs="宋体" w:hint="eastAsia"/>
                <w:color w:val="000000"/>
                <w:kern w:val="0"/>
                <w:sz w:val="24"/>
                <w:szCs w:val="24"/>
                <w:lang/>
              </w:rPr>
              <w:lastRenderedPageBreak/>
              <w:t>对集中。</w:t>
            </w:r>
            <w:r w:rsidRPr="003455F7">
              <w:rPr>
                <w:rFonts w:ascii="宋体" w:eastAsia="宋体" w:hAnsi="宋体" w:cs="宋体" w:hint="eastAsia"/>
                <w:color w:val="000000"/>
                <w:kern w:val="0"/>
                <w:sz w:val="24"/>
                <w:szCs w:val="24"/>
                <w:lang/>
              </w:rPr>
              <w:br/>
              <w:t>9、实现对音频信号和数字传输信号的作弊进行屏蔽。</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49</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5200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254800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2</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支架</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佳发定制；定制专用壁装支架</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套</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49</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4900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c>
          <w:tcPr>
            <w:tcW w:w="766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主控室（后端系统平台）</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313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3</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高科技作弊侦测服务器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品牌：佳发；型号：JF-RSSD0600；产地：成都；</w:t>
            </w:r>
            <w:r w:rsidRPr="003455F7">
              <w:rPr>
                <w:rFonts w:ascii="宋体" w:eastAsia="宋体" w:hAnsi="宋体" w:cs="宋体" w:hint="eastAsia"/>
                <w:color w:val="000000"/>
                <w:kern w:val="0"/>
                <w:sz w:val="24"/>
                <w:szCs w:val="24"/>
                <w:lang/>
              </w:rPr>
              <w:br/>
              <w:t>1、监测频率范围：70MHz~1300MHz，通过软件升级可扩展到1500MHz。</w:t>
            </w:r>
            <w:r w:rsidRPr="003455F7">
              <w:rPr>
                <w:rFonts w:ascii="宋体" w:eastAsia="宋体" w:hAnsi="宋体" w:cs="宋体" w:hint="eastAsia"/>
                <w:color w:val="000000"/>
                <w:kern w:val="0"/>
                <w:sz w:val="24"/>
                <w:szCs w:val="24"/>
                <w:lang/>
              </w:rPr>
              <w:br/>
              <w:t>2、工作模式：支持全自动/手动。</w:t>
            </w:r>
            <w:r w:rsidRPr="003455F7">
              <w:rPr>
                <w:rFonts w:ascii="宋体" w:eastAsia="宋体" w:hAnsi="宋体" w:cs="宋体" w:hint="eastAsia"/>
                <w:color w:val="000000"/>
                <w:kern w:val="0"/>
                <w:sz w:val="24"/>
                <w:szCs w:val="24"/>
                <w:lang/>
              </w:rPr>
              <w:br/>
              <w:t>3、解调解码能力：音频解码和数字解码。</w:t>
            </w:r>
            <w:r w:rsidRPr="003455F7">
              <w:rPr>
                <w:rFonts w:ascii="宋体" w:eastAsia="宋体" w:hAnsi="宋体" w:cs="宋体" w:hint="eastAsia"/>
                <w:color w:val="000000"/>
                <w:kern w:val="0"/>
                <w:sz w:val="24"/>
                <w:szCs w:val="24"/>
                <w:lang/>
              </w:rPr>
              <w:br/>
              <w:t>4、数据接口：RJ45。</w:t>
            </w:r>
            <w:r w:rsidRPr="003455F7">
              <w:rPr>
                <w:rFonts w:ascii="宋体" w:eastAsia="宋体" w:hAnsi="宋体" w:cs="宋体" w:hint="eastAsia"/>
                <w:color w:val="000000"/>
                <w:kern w:val="0"/>
                <w:sz w:val="24"/>
                <w:szCs w:val="24"/>
                <w:lang/>
              </w:rPr>
              <w:br/>
              <w:t>5、支持背景信号扫描。</w:t>
            </w:r>
            <w:r w:rsidRPr="003455F7">
              <w:rPr>
                <w:rFonts w:ascii="宋体" w:eastAsia="宋体" w:hAnsi="宋体" w:cs="宋体" w:hint="eastAsia"/>
                <w:color w:val="000000"/>
                <w:kern w:val="0"/>
                <w:sz w:val="24"/>
                <w:szCs w:val="24"/>
                <w:lang/>
              </w:rPr>
              <w:br/>
              <w:t>6、支持黑/白名单库功能。</w:t>
            </w:r>
            <w:r w:rsidRPr="003455F7">
              <w:rPr>
                <w:rFonts w:ascii="宋体" w:eastAsia="宋体" w:hAnsi="宋体" w:cs="宋体" w:hint="eastAsia"/>
                <w:color w:val="000000"/>
                <w:kern w:val="0"/>
                <w:sz w:val="24"/>
                <w:szCs w:val="24"/>
                <w:lang/>
              </w:rPr>
              <w:br/>
              <w:t>7、侦测设备采用双通道设计：能够实现对语音（FM）实时还原信号并实时监听信号内容，同时有效阻断该信号；对于数传（FSK）信号可实时还原信号并用文本方式显示信号内容，同时有效阻断该信号。8、支持平台远程管理，侦测信号实时工作状态查看。</w:t>
            </w:r>
            <w:r w:rsidRPr="003455F7">
              <w:rPr>
                <w:rFonts w:ascii="宋体" w:eastAsia="宋体" w:hAnsi="宋体" w:cs="宋体" w:hint="eastAsia"/>
                <w:color w:val="000000"/>
                <w:kern w:val="0"/>
                <w:sz w:val="24"/>
                <w:szCs w:val="24"/>
                <w:lang/>
              </w:rPr>
              <w:br/>
              <w:t xml:space="preserve">9、系统数据加密：还原文件的生成、传输、展示系统自带加密编码方式。     </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39000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39000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513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4</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作弊防控服务器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品牌：佳发；型号：JF-RSSM0700；产地：成都；</w:t>
            </w:r>
            <w:r w:rsidRPr="003455F7">
              <w:rPr>
                <w:rFonts w:ascii="宋体" w:eastAsia="宋体" w:hAnsi="宋体" w:cs="宋体" w:hint="eastAsia"/>
                <w:color w:val="000000"/>
                <w:kern w:val="0"/>
                <w:sz w:val="24"/>
                <w:szCs w:val="24"/>
                <w:lang/>
              </w:rPr>
              <w:br/>
              <w:t>1、设备管理：支持对设备进行查询、增加、删除、远程开关、固件升级等操作。</w:t>
            </w:r>
            <w:r w:rsidRPr="003455F7">
              <w:rPr>
                <w:rFonts w:ascii="宋体" w:eastAsia="宋体" w:hAnsi="宋体" w:cs="宋体" w:hint="eastAsia"/>
                <w:color w:val="000000"/>
                <w:kern w:val="0"/>
                <w:sz w:val="24"/>
                <w:szCs w:val="24"/>
                <w:lang/>
              </w:rPr>
              <w:br/>
              <w:t>2、作弊信息实时呈现：可实时、自动呈现所有作弊信号特征，包括信号类型（语音或数传)、出现 时间、出现地点、出现时的频点等。</w:t>
            </w:r>
            <w:r w:rsidRPr="003455F7">
              <w:rPr>
                <w:rFonts w:ascii="宋体" w:eastAsia="宋体" w:hAnsi="宋体" w:cs="宋体" w:hint="eastAsia"/>
                <w:color w:val="000000"/>
                <w:kern w:val="0"/>
                <w:sz w:val="24"/>
                <w:szCs w:val="24"/>
                <w:lang/>
              </w:rPr>
              <w:br/>
              <w:t>3、作弊信息统计管理：提供已还原的语音和数传类作弊器材发射信号内容的回放、查看、记录、查询、下载、统计功能。</w:t>
            </w:r>
            <w:r w:rsidRPr="003455F7">
              <w:rPr>
                <w:rFonts w:ascii="宋体" w:eastAsia="宋体" w:hAnsi="宋体" w:cs="宋体" w:hint="eastAsia"/>
                <w:color w:val="000000"/>
                <w:kern w:val="0"/>
                <w:sz w:val="24"/>
                <w:szCs w:val="24"/>
                <w:lang/>
              </w:rPr>
              <w:br/>
              <w:t xml:space="preserve">4、考试时间计划：可设置考试计划，系统具备考前、考中及考后自动工作模式。 </w:t>
            </w:r>
            <w:r w:rsidRPr="003455F7">
              <w:rPr>
                <w:rFonts w:ascii="宋体" w:eastAsia="宋体" w:hAnsi="宋体" w:cs="宋体" w:hint="eastAsia"/>
                <w:color w:val="000000"/>
                <w:kern w:val="0"/>
                <w:sz w:val="24"/>
                <w:szCs w:val="24"/>
                <w:lang/>
              </w:rPr>
              <w:br/>
              <w:t>5、系统多级级联：为方便管理和数据收集，系统应能实现多级级联，上级平台能够查看下级管理平台的所有信息，包括设备信息，信号统计，信号还原等。</w:t>
            </w:r>
            <w:r w:rsidRPr="003455F7">
              <w:rPr>
                <w:rFonts w:ascii="宋体" w:eastAsia="宋体" w:hAnsi="宋体" w:cs="宋体" w:hint="eastAsia"/>
                <w:color w:val="000000"/>
                <w:kern w:val="0"/>
                <w:sz w:val="24"/>
                <w:szCs w:val="24"/>
                <w:lang/>
              </w:rPr>
              <w:br/>
              <w:t>6、黑白名单管理：黑白名单库支持手工编辑、上级平台下发；实现资源共享，可预留考务通信频点（段），不影响正常通讯。</w:t>
            </w:r>
            <w:r w:rsidRPr="003455F7">
              <w:rPr>
                <w:rFonts w:ascii="宋体" w:eastAsia="宋体" w:hAnsi="宋体" w:cs="宋体" w:hint="eastAsia"/>
                <w:color w:val="000000"/>
                <w:kern w:val="0"/>
                <w:sz w:val="24"/>
                <w:szCs w:val="24"/>
                <w:lang/>
              </w:rPr>
              <w:br/>
              <w:t>7、实时监听：不影响阻断效果的情况下，对作弊语音信号实时监听，并可对监听内容进行保存取证。</w:t>
            </w:r>
            <w:r w:rsidRPr="003455F7">
              <w:rPr>
                <w:rFonts w:ascii="宋体" w:eastAsia="宋体" w:hAnsi="宋体" w:cs="宋体" w:hint="eastAsia"/>
                <w:color w:val="000000"/>
                <w:kern w:val="0"/>
                <w:sz w:val="24"/>
                <w:szCs w:val="24"/>
                <w:lang/>
              </w:rPr>
              <w:br/>
              <w:t>8、系统自检：输出工作状态报告，包括屏蔽器的数量、工作状态，平台的级联信息、运行状态等，保证考试期间的正常使用；考中支持系统自检，实时报警，发现并快速排除出现的故障。</w:t>
            </w:r>
            <w:r w:rsidRPr="003455F7">
              <w:rPr>
                <w:rFonts w:ascii="宋体" w:eastAsia="宋体" w:hAnsi="宋体" w:cs="宋体" w:hint="eastAsia"/>
                <w:color w:val="000000"/>
                <w:kern w:val="0"/>
                <w:sz w:val="24"/>
                <w:szCs w:val="24"/>
                <w:lang/>
              </w:rPr>
              <w:br/>
              <w:t>9、安全性：对语音和数传专业作弊信号的还</w:t>
            </w:r>
            <w:r w:rsidRPr="003455F7">
              <w:rPr>
                <w:rFonts w:ascii="宋体" w:eastAsia="宋体" w:hAnsi="宋体" w:cs="宋体" w:hint="eastAsia"/>
                <w:color w:val="000000"/>
                <w:kern w:val="0"/>
                <w:sz w:val="24"/>
                <w:szCs w:val="24"/>
                <w:lang/>
              </w:rPr>
              <w:lastRenderedPageBreak/>
              <w:t>原数据在生成、传输时，都经过加密处理，在系统外无法查看，确保系统数据安全。</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17000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17000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5</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天线</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佳发定制；室外天线，安装在考点最高处，做好防雷设施。</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套</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2100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2100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57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6</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辅料</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防雷设备，满足GB/T 21714.3—2008，安装支架及配件（键盘、鼠标、显示器、监听音箱、机柜、传输光纤）</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批</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5000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57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7</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机柜</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品牌：统帅；型号：42U；产地：安阳；</w:t>
            </w:r>
            <w:r w:rsidRPr="003455F7">
              <w:rPr>
                <w:rFonts w:ascii="仿宋" w:eastAsia="仿宋" w:hAnsi="仿宋" w:cs="仿宋"/>
                <w:color w:val="000000"/>
                <w:kern w:val="0"/>
                <w:sz w:val="24"/>
                <w:szCs w:val="24"/>
                <w:lang/>
              </w:rPr>
              <w:br/>
              <w:t>挂壁式机柜600*1000*600mm（放置侦测服务器）</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1150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1150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285"/>
        </w:trPr>
        <w:tc>
          <w:tcPr>
            <w:tcW w:w="8336" w:type="dxa"/>
            <w:gridSpan w:val="8"/>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网络广播系统</w:t>
            </w: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c>
          <w:tcPr>
            <w:tcW w:w="766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考场（教室)前端</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427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1</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壁挂式IP网络终端</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品牌：ITC；型号：T-7705B；产地：广州；</w:t>
            </w:r>
            <w:r w:rsidRPr="003455F7">
              <w:rPr>
                <w:rFonts w:ascii="宋体" w:eastAsia="宋体" w:hAnsi="宋体" w:cs="宋体" w:hint="eastAsia"/>
                <w:color w:val="000000"/>
                <w:kern w:val="0"/>
                <w:sz w:val="24"/>
                <w:szCs w:val="24"/>
                <w:lang/>
              </w:rPr>
              <w:br/>
              <w:t>1.设备壁挂式设计，带有 3.4英寸LCD显示屏，支持红外遥控功能。</w:t>
            </w:r>
            <w:r w:rsidRPr="003455F7">
              <w:rPr>
                <w:rFonts w:ascii="宋体" w:eastAsia="宋体" w:hAnsi="宋体" w:cs="宋体" w:hint="eastAsia"/>
                <w:color w:val="000000"/>
                <w:kern w:val="0"/>
                <w:sz w:val="24"/>
                <w:szCs w:val="24"/>
                <w:lang/>
              </w:rPr>
              <w:br/>
              <w:t>2.内置1路网络硬件音频解码模块。</w:t>
            </w:r>
            <w:r w:rsidRPr="003455F7">
              <w:rPr>
                <w:rFonts w:ascii="宋体" w:eastAsia="宋体" w:hAnsi="宋体" w:cs="宋体" w:hint="eastAsia"/>
                <w:color w:val="000000"/>
                <w:kern w:val="0"/>
                <w:sz w:val="24"/>
                <w:szCs w:val="24"/>
                <w:lang/>
              </w:rPr>
              <w:br/>
              <w:t>3.支持1路音频线路输入接口、1路话筒输入接口。</w:t>
            </w:r>
            <w:r w:rsidRPr="003455F7">
              <w:rPr>
                <w:rFonts w:ascii="宋体" w:eastAsia="宋体" w:hAnsi="宋体" w:cs="宋体" w:hint="eastAsia"/>
                <w:color w:val="000000"/>
                <w:kern w:val="0"/>
                <w:sz w:val="24"/>
                <w:szCs w:val="24"/>
                <w:lang/>
              </w:rPr>
              <w:br/>
              <w:t>4.设备具有点播采集模块，可实现网络媒体库音频实时点播功能。</w:t>
            </w:r>
            <w:r w:rsidRPr="003455F7">
              <w:rPr>
                <w:rFonts w:ascii="宋体" w:eastAsia="宋体" w:hAnsi="宋体" w:cs="宋体" w:hint="eastAsia"/>
                <w:color w:val="000000"/>
                <w:kern w:val="0"/>
                <w:sz w:val="24"/>
                <w:szCs w:val="24"/>
                <w:lang/>
              </w:rPr>
              <w:br/>
              <w:t>5.设备集成有数字功放2×30W。</w:t>
            </w:r>
            <w:r w:rsidRPr="003455F7">
              <w:rPr>
                <w:rFonts w:ascii="宋体" w:eastAsia="宋体" w:hAnsi="宋体" w:cs="宋体" w:hint="eastAsia"/>
                <w:color w:val="000000"/>
                <w:kern w:val="0"/>
                <w:sz w:val="24"/>
                <w:szCs w:val="24"/>
                <w:lang/>
              </w:rPr>
              <w:br/>
              <w:t>6.设备具有1路100V定压信号备份输入，网络异常的状态下，切换到备份通道。</w:t>
            </w:r>
            <w:r w:rsidRPr="003455F7">
              <w:rPr>
                <w:rFonts w:ascii="宋体" w:eastAsia="宋体" w:hAnsi="宋体" w:cs="宋体" w:hint="eastAsia"/>
                <w:color w:val="000000"/>
                <w:kern w:val="0"/>
                <w:sz w:val="24"/>
                <w:szCs w:val="24"/>
                <w:lang/>
              </w:rPr>
              <w:br/>
              <w:t>7.设备内置有主备切换检测模块，在断网或断电情况下，主备切换时间≤300毫秒；在通网或通电情况下，主备切换时间≤300毫秒。</w:t>
            </w:r>
            <w:r w:rsidRPr="003455F7">
              <w:rPr>
                <w:rFonts w:ascii="宋体" w:eastAsia="宋体" w:hAnsi="宋体" w:cs="宋体" w:hint="eastAsia"/>
                <w:color w:val="000000"/>
                <w:kern w:val="0"/>
                <w:sz w:val="24"/>
                <w:szCs w:val="24"/>
                <w:lang/>
              </w:rPr>
              <w:br/>
              <w:t>8.设备内置2.4G无线音频模块，2.40MHz—2.53MHz传输频率，配备头戴式话筒，支持音量调节。</w:t>
            </w:r>
            <w:r w:rsidRPr="003455F7">
              <w:rPr>
                <w:rFonts w:ascii="宋体" w:eastAsia="宋体" w:hAnsi="宋体" w:cs="宋体" w:hint="eastAsia"/>
                <w:color w:val="000000"/>
                <w:kern w:val="0"/>
                <w:sz w:val="24"/>
                <w:szCs w:val="24"/>
                <w:lang/>
              </w:rPr>
              <w:br/>
              <w:t>9.支持通过后台软件对终端进行远程固件升级。</w:t>
            </w:r>
            <w:r w:rsidRPr="003455F7">
              <w:rPr>
                <w:rFonts w:ascii="宋体" w:eastAsia="宋体" w:hAnsi="宋体" w:cs="宋体" w:hint="eastAsia"/>
                <w:color w:val="000000"/>
                <w:kern w:val="0"/>
                <w:sz w:val="24"/>
                <w:szCs w:val="24"/>
                <w:lang/>
              </w:rPr>
              <w:br/>
              <w:t>10.具有1路RJ45网络接口，100Mbps传输速率。</w:t>
            </w:r>
            <w:r w:rsidRPr="003455F7">
              <w:rPr>
                <w:rFonts w:ascii="宋体" w:eastAsia="宋体" w:hAnsi="宋体" w:cs="宋体" w:hint="eastAsia"/>
                <w:color w:val="000000"/>
                <w:kern w:val="0"/>
                <w:sz w:val="24"/>
                <w:szCs w:val="24"/>
                <w:lang/>
              </w:rPr>
              <w:br/>
              <w:t>11.频率响应范围80Hz～16KHz。</w:t>
            </w:r>
            <w:r w:rsidRPr="003455F7">
              <w:rPr>
                <w:rFonts w:ascii="宋体" w:eastAsia="宋体" w:hAnsi="宋体" w:cs="宋体" w:hint="eastAsia"/>
                <w:color w:val="000000"/>
                <w:kern w:val="0"/>
                <w:sz w:val="24"/>
                <w:szCs w:val="24"/>
                <w:lang/>
              </w:rPr>
              <w:br/>
              <w:t>12.信噪比＞65dB</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48</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1950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93600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228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室内豪华型Y音柱</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品牌：ITC；型号：T-301R；产地：广州；</w:t>
            </w:r>
            <w:r w:rsidRPr="003455F7">
              <w:rPr>
                <w:rFonts w:ascii="宋体" w:eastAsia="宋体" w:hAnsi="宋体" w:cs="宋体" w:hint="eastAsia"/>
                <w:color w:val="000000"/>
                <w:kern w:val="0"/>
                <w:sz w:val="24"/>
                <w:szCs w:val="24"/>
                <w:lang/>
              </w:rPr>
              <w:br/>
              <w:t>1.额定功率:10W</w:t>
            </w:r>
            <w:r w:rsidRPr="003455F7">
              <w:rPr>
                <w:rFonts w:ascii="宋体" w:eastAsia="宋体" w:hAnsi="宋体" w:cs="宋体" w:hint="eastAsia"/>
                <w:color w:val="000000"/>
                <w:kern w:val="0"/>
                <w:sz w:val="24"/>
                <w:szCs w:val="24"/>
                <w:lang/>
              </w:rPr>
              <w:br/>
              <w:t>2.最大功率:20W</w:t>
            </w:r>
            <w:r w:rsidRPr="003455F7">
              <w:rPr>
                <w:rFonts w:ascii="宋体" w:eastAsia="宋体" w:hAnsi="宋体" w:cs="宋体" w:hint="eastAsia"/>
                <w:color w:val="000000"/>
                <w:kern w:val="0"/>
                <w:sz w:val="24"/>
                <w:szCs w:val="24"/>
                <w:lang/>
              </w:rPr>
              <w:br/>
              <w:t>3.灵敏度:89dB±3dB</w:t>
            </w:r>
            <w:r w:rsidRPr="003455F7">
              <w:rPr>
                <w:rFonts w:ascii="宋体" w:eastAsia="宋体" w:hAnsi="宋体" w:cs="宋体" w:hint="eastAsia"/>
                <w:color w:val="000000"/>
                <w:kern w:val="0"/>
                <w:sz w:val="24"/>
                <w:szCs w:val="24"/>
                <w:lang/>
              </w:rPr>
              <w:br/>
              <w:t>4.阻抗:黑:COM红:8Ω</w:t>
            </w:r>
            <w:r w:rsidRPr="003455F7">
              <w:rPr>
                <w:rFonts w:ascii="宋体" w:eastAsia="宋体" w:hAnsi="宋体" w:cs="宋体" w:hint="eastAsia"/>
                <w:color w:val="000000"/>
                <w:kern w:val="0"/>
                <w:sz w:val="24"/>
                <w:szCs w:val="24"/>
                <w:lang/>
              </w:rPr>
              <w:br/>
              <w:t>5.频率响应:130-15KHz</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6.尺寸:135×120×320mm</w:t>
            </w:r>
            <w:r w:rsidRPr="003455F7">
              <w:rPr>
                <w:rFonts w:ascii="宋体" w:eastAsia="宋体" w:hAnsi="宋体" w:cs="宋体" w:hint="eastAsia"/>
                <w:color w:val="000000"/>
                <w:kern w:val="0"/>
                <w:sz w:val="24"/>
                <w:szCs w:val="24"/>
                <w:lang/>
              </w:rPr>
              <w:br/>
              <w:t>7.喇叭单元:4″×1,2.5″×1</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只</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48</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155</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7440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c>
          <w:tcPr>
            <w:tcW w:w="766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主控室（后端系统平台）</w:t>
            </w:r>
          </w:p>
        </w:tc>
        <w:tc>
          <w:tcPr>
            <w:tcW w:w="35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r>
      <w:tr w:rsidR="003455F7" w:rsidRPr="003455F7" w:rsidTr="00FF06AD">
        <w:trPr>
          <w:trHeight w:val="228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3</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IP网络广播工控主机</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品牌：ITC；型号：T-7700；产地：广州；</w:t>
            </w:r>
            <w:r w:rsidRPr="003455F7">
              <w:rPr>
                <w:rFonts w:ascii="宋体" w:eastAsia="宋体" w:hAnsi="宋体" w:cs="宋体" w:hint="eastAsia"/>
                <w:color w:val="000000"/>
                <w:kern w:val="0"/>
                <w:sz w:val="24"/>
                <w:szCs w:val="24"/>
                <w:lang/>
              </w:rPr>
              <w:br/>
              <w:t>1.工业级工控机机箱设计，专用主板设计。</w:t>
            </w:r>
            <w:r w:rsidRPr="003455F7">
              <w:rPr>
                <w:rFonts w:ascii="宋体" w:eastAsia="宋体" w:hAnsi="宋体" w:cs="宋体" w:hint="eastAsia"/>
                <w:color w:val="000000"/>
                <w:kern w:val="0"/>
                <w:sz w:val="24"/>
                <w:szCs w:val="24"/>
                <w:lang/>
              </w:rPr>
              <w:br/>
              <w:t>2.具有15英寸LED液晶显示屏，支持触摸控制屏。</w:t>
            </w:r>
            <w:r w:rsidRPr="003455F7">
              <w:rPr>
                <w:rFonts w:ascii="宋体" w:eastAsia="宋体" w:hAnsi="宋体" w:cs="宋体" w:hint="eastAsia"/>
                <w:color w:val="000000"/>
                <w:kern w:val="0"/>
                <w:sz w:val="24"/>
                <w:szCs w:val="24"/>
                <w:lang/>
              </w:rPr>
              <w:br/>
              <w:t>3.支持1路短路触发开机接口，用于定时驱动开机运行。</w:t>
            </w:r>
            <w:r w:rsidRPr="003455F7">
              <w:rPr>
                <w:rFonts w:ascii="宋体" w:eastAsia="宋体" w:hAnsi="宋体" w:cs="宋体" w:hint="eastAsia"/>
                <w:color w:val="000000"/>
                <w:kern w:val="0"/>
                <w:sz w:val="24"/>
                <w:szCs w:val="24"/>
                <w:lang/>
              </w:rPr>
              <w:br/>
              <w:t>4.支持4×USB接口、1×PS/2接口、 6×串口接口、1×并口、1×千兆网口。 （提供接口图证明）</w:t>
            </w:r>
            <w:r w:rsidRPr="003455F7">
              <w:rPr>
                <w:rFonts w:ascii="宋体" w:eastAsia="宋体" w:hAnsi="宋体" w:cs="宋体" w:hint="eastAsia"/>
                <w:color w:val="000000"/>
                <w:kern w:val="0"/>
                <w:sz w:val="24"/>
                <w:szCs w:val="24"/>
                <w:lang/>
              </w:rPr>
              <w:br/>
              <w:t>5.配置不低于2G DDR3内存、128G SSD固态硬盘。</w:t>
            </w:r>
            <w:r w:rsidRPr="003455F7">
              <w:rPr>
                <w:rFonts w:ascii="宋体" w:eastAsia="宋体" w:hAnsi="宋体" w:cs="宋体" w:hint="eastAsia"/>
                <w:color w:val="000000"/>
                <w:kern w:val="0"/>
                <w:sz w:val="24"/>
                <w:szCs w:val="24"/>
                <w:lang/>
              </w:rPr>
              <w:br/>
              <w:t>6.搭配windows server 2008软件操作系统平台</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19300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19300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655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4</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数字化IP网络广播系统</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品牌：ITC；型号：V1.0；产地：广州；</w:t>
            </w:r>
            <w:r w:rsidRPr="003455F7">
              <w:rPr>
                <w:rFonts w:ascii="宋体" w:eastAsia="宋体" w:hAnsi="宋体" w:cs="宋体" w:hint="eastAsia"/>
                <w:color w:val="000000"/>
                <w:kern w:val="0"/>
                <w:sz w:val="24"/>
                <w:szCs w:val="24"/>
                <w:lang/>
              </w:rPr>
              <w:br/>
              <w:t>1.软件是整个系统的运行核心，统一管理系统内所有音频终端，包括寻呼话筒、对讲终端、广播终端和消防接口设备，实时显示音频终端的IP地址、在线状态、任务状态、音量等运行状态。</w:t>
            </w:r>
            <w:r w:rsidRPr="003455F7">
              <w:rPr>
                <w:rFonts w:ascii="宋体" w:eastAsia="宋体" w:hAnsi="宋体" w:cs="宋体" w:hint="eastAsia"/>
                <w:color w:val="000000"/>
                <w:kern w:val="0"/>
                <w:sz w:val="24"/>
                <w:szCs w:val="24"/>
                <w:lang/>
              </w:rPr>
              <w:br/>
              <w:t>2.支持B/S架构，通过网页登陆可进行终端管理、用户管理、节目播放管理、音频文件管理、录音存贮等功能。</w:t>
            </w:r>
            <w:r w:rsidRPr="003455F7">
              <w:rPr>
                <w:rFonts w:ascii="宋体" w:eastAsia="宋体" w:hAnsi="宋体" w:cs="宋体" w:hint="eastAsia"/>
                <w:color w:val="000000"/>
                <w:kern w:val="0"/>
                <w:sz w:val="24"/>
                <w:szCs w:val="24"/>
                <w:lang/>
              </w:rPr>
              <w:br/>
              <w:t>3.管理节目库资源，为所有音频终端器提供定时播放和实时点播媒体服务，响应各终端的节目播放请求，为各音频工作站提供数据接口服务。</w:t>
            </w:r>
            <w:r w:rsidRPr="003455F7">
              <w:rPr>
                <w:rFonts w:ascii="宋体" w:eastAsia="宋体" w:hAnsi="宋体" w:cs="宋体" w:hint="eastAsia"/>
                <w:color w:val="000000"/>
                <w:kern w:val="0"/>
                <w:sz w:val="24"/>
                <w:szCs w:val="24"/>
                <w:lang/>
              </w:rPr>
              <w:br/>
              <w:t>4.提供全双工语音数据交换，响应各对讲终端的呼叫和通话请求，支持一键呼叫、一键对讲、一键求助、一键报警等通话模式，支持自动接听、手动接听，支持自定义接听提示音。</w:t>
            </w:r>
            <w:r w:rsidRPr="003455F7">
              <w:rPr>
                <w:rFonts w:ascii="宋体" w:eastAsia="宋体" w:hAnsi="宋体" w:cs="宋体" w:hint="eastAsia"/>
                <w:color w:val="000000"/>
                <w:kern w:val="0"/>
                <w:sz w:val="24"/>
                <w:szCs w:val="24"/>
                <w:lang/>
              </w:rPr>
              <w:br/>
              <w:t>5.支持多种呼叫策略，包括呼叫等待、呼叫转移、无人接听提醒，支持时间策略和转移策略自定义设置。</w:t>
            </w:r>
            <w:r w:rsidRPr="003455F7">
              <w:rPr>
                <w:rFonts w:ascii="宋体" w:eastAsia="宋体" w:hAnsi="宋体" w:cs="宋体" w:hint="eastAsia"/>
                <w:color w:val="000000"/>
                <w:kern w:val="0"/>
                <w:sz w:val="24"/>
                <w:szCs w:val="24"/>
                <w:lang/>
              </w:rPr>
              <w:br/>
              <w:t>6.支持终端短路输入联动触发，可任意设置联动触发方案和触发终端数量，触发方案包括短路输出、音乐播放等。</w:t>
            </w:r>
            <w:r w:rsidRPr="003455F7">
              <w:rPr>
                <w:rFonts w:ascii="宋体" w:eastAsia="宋体" w:hAnsi="宋体" w:cs="宋体" w:hint="eastAsia"/>
                <w:color w:val="000000"/>
                <w:kern w:val="0"/>
                <w:sz w:val="24"/>
                <w:szCs w:val="24"/>
                <w:lang/>
              </w:rPr>
              <w:br/>
              <w:t>7.编程定时任务，支持编程多套定时方案，支持选择任意终端和设置任意时间。</w:t>
            </w:r>
            <w:r w:rsidRPr="003455F7">
              <w:rPr>
                <w:rFonts w:ascii="宋体" w:eastAsia="宋体" w:hAnsi="宋体" w:cs="宋体" w:hint="eastAsia"/>
                <w:color w:val="000000"/>
                <w:kern w:val="0"/>
                <w:sz w:val="24"/>
                <w:szCs w:val="24"/>
                <w:lang/>
              </w:rPr>
              <w:br/>
              <w:t>8. 支持定时巡更</w:t>
            </w:r>
            <w:r w:rsidRPr="003455F7">
              <w:rPr>
                <w:rFonts w:ascii="宋体" w:eastAsia="宋体" w:hAnsi="宋体" w:cs="宋体" w:hint="eastAsia"/>
                <w:color w:val="000000"/>
                <w:kern w:val="0"/>
                <w:sz w:val="24"/>
                <w:szCs w:val="24"/>
                <w:lang/>
              </w:rPr>
              <w:br/>
              <w:t>9.支持后台换肤功能，可根据喜好自由切换皮肤主题。</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10.支持广播、对讲、实时采集、终端监听进行录音。</w:t>
            </w:r>
            <w:r w:rsidRPr="003455F7">
              <w:rPr>
                <w:rFonts w:ascii="宋体" w:eastAsia="宋体" w:hAnsi="宋体" w:cs="宋体" w:hint="eastAsia"/>
                <w:color w:val="000000"/>
                <w:kern w:val="0"/>
                <w:sz w:val="24"/>
                <w:szCs w:val="24"/>
                <w:lang/>
              </w:rPr>
              <w:br/>
              <w:t>11.支持对终端进行5段均衡器调节。</w:t>
            </w:r>
            <w:r w:rsidRPr="003455F7">
              <w:rPr>
                <w:rFonts w:ascii="宋体" w:eastAsia="宋体" w:hAnsi="宋体" w:cs="宋体" w:hint="eastAsia"/>
                <w:color w:val="000000"/>
                <w:kern w:val="0"/>
                <w:sz w:val="24"/>
                <w:szCs w:val="24"/>
                <w:lang/>
              </w:rPr>
              <w:br/>
              <w:t>12.后台软件支持对终端进行远程固件升级。</w:t>
            </w:r>
            <w:r w:rsidRPr="003455F7">
              <w:rPr>
                <w:rFonts w:ascii="宋体" w:eastAsia="宋体" w:hAnsi="宋体" w:cs="宋体" w:hint="eastAsia"/>
                <w:color w:val="000000"/>
                <w:kern w:val="0"/>
                <w:sz w:val="24"/>
                <w:szCs w:val="24"/>
                <w:lang/>
              </w:rPr>
              <w:br/>
              <w:t>13.支持手机移动端WIFI点播，兼容Android和IOS系统手机APP进行操作。</w:t>
            </w:r>
            <w:r w:rsidRPr="003455F7">
              <w:rPr>
                <w:rFonts w:ascii="宋体" w:eastAsia="宋体" w:hAnsi="宋体" w:cs="宋体" w:hint="eastAsia"/>
                <w:color w:val="000000"/>
                <w:kern w:val="0"/>
                <w:sz w:val="24"/>
                <w:szCs w:val="24"/>
                <w:lang/>
              </w:rPr>
              <w:br/>
              <w:t>14.支持文本广播功能，可实现将文本转成语音，支持后台调整语速、设置男声或女声功能。</w:t>
            </w:r>
            <w:r w:rsidRPr="003455F7">
              <w:rPr>
                <w:rFonts w:ascii="宋体" w:eastAsia="宋体" w:hAnsi="宋体" w:cs="宋体" w:hint="eastAsia"/>
                <w:color w:val="000000"/>
                <w:kern w:val="0"/>
                <w:sz w:val="24"/>
                <w:szCs w:val="24"/>
                <w:lang/>
              </w:rPr>
              <w:br/>
              <w:t>15.支持电子地图功能，可实现在地图上实时显示终端状态。</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套</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4800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4800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85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5</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软件 （IP软件加密狗）</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品牌：ITC；型号：T-7700KEY；产地：广州；</w:t>
            </w:r>
            <w:r w:rsidRPr="003455F7">
              <w:rPr>
                <w:rFonts w:ascii="宋体" w:eastAsia="宋体" w:hAnsi="宋体" w:cs="宋体" w:hint="eastAsia"/>
                <w:color w:val="000000"/>
                <w:kern w:val="0"/>
                <w:sz w:val="24"/>
                <w:szCs w:val="24"/>
                <w:lang/>
              </w:rPr>
              <w:br/>
              <w:t>IP网络软件加密设备，软件注册使用加密狗方式，注册时可有效设定授权终端数量及使用时间期限。</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套</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4500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4500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171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6</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CD播放器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品牌：ITC；型号：T-6221；产地：广州；1.吸入式机芯，防尘效果更好，使用寿命更长；</w:t>
            </w:r>
            <w:r w:rsidRPr="003455F7">
              <w:rPr>
                <w:rFonts w:ascii="宋体" w:eastAsia="宋体" w:hAnsi="宋体" w:cs="宋体" w:hint="eastAsia"/>
                <w:color w:val="000000"/>
                <w:kern w:val="0"/>
                <w:sz w:val="24"/>
                <w:szCs w:val="24"/>
                <w:lang/>
              </w:rPr>
              <w:br/>
              <w:t>2.自动播放控制，全数码伺服；</w:t>
            </w:r>
            <w:r w:rsidRPr="003455F7">
              <w:rPr>
                <w:rFonts w:ascii="宋体" w:eastAsia="宋体" w:hAnsi="宋体" w:cs="宋体" w:hint="eastAsia"/>
                <w:color w:val="000000"/>
                <w:kern w:val="0"/>
                <w:sz w:val="24"/>
                <w:szCs w:val="24"/>
                <w:lang/>
              </w:rPr>
              <w:br/>
              <w:t>3.可播放：CD/VCD/MP3/DVD碟片；</w:t>
            </w:r>
            <w:r w:rsidRPr="003455F7">
              <w:rPr>
                <w:rFonts w:ascii="宋体" w:eastAsia="宋体" w:hAnsi="宋体" w:cs="宋体" w:hint="eastAsia"/>
                <w:color w:val="000000"/>
                <w:kern w:val="0"/>
                <w:sz w:val="24"/>
                <w:szCs w:val="24"/>
                <w:lang/>
              </w:rPr>
              <w:br/>
              <w:t>4.内置宽频高保真监听扬声器；</w:t>
            </w:r>
            <w:r w:rsidRPr="003455F7">
              <w:rPr>
                <w:rFonts w:ascii="宋体" w:eastAsia="宋体" w:hAnsi="宋体" w:cs="宋体" w:hint="eastAsia"/>
                <w:color w:val="000000"/>
                <w:kern w:val="0"/>
                <w:sz w:val="24"/>
                <w:szCs w:val="24"/>
                <w:lang/>
              </w:rPr>
              <w:br/>
              <w:t>5.内置MP3播放器，可读USB和SD卡；</w:t>
            </w:r>
            <w:r w:rsidRPr="003455F7">
              <w:rPr>
                <w:rFonts w:ascii="宋体" w:eastAsia="宋体" w:hAnsi="宋体" w:cs="宋体" w:hint="eastAsia"/>
                <w:color w:val="000000"/>
                <w:kern w:val="0"/>
                <w:sz w:val="24"/>
                <w:szCs w:val="24"/>
                <w:lang/>
              </w:rPr>
              <w:br/>
              <w:t>6.可通过面板按键或红外遥控器控制操作。</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199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7</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数字调谐器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品牌：ITC；型号：T-6222；产地：广州；</w:t>
            </w:r>
            <w:r w:rsidRPr="003455F7">
              <w:rPr>
                <w:rFonts w:ascii="宋体" w:eastAsia="宋体" w:hAnsi="宋体" w:cs="宋体" w:hint="eastAsia"/>
                <w:color w:val="000000"/>
                <w:kern w:val="0"/>
                <w:sz w:val="24"/>
                <w:szCs w:val="24"/>
                <w:lang/>
              </w:rPr>
              <w:br/>
              <w:t>1.调频、调幅（AM/FM）立体声二波段接收可选，电台频率记忆存储可达99个；</w:t>
            </w:r>
            <w:r w:rsidRPr="003455F7">
              <w:rPr>
                <w:rFonts w:ascii="宋体" w:eastAsia="宋体" w:hAnsi="宋体" w:cs="宋体" w:hint="eastAsia"/>
                <w:color w:val="000000"/>
                <w:kern w:val="0"/>
                <w:sz w:val="24"/>
                <w:szCs w:val="24"/>
                <w:lang/>
              </w:rPr>
              <w:br/>
              <w:t>2.电台频率自动搜索存储功能，且有断电记</w:t>
            </w:r>
            <w:r w:rsidRPr="003455F7">
              <w:rPr>
                <w:rFonts w:ascii="宋体" w:eastAsia="宋体" w:hAnsi="宋体" w:cs="宋体" w:hint="eastAsia"/>
                <w:color w:val="000000"/>
                <w:kern w:val="0"/>
                <w:sz w:val="24"/>
                <w:szCs w:val="24"/>
                <w:lang/>
              </w:rPr>
              <w:lastRenderedPageBreak/>
              <w:t>忆功能；</w:t>
            </w:r>
            <w:r w:rsidRPr="003455F7">
              <w:rPr>
                <w:rFonts w:ascii="宋体" w:eastAsia="宋体" w:hAnsi="宋体" w:cs="宋体" w:hint="eastAsia"/>
                <w:color w:val="000000"/>
                <w:kern w:val="0"/>
                <w:sz w:val="24"/>
                <w:szCs w:val="24"/>
                <w:lang/>
              </w:rPr>
              <w:br/>
              <w:t>3.采用石英锁相环路频率合成器式调谐回路技术，接收频率精确稳定；</w:t>
            </w:r>
            <w:r w:rsidRPr="003455F7">
              <w:rPr>
                <w:rFonts w:ascii="宋体" w:eastAsia="宋体" w:hAnsi="宋体" w:cs="宋体" w:hint="eastAsia"/>
                <w:color w:val="000000"/>
                <w:kern w:val="0"/>
                <w:sz w:val="24"/>
                <w:szCs w:val="24"/>
                <w:lang/>
              </w:rPr>
              <w:br/>
              <w:t>4.两组接收天线输入：AM接收天线输入；FM接收天线75Ω输入；</w:t>
            </w:r>
            <w:r w:rsidRPr="003455F7">
              <w:rPr>
                <w:rFonts w:ascii="宋体" w:eastAsia="宋体" w:hAnsi="宋体" w:cs="宋体" w:hint="eastAsia"/>
                <w:color w:val="000000"/>
                <w:kern w:val="0"/>
                <w:sz w:val="24"/>
                <w:szCs w:val="24"/>
                <w:lang/>
              </w:rPr>
              <w:br/>
              <w:t>5.1路音频信号左右声道（L /R）输出；</w:t>
            </w:r>
            <w:r w:rsidRPr="003455F7">
              <w:rPr>
                <w:rFonts w:ascii="宋体" w:eastAsia="宋体" w:hAnsi="宋体" w:cs="宋体" w:hint="eastAsia"/>
                <w:color w:val="000000"/>
                <w:kern w:val="0"/>
                <w:sz w:val="24"/>
                <w:szCs w:val="24"/>
                <w:lang/>
              </w:rPr>
              <w:br/>
              <w:t>6.可通过面板按键或红外遥控器控制操作。</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880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880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199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8</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话筒系列</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品牌：ITC；型号：T-621A；产地：广州；</w:t>
            </w:r>
            <w:r w:rsidRPr="003455F7">
              <w:rPr>
                <w:rFonts w:ascii="宋体" w:eastAsia="宋体" w:hAnsi="宋体" w:cs="宋体" w:hint="eastAsia"/>
                <w:color w:val="000000"/>
                <w:kern w:val="0"/>
                <w:sz w:val="24"/>
                <w:szCs w:val="24"/>
                <w:lang/>
              </w:rPr>
              <w:br/>
              <w:t>1.话筒带前奏音（开启时，有前奏音乐放出）</w:t>
            </w:r>
            <w:r w:rsidRPr="003455F7">
              <w:rPr>
                <w:rFonts w:ascii="宋体" w:eastAsia="宋体" w:hAnsi="宋体" w:cs="宋体" w:hint="eastAsia"/>
                <w:color w:val="000000"/>
                <w:kern w:val="0"/>
                <w:sz w:val="24"/>
                <w:szCs w:val="24"/>
                <w:lang/>
              </w:rPr>
              <w:br/>
              <w:t>2.具备有灯环提示功能</w:t>
            </w:r>
            <w:r w:rsidRPr="003455F7">
              <w:rPr>
                <w:rFonts w:ascii="宋体" w:eastAsia="宋体" w:hAnsi="宋体" w:cs="宋体" w:hint="eastAsia"/>
                <w:color w:val="000000"/>
                <w:kern w:val="0"/>
                <w:sz w:val="24"/>
                <w:szCs w:val="24"/>
                <w:lang/>
              </w:rPr>
              <w:br/>
              <w:t>3.具有良好的抗手机、电磁、高频干扰能力。</w:t>
            </w:r>
            <w:r w:rsidRPr="003455F7">
              <w:rPr>
                <w:rFonts w:ascii="宋体" w:eastAsia="宋体" w:hAnsi="宋体" w:cs="宋体" w:hint="eastAsia"/>
                <w:color w:val="000000"/>
                <w:kern w:val="0"/>
                <w:sz w:val="24"/>
                <w:szCs w:val="24"/>
                <w:lang/>
              </w:rPr>
              <w:br/>
              <w:t>4.话筒心型指向性</w:t>
            </w:r>
            <w:r w:rsidRPr="003455F7">
              <w:rPr>
                <w:rFonts w:ascii="宋体" w:eastAsia="宋体" w:hAnsi="宋体" w:cs="宋体" w:hint="eastAsia"/>
                <w:color w:val="000000"/>
                <w:kern w:val="0"/>
                <w:sz w:val="24"/>
                <w:szCs w:val="24"/>
                <w:lang/>
              </w:rPr>
              <w:br/>
              <w:t>5.频率响应范围40Hz-16KHz</w:t>
            </w:r>
            <w:r w:rsidRPr="003455F7">
              <w:rPr>
                <w:rFonts w:ascii="宋体" w:eastAsia="宋体" w:hAnsi="宋体" w:cs="宋体" w:hint="eastAsia"/>
                <w:color w:val="000000"/>
                <w:kern w:val="0"/>
                <w:sz w:val="24"/>
                <w:szCs w:val="24"/>
                <w:lang/>
              </w:rPr>
              <w:br/>
              <w:t>6.灵敏度-38dB±2dB</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199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9</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前置放大器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品牌：ITC；型号：T-6201；产地：广州；</w:t>
            </w:r>
            <w:r w:rsidRPr="003455F7">
              <w:rPr>
                <w:rFonts w:ascii="宋体" w:eastAsia="宋体" w:hAnsi="宋体" w:cs="宋体" w:hint="eastAsia"/>
                <w:color w:val="000000"/>
                <w:kern w:val="0"/>
                <w:sz w:val="24"/>
                <w:szCs w:val="24"/>
                <w:lang/>
              </w:rPr>
              <w:br/>
              <w:t>1具有5路话筒（MIC）输入，3路标准信号线路（AUX）输入，2路紧急线路（EMC）输入；</w:t>
            </w:r>
            <w:r w:rsidRPr="003455F7">
              <w:rPr>
                <w:rFonts w:ascii="宋体" w:eastAsia="宋体" w:hAnsi="宋体" w:cs="宋体" w:hint="eastAsia"/>
                <w:color w:val="000000"/>
                <w:kern w:val="0"/>
                <w:sz w:val="24"/>
                <w:szCs w:val="24"/>
                <w:lang/>
              </w:rPr>
              <w:br/>
              <w:t>2.第5个话筒（MIC5）具有最高优先、强行切入优先功能；MIC5和EMC最高优先权限功能可通过拔动开关交替选择；</w:t>
            </w:r>
            <w:r w:rsidRPr="003455F7">
              <w:rPr>
                <w:rFonts w:ascii="宋体" w:eastAsia="宋体" w:hAnsi="宋体" w:cs="宋体" w:hint="eastAsia"/>
                <w:color w:val="000000"/>
                <w:kern w:val="0"/>
                <w:sz w:val="24"/>
                <w:szCs w:val="24"/>
                <w:lang/>
              </w:rPr>
              <w:br/>
              <w:t>3.4路紧急输入线路具有二级优先，强行切入优先功能；</w:t>
            </w:r>
            <w:r w:rsidRPr="003455F7">
              <w:rPr>
                <w:rFonts w:ascii="宋体" w:eastAsia="宋体" w:hAnsi="宋体" w:cs="宋体" w:hint="eastAsia"/>
                <w:color w:val="000000"/>
                <w:kern w:val="0"/>
                <w:sz w:val="24"/>
                <w:szCs w:val="24"/>
                <w:lang/>
              </w:rPr>
              <w:br/>
              <w:t>4.MIC1、2、3、4、5 和2路紧急输入（EMC）通道均附设有线路辅助输入接口功能；</w:t>
            </w:r>
            <w:r w:rsidRPr="003455F7">
              <w:rPr>
                <w:rFonts w:ascii="宋体" w:eastAsia="宋体" w:hAnsi="宋体" w:cs="宋体" w:hint="eastAsia"/>
                <w:color w:val="000000"/>
                <w:kern w:val="0"/>
                <w:sz w:val="24"/>
                <w:szCs w:val="24"/>
                <w:lang/>
              </w:rPr>
              <w:br/>
              <w:t>5.具有默音深度调节旋钮和EMC输入增益调节旋钮。</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900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900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513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10</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IP网络寻呼(对讲)话筒</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品牌：ITC；型号：T-7702A；产地：广州；</w:t>
            </w:r>
            <w:r w:rsidRPr="003455F7">
              <w:rPr>
                <w:rFonts w:ascii="宋体" w:eastAsia="宋体" w:hAnsi="宋体" w:cs="宋体" w:hint="eastAsia"/>
                <w:color w:val="000000"/>
                <w:kern w:val="0"/>
                <w:sz w:val="24"/>
                <w:szCs w:val="24"/>
                <w:lang/>
              </w:rPr>
              <w:br/>
              <w:t>1.话筒桌面式设计，带有7英寸显示屏，带触摸控制功能。</w:t>
            </w:r>
            <w:r w:rsidRPr="003455F7">
              <w:rPr>
                <w:rFonts w:ascii="宋体" w:eastAsia="宋体" w:hAnsi="宋体" w:cs="宋体" w:hint="eastAsia"/>
                <w:color w:val="000000"/>
                <w:kern w:val="0"/>
                <w:sz w:val="24"/>
                <w:szCs w:val="24"/>
                <w:lang/>
              </w:rPr>
              <w:br/>
              <w:t>2.显示屏自带数字键、功能键，支持通过触摸呼叫广播。</w:t>
            </w:r>
            <w:r w:rsidRPr="003455F7">
              <w:rPr>
                <w:rFonts w:ascii="宋体" w:eastAsia="宋体" w:hAnsi="宋体" w:cs="宋体" w:hint="eastAsia"/>
                <w:color w:val="000000"/>
                <w:kern w:val="0"/>
                <w:sz w:val="24"/>
                <w:szCs w:val="24"/>
                <w:lang/>
              </w:rPr>
              <w:br/>
              <w:t>3.可支持10个按键自定义一键呼叫广播功能。</w:t>
            </w:r>
            <w:r w:rsidRPr="003455F7">
              <w:rPr>
                <w:rFonts w:ascii="宋体" w:eastAsia="宋体" w:hAnsi="宋体" w:cs="宋体" w:hint="eastAsia"/>
                <w:color w:val="000000"/>
                <w:kern w:val="0"/>
                <w:sz w:val="24"/>
                <w:szCs w:val="24"/>
                <w:lang/>
              </w:rPr>
              <w:br/>
              <w:t>4.内置1路网络硬件音频解码模块。</w:t>
            </w:r>
            <w:r w:rsidRPr="003455F7">
              <w:rPr>
                <w:rFonts w:ascii="宋体" w:eastAsia="宋体" w:hAnsi="宋体" w:cs="宋体" w:hint="eastAsia"/>
                <w:color w:val="000000"/>
                <w:kern w:val="0"/>
                <w:sz w:val="24"/>
                <w:szCs w:val="24"/>
                <w:lang/>
              </w:rPr>
              <w:br/>
              <w:t>5.支持监听任意终端功能，内置2W全频高保真扬声器，实现双向通话和网络监听。</w:t>
            </w:r>
            <w:r w:rsidRPr="003455F7">
              <w:rPr>
                <w:rFonts w:ascii="宋体" w:eastAsia="宋体" w:hAnsi="宋体" w:cs="宋体" w:hint="eastAsia"/>
                <w:color w:val="000000"/>
                <w:kern w:val="0"/>
                <w:sz w:val="24"/>
                <w:szCs w:val="24"/>
                <w:lang/>
              </w:rPr>
              <w:br/>
              <w:t>6.支持1路音频线路输入，支持采集播放功能。</w:t>
            </w:r>
            <w:r w:rsidRPr="003455F7">
              <w:rPr>
                <w:rFonts w:ascii="宋体" w:eastAsia="宋体" w:hAnsi="宋体" w:cs="宋体" w:hint="eastAsia"/>
                <w:color w:val="000000"/>
                <w:kern w:val="0"/>
                <w:sz w:val="24"/>
                <w:szCs w:val="24"/>
                <w:lang/>
              </w:rPr>
              <w:br/>
              <w:t>7.支持通过话筒广播呼叫功能，延时低于100毫秒。（提供网络延时测试证明图）</w:t>
            </w:r>
            <w:r w:rsidRPr="003455F7">
              <w:rPr>
                <w:rFonts w:ascii="宋体" w:eastAsia="宋体" w:hAnsi="宋体" w:cs="宋体" w:hint="eastAsia"/>
                <w:color w:val="000000"/>
                <w:kern w:val="0"/>
                <w:sz w:val="24"/>
                <w:szCs w:val="24"/>
                <w:lang/>
              </w:rPr>
              <w:br/>
              <w:t>8.信噪比＞65dB</w:t>
            </w:r>
            <w:r w:rsidRPr="003455F7">
              <w:rPr>
                <w:rFonts w:ascii="宋体" w:eastAsia="宋体" w:hAnsi="宋体" w:cs="宋体" w:hint="eastAsia"/>
                <w:color w:val="000000"/>
                <w:kern w:val="0"/>
                <w:sz w:val="24"/>
                <w:szCs w:val="24"/>
                <w:lang/>
              </w:rPr>
              <w:br/>
              <w:t>9.支持多种呼叫策略，包括呼叫等待、呼叫转移、无人接听提醒。</w:t>
            </w:r>
            <w:r w:rsidRPr="003455F7">
              <w:rPr>
                <w:rFonts w:ascii="宋体" w:eastAsia="宋体" w:hAnsi="宋体" w:cs="宋体" w:hint="eastAsia"/>
                <w:color w:val="000000"/>
                <w:kern w:val="0"/>
                <w:sz w:val="24"/>
                <w:szCs w:val="24"/>
                <w:lang/>
              </w:rPr>
              <w:br/>
              <w:t>10.自动接听、手动接听，支持自定义接听提示音，支持转移时间、无人接听时间、呼叫等待时间自定义。</w:t>
            </w:r>
            <w:r w:rsidRPr="003455F7">
              <w:rPr>
                <w:rFonts w:ascii="宋体" w:eastAsia="宋体" w:hAnsi="宋体" w:cs="宋体" w:hint="eastAsia"/>
                <w:color w:val="000000"/>
                <w:kern w:val="0"/>
                <w:sz w:val="24"/>
                <w:szCs w:val="24"/>
                <w:lang/>
              </w:rPr>
              <w:br/>
              <w:t>11.具有1个3.5耳机接口、1路3.5话筒输入接口。</w:t>
            </w:r>
            <w:r w:rsidRPr="003455F7">
              <w:rPr>
                <w:rFonts w:ascii="宋体" w:eastAsia="宋体" w:hAnsi="宋体" w:cs="宋体" w:hint="eastAsia"/>
                <w:color w:val="000000"/>
                <w:kern w:val="0"/>
                <w:sz w:val="24"/>
                <w:szCs w:val="24"/>
                <w:lang/>
              </w:rPr>
              <w:br/>
              <w:t>12.具有1路音频线路输出，可外接功率放大器</w:t>
            </w:r>
            <w:r w:rsidRPr="003455F7">
              <w:rPr>
                <w:rFonts w:ascii="宋体" w:eastAsia="宋体" w:hAnsi="宋体" w:cs="宋体" w:hint="eastAsia"/>
                <w:color w:val="000000"/>
                <w:kern w:val="0"/>
                <w:sz w:val="24"/>
                <w:szCs w:val="24"/>
                <w:lang/>
              </w:rPr>
              <w:br/>
              <w:t>13.具有1路短路输出接口、1路短路输入接口。（提供产品接口明细图）</w:t>
            </w:r>
            <w:r w:rsidRPr="003455F7">
              <w:rPr>
                <w:rFonts w:ascii="宋体" w:eastAsia="宋体" w:hAnsi="宋体" w:cs="宋体" w:hint="eastAsia"/>
                <w:color w:val="000000"/>
                <w:kern w:val="0"/>
                <w:sz w:val="24"/>
                <w:szCs w:val="24"/>
                <w:lang/>
              </w:rPr>
              <w:br/>
              <w:t>14.支持通过后台软件对终端进行远程固件升级。</w:t>
            </w:r>
            <w:r w:rsidRPr="003455F7">
              <w:rPr>
                <w:rFonts w:ascii="宋体" w:eastAsia="宋体" w:hAnsi="宋体" w:cs="宋体" w:hint="eastAsia"/>
                <w:color w:val="000000"/>
                <w:kern w:val="0"/>
                <w:sz w:val="24"/>
                <w:szCs w:val="24"/>
                <w:lang/>
              </w:rPr>
              <w:br/>
              <w:t>15.具有1路RJ45网络接口，100Mbps传输速</w:t>
            </w:r>
            <w:r w:rsidRPr="003455F7">
              <w:rPr>
                <w:rFonts w:ascii="宋体" w:eastAsia="宋体" w:hAnsi="宋体" w:cs="宋体" w:hint="eastAsia"/>
                <w:color w:val="000000"/>
                <w:kern w:val="0"/>
                <w:sz w:val="24"/>
                <w:szCs w:val="24"/>
                <w:lang/>
              </w:rPr>
              <w:lastRenderedPageBreak/>
              <w:t>率。</w:t>
            </w:r>
            <w:r w:rsidRPr="003455F7">
              <w:rPr>
                <w:rFonts w:ascii="宋体" w:eastAsia="宋体" w:hAnsi="宋体" w:cs="宋体" w:hint="eastAsia"/>
                <w:color w:val="000000"/>
                <w:kern w:val="0"/>
                <w:sz w:val="24"/>
                <w:szCs w:val="24"/>
                <w:lang/>
              </w:rPr>
              <w:br/>
              <w:t>16.频率响应范围80Hz～16KHz。</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1950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1950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256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11</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IP网络有源音箱</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品牌：ITC；型号：T-7707；产地：广州；</w:t>
            </w:r>
            <w:r w:rsidRPr="003455F7">
              <w:rPr>
                <w:rFonts w:ascii="宋体" w:eastAsia="宋体" w:hAnsi="宋体" w:cs="宋体" w:hint="eastAsia"/>
                <w:color w:val="000000"/>
                <w:kern w:val="0"/>
                <w:sz w:val="24"/>
                <w:szCs w:val="24"/>
                <w:lang/>
              </w:rPr>
              <w:br/>
              <w:t>1.设备壁挂式设计。</w:t>
            </w:r>
            <w:r w:rsidRPr="003455F7">
              <w:rPr>
                <w:rFonts w:ascii="宋体" w:eastAsia="宋体" w:hAnsi="宋体" w:cs="宋体" w:hint="eastAsia"/>
                <w:color w:val="000000"/>
                <w:kern w:val="0"/>
                <w:sz w:val="24"/>
                <w:szCs w:val="24"/>
                <w:lang/>
              </w:rPr>
              <w:br/>
              <w:t>2.内置1路网络硬件音频解码模块。</w:t>
            </w:r>
            <w:r w:rsidRPr="003455F7">
              <w:rPr>
                <w:rFonts w:ascii="宋体" w:eastAsia="宋体" w:hAnsi="宋体" w:cs="宋体" w:hint="eastAsia"/>
                <w:color w:val="000000"/>
                <w:kern w:val="0"/>
                <w:sz w:val="24"/>
                <w:szCs w:val="24"/>
                <w:lang/>
              </w:rPr>
              <w:br/>
              <w:t>3.支持1路音频线路输入接口，具有独立的音量调节功能。</w:t>
            </w:r>
            <w:r w:rsidRPr="003455F7">
              <w:rPr>
                <w:rFonts w:ascii="宋体" w:eastAsia="宋体" w:hAnsi="宋体" w:cs="宋体" w:hint="eastAsia"/>
                <w:color w:val="000000"/>
                <w:kern w:val="0"/>
                <w:sz w:val="24"/>
                <w:szCs w:val="24"/>
                <w:lang/>
              </w:rPr>
              <w:br/>
              <w:t>4.设备集成有数字功放，功率≥2×20W，具有1个主音箱和1个副音箱。</w:t>
            </w:r>
            <w:r w:rsidRPr="003455F7">
              <w:rPr>
                <w:rFonts w:ascii="宋体" w:eastAsia="宋体" w:hAnsi="宋体" w:cs="宋体" w:hint="eastAsia"/>
                <w:color w:val="000000"/>
                <w:kern w:val="0"/>
                <w:sz w:val="24"/>
                <w:szCs w:val="24"/>
                <w:lang/>
              </w:rPr>
              <w:br/>
              <w:t>5.支持通过后台软件对终端进行远程固件升级。</w:t>
            </w:r>
            <w:r w:rsidRPr="003455F7">
              <w:rPr>
                <w:rFonts w:ascii="宋体" w:eastAsia="宋体" w:hAnsi="宋体" w:cs="宋体" w:hint="eastAsia"/>
                <w:color w:val="000000"/>
                <w:kern w:val="0"/>
                <w:sz w:val="24"/>
                <w:szCs w:val="24"/>
                <w:lang/>
              </w:rPr>
              <w:br/>
              <w:t>6.具有1路RJ45网络接口，100Mbps传输速率。</w:t>
            </w:r>
            <w:r w:rsidRPr="003455F7">
              <w:rPr>
                <w:rFonts w:ascii="宋体" w:eastAsia="宋体" w:hAnsi="宋体" w:cs="宋体" w:hint="eastAsia"/>
                <w:color w:val="000000"/>
                <w:kern w:val="0"/>
                <w:sz w:val="24"/>
                <w:szCs w:val="24"/>
                <w:lang/>
              </w:rPr>
              <w:br/>
              <w:t>7.频率响应范围80Hz～16KHz。</w:t>
            </w:r>
            <w:r w:rsidRPr="003455F7">
              <w:rPr>
                <w:rFonts w:ascii="宋体" w:eastAsia="宋体" w:hAnsi="宋体" w:cs="宋体" w:hint="eastAsia"/>
                <w:color w:val="000000"/>
                <w:kern w:val="0"/>
                <w:sz w:val="24"/>
                <w:szCs w:val="24"/>
                <w:lang/>
              </w:rPr>
              <w:br/>
              <w:t>8.信噪比＞65dB</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对</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1600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1600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228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12</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十六位电源时序器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品牌：ITC；型号：T-6216；产地：广州；</w:t>
            </w:r>
            <w:r w:rsidRPr="003455F7">
              <w:rPr>
                <w:rFonts w:ascii="宋体" w:eastAsia="宋体" w:hAnsi="宋体" w:cs="宋体" w:hint="eastAsia"/>
                <w:color w:val="000000"/>
                <w:kern w:val="0"/>
                <w:sz w:val="24"/>
                <w:szCs w:val="24"/>
                <w:lang/>
              </w:rPr>
              <w:br/>
              <w:t>1.标准机柜式设计（2U），黑色氧化铝拉丝面板，人性化的抽手，考究的工艺，尽显高档气质；</w:t>
            </w:r>
            <w:r w:rsidRPr="003455F7">
              <w:rPr>
                <w:rFonts w:ascii="宋体" w:eastAsia="宋体" w:hAnsi="宋体" w:cs="宋体" w:hint="eastAsia"/>
                <w:color w:val="000000"/>
                <w:kern w:val="0"/>
                <w:sz w:val="24"/>
                <w:szCs w:val="24"/>
                <w:lang/>
              </w:rPr>
              <w:br/>
              <w:t>2.16路电源输出，每路输出AC220V(10A)， 电</w:t>
            </w:r>
            <w:r w:rsidRPr="003455F7">
              <w:rPr>
                <w:rFonts w:ascii="宋体" w:eastAsia="宋体" w:hAnsi="宋体" w:cs="宋体" w:hint="eastAsia"/>
                <w:color w:val="000000"/>
                <w:kern w:val="0"/>
                <w:sz w:val="24"/>
                <w:szCs w:val="24"/>
                <w:lang/>
              </w:rPr>
              <w:lastRenderedPageBreak/>
              <w:t>源插口总容量达 6KVA；</w:t>
            </w:r>
            <w:r w:rsidRPr="003455F7">
              <w:rPr>
                <w:rFonts w:ascii="宋体" w:eastAsia="宋体" w:hAnsi="宋体" w:cs="宋体" w:hint="eastAsia"/>
                <w:color w:val="000000"/>
                <w:kern w:val="0"/>
                <w:sz w:val="24"/>
                <w:szCs w:val="24"/>
                <w:lang/>
              </w:rPr>
              <w:br/>
              <w:t>3.设有电子锁开关，可手动控制16个电源上断电；也可与定时器、智能控制器相连接，实现自动控制；</w:t>
            </w:r>
            <w:r w:rsidRPr="003455F7">
              <w:rPr>
                <w:rFonts w:ascii="宋体" w:eastAsia="宋体" w:hAnsi="宋体" w:cs="宋体" w:hint="eastAsia"/>
                <w:color w:val="000000"/>
                <w:kern w:val="0"/>
                <w:sz w:val="24"/>
                <w:szCs w:val="24"/>
                <w:lang/>
              </w:rPr>
              <w:br/>
              <w:t>4.16路电源插座依次间隔1秒打开；</w:t>
            </w:r>
            <w:r w:rsidRPr="003455F7">
              <w:rPr>
                <w:rFonts w:ascii="宋体" w:eastAsia="宋体" w:hAnsi="宋体" w:cs="宋体" w:hint="eastAsia"/>
                <w:color w:val="000000"/>
                <w:kern w:val="0"/>
                <w:sz w:val="24"/>
                <w:szCs w:val="24"/>
                <w:lang/>
              </w:rPr>
              <w:br/>
              <w:t>5.有1路24V消防信号输入接口；1路消防短路报警触发信号输出。</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1450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1450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171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13</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定时器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品牌：ITC；型号：T-6205；产地：广州；</w:t>
            </w:r>
            <w:r w:rsidRPr="003455F7">
              <w:rPr>
                <w:rFonts w:ascii="宋体" w:eastAsia="宋体" w:hAnsi="宋体" w:cs="宋体" w:hint="eastAsia"/>
                <w:color w:val="000000"/>
                <w:kern w:val="0"/>
                <w:sz w:val="24"/>
                <w:szCs w:val="24"/>
                <w:lang/>
              </w:rPr>
              <w:br/>
              <w:t>1.设有十路可编辑定时控制电源，最大用电量2500W；</w:t>
            </w:r>
            <w:r w:rsidRPr="003455F7">
              <w:rPr>
                <w:rFonts w:ascii="宋体" w:eastAsia="宋体" w:hAnsi="宋体" w:cs="宋体" w:hint="eastAsia"/>
                <w:color w:val="000000"/>
                <w:kern w:val="0"/>
                <w:sz w:val="24"/>
                <w:szCs w:val="24"/>
                <w:lang/>
              </w:rPr>
              <w:br/>
              <w:t>2.内置钟声输出，警报输入接口；</w:t>
            </w:r>
            <w:r w:rsidRPr="003455F7">
              <w:rPr>
                <w:rFonts w:ascii="宋体" w:eastAsia="宋体" w:hAnsi="宋体" w:cs="宋体" w:hint="eastAsia"/>
                <w:color w:val="000000"/>
                <w:kern w:val="0"/>
                <w:sz w:val="24"/>
                <w:szCs w:val="24"/>
                <w:lang/>
              </w:rPr>
              <w:br/>
              <w:t>3.断电程序不丢失，来电自动恢复运行；</w:t>
            </w:r>
            <w:r w:rsidRPr="003455F7">
              <w:rPr>
                <w:rFonts w:ascii="宋体" w:eastAsia="宋体" w:hAnsi="宋体" w:cs="宋体" w:hint="eastAsia"/>
                <w:color w:val="000000"/>
                <w:kern w:val="0"/>
                <w:sz w:val="24"/>
                <w:szCs w:val="24"/>
                <w:lang/>
              </w:rPr>
              <w:br/>
              <w:t>4.设有短路触发输出接口，可控制十六位电源时序器开关，扩展定时电源插座；</w:t>
            </w:r>
            <w:r w:rsidRPr="003455F7">
              <w:rPr>
                <w:rFonts w:ascii="宋体" w:eastAsia="宋体" w:hAnsi="宋体" w:cs="宋体" w:hint="eastAsia"/>
                <w:color w:val="000000"/>
                <w:kern w:val="0"/>
                <w:sz w:val="24"/>
                <w:szCs w:val="24"/>
                <w:lang/>
              </w:rPr>
              <w:br/>
              <w:t>5.存储容量大，可进行多步编程定时控制电源。</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1700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1700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370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14</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豪华型装配式机柜</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品牌：ITC；型号：T-6039A；产地：广州；</w:t>
            </w:r>
            <w:r w:rsidRPr="003455F7">
              <w:rPr>
                <w:rFonts w:ascii="宋体" w:eastAsia="宋体" w:hAnsi="宋体" w:cs="宋体" w:hint="eastAsia"/>
                <w:color w:val="000000"/>
                <w:kern w:val="0"/>
                <w:sz w:val="24"/>
                <w:szCs w:val="24"/>
                <w:lang/>
              </w:rPr>
              <w:br/>
              <w:t>产品特点</w:t>
            </w:r>
            <w:r w:rsidRPr="003455F7">
              <w:rPr>
                <w:rFonts w:ascii="宋体" w:eastAsia="宋体" w:hAnsi="宋体" w:cs="宋体" w:hint="eastAsia"/>
                <w:color w:val="000000"/>
                <w:kern w:val="0"/>
                <w:sz w:val="24"/>
                <w:szCs w:val="24"/>
                <w:lang/>
              </w:rPr>
              <w:br/>
              <w:t>1.行业标准尺寸设计，符合消防认证IP30标准；</w:t>
            </w:r>
            <w:r w:rsidRPr="003455F7">
              <w:rPr>
                <w:rFonts w:ascii="宋体" w:eastAsia="宋体" w:hAnsi="宋体" w:cs="宋体" w:hint="eastAsia"/>
                <w:color w:val="000000"/>
                <w:kern w:val="0"/>
                <w:sz w:val="24"/>
                <w:szCs w:val="24"/>
                <w:lang/>
              </w:rPr>
              <w:br/>
              <w:t>2.外观设计高贵典雅，工艺精湛、尺寸精密；</w:t>
            </w:r>
            <w:r w:rsidRPr="003455F7">
              <w:rPr>
                <w:rFonts w:ascii="宋体" w:eastAsia="宋体" w:hAnsi="宋体" w:cs="宋体" w:hint="eastAsia"/>
                <w:color w:val="000000"/>
                <w:kern w:val="0"/>
                <w:sz w:val="24"/>
                <w:szCs w:val="24"/>
                <w:lang/>
              </w:rPr>
              <w:br/>
              <w:t>3.同时安有万向脚轮和支撑脚，便于移动、固定；</w:t>
            </w:r>
            <w:r w:rsidRPr="003455F7">
              <w:rPr>
                <w:rFonts w:ascii="宋体" w:eastAsia="宋体" w:hAnsi="宋体" w:cs="宋体" w:hint="eastAsia"/>
                <w:color w:val="000000"/>
                <w:kern w:val="0"/>
                <w:sz w:val="24"/>
                <w:szCs w:val="24"/>
                <w:lang/>
              </w:rPr>
              <w:br/>
              <w:t>4.左右侧门可快速拆、装，方便工作；</w:t>
            </w:r>
            <w:r w:rsidRPr="003455F7">
              <w:rPr>
                <w:rFonts w:ascii="宋体" w:eastAsia="宋体" w:hAnsi="宋体" w:cs="宋体" w:hint="eastAsia"/>
                <w:color w:val="000000"/>
                <w:kern w:val="0"/>
                <w:sz w:val="24"/>
                <w:szCs w:val="24"/>
                <w:lang/>
              </w:rPr>
              <w:br/>
              <w:t>5.带线槽设计方便设备连接线梳理。</w:t>
            </w:r>
            <w:r w:rsidRPr="003455F7">
              <w:rPr>
                <w:rFonts w:ascii="宋体" w:eastAsia="宋体" w:hAnsi="宋体" w:cs="宋体" w:hint="eastAsia"/>
                <w:color w:val="000000"/>
                <w:kern w:val="0"/>
                <w:sz w:val="24"/>
                <w:szCs w:val="24"/>
                <w:lang/>
              </w:rPr>
              <w:br/>
              <w:t>技术参数</w:t>
            </w:r>
            <w:r w:rsidRPr="003455F7">
              <w:rPr>
                <w:rFonts w:ascii="宋体" w:eastAsia="宋体" w:hAnsi="宋体" w:cs="宋体" w:hint="eastAsia"/>
                <w:color w:val="000000"/>
                <w:kern w:val="0"/>
                <w:sz w:val="24"/>
                <w:szCs w:val="24"/>
                <w:lang/>
              </w:rPr>
              <w:br/>
              <w:t>1.高度1965mm</w:t>
            </w:r>
            <w:r w:rsidRPr="003455F7">
              <w:rPr>
                <w:rFonts w:ascii="宋体" w:eastAsia="宋体" w:hAnsi="宋体" w:cs="宋体" w:hint="eastAsia"/>
                <w:color w:val="000000"/>
                <w:kern w:val="0"/>
                <w:sz w:val="24"/>
                <w:szCs w:val="24"/>
                <w:lang/>
              </w:rPr>
              <w:br/>
              <w:t>2.宽度600mm</w:t>
            </w:r>
            <w:r w:rsidRPr="003455F7">
              <w:rPr>
                <w:rFonts w:ascii="宋体" w:eastAsia="宋体" w:hAnsi="宋体" w:cs="宋体" w:hint="eastAsia"/>
                <w:color w:val="000000"/>
                <w:kern w:val="0"/>
                <w:sz w:val="24"/>
                <w:szCs w:val="24"/>
                <w:lang/>
              </w:rPr>
              <w:br/>
              <w:t>3.深度600mm</w:t>
            </w:r>
            <w:r w:rsidRPr="003455F7">
              <w:rPr>
                <w:rFonts w:ascii="宋体" w:eastAsia="宋体" w:hAnsi="宋体" w:cs="宋体" w:hint="eastAsia"/>
                <w:color w:val="000000"/>
                <w:kern w:val="0"/>
                <w:sz w:val="24"/>
                <w:szCs w:val="24"/>
                <w:lang/>
              </w:rPr>
              <w:br/>
            </w:r>
            <w:r w:rsidRPr="003455F7">
              <w:rPr>
                <w:rFonts w:ascii="宋体" w:eastAsia="宋体" w:hAnsi="宋体" w:cs="宋体" w:hint="eastAsia"/>
                <w:color w:val="000000"/>
                <w:kern w:val="0"/>
                <w:sz w:val="24"/>
                <w:szCs w:val="24"/>
                <w:lang/>
              </w:rPr>
              <w:lastRenderedPageBreak/>
              <w:t>4.重量99Kg</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套</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2300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2300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370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15</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智能控制中心</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品牌：ITC；型号：T-6600；产地：广州；</w:t>
            </w:r>
            <w:r w:rsidRPr="003455F7">
              <w:rPr>
                <w:rFonts w:ascii="宋体" w:eastAsia="宋体" w:hAnsi="宋体" w:cs="宋体" w:hint="eastAsia"/>
                <w:color w:val="000000"/>
                <w:kern w:val="0"/>
                <w:sz w:val="24"/>
                <w:szCs w:val="24"/>
                <w:lang/>
              </w:rPr>
              <w:br/>
              <w:t>1.超强的编程自动控制，每天可多达200步，并设有晴天、雨天运行模式；</w:t>
            </w:r>
            <w:r w:rsidRPr="003455F7">
              <w:rPr>
                <w:rFonts w:ascii="宋体" w:eastAsia="宋体" w:hAnsi="宋体" w:cs="宋体" w:hint="eastAsia"/>
                <w:color w:val="000000"/>
                <w:kern w:val="0"/>
                <w:sz w:val="24"/>
                <w:szCs w:val="24"/>
                <w:lang/>
              </w:rPr>
              <w:br/>
              <w:t>2.内置强大灵活的音频矩阵，8路输入，16路输出，可手动或自动任意切换；各区可同时播放不同节目，互不干扰；</w:t>
            </w:r>
            <w:r w:rsidRPr="003455F7">
              <w:rPr>
                <w:rFonts w:ascii="宋体" w:eastAsia="宋体" w:hAnsi="宋体" w:cs="宋体" w:hint="eastAsia"/>
                <w:color w:val="000000"/>
                <w:kern w:val="0"/>
                <w:sz w:val="24"/>
                <w:szCs w:val="24"/>
                <w:lang/>
              </w:rPr>
              <w:br/>
              <w:t>3.内置可编程控制的MP3音源，音质优美；采用SD卡存储，容量可以任意扩充，随机附送读卡器，下载曲目简单方便；</w:t>
            </w:r>
            <w:r w:rsidRPr="003455F7">
              <w:rPr>
                <w:rFonts w:ascii="宋体" w:eastAsia="宋体" w:hAnsi="宋体" w:cs="宋体" w:hint="eastAsia"/>
                <w:color w:val="000000"/>
                <w:kern w:val="0"/>
                <w:sz w:val="24"/>
                <w:szCs w:val="24"/>
                <w:lang/>
              </w:rPr>
              <w:br/>
              <w:t>4.外控各种音源设备，实现在规定时间、指定地点（区域），播放对应的节目（音乐）；</w:t>
            </w:r>
            <w:r w:rsidRPr="003455F7">
              <w:rPr>
                <w:rFonts w:ascii="宋体" w:eastAsia="宋体" w:hAnsi="宋体" w:cs="宋体" w:hint="eastAsia"/>
                <w:color w:val="000000"/>
                <w:kern w:val="0"/>
                <w:sz w:val="24"/>
                <w:szCs w:val="24"/>
                <w:lang/>
              </w:rPr>
              <w:br/>
              <w:t>5.强大的电源管理，内置6路可编程控制的电源，并可外控电源时序器进行扩充；</w:t>
            </w:r>
            <w:r w:rsidRPr="003455F7">
              <w:rPr>
                <w:rFonts w:ascii="宋体" w:eastAsia="宋体" w:hAnsi="宋体" w:cs="宋体" w:hint="eastAsia"/>
                <w:color w:val="000000"/>
                <w:kern w:val="0"/>
                <w:sz w:val="24"/>
                <w:szCs w:val="24"/>
                <w:lang/>
              </w:rPr>
              <w:br/>
              <w:t>6.多模式的消防报警功能，包括全区独立报警、分区独立报警、相邻（1.2.3.4）分区6种报警模式；</w:t>
            </w:r>
            <w:r w:rsidRPr="003455F7">
              <w:rPr>
                <w:rFonts w:ascii="宋体" w:eastAsia="宋体" w:hAnsi="宋体" w:cs="宋体" w:hint="eastAsia"/>
                <w:color w:val="000000"/>
                <w:kern w:val="0"/>
                <w:sz w:val="24"/>
                <w:szCs w:val="24"/>
                <w:lang/>
              </w:rPr>
              <w:br/>
              <w:t xml:space="preserve">7.本地广播寻呼功能，可灵活的实现全区，分区广播寻呼； </w:t>
            </w:r>
            <w:r w:rsidRPr="003455F7">
              <w:rPr>
                <w:rFonts w:ascii="宋体" w:eastAsia="宋体" w:hAnsi="宋体" w:cs="宋体" w:hint="eastAsia"/>
                <w:color w:val="000000"/>
                <w:kern w:val="0"/>
                <w:sz w:val="24"/>
                <w:szCs w:val="24"/>
                <w:lang/>
              </w:rPr>
              <w:br/>
              <w:t>8.配合呼叫站可进行远程寻呼广播；通过呼叫站的音频接入口；</w:t>
            </w:r>
            <w:r w:rsidRPr="003455F7">
              <w:rPr>
                <w:rFonts w:ascii="宋体" w:eastAsia="宋体" w:hAnsi="宋体" w:cs="宋体" w:hint="eastAsia"/>
                <w:color w:val="000000"/>
                <w:kern w:val="0"/>
                <w:sz w:val="24"/>
                <w:szCs w:val="24"/>
                <w:lang/>
              </w:rPr>
              <w:br/>
              <w:t>9.与电话寻呼器连接则可实现电话远程全</w:t>
            </w:r>
            <w:r w:rsidRPr="003455F7">
              <w:rPr>
                <w:rFonts w:ascii="宋体" w:eastAsia="宋体" w:hAnsi="宋体" w:cs="宋体" w:hint="eastAsia"/>
                <w:color w:val="000000"/>
                <w:kern w:val="0"/>
                <w:sz w:val="24"/>
                <w:szCs w:val="24"/>
                <w:lang/>
              </w:rPr>
              <w:lastRenderedPageBreak/>
              <w:t>区，分区寻呼广播。</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8800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8800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199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16</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远程寻呼站</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品牌：ITC；型号：T-218；产地：广州；</w:t>
            </w:r>
            <w:r w:rsidRPr="003455F7">
              <w:rPr>
                <w:rFonts w:ascii="宋体" w:eastAsia="宋体" w:hAnsi="宋体" w:cs="宋体" w:hint="eastAsia"/>
                <w:color w:val="000000"/>
                <w:kern w:val="0"/>
                <w:sz w:val="24"/>
                <w:szCs w:val="24"/>
                <w:lang/>
              </w:rPr>
              <w:br/>
              <w:t>1. 桌面式设计，黑色氧化铝拉丝面板，精致美观，工艺考究，现代感十足；</w:t>
            </w:r>
            <w:r w:rsidRPr="003455F7">
              <w:rPr>
                <w:rFonts w:ascii="宋体" w:eastAsia="宋体" w:hAnsi="宋体" w:cs="宋体" w:hint="eastAsia"/>
                <w:color w:val="000000"/>
                <w:kern w:val="0"/>
                <w:sz w:val="24"/>
                <w:szCs w:val="24"/>
                <w:lang/>
              </w:rPr>
              <w:br/>
              <w:t>2. 液晶屏和分区指示灯配合显示每个分区工作状态，16个数字键和功能键，操作简单；</w:t>
            </w:r>
            <w:r w:rsidRPr="003455F7">
              <w:rPr>
                <w:rFonts w:ascii="宋体" w:eastAsia="宋体" w:hAnsi="宋体" w:cs="宋体" w:hint="eastAsia"/>
                <w:color w:val="000000"/>
                <w:kern w:val="0"/>
                <w:sz w:val="24"/>
                <w:szCs w:val="24"/>
                <w:lang/>
              </w:rPr>
              <w:br/>
              <w:t>3.带有钟声提示音提醒及音量调节；</w:t>
            </w:r>
            <w:r w:rsidRPr="003455F7">
              <w:rPr>
                <w:rFonts w:ascii="宋体" w:eastAsia="宋体" w:hAnsi="宋体" w:cs="宋体" w:hint="eastAsia"/>
                <w:color w:val="000000"/>
                <w:kern w:val="0"/>
                <w:sz w:val="24"/>
                <w:szCs w:val="24"/>
                <w:lang/>
              </w:rPr>
              <w:br/>
              <w:t>4. 1路话筒（MIC）以及独立的音量调节；一路辅助线路输入；一路音频辅助输出，外扩有源音箱；</w:t>
            </w:r>
            <w:r w:rsidRPr="003455F7">
              <w:rPr>
                <w:rFonts w:ascii="宋体" w:eastAsia="宋体" w:hAnsi="宋体" w:cs="宋体" w:hint="eastAsia"/>
                <w:color w:val="000000"/>
                <w:kern w:val="0"/>
                <w:sz w:val="24"/>
                <w:szCs w:val="24"/>
                <w:lang/>
              </w:rPr>
              <w:br/>
              <w:t>5.可扩展到16台远程呼叫话筒进行寻呼广播，最大接线距离1Km。</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1420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1420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171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17</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八进八出前置信号放大器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品牌：ITC；型号：T-6240；产地：广州；</w:t>
            </w:r>
            <w:r w:rsidRPr="003455F7">
              <w:rPr>
                <w:rFonts w:ascii="宋体" w:eastAsia="宋体" w:hAnsi="宋体" w:cs="宋体" w:hint="eastAsia"/>
                <w:color w:val="000000"/>
                <w:kern w:val="0"/>
                <w:sz w:val="24"/>
                <w:szCs w:val="24"/>
                <w:lang/>
              </w:rPr>
              <w:br/>
              <w:t>1.八路line输入，独立控制,</w:t>
            </w:r>
            <w:r w:rsidRPr="003455F7">
              <w:rPr>
                <w:rFonts w:ascii="宋体" w:eastAsia="宋体" w:hAnsi="宋体" w:cs="宋体" w:hint="eastAsia"/>
                <w:color w:val="000000"/>
                <w:kern w:val="0"/>
                <w:sz w:val="24"/>
                <w:szCs w:val="24"/>
                <w:lang/>
              </w:rPr>
              <w:br/>
              <w:t>2. 话筒/lien具有独立高/低音调节,</w:t>
            </w:r>
            <w:r w:rsidRPr="003455F7">
              <w:rPr>
                <w:rFonts w:ascii="宋体" w:eastAsia="宋体" w:hAnsi="宋体" w:cs="宋体" w:hint="eastAsia"/>
                <w:color w:val="000000"/>
                <w:kern w:val="0"/>
                <w:sz w:val="24"/>
                <w:szCs w:val="24"/>
                <w:lang/>
              </w:rPr>
              <w:br/>
              <w:t>3.2路EMC输入，可以切换八路line信号,</w:t>
            </w:r>
            <w:r w:rsidRPr="003455F7">
              <w:rPr>
                <w:rFonts w:ascii="宋体" w:eastAsia="宋体" w:hAnsi="宋体" w:cs="宋体" w:hint="eastAsia"/>
                <w:color w:val="000000"/>
                <w:kern w:val="0"/>
                <w:sz w:val="24"/>
                <w:szCs w:val="24"/>
                <w:lang/>
              </w:rPr>
              <w:br/>
              <w:t>4. MIC输入可切断EMC输入信号,</w:t>
            </w:r>
            <w:r w:rsidRPr="003455F7">
              <w:rPr>
                <w:rFonts w:ascii="宋体" w:eastAsia="宋体" w:hAnsi="宋体" w:cs="宋体" w:hint="eastAsia"/>
                <w:color w:val="000000"/>
                <w:kern w:val="0"/>
                <w:sz w:val="24"/>
                <w:szCs w:val="24"/>
                <w:lang/>
              </w:rPr>
              <w:br/>
              <w:t>5. 八路非平衡输出。</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1930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1930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171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18</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大功率纯后级广播功放(主）</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品牌：ITC；型号：T-61500；产地：广州；</w:t>
            </w:r>
            <w:r w:rsidRPr="003455F7">
              <w:rPr>
                <w:rFonts w:ascii="宋体" w:eastAsia="宋体" w:hAnsi="宋体" w:cs="宋体" w:hint="eastAsia"/>
                <w:color w:val="000000"/>
                <w:kern w:val="0"/>
                <w:sz w:val="24"/>
                <w:szCs w:val="24"/>
                <w:lang/>
              </w:rPr>
              <w:br/>
              <w:t>1.1通道LINE不平衡TRS输入，1通道LINE不平衡TRS级联输出；</w:t>
            </w:r>
            <w:r w:rsidRPr="003455F7">
              <w:rPr>
                <w:rFonts w:ascii="宋体" w:eastAsia="宋体" w:hAnsi="宋体" w:cs="宋体" w:hint="eastAsia"/>
                <w:color w:val="000000"/>
                <w:kern w:val="0"/>
                <w:sz w:val="24"/>
                <w:szCs w:val="24"/>
                <w:lang/>
              </w:rPr>
              <w:br/>
              <w:t>2.1通道LINE平衡XLR输入，1通道LINE平</w:t>
            </w:r>
            <w:r w:rsidRPr="003455F7">
              <w:rPr>
                <w:rFonts w:ascii="宋体" w:eastAsia="宋体" w:hAnsi="宋体" w:cs="宋体" w:hint="eastAsia"/>
                <w:color w:val="000000"/>
                <w:kern w:val="0"/>
                <w:sz w:val="24"/>
                <w:szCs w:val="24"/>
                <w:lang/>
              </w:rPr>
              <w:lastRenderedPageBreak/>
              <w:t>衡XLR级联输出；</w:t>
            </w:r>
            <w:r w:rsidRPr="003455F7">
              <w:rPr>
                <w:rFonts w:ascii="宋体" w:eastAsia="宋体" w:hAnsi="宋体" w:cs="宋体" w:hint="eastAsia"/>
                <w:color w:val="000000"/>
                <w:kern w:val="0"/>
                <w:sz w:val="24"/>
                <w:szCs w:val="24"/>
                <w:lang/>
              </w:rPr>
              <w:br/>
              <w:t>3.面板带音量调节旋钮；</w:t>
            </w:r>
            <w:r w:rsidRPr="003455F7">
              <w:rPr>
                <w:rFonts w:ascii="宋体" w:eastAsia="宋体" w:hAnsi="宋体" w:cs="宋体" w:hint="eastAsia"/>
                <w:color w:val="000000"/>
                <w:kern w:val="0"/>
                <w:sz w:val="24"/>
                <w:szCs w:val="24"/>
                <w:lang/>
              </w:rPr>
              <w:br/>
              <w:t>4.产品具有良好的短路、过载、过热等自我保护；</w:t>
            </w:r>
            <w:r w:rsidRPr="003455F7">
              <w:rPr>
                <w:rFonts w:ascii="宋体" w:eastAsia="宋体" w:hAnsi="宋体" w:cs="宋体" w:hint="eastAsia"/>
                <w:color w:val="000000"/>
                <w:kern w:val="0"/>
                <w:sz w:val="24"/>
                <w:szCs w:val="24"/>
                <w:lang/>
              </w:rPr>
              <w:br/>
              <w:t>5.额定输出功率：1500W</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7800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31200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114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19</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主备功放切换器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品牌：ITC；型号：T-6281F；产地：广州；</w:t>
            </w:r>
            <w:r w:rsidRPr="003455F7">
              <w:rPr>
                <w:rFonts w:ascii="宋体" w:eastAsia="宋体" w:hAnsi="宋体" w:cs="宋体" w:hint="eastAsia"/>
                <w:color w:val="000000"/>
                <w:kern w:val="0"/>
                <w:sz w:val="24"/>
                <w:szCs w:val="24"/>
                <w:lang/>
              </w:rPr>
              <w:br/>
              <w:t>1.1备8主；实时功放状态检测，并且以不同的LED颜色指示；</w:t>
            </w:r>
            <w:r w:rsidRPr="003455F7">
              <w:rPr>
                <w:rFonts w:ascii="宋体" w:eastAsia="宋体" w:hAnsi="宋体" w:cs="宋体" w:hint="eastAsia"/>
                <w:color w:val="000000"/>
                <w:kern w:val="0"/>
                <w:sz w:val="24"/>
                <w:szCs w:val="24"/>
                <w:lang/>
              </w:rPr>
              <w:br/>
              <w:t>2. 同时支持8路非平衡音频输入输出，8路功率信号输入输出；</w:t>
            </w:r>
            <w:r w:rsidRPr="003455F7">
              <w:rPr>
                <w:rFonts w:ascii="宋体" w:eastAsia="宋体" w:hAnsi="宋体" w:cs="宋体" w:hint="eastAsia"/>
                <w:color w:val="000000"/>
                <w:kern w:val="0"/>
                <w:sz w:val="24"/>
                <w:szCs w:val="24"/>
                <w:lang/>
              </w:rPr>
              <w:br/>
              <w:t>3. 具有以太网联机接口，可集成第3方系统，实现集中监管，分散控制。</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3800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3800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20</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卡座</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 xml:space="preserve">国产 定制 </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550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228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21</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电源时序器[十六位电源时序器]</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品牌：ITC；型号：T-6216；产地：广州；</w:t>
            </w:r>
            <w:r w:rsidRPr="003455F7">
              <w:rPr>
                <w:rFonts w:ascii="宋体" w:eastAsia="宋体" w:hAnsi="宋体" w:cs="宋体" w:hint="eastAsia"/>
                <w:color w:val="000000"/>
                <w:kern w:val="0"/>
                <w:sz w:val="24"/>
                <w:szCs w:val="24"/>
                <w:lang/>
              </w:rPr>
              <w:br/>
              <w:t>1.标准机柜式设计（2U），黑色氧化铝拉丝面板，人性化的抽手，考究的工艺，尽显高档气质；</w:t>
            </w:r>
            <w:r w:rsidRPr="003455F7">
              <w:rPr>
                <w:rFonts w:ascii="宋体" w:eastAsia="宋体" w:hAnsi="宋体" w:cs="宋体" w:hint="eastAsia"/>
                <w:color w:val="000000"/>
                <w:kern w:val="0"/>
                <w:sz w:val="24"/>
                <w:szCs w:val="24"/>
                <w:lang/>
              </w:rPr>
              <w:br/>
              <w:t>2.16路电源输出，每路输出AC220V(10A)， 电源插口总容量达 6KVA；</w:t>
            </w:r>
            <w:r w:rsidRPr="003455F7">
              <w:rPr>
                <w:rFonts w:ascii="宋体" w:eastAsia="宋体" w:hAnsi="宋体" w:cs="宋体" w:hint="eastAsia"/>
                <w:color w:val="000000"/>
                <w:kern w:val="0"/>
                <w:sz w:val="24"/>
                <w:szCs w:val="24"/>
                <w:lang/>
              </w:rPr>
              <w:br/>
              <w:t>3.设有电子锁开关，可手动控制16个电源上断电；也可与定时器、智能控制器相连接，实现自动控制；</w:t>
            </w:r>
            <w:r w:rsidRPr="003455F7">
              <w:rPr>
                <w:rFonts w:ascii="宋体" w:eastAsia="宋体" w:hAnsi="宋体" w:cs="宋体" w:hint="eastAsia"/>
                <w:color w:val="000000"/>
                <w:kern w:val="0"/>
                <w:sz w:val="24"/>
                <w:szCs w:val="24"/>
                <w:lang/>
              </w:rPr>
              <w:br/>
              <w:t>4.16路电源插座依次间隔1秒打开；</w:t>
            </w:r>
            <w:r w:rsidRPr="003455F7">
              <w:rPr>
                <w:rFonts w:ascii="宋体" w:eastAsia="宋体" w:hAnsi="宋体" w:cs="宋体" w:hint="eastAsia"/>
                <w:color w:val="000000"/>
                <w:kern w:val="0"/>
                <w:sz w:val="24"/>
                <w:szCs w:val="24"/>
                <w:lang/>
              </w:rPr>
              <w:br/>
              <w:t>5.有1路24V消防信号输入接口；1路消防短路报警触发信号输出。</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台</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1450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1450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85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22</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音频线</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品牌：久久线业；</w:t>
            </w:r>
            <w:r w:rsidRPr="003455F7">
              <w:rPr>
                <w:rFonts w:ascii="仿宋" w:eastAsia="仿宋" w:hAnsi="仿宋" w:cs="仿宋"/>
                <w:color w:val="000000"/>
                <w:kern w:val="0"/>
                <w:sz w:val="24"/>
                <w:szCs w:val="24"/>
                <w:lang/>
              </w:rPr>
              <w:br/>
              <w:t>产地：扬州；</w:t>
            </w:r>
            <w:r w:rsidRPr="003455F7">
              <w:rPr>
                <w:rFonts w:ascii="仿宋" w:eastAsia="仿宋" w:hAnsi="仿宋" w:cs="仿宋"/>
                <w:color w:val="000000"/>
                <w:kern w:val="0"/>
                <w:sz w:val="24"/>
                <w:szCs w:val="24"/>
                <w:lang/>
              </w:rPr>
              <w:br/>
              <w:t>型号：MVVR3*1。</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米</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890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4.8</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4272</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left"/>
              <w:rPr>
                <w:rFonts w:ascii="仿宋" w:eastAsia="仿宋" w:hAnsi="仿宋" w:cs="仿宋"/>
                <w:color w:val="000000"/>
                <w:sz w:val="24"/>
                <w:szCs w:val="24"/>
              </w:rPr>
            </w:pPr>
          </w:p>
        </w:tc>
      </w:tr>
      <w:tr w:rsidR="003455F7" w:rsidRPr="003455F7" w:rsidTr="00FF06AD">
        <w:trPr>
          <w:trHeight w:val="57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23</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设备Y</w:t>
            </w:r>
            <w:r w:rsidRPr="003455F7">
              <w:rPr>
                <w:rFonts w:ascii="仿宋" w:eastAsia="仿宋" w:hAnsi="仿宋" w:cs="仿宋"/>
                <w:color w:val="000000"/>
                <w:kern w:val="0"/>
                <w:sz w:val="24"/>
                <w:szCs w:val="24"/>
                <w:lang/>
              </w:rPr>
              <w:lastRenderedPageBreak/>
              <w:t>音频线</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品牌：ITC；型号：itc T-A1.8；产地：广州；</w:t>
            </w:r>
            <w:r w:rsidRPr="003455F7">
              <w:rPr>
                <w:rFonts w:ascii="仿宋" w:eastAsia="仿宋" w:hAnsi="仿宋" w:cs="仿宋"/>
                <w:color w:val="000000"/>
                <w:kern w:val="0"/>
                <w:sz w:val="24"/>
                <w:szCs w:val="24"/>
                <w:lang/>
              </w:rPr>
              <w:br/>
            </w:r>
            <w:r w:rsidRPr="003455F7">
              <w:rPr>
                <w:rFonts w:ascii="仿宋" w:eastAsia="仿宋" w:hAnsi="仿宋" w:cs="仿宋"/>
                <w:color w:val="000000"/>
                <w:kern w:val="0"/>
                <w:sz w:val="24"/>
                <w:szCs w:val="24"/>
                <w:lang/>
              </w:rPr>
              <w:lastRenderedPageBreak/>
              <w:t>1.8米音频连接线：莲花（RCA）-莲花（RCA）</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条</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25</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57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lastRenderedPageBreak/>
              <w:t>24</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设备Y音频线</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品牌：ITC；型号：itc T-B1.8；产地：广州；</w:t>
            </w:r>
            <w:r w:rsidRPr="003455F7">
              <w:rPr>
                <w:rFonts w:ascii="仿宋" w:eastAsia="仿宋" w:hAnsi="仿宋" w:cs="仿宋"/>
                <w:color w:val="000000"/>
                <w:kern w:val="0"/>
                <w:sz w:val="24"/>
                <w:szCs w:val="24"/>
                <w:lang/>
              </w:rPr>
              <w:br/>
              <w:t>1.8米音频连接线：莲花（RCA）-6.35话筒插头</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条</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570"/>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25</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设备Y音频线</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品牌：ITC；型号：itc T-K1.8；产地：广州；</w:t>
            </w:r>
            <w:r w:rsidRPr="003455F7">
              <w:rPr>
                <w:rFonts w:ascii="仿宋" w:eastAsia="仿宋" w:hAnsi="仿宋" w:cs="仿宋"/>
                <w:color w:val="000000"/>
                <w:kern w:val="0"/>
                <w:sz w:val="24"/>
                <w:szCs w:val="24"/>
                <w:lang/>
              </w:rPr>
              <w:br/>
              <w:t>1.8米音频连接线：3.5（耳机插头）-双莲花（RCA）</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条</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85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26</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广播线</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品牌：久久线业；</w:t>
            </w:r>
            <w:r w:rsidRPr="003455F7">
              <w:rPr>
                <w:rFonts w:ascii="仿宋" w:eastAsia="仿宋" w:hAnsi="仿宋" w:cs="仿宋"/>
                <w:color w:val="000000"/>
                <w:kern w:val="0"/>
                <w:sz w:val="24"/>
                <w:szCs w:val="24"/>
                <w:lang/>
              </w:rPr>
              <w:br/>
              <w:t>产地：扬州；</w:t>
            </w:r>
            <w:r w:rsidRPr="003455F7">
              <w:rPr>
                <w:rFonts w:ascii="仿宋" w:eastAsia="仿宋" w:hAnsi="仿宋" w:cs="仿宋"/>
                <w:color w:val="000000"/>
                <w:kern w:val="0"/>
                <w:sz w:val="24"/>
                <w:szCs w:val="24"/>
                <w:lang/>
              </w:rPr>
              <w:br/>
              <w:t>型号：NVVR2*2.5。</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米</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6700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6.1</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40870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85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27</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广播线</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品牌：久久线业；</w:t>
            </w:r>
            <w:r w:rsidRPr="003455F7">
              <w:rPr>
                <w:rFonts w:ascii="仿宋" w:eastAsia="仿宋" w:hAnsi="仿宋" w:cs="仿宋"/>
                <w:color w:val="000000"/>
                <w:kern w:val="0"/>
                <w:sz w:val="24"/>
                <w:szCs w:val="24"/>
                <w:lang/>
              </w:rPr>
              <w:br/>
              <w:t>产地：扬州；</w:t>
            </w:r>
            <w:r w:rsidRPr="003455F7">
              <w:rPr>
                <w:rFonts w:ascii="仿宋" w:eastAsia="仿宋" w:hAnsi="仿宋" w:cs="仿宋"/>
                <w:color w:val="000000"/>
                <w:kern w:val="0"/>
                <w:sz w:val="24"/>
                <w:szCs w:val="24"/>
                <w:lang/>
              </w:rPr>
              <w:br/>
              <w:t>型号：NVVR2*1.5。</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米</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5500</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4.6</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25300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285"/>
        </w:trPr>
        <w:tc>
          <w:tcPr>
            <w:tcW w:w="3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28</w:t>
            </w:r>
          </w:p>
        </w:tc>
        <w:tc>
          <w:tcPr>
            <w:tcW w:w="8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音柱立杆</w:t>
            </w:r>
          </w:p>
        </w:tc>
        <w:tc>
          <w:tcPr>
            <w:tcW w:w="4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left"/>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 xml:space="preserve">国产 定制 </w:t>
            </w:r>
          </w:p>
        </w:tc>
        <w:tc>
          <w:tcPr>
            <w:tcW w:w="4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仿宋" w:eastAsia="仿宋" w:hAnsi="仿宋" w:cs="仿宋"/>
                <w:color w:val="000000"/>
                <w:sz w:val="24"/>
                <w:szCs w:val="24"/>
              </w:rPr>
            </w:pPr>
            <w:r w:rsidRPr="003455F7">
              <w:rPr>
                <w:rFonts w:ascii="仿宋" w:eastAsia="仿宋" w:hAnsi="仿宋" w:cs="仿宋"/>
                <w:color w:val="000000"/>
                <w:kern w:val="0"/>
                <w:sz w:val="24"/>
                <w:szCs w:val="24"/>
                <w:lang/>
              </w:rPr>
              <w:t>根</w:t>
            </w:r>
          </w:p>
        </w:tc>
        <w:tc>
          <w:tcPr>
            <w:tcW w:w="4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14</w:t>
            </w: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30</w:t>
            </w: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right"/>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420</w:t>
            </w:r>
          </w:p>
        </w:tc>
        <w:tc>
          <w:tcPr>
            <w:tcW w:w="3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455F7" w:rsidRPr="003455F7" w:rsidRDefault="003455F7" w:rsidP="003455F7">
            <w:pPr>
              <w:spacing w:line="360" w:lineRule="auto"/>
              <w:jc w:val="center"/>
              <w:rPr>
                <w:rFonts w:ascii="仿宋" w:eastAsia="仿宋" w:hAnsi="仿宋" w:cs="仿宋"/>
                <w:color w:val="000000"/>
                <w:sz w:val="24"/>
                <w:szCs w:val="24"/>
              </w:rPr>
            </w:pPr>
          </w:p>
        </w:tc>
      </w:tr>
      <w:tr w:rsidR="003455F7" w:rsidRPr="003455F7" w:rsidTr="00FF06AD">
        <w:trPr>
          <w:trHeight w:val="940"/>
        </w:trPr>
        <w:tc>
          <w:tcPr>
            <w:tcW w:w="118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widowControl/>
              <w:spacing w:line="360" w:lineRule="auto"/>
              <w:jc w:val="center"/>
              <w:textAlignment w:val="center"/>
              <w:rPr>
                <w:rFonts w:ascii="宋体" w:eastAsia="宋体" w:hAnsi="宋体" w:cs="宋体"/>
                <w:color w:val="000000"/>
                <w:sz w:val="24"/>
                <w:szCs w:val="24"/>
              </w:rPr>
            </w:pPr>
            <w:r w:rsidRPr="003455F7">
              <w:rPr>
                <w:rFonts w:ascii="宋体" w:eastAsia="宋体" w:hAnsi="宋体" w:cs="宋体" w:hint="eastAsia"/>
                <w:color w:val="000000"/>
                <w:kern w:val="0"/>
                <w:sz w:val="24"/>
                <w:szCs w:val="24"/>
                <w:lang/>
              </w:rPr>
              <w:t>合计</w:t>
            </w:r>
          </w:p>
        </w:tc>
        <w:tc>
          <w:tcPr>
            <w:tcW w:w="4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rPr>
                <w:rFonts w:ascii="宋体" w:eastAsia="宋体" w:hAnsi="宋体" w:cs="宋体"/>
                <w:color w:val="000000"/>
                <w:sz w:val="24"/>
                <w:szCs w:val="24"/>
              </w:rPr>
            </w:pPr>
          </w:p>
        </w:tc>
        <w:tc>
          <w:tcPr>
            <w:tcW w:w="250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3455F7" w:rsidRPr="003455F7" w:rsidRDefault="003455F7" w:rsidP="003455F7">
            <w:pPr>
              <w:spacing w:line="360" w:lineRule="auto"/>
              <w:rPr>
                <w:rFonts w:ascii="Times New Roman" w:eastAsia="宋体" w:hAnsi="Times New Roman" w:cs="Times New Roman"/>
                <w:sz w:val="24"/>
                <w:szCs w:val="24"/>
                <w:lang w:val="zh-CN"/>
              </w:rPr>
            </w:pPr>
            <w:r w:rsidRPr="003455F7">
              <w:rPr>
                <w:rFonts w:ascii="Times New Roman" w:eastAsia="宋体" w:hAnsi="Times New Roman" w:cs="Times New Roman" w:hint="eastAsia"/>
                <w:sz w:val="24"/>
                <w:szCs w:val="24"/>
                <w:lang w:val="zh-CN"/>
              </w:rPr>
              <w:t>大写：贰佰壹拾万伍仟柒佰捌拾贰</w:t>
            </w:r>
          </w:p>
          <w:p w:rsidR="003455F7" w:rsidRPr="003455F7" w:rsidRDefault="003455F7" w:rsidP="003455F7">
            <w:pPr>
              <w:spacing w:line="360" w:lineRule="auto"/>
              <w:rPr>
                <w:rFonts w:ascii="Times New Roman" w:eastAsia="宋体" w:hAnsi="Times New Roman" w:cs="Times New Roman"/>
                <w:sz w:val="24"/>
                <w:szCs w:val="24"/>
              </w:rPr>
            </w:pPr>
            <w:r w:rsidRPr="003455F7">
              <w:rPr>
                <w:rFonts w:ascii="Times New Roman" w:eastAsia="宋体" w:hAnsi="Times New Roman" w:cs="Times New Roman" w:hint="eastAsia"/>
                <w:sz w:val="24"/>
                <w:szCs w:val="24"/>
                <w:lang w:val="zh-CN"/>
              </w:rPr>
              <w:t>小写：</w:t>
            </w:r>
            <w:r w:rsidRPr="003455F7">
              <w:rPr>
                <w:rFonts w:ascii="Times New Roman" w:eastAsia="宋体" w:hAnsi="Times New Roman" w:cs="Times New Roman" w:hint="eastAsia"/>
                <w:sz w:val="24"/>
                <w:szCs w:val="24"/>
              </w:rPr>
              <w:t>2105782</w:t>
            </w:r>
            <w:r w:rsidRPr="003455F7">
              <w:rPr>
                <w:rFonts w:ascii="Times New Roman" w:eastAsia="宋体" w:hAnsi="Times New Roman" w:cs="Times New Roman" w:hint="eastAsia"/>
                <w:sz w:val="24"/>
                <w:szCs w:val="24"/>
              </w:rPr>
              <w:t>元</w:t>
            </w:r>
          </w:p>
          <w:p w:rsidR="003455F7" w:rsidRPr="003455F7" w:rsidRDefault="003455F7" w:rsidP="003455F7">
            <w:pPr>
              <w:widowControl/>
              <w:spacing w:line="360" w:lineRule="auto"/>
              <w:jc w:val="left"/>
              <w:textAlignment w:val="center"/>
              <w:rPr>
                <w:rFonts w:ascii="宋体" w:eastAsia="宋体" w:hAnsi="宋体" w:cs="宋体"/>
                <w:color w:val="000000"/>
                <w:sz w:val="24"/>
                <w:szCs w:val="24"/>
              </w:rPr>
            </w:pPr>
          </w:p>
        </w:tc>
      </w:tr>
    </w:tbl>
    <w:p w:rsidR="003455F7" w:rsidRPr="003455F7" w:rsidRDefault="003455F7" w:rsidP="003455F7">
      <w:pPr>
        <w:spacing w:line="360" w:lineRule="auto"/>
        <w:rPr>
          <w:rFonts w:ascii="Times New Roman" w:eastAsia="宋体" w:hAnsi="Times New Roman" w:cs="Times New Roman"/>
          <w:sz w:val="24"/>
          <w:szCs w:val="24"/>
        </w:rPr>
      </w:pPr>
    </w:p>
    <w:p w:rsidR="001219CD" w:rsidRPr="001219CD" w:rsidRDefault="001219CD" w:rsidP="001219CD">
      <w:pPr>
        <w:spacing w:line="480" w:lineRule="auto"/>
        <w:ind w:firstLineChars="200" w:firstLine="480"/>
        <w:jc w:val="right"/>
        <w:rPr>
          <w:rFonts w:ascii="宋体" w:eastAsia="宋体" w:hAnsi="宋体" w:cs="Times New Roman"/>
          <w:sz w:val="24"/>
          <w:szCs w:val="24"/>
        </w:rPr>
      </w:pPr>
      <w:r w:rsidRPr="001219CD">
        <w:rPr>
          <w:rFonts w:ascii="宋体" w:eastAsia="宋体" w:hAnsi="宋体" w:cs="Times New Roman" w:hint="eastAsia"/>
          <w:sz w:val="24"/>
          <w:szCs w:val="24"/>
        </w:rPr>
        <w:t xml:space="preserve">投标人名称： </w:t>
      </w:r>
      <w:r w:rsidRPr="001219CD">
        <w:rPr>
          <w:rFonts w:ascii="宋体" w:eastAsia="宋体" w:hAnsi="宋体" w:cs="Arial" w:hint="eastAsia"/>
          <w:sz w:val="24"/>
          <w:szCs w:val="24"/>
          <w:u w:val="single"/>
        </w:rPr>
        <w:t>郑州同达安防信息技术有限公司</w:t>
      </w:r>
      <w:r w:rsidRPr="001219CD">
        <w:rPr>
          <w:rFonts w:ascii="宋体" w:eastAsia="宋体" w:hAnsi="宋体" w:cs="Times New Roman" w:hint="eastAsia"/>
          <w:sz w:val="24"/>
          <w:szCs w:val="24"/>
        </w:rPr>
        <w:t xml:space="preserve"> </w:t>
      </w:r>
    </w:p>
    <w:p w:rsidR="003455F7" w:rsidRPr="003455F7" w:rsidRDefault="003455F7" w:rsidP="003455F7">
      <w:pPr>
        <w:spacing w:after="120" w:line="360" w:lineRule="auto"/>
        <w:ind w:leftChars="200" w:left="420" w:firstLineChars="200" w:firstLine="480"/>
        <w:rPr>
          <w:rFonts w:ascii="Times New Roman" w:eastAsia="宋体" w:hAnsi="Times New Roman" w:cs="Times New Roman"/>
          <w:kern w:val="0"/>
          <w:sz w:val="24"/>
          <w:szCs w:val="24"/>
          <w:lang w:val="zh-CN"/>
        </w:rPr>
      </w:pPr>
    </w:p>
    <w:p w:rsidR="003455F7" w:rsidRPr="003455F7" w:rsidRDefault="003455F7" w:rsidP="003455F7">
      <w:pPr>
        <w:spacing w:after="120" w:line="360" w:lineRule="auto"/>
        <w:ind w:leftChars="200" w:left="420" w:firstLineChars="200" w:firstLine="480"/>
        <w:rPr>
          <w:rFonts w:ascii="Times New Roman" w:eastAsia="宋体" w:hAnsi="Times New Roman" w:cs="Times New Roman"/>
          <w:kern w:val="0"/>
          <w:sz w:val="24"/>
          <w:szCs w:val="24"/>
          <w:lang w:val="zh-CN"/>
        </w:rPr>
      </w:pPr>
    </w:p>
    <w:p w:rsidR="003455F7" w:rsidRPr="003455F7" w:rsidRDefault="003455F7" w:rsidP="003455F7">
      <w:pPr>
        <w:spacing w:after="120" w:line="360" w:lineRule="auto"/>
        <w:ind w:leftChars="200" w:left="420" w:firstLineChars="200" w:firstLine="480"/>
        <w:rPr>
          <w:rFonts w:ascii="Times New Roman" w:eastAsia="宋体" w:hAnsi="Times New Roman" w:cs="Times New Roman"/>
          <w:kern w:val="0"/>
          <w:sz w:val="24"/>
          <w:szCs w:val="24"/>
          <w:lang w:val="zh-CN"/>
        </w:rPr>
      </w:pPr>
    </w:p>
    <w:p w:rsidR="00EC32F7" w:rsidRDefault="00EC32F7"/>
    <w:sectPr w:rsidR="00EC32F7" w:rsidSect="000B63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74" w:rsidRDefault="00DC2774" w:rsidP="003455F7">
      <w:r>
        <w:separator/>
      </w:r>
    </w:p>
  </w:endnote>
  <w:endnote w:type="continuationSeparator" w:id="0">
    <w:p w:rsidR="00DC2774" w:rsidRDefault="00DC2774" w:rsidP="00345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74" w:rsidRDefault="00DC2774" w:rsidP="003455F7">
      <w:r>
        <w:separator/>
      </w:r>
    </w:p>
  </w:footnote>
  <w:footnote w:type="continuationSeparator" w:id="0">
    <w:p w:rsidR="00DC2774" w:rsidRDefault="00DC2774" w:rsidP="003455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316F31"/>
    <w:multiLevelType w:val="singleLevel"/>
    <w:tmpl w:val="E2316F31"/>
    <w:lvl w:ilvl="0">
      <w:start w:val="3"/>
      <w:numFmt w:val="chineseCounting"/>
      <w:suff w:val="nothing"/>
      <w:lvlText w:val="%1、"/>
      <w:lvlJc w:val="left"/>
      <w:rPr>
        <w:rFonts w:hint="eastAsia"/>
      </w:rPr>
    </w:lvl>
  </w:abstractNum>
  <w:abstractNum w:abstractNumId="1">
    <w:nsid w:val="00000001"/>
    <w:multiLevelType w:val="multilevel"/>
    <w:tmpl w:val="0000000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00000008"/>
    <w:multiLevelType w:val="multilevel"/>
    <w:tmpl w:val="0000000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00000010"/>
    <w:multiLevelType w:val="multilevel"/>
    <w:tmpl w:val="000000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00000019"/>
    <w:multiLevelType w:val="multilevel"/>
    <w:tmpl w:val="00000019"/>
    <w:lvl w:ilvl="0">
      <w:start w:val="1"/>
      <w:numFmt w:val="decimal"/>
      <w:lvlText w:val="%1 "/>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ascii="Times New Roman" w:hAnsi="Times New Roman" w:hint="default"/>
        <w:sz w:val="24"/>
      </w:rPr>
    </w:lvl>
    <w:lvl w:ilvl="2">
      <w:start w:val="1"/>
      <w:numFmt w:val="decimal"/>
      <w:lvlText w:val="%1.%2.%3"/>
      <w:lvlJc w:val="left"/>
      <w:pPr>
        <w:tabs>
          <w:tab w:val="num" w:pos="709"/>
        </w:tabs>
        <w:ind w:left="709" w:hanging="709"/>
      </w:pPr>
      <w:rPr>
        <w:rFonts w:ascii="Times New Roman" w:hAnsi="Times New Roman" w:hint="default"/>
      </w:rPr>
    </w:lvl>
    <w:lvl w:ilvl="3">
      <w:start w:val="1"/>
      <w:numFmt w:val="decimal"/>
      <w:lvlText w:val="%1.%2.%3.%4"/>
      <w:lvlJc w:val="left"/>
      <w:pPr>
        <w:tabs>
          <w:tab w:val="num" w:pos="851"/>
        </w:tabs>
        <w:ind w:left="851" w:hanging="851"/>
      </w:pPr>
      <w:rPr>
        <w:rFonts w:ascii="Times New Roman" w:hAnsi="Times New Roman" w:hint="default"/>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000001D"/>
    <w:multiLevelType w:val="multilevel"/>
    <w:tmpl w:val="0000001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0E08167C"/>
    <w:multiLevelType w:val="singleLevel"/>
    <w:tmpl w:val="0E08167C"/>
    <w:lvl w:ilvl="0">
      <w:start w:val="1"/>
      <w:numFmt w:val="decimal"/>
      <w:lvlText w:val="%1."/>
      <w:lvlJc w:val="left"/>
      <w:pPr>
        <w:tabs>
          <w:tab w:val="num" w:pos="312"/>
        </w:tabs>
      </w:pPr>
    </w:lvl>
  </w:abstractNum>
  <w:abstractNum w:abstractNumId="7">
    <w:nsid w:val="0FF4241D"/>
    <w:multiLevelType w:val="multilevel"/>
    <w:tmpl w:val="0FF4241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59F817E8"/>
    <w:multiLevelType w:val="singleLevel"/>
    <w:tmpl w:val="59F817E8"/>
    <w:lvl w:ilvl="0">
      <w:start w:val="1"/>
      <w:numFmt w:val="chineseCounting"/>
      <w:pStyle w:val="260"/>
      <w:suff w:val="nothing"/>
      <w:lvlText w:val="%1、"/>
      <w:lvlJc w:val="left"/>
    </w:lvl>
  </w:abstractNum>
  <w:num w:numId="1">
    <w:abstractNumId w:val="8"/>
  </w:num>
  <w:num w:numId="2">
    <w:abstractNumId w:val="0"/>
  </w:num>
  <w:num w:numId="3">
    <w:abstractNumId w:val="4"/>
  </w:num>
  <w:num w:numId="4">
    <w:abstractNumId w:val="2"/>
  </w:num>
  <w:num w:numId="5">
    <w:abstractNumId w:val="1"/>
  </w:num>
  <w:num w:numId="6">
    <w:abstractNumId w:val="5"/>
  </w:num>
  <w:num w:numId="7">
    <w:abstractNumId w:val="3"/>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3FF7"/>
    <w:rsid w:val="000B63B5"/>
    <w:rsid w:val="001219CD"/>
    <w:rsid w:val="003455F7"/>
    <w:rsid w:val="00586BD6"/>
    <w:rsid w:val="00690629"/>
    <w:rsid w:val="00933FF7"/>
    <w:rsid w:val="00D25F56"/>
    <w:rsid w:val="00DC2774"/>
    <w:rsid w:val="00EC32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B5"/>
    <w:pPr>
      <w:widowControl w:val="0"/>
      <w:jc w:val="both"/>
    </w:pPr>
  </w:style>
  <w:style w:type="paragraph" w:styleId="1">
    <w:name w:val="heading 1"/>
    <w:basedOn w:val="a"/>
    <w:next w:val="a"/>
    <w:link w:val="1Char"/>
    <w:qFormat/>
    <w:rsid w:val="003455F7"/>
    <w:pPr>
      <w:keepNext/>
      <w:keepLines/>
      <w:spacing w:before="340" w:after="330" w:line="576" w:lineRule="auto"/>
      <w:jc w:val="center"/>
      <w:outlineLvl w:val="0"/>
    </w:pPr>
    <w:rPr>
      <w:rFonts w:ascii="Calibri" w:eastAsia="宋体" w:hAnsi="Calibri" w:cs="Times New Roman"/>
      <w:b/>
      <w:kern w:val="44"/>
      <w:sz w:val="44"/>
      <w:szCs w:val="24"/>
    </w:rPr>
  </w:style>
  <w:style w:type="paragraph" w:styleId="2">
    <w:name w:val="heading 2"/>
    <w:basedOn w:val="a"/>
    <w:next w:val="a"/>
    <w:link w:val="2Char"/>
    <w:qFormat/>
    <w:rsid w:val="003455F7"/>
    <w:pPr>
      <w:keepNext/>
      <w:keepLines/>
      <w:spacing w:before="140" w:after="140" w:line="413" w:lineRule="auto"/>
      <w:outlineLvl w:val="1"/>
    </w:pPr>
    <w:rPr>
      <w:rFonts w:ascii="Arial" w:eastAsia="宋体" w:hAnsi="Arial" w:cs="Times New Roman"/>
      <w:b/>
      <w:sz w:val="32"/>
      <w:szCs w:val="24"/>
    </w:rPr>
  </w:style>
  <w:style w:type="paragraph" w:styleId="3">
    <w:name w:val="heading 3"/>
    <w:basedOn w:val="a"/>
    <w:next w:val="a"/>
    <w:link w:val="3Char"/>
    <w:qFormat/>
    <w:rsid w:val="003455F7"/>
    <w:pPr>
      <w:keepNext/>
      <w:keepLines/>
      <w:spacing w:before="260" w:after="260" w:line="413" w:lineRule="auto"/>
      <w:outlineLvl w:val="2"/>
    </w:pPr>
    <w:rPr>
      <w:rFonts w:ascii="Times New Roman" w:eastAsia="宋体" w:hAnsi="Times New Roman" w:cs="Times New Roman"/>
      <w:b/>
      <w:sz w:val="24"/>
      <w:szCs w:val="24"/>
    </w:rPr>
  </w:style>
  <w:style w:type="paragraph" w:styleId="4">
    <w:name w:val="heading 4"/>
    <w:basedOn w:val="a"/>
    <w:next w:val="a"/>
    <w:link w:val="4Char"/>
    <w:qFormat/>
    <w:rsid w:val="003455F7"/>
    <w:pPr>
      <w:keepNext/>
      <w:keepLines/>
      <w:spacing w:before="280" w:after="290" w:line="372" w:lineRule="auto"/>
      <w:outlineLvl w:val="3"/>
    </w:pPr>
    <w:rPr>
      <w:rFonts w:ascii="Arial" w:eastAsia="宋体" w:hAnsi="Arial"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5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55F7"/>
    <w:rPr>
      <w:sz w:val="18"/>
      <w:szCs w:val="18"/>
    </w:rPr>
  </w:style>
  <w:style w:type="paragraph" w:styleId="a4">
    <w:name w:val="footer"/>
    <w:basedOn w:val="a"/>
    <w:link w:val="Char0"/>
    <w:unhideWhenUsed/>
    <w:rsid w:val="003455F7"/>
    <w:pPr>
      <w:tabs>
        <w:tab w:val="center" w:pos="4153"/>
        <w:tab w:val="right" w:pos="8306"/>
      </w:tabs>
      <w:snapToGrid w:val="0"/>
      <w:jc w:val="left"/>
    </w:pPr>
    <w:rPr>
      <w:sz w:val="18"/>
      <w:szCs w:val="18"/>
    </w:rPr>
  </w:style>
  <w:style w:type="character" w:customStyle="1" w:styleId="Char0">
    <w:name w:val="页脚 Char"/>
    <w:basedOn w:val="a0"/>
    <w:link w:val="a4"/>
    <w:uiPriority w:val="99"/>
    <w:rsid w:val="003455F7"/>
    <w:rPr>
      <w:sz w:val="18"/>
      <w:szCs w:val="18"/>
    </w:rPr>
  </w:style>
  <w:style w:type="character" w:customStyle="1" w:styleId="1Char">
    <w:name w:val="标题 1 Char"/>
    <w:basedOn w:val="a0"/>
    <w:link w:val="1"/>
    <w:rsid w:val="003455F7"/>
    <w:rPr>
      <w:rFonts w:ascii="Calibri" w:eastAsia="宋体" w:hAnsi="Calibri" w:cs="Times New Roman"/>
      <w:b/>
      <w:kern w:val="44"/>
      <w:sz w:val="44"/>
      <w:szCs w:val="24"/>
    </w:rPr>
  </w:style>
  <w:style w:type="character" w:customStyle="1" w:styleId="2Char">
    <w:name w:val="标题 2 Char"/>
    <w:basedOn w:val="a0"/>
    <w:link w:val="2"/>
    <w:rsid w:val="003455F7"/>
    <w:rPr>
      <w:rFonts w:ascii="Arial" w:eastAsia="宋体" w:hAnsi="Arial" w:cs="Times New Roman"/>
      <w:b/>
      <w:sz w:val="32"/>
      <w:szCs w:val="24"/>
    </w:rPr>
  </w:style>
  <w:style w:type="character" w:customStyle="1" w:styleId="3Char">
    <w:name w:val="标题 3 Char"/>
    <w:basedOn w:val="a0"/>
    <w:link w:val="3"/>
    <w:rsid w:val="003455F7"/>
    <w:rPr>
      <w:rFonts w:ascii="Times New Roman" w:eastAsia="宋体" w:hAnsi="Times New Roman" w:cs="Times New Roman"/>
      <w:b/>
      <w:sz w:val="24"/>
      <w:szCs w:val="24"/>
    </w:rPr>
  </w:style>
  <w:style w:type="character" w:customStyle="1" w:styleId="4Char">
    <w:name w:val="标题 4 Char"/>
    <w:basedOn w:val="a0"/>
    <w:link w:val="4"/>
    <w:rsid w:val="003455F7"/>
    <w:rPr>
      <w:rFonts w:ascii="Arial" w:eastAsia="宋体" w:hAnsi="Arial" w:cs="Times New Roman"/>
      <w:b/>
      <w:sz w:val="24"/>
      <w:szCs w:val="24"/>
    </w:rPr>
  </w:style>
  <w:style w:type="numbering" w:customStyle="1" w:styleId="10">
    <w:name w:val="无列表1"/>
    <w:next w:val="a2"/>
    <w:uiPriority w:val="99"/>
    <w:semiHidden/>
    <w:unhideWhenUsed/>
    <w:rsid w:val="003455F7"/>
  </w:style>
  <w:style w:type="character" w:customStyle="1" w:styleId="font01">
    <w:name w:val="font01"/>
    <w:rsid w:val="003455F7"/>
    <w:rPr>
      <w:rFonts w:ascii="宋体" w:eastAsia="宋体" w:hAnsi="宋体" w:cs="宋体" w:hint="eastAsia"/>
      <w:i w:val="0"/>
      <w:color w:val="000000"/>
      <w:sz w:val="24"/>
      <w:szCs w:val="24"/>
      <w:u w:val="none"/>
    </w:rPr>
  </w:style>
  <w:style w:type="paragraph" w:styleId="a5">
    <w:name w:val="Body Text"/>
    <w:basedOn w:val="a"/>
    <w:next w:val="20"/>
    <w:link w:val="Char1"/>
    <w:unhideWhenUsed/>
    <w:qFormat/>
    <w:rsid w:val="003455F7"/>
    <w:pPr>
      <w:spacing w:line="360" w:lineRule="auto"/>
    </w:pPr>
    <w:rPr>
      <w:rFonts w:ascii="Times New Roman" w:eastAsia="宋体" w:hAnsi="Times New Roman" w:cs="Times New Roman"/>
      <w:sz w:val="24"/>
      <w:szCs w:val="24"/>
    </w:rPr>
  </w:style>
  <w:style w:type="character" w:customStyle="1" w:styleId="Char1">
    <w:name w:val="正文文本 Char"/>
    <w:basedOn w:val="a0"/>
    <w:link w:val="a5"/>
    <w:rsid w:val="003455F7"/>
    <w:rPr>
      <w:rFonts w:ascii="Times New Roman" w:eastAsia="宋体" w:hAnsi="Times New Roman" w:cs="Times New Roman"/>
      <w:sz w:val="24"/>
      <w:szCs w:val="24"/>
    </w:rPr>
  </w:style>
  <w:style w:type="paragraph" w:styleId="a6">
    <w:name w:val="caption"/>
    <w:basedOn w:val="a"/>
    <w:next w:val="a"/>
    <w:uiPriority w:val="35"/>
    <w:qFormat/>
    <w:rsid w:val="003455F7"/>
    <w:pPr>
      <w:spacing w:line="360" w:lineRule="auto"/>
    </w:pPr>
    <w:rPr>
      <w:rFonts w:ascii="Arial" w:eastAsia="黑体" w:hAnsi="Arial" w:cs="Arial"/>
      <w:sz w:val="20"/>
      <w:szCs w:val="20"/>
    </w:rPr>
  </w:style>
  <w:style w:type="paragraph" w:styleId="a7">
    <w:name w:val="Body Text First Indent"/>
    <w:basedOn w:val="a5"/>
    <w:link w:val="Char2"/>
    <w:uiPriority w:val="99"/>
    <w:unhideWhenUsed/>
    <w:qFormat/>
    <w:rsid w:val="003455F7"/>
    <w:pPr>
      <w:ind w:firstLineChars="100" w:firstLine="420"/>
    </w:pPr>
    <w:rPr>
      <w:rFonts w:eastAsia="仿宋_GB2312"/>
      <w:sz w:val="28"/>
    </w:rPr>
  </w:style>
  <w:style w:type="character" w:customStyle="1" w:styleId="Char2">
    <w:name w:val="正文首行缩进 Char"/>
    <w:basedOn w:val="Char1"/>
    <w:link w:val="a7"/>
    <w:uiPriority w:val="99"/>
    <w:rsid w:val="003455F7"/>
    <w:rPr>
      <w:rFonts w:ascii="Times New Roman" w:eastAsia="仿宋_GB2312" w:hAnsi="Times New Roman" w:cs="Times New Roman"/>
      <w:sz w:val="28"/>
      <w:szCs w:val="24"/>
    </w:rPr>
  </w:style>
  <w:style w:type="paragraph" w:styleId="20">
    <w:name w:val="toc 2"/>
    <w:basedOn w:val="a"/>
    <w:next w:val="a"/>
    <w:uiPriority w:val="39"/>
    <w:unhideWhenUsed/>
    <w:qFormat/>
    <w:rsid w:val="003455F7"/>
    <w:pPr>
      <w:spacing w:line="360" w:lineRule="auto"/>
      <w:ind w:leftChars="200" w:left="420"/>
    </w:pPr>
    <w:rPr>
      <w:rFonts w:ascii="Times New Roman" w:eastAsia="宋体" w:hAnsi="Times New Roman" w:cs="Times New Roman"/>
      <w:sz w:val="24"/>
      <w:szCs w:val="24"/>
    </w:rPr>
  </w:style>
  <w:style w:type="paragraph" w:styleId="a8">
    <w:name w:val="Body Text Indent"/>
    <w:basedOn w:val="a"/>
    <w:link w:val="Char3"/>
    <w:qFormat/>
    <w:rsid w:val="003455F7"/>
    <w:pPr>
      <w:spacing w:after="120" w:line="360" w:lineRule="auto"/>
      <w:ind w:leftChars="200" w:left="420"/>
    </w:pPr>
    <w:rPr>
      <w:rFonts w:ascii="Times New Roman" w:eastAsia="宋体" w:hAnsi="Times New Roman" w:cs="Times New Roman"/>
      <w:kern w:val="0"/>
      <w:sz w:val="20"/>
      <w:szCs w:val="24"/>
    </w:rPr>
  </w:style>
  <w:style w:type="character" w:customStyle="1" w:styleId="Char3">
    <w:name w:val="正文文本缩进 Char"/>
    <w:basedOn w:val="a0"/>
    <w:link w:val="a8"/>
    <w:rsid w:val="003455F7"/>
    <w:rPr>
      <w:rFonts w:ascii="Times New Roman" w:eastAsia="宋体" w:hAnsi="Times New Roman" w:cs="Times New Roman"/>
      <w:kern w:val="0"/>
      <w:sz w:val="20"/>
      <w:szCs w:val="24"/>
    </w:rPr>
  </w:style>
  <w:style w:type="paragraph" w:styleId="30">
    <w:name w:val="toc 3"/>
    <w:basedOn w:val="a"/>
    <w:next w:val="a"/>
    <w:uiPriority w:val="39"/>
    <w:rsid w:val="003455F7"/>
    <w:pPr>
      <w:spacing w:line="360" w:lineRule="auto"/>
      <w:ind w:leftChars="400" w:left="840"/>
    </w:pPr>
    <w:rPr>
      <w:rFonts w:ascii="Times New Roman" w:eastAsia="宋体" w:hAnsi="Times New Roman" w:cs="Times New Roman"/>
      <w:sz w:val="24"/>
      <w:szCs w:val="24"/>
    </w:rPr>
  </w:style>
  <w:style w:type="paragraph" w:styleId="11">
    <w:name w:val="toc 1"/>
    <w:basedOn w:val="a"/>
    <w:next w:val="a"/>
    <w:uiPriority w:val="39"/>
    <w:rsid w:val="003455F7"/>
    <w:pPr>
      <w:spacing w:line="360" w:lineRule="auto"/>
    </w:pPr>
    <w:rPr>
      <w:rFonts w:ascii="Times New Roman" w:eastAsia="宋体" w:hAnsi="Times New Roman" w:cs="Times New Roman"/>
      <w:sz w:val="24"/>
      <w:szCs w:val="24"/>
    </w:rPr>
  </w:style>
  <w:style w:type="paragraph" w:styleId="a9">
    <w:name w:val="Plain Text"/>
    <w:basedOn w:val="a"/>
    <w:link w:val="Char4"/>
    <w:unhideWhenUsed/>
    <w:qFormat/>
    <w:rsid w:val="003455F7"/>
    <w:pPr>
      <w:widowControl/>
      <w:overflowPunct w:val="0"/>
      <w:autoSpaceDE w:val="0"/>
      <w:autoSpaceDN w:val="0"/>
      <w:adjustRightInd w:val="0"/>
      <w:spacing w:line="360" w:lineRule="auto"/>
      <w:jc w:val="left"/>
      <w:textAlignment w:val="baseline"/>
    </w:pPr>
    <w:rPr>
      <w:rFonts w:ascii="宋体" w:eastAsia="宋体" w:hAnsi="Courier New" w:cs="Times New Roman"/>
      <w:kern w:val="0"/>
      <w:sz w:val="24"/>
      <w:szCs w:val="20"/>
    </w:rPr>
  </w:style>
  <w:style w:type="character" w:customStyle="1" w:styleId="Char4">
    <w:name w:val="纯文本 Char"/>
    <w:basedOn w:val="a0"/>
    <w:link w:val="a9"/>
    <w:rsid w:val="003455F7"/>
    <w:rPr>
      <w:rFonts w:ascii="宋体" w:eastAsia="宋体" w:hAnsi="Courier New" w:cs="Times New Roman"/>
      <w:kern w:val="0"/>
      <w:sz w:val="24"/>
      <w:szCs w:val="20"/>
    </w:rPr>
  </w:style>
  <w:style w:type="paragraph" w:styleId="aa">
    <w:name w:val="Normal (Web)"/>
    <w:basedOn w:val="a"/>
    <w:uiPriority w:val="99"/>
    <w:qFormat/>
    <w:rsid w:val="003455F7"/>
    <w:pPr>
      <w:widowControl/>
      <w:spacing w:before="100" w:beforeAutospacing="1" w:after="100" w:afterAutospacing="1" w:line="360" w:lineRule="auto"/>
      <w:jc w:val="left"/>
    </w:pPr>
    <w:rPr>
      <w:rFonts w:ascii="宋体" w:eastAsia="宋体" w:hAnsi="宋体" w:cs="宋体"/>
      <w:kern w:val="0"/>
      <w:sz w:val="24"/>
      <w:szCs w:val="24"/>
    </w:rPr>
  </w:style>
  <w:style w:type="paragraph" w:styleId="21">
    <w:name w:val="Body Text First Indent 2"/>
    <w:basedOn w:val="a8"/>
    <w:link w:val="2Char0"/>
    <w:qFormat/>
    <w:rsid w:val="003455F7"/>
    <w:pPr>
      <w:ind w:firstLineChars="200" w:firstLine="420"/>
    </w:pPr>
  </w:style>
  <w:style w:type="character" w:customStyle="1" w:styleId="2Char0">
    <w:name w:val="正文首行缩进 2 Char"/>
    <w:basedOn w:val="Char3"/>
    <w:link w:val="21"/>
    <w:rsid w:val="003455F7"/>
    <w:rPr>
      <w:rFonts w:ascii="Times New Roman" w:eastAsia="宋体" w:hAnsi="Times New Roman" w:cs="Times New Roman"/>
      <w:kern w:val="0"/>
      <w:sz w:val="20"/>
      <w:szCs w:val="24"/>
    </w:rPr>
  </w:style>
  <w:style w:type="paragraph" w:customStyle="1" w:styleId="ab">
    <w:name w:val="特点"/>
    <w:basedOn w:val="a"/>
    <w:next w:val="aa"/>
    <w:uiPriority w:val="2"/>
    <w:qFormat/>
    <w:rsid w:val="003455F7"/>
    <w:pPr>
      <w:widowControl/>
      <w:spacing w:before="100" w:beforeAutospacing="1" w:after="100" w:afterAutospacing="1" w:line="360" w:lineRule="auto"/>
      <w:jc w:val="left"/>
    </w:pPr>
    <w:rPr>
      <w:rFonts w:ascii="Arial Unicode MS" w:eastAsia="Arial Unicode MS" w:hAnsi="Arial Unicode MS" w:cs="Times New Roman"/>
      <w:color w:val="000000"/>
      <w:kern w:val="0"/>
      <w:sz w:val="24"/>
      <w:szCs w:val="24"/>
    </w:rPr>
  </w:style>
  <w:style w:type="paragraph" w:customStyle="1" w:styleId="12">
    <w:name w:val="正文文本缩进1"/>
    <w:basedOn w:val="a"/>
    <w:qFormat/>
    <w:rsid w:val="003455F7"/>
    <w:pPr>
      <w:spacing w:line="360" w:lineRule="auto"/>
      <w:ind w:firstLineChars="200" w:firstLine="480"/>
    </w:pPr>
    <w:rPr>
      <w:rFonts w:ascii="宋体" w:eastAsia="宋体" w:hAnsi="Times New Roman" w:cs="Times New Roman"/>
      <w:sz w:val="24"/>
      <w:szCs w:val="24"/>
    </w:rPr>
  </w:style>
  <w:style w:type="paragraph" w:customStyle="1" w:styleId="WPSOffice3">
    <w:name w:val="WPSOffice手动目录 3"/>
    <w:rsid w:val="003455F7"/>
    <w:pPr>
      <w:ind w:leftChars="400" w:left="400"/>
    </w:pPr>
    <w:rPr>
      <w:rFonts w:ascii="Times New Roman" w:eastAsia="宋体" w:hAnsi="Times New Roman" w:cs="Times New Roman"/>
      <w:kern w:val="0"/>
      <w:sz w:val="20"/>
      <w:szCs w:val="20"/>
    </w:rPr>
  </w:style>
  <w:style w:type="paragraph" w:customStyle="1" w:styleId="13">
    <w:name w:val="日期1"/>
    <w:basedOn w:val="a"/>
    <w:next w:val="a"/>
    <w:qFormat/>
    <w:rsid w:val="003455F7"/>
    <w:pPr>
      <w:spacing w:line="360" w:lineRule="auto"/>
    </w:pPr>
    <w:rPr>
      <w:rFonts w:ascii="Times New Roman" w:eastAsia="宋体" w:hAnsi="Times New Roman" w:cs="Times New Roman"/>
      <w:sz w:val="24"/>
      <w:szCs w:val="24"/>
    </w:rPr>
  </w:style>
  <w:style w:type="paragraph" w:customStyle="1" w:styleId="260">
    <w:name w:val="样式 样式 样式 样式 标题 2 + 宋体 五号 非加粗 黑色 + 段前: 6 磅 段后: 0 磅 行距: 单倍行距 + 段前:..."/>
    <w:basedOn w:val="a"/>
    <w:qFormat/>
    <w:rsid w:val="003455F7"/>
    <w:pPr>
      <w:keepNext/>
      <w:keepLines/>
      <w:numPr>
        <w:numId w:val="1"/>
      </w:numPr>
      <w:adjustRightInd w:val="0"/>
      <w:spacing w:before="240" w:line="360" w:lineRule="auto"/>
      <w:jc w:val="left"/>
      <w:textAlignment w:val="baseline"/>
      <w:outlineLvl w:val="1"/>
    </w:pPr>
    <w:rPr>
      <w:rFonts w:ascii="宋体" w:eastAsia="宋体" w:hAnsi="宋体" w:cs="宋体"/>
      <w:b/>
      <w:bCs/>
      <w:color w:val="000000"/>
      <w:kern w:val="0"/>
      <w:sz w:val="24"/>
      <w:szCs w:val="20"/>
    </w:rPr>
  </w:style>
  <w:style w:type="paragraph" w:customStyle="1" w:styleId="14">
    <w:name w:val="正文缩进1"/>
    <w:basedOn w:val="a"/>
    <w:qFormat/>
    <w:rsid w:val="003455F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WPSOffice2">
    <w:name w:val="WPSOffice手动目录 2"/>
    <w:rsid w:val="003455F7"/>
    <w:pPr>
      <w:ind w:leftChars="200" w:left="200"/>
    </w:pPr>
    <w:rPr>
      <w:rFonts w:ascii="Times New Roman" w:eastAsia="宋体" w:hAnsi="Times New Roman" w:cs="Times New Roman"/>
      <w:kern w:val="0"/>
      <w:sz w:val="20"/>
      <w:szCs w:val="20"/>
    </w:rPr>
  </w:style>
  <w:style w:type="paragraph" w:customStyle="1" w:styleId="WPSOffice1">
    <w:name w:val="WPSOffice手动目录 1"/>
    <w:rsid w:val="003455F7"/>
    <w:rPr>
      <w:rFonts w:ascii="Times New Roman" w:eastAsia="宋体" w:hAnsi="Times New Roman" w:cs="Times New Roman"/>
      <w:kern w:val="0"/>
      <w:sz w:val="20"/>
      <w:szCs w:val="20"/>
    </w:rPr>
  </w:style>
  <w:style w:type="table" w:styleId="ac">
    <w:name w:val="Table Grid"/>
    <w:basedOn w:val="a1"/>
    <w:qFormat/>
    <w:rsid w:val="003455F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3455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First Indent"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3455F7"/>
    <w:pPr>
      <w:keepNext/>
      <w:keepLines/>
      <w:spacing w:before="340" w:after="330" w:line="576" w:lineRule="auto"/>
      <w:jc w:val="center"/>
      <w:outlineLvl w:val="0"/>
    </w:pPr>
    <w:rPr>
      <w:rFonts w:ascii="Calibri" w:eastAsia="宋体" w:hAnsi="Calibri" w:cs="Times New Roman"/>
      <w:b/>
      <w:kern w:val="44"/>
      <w:sz w:val="44"/>
      <w:szCs w:val="24"/>
    </w:rPr>
  </w:style>
  <w:style w:type="paragraph" w:styleId="2">
    <w:name w:val="heading 2"/>
    <w:basedOn w:val="a"/>
    <w:next w:val="a"/>
    <w:link w:val="2Char"/>
    <w:qFormat/>
    <w:rsid w:val="003455F7"/>
    <w:pPr>
      <w:keepNext/>
      <w:keepLines/>
      <w:spacing w:before="140" w:after="140" w:line="413" w:lineRule="auto"/>
      <w:outlineLvl w:val="1"/>
    </w:pPr>
    <w:rPr>
      <w:rFonts w:ascii="Arial" w:eastAsia="宋体" w:hAnsi="Arial" w:cs="Times New Roman"/>
      <w:b/>
      <w:sz w:val="32"/>
      <w:szCs w:val="24"/>
    </w:rPr>
  </w:style>
  <w:style w:type="paragraph" w:styleId="3">
    <w:name w:val="heading 3"/>
    <w:basedOn w:val="a"/>
    <w:next w:val="a"/>
    <w:link w:val="3Char"/>
    <w:qFormat/>
    <w:rsid w:val="003455F7"/>
    <w:pPr>
      <w:keepNext/>
      <w:keepLines/>
      <w:spacing w:before="260" w:after="260" w:line="413" w:lineRule="auto"/>
      <w:outlineLvl w:val="2"/>
    </w:pPr>
    <w:rPr>
      <w:rFonts w:ascii="Times New Roman" w:eastAsia="宋体" w:hAnsi="Times New Roman" w:cs="Times New Roman"/>
      <w:b/>
      <w:sz w:val="24"/>
      <w:szCs w:val="24"/>
    </w:rPr>
  </w:style>
  <w:style w:type="paragraph" w:styleId="4">
    <w:name w:val="heading 4"/>
    <w:basedOn w:val="a"/>
    <w:next w:val="a"/>
    <w:link w:val="4Char"/>
    <w:qFormat/>
    <w:rsid w:val="003455F7"/>
    <w:pPr>
      <w:keepNext/>
      <w:keepLines/>
      <w:spacing w:before="280" w:after="290" w:line="372" w:lineRule="auto"/>
      <w:outlineLvl w:val="3"/>
    </w:pPr>
    <w:rPr>
      <w:rFonts w:ascii="Arial" w:eastAsia="宋体" w:hAnsi="Arial"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5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55F7"/>
    <w:rPr>
      <w:sz w:val="18"/>
      <w:szCs w:val="18"/>
    </w:rPr>
  </w:style>
  <w:style w:type="paragraph" w:styleId="a4">
    <w:name w:val="footer"/>
    <w:basedOn w:val="a"/>
    <w:link w:val="Char0"/>
    <w:unhideWhenUsed/>
    <w:rsid w:val="003455F7"/>
    <w:pPr>
      <w:tabs>
        <w:tab w:val="center" w:pos="4153"/>
        <w:tab w:val="right" w:pos="8306"/>
      </w:tabs>
      <w:snapToGrid w:val="0"/>
      <w:jc w:val="left"/>
    </w:pPr>
    <w:rPr>
      <w:sz w:val="18"/>
      <w:szCs w:val="18"/>
    </w:rPr>
  </w:style>
  <w:style w:type="character" w:customStyle="1" w:styleId="Char0">
    <w:name w:val="页脚 Char"/>
    <w:basedOn w:val="a0"/>
    <w:link w:val="a4"/>
    <w:uiPriority w:val="99"/>
    <w:rsid w:val="003455F7"/>
    <w:rPr>
      <w:sz w:val="18"/>
      <w:szCs w:val="18"/>
    </w:rPr>
  </w:style>
  <w:style w:type="character" w:customStyle="1" w:styleId="1Char">
    <w:name w:val="标题 1 Char"/>
    <w:basedOn w:val="a0"/>
    <w:link w:val="1"/>
    <w:rsid w:val="003455F7"/>
    <w:rPr>
      <w:rFonts w:ascii="Calibri" w:eastAsia="宋体" w:hAnsi="Calibri" w:cs="Times New Roman"/>
      <w:b/>
      <w:kern w:val="44"/>
      <w:sz w:val="44"/>
      <w:szCs w:val="24"/>
    </w:rPr>
  </w:style>
  <w:style w:type="character" w:customStyle="1" w:styleId="2Char">
    <w:name w:val="标题 2 Char"/>
    <w:basedOn w:val="a0"/>
    <w:link w:val="2"/>
    <w:rsid w:val="003455F7"/>
    <w:rPr>
      <w:rFonts w:ascii="Arial" w:eastAsia="宋体" w:hAnsi="Arial" w:cs="Times New Roman"/>
      <w:b/>
      <w:sz w:val="32"/>
      <w:szCs w:val="24"/>
    </w:rPr>
  </w:style>
  <w:style w:type="character" w:customStyle="1" w:styleId="3Char">
    <w:name w:val="标题 3 Char"/>
    <w:basedOn w:val="a0"/>
    <w:link w:val="3"/>
    <w:rsid w:val="003455F7"/>
    <w:rPr>
      <w:rFonts w:ascii="Times New Roman" w:eastAsia="宋体" w:hAnsi="Times New Roman" w:cs="Times New Roman"/>
      <w:b/>
      <w:sz w:val="24"/>
      <w:szCs w:val="24"/>
    </w:rPr>
  </w:style>
  <w:style w:type="character" w:customStyle="1" w:styleId="4Char">
    <w:name w:val="标题 4 Char"/>
    <w:basedOn w:val="a0"/>
    <w:link w:val="4"/>
    <w:rsid w:val="003455F7"/>
    <w:rPr>
      <w:rFonts w:ascii="Arial" w:eastAsia="宋体" w:hAnsi="Arial" w:cs="Times New Roman"/>
      <w:b/>
      <w:sz w:val="24"/>
      <w:szCs w:val="24"/>
    </w:rPr>
  </w:style>
  <w:style w:type="numbering" w:customStyle="1" w:styleId="10">
    <w:name w:val="无列表1"/>
    <w:next w:val="a2"/>
    <w:uiPriority w:val="99"/>
    <w:semiHidden/>
    <w:unhideWhenUsed/>
    <w:rsid w:val="003455F7"/>
  </w:style>
  <w:style w:type="character" w:customStyle="1" w:styleId="font01">
    <w:name w:val="font01"/>
    <w:rsid w:val="003455F7"/>
    <w:rPr>
      <w:rFonts w:ascii="宋体" w:eastAsia="宋体" w:hAnsi="宋体" w:cs="宋体" w:hint="eastAsia"/>
      <w:i w:val="0"/>
      <w:color w:val="000000"/>
      <w:sz w:val="24"/>
      <w:szCs w:val="24"/>
      <w:u w:val="none"/>
    </w:rPr>
  </w:style>
  <w:style w:type="paragraph" w:styleId="a5">
    <w:name w:val="Body Text"/>
    <w:basedOn w:val="a"/>
    <w:next w:val="20"/>
    <w:link w:val="Char1"/>
    <w:unhideWhenUsed/>
    <w:qFormat/>
    <w:rsid w:val="003455F7"/>
    <w:pPr>
      <w:spacing w:line="360" w:lineRule="auto"/>
    </w:pPr>
    <w:rPr>
      <w:rFonts w:ascii="Times New Roman" w:eastAsia="宋体" w:hAnsi="Times New Roman" w:cs="Times New Roman"/>
      <w:sz w:val="24"/>
      <w:szCs w:val="24"/>
    </w:rPr>
  </w:style>
  <w:style w:type="character" w:customStyle="1" w:styleId="Char1">
    <w:name w:val="正文文本 Char"/>
    <w:basedOn w:val="a0"/>
    <w:link w:val="a5"/>
    <w:rsid w:val="003455F7"/>
    <w:rPr>
      <w:rFonts w:ascii="Times New Roman" w:eastAsia="宋体" w:hAnsi="Times New Roman" w:cs="Times New Roman"/>
      <w:sz w:val="24"/>
      <w:szCs w:val="24"/>
    </w:rPr>
  </w:style>
  <w:style w:type="paragraph" w:styleId="a6">
    <w:name w:val="caption"/>
    <w:basedOn w:val="a"/>
    <w:next w:val="a"/>
    <w:uiPriority w:val="35"/>
    <w:qFormat/>
    <w:rsid w:val="003455F7"/>
    <w:pPr>
      <w:spacing w:line="360" w:lineRule="auto"/>
    </w:pPr>
    <w:rPr>
      <w:rFonts w:ascii="Arial" w:eastAsia="黑体" w:hAnsi="Arial" w:cs="Arial"/>
      <w:sz w:val="20"/>
      <w:szCs w:val="20"/>
    </w:rPr>
  </w:style>
  <w:style w:type="paragraph" w:styleId="a7">
    <w:name w:val="Body Text First Indent"/>
    <w:basedOn w:val="a5"/>
    <w:link w:val="Char2"/>
    <w:uiPriority w:val="99"/>
    <w:unhideWhenUsed/>
    <w:qFormat/>
    <w:rsid w:val="003455F7"/>
    <w:pPr>
      <w:ind w:firstLineChars="100" w:firstLine="420"/>
    </w:pPr>
    <w:rPr>
      <w:rFonts w:eastAsia="仿宋_GB2312"/>
      <w:sz w:val="28"/>
    </w:rPr>
  </w:style>
  <w:style w:type="character" w:customStyle="1" w:styleId="Char2">
    <w:name w:val="正文首行缩进 Char"/>
    <w:basedOn w:val="Char1"/>
    <w:link w:val="a7"/>
    <w:uiPriority w:val="99"/>
    <w:rsid w:val="003455F7"/>
    <w:rPr>
      <w:rFonts w:ascii="Times New Roman" w:eastAsia="仿宋_GB2312" w:hAnsi="Times New Roman" w:cs="Times New Roman"/>
      <w:sz w:val="28"/>
      <w:szCs w:val="24"/>
    </w:rPr>
  </w:style>
  <w:style w:type="paragraph" w:styleId="20">
    <w:name w:val="toc 2"/>
    <w:basedOn w:val="a"/>
    <w:next w:val="a"/>
    <w:uiPriority w:val="39"/>
    <w:unhideWhenUsed/>
    <w:qFormat/>
    <w:rsid w:val="003455F7"/>
    <w:pPr>
      <w:spacing w:line="360" w:lineRule="auto"/>
      <w:ind w:leftChars="200" w:left="420"/>
    </w:pPr>
    <w:rPr>
      <w:rFonts w:ascii="Times New Roman" w:eastAsia="宋体" w:hAnsi="Times New Roman" w:cs="Times New Roman"/>
      <w:sz w:val="24"/>
      <w:szCs w:val="24"/>
    </w:rPr>
  </w:style>
  <w:style w:type="paragraph" w:styleId="a8">
    <w:name w:val="Body Text Indent"/>
    <w:basedOn w:val="a"/>
    <w:link w:val="Char3"/>
    <w:qFormat/>
    <w:rsid w:val="003455F7"/>
    <w:pPr>
      <w:spacing w:after="120" w:line="360" w:lineRule="auto"/>
      <w:ind w:leftChars="200" w:left="420"/>
    </w:pPr>
    <w:rPr>
      <w:rFonts w:ascii="Times New Roman" w:eastAsia="宋体" w:hAnsi="Times New Roman" w:cs="Times New Roman"/>
      <w:kern w:val="0"/>
      <w:sz w:val="20"/>
      <w:szCs w:val="24"/>
    </w:rPr>
  </w:style>
  <w:style w:type="character" w:customStyle="1" w:styleId="Char3">
    <w:name w:val="正文文本缩进 Char"/>
    <w:basedOn w:val="a0"/>
    <w:link w:val="a8"/>
    <w:rsid w:val="003455F7"/>
    <w:rPr>
      <w:rFonts w:ascii="Times New Roman" w:eastAsia="宋体" w:hAnsi="Times New Roman" w:cs="Times New Roman"/>
      <w:kern w:val="0"/>
      <w:sz w:val="20"/>
      <w:szCs w:val="24"/>
    </w:rPr>
  </w:style>
  <w:style w:type="paragraph" w:styleId="30">
    <w:name w:val="toc 3"/>
    <w:basedOn w:val="a"/>
    <w:next w:val="a"/>
    <w:uiPriority w:val="39"/>
    <w:rsid w:val="003455F7"/>
    <w:pPr>
      <w:spacing w:line="360" w:lineRule="auto"/>
      <w:ind w:leftChars="400" w:left="840"/>
    </w:pPr>
    <w:rPr>
      <w:rFonts w:ascii="Times New Roman" w:eastAsia="宋体" w:hAnsi="Times New Roman" w:cs="Times New Roman"/>
      <w:sz w:val="24"/>
      <w:szCs w:val="24"/>
    </w:rPr>
  </w:style>
  <w:style w:type="paragraph" w:styleId="11">
    <w:name w:val="toc 1"/>
    <w:basedOn w:val="a"/>
    <w:next w:val="a"/>
    <w:uiPriority w:val="39"/>
    <w:rsid w:val="003455F7"/>
    <w:pPr>
      <w:spacing w:line="360" w:lineRule="auto"/>
    </w:pPr>
    <w:rPr>
      <w:rFonts w:ascii="Times New Roman" w:eastAsia="宋体" w:hAnsi="Times New Roman" w:cs="Times New Roman"/>
      <w:sz w:val="24"/>
      <w:szCs w:val="24"/>
    </w:rPr>
  </w:style>
  <w:style w:type="paragraph" w:styleId="a9">
    <w:name w:val="Plain Text"/>
    <w:basedOn w:val="a"/>
    <w:link w:val="Char4"/>
    <w:unhideWhenUsed/>
    <w:qFormat/>
    <w:rsid w:val="003455F7"/>
    <w:pPr>
      <w:widowControl/>
      <w:overflowPunct w:val="0"/>
      <w:autoSpaceDE w:val="0"/>
      <w:autoSpaceDN w:val="0"/>
      <w:adjustRightInd w:val="0"/>
      <w:spacing w:line="360" w:lineRule="auto"/>
      <w:jc w:val="left"/>
      <w:textAlignment w:val="baseline"/>
    </w:pPr>
    <w:rPr>
      <w:rFonts w:ascii="宋体" w:eastAsia="宋体" w:hAnsi="Courier New" w:cs="Times New Roman"/>
      <w:kern w:val="0"/>
      <w:sz w:val="24"/>
      <w:szCs w:val="20"/>
    </w:rPr>
  </w:style>
  <w:style w:type="character" w:customStyle="1" w:styleId="Char4">
    <w:name w:val="纯文本 Char"/>
    <w:basedOn w:val="a0"/>
    <w:link w:val="a9"/>
    <w:rsid w:val="003455F7"/>
    <w:rPr>
      <w:rFonts w:ascii="宋体" w:eastAsia="宋体" w:hAnsi="Courier New" w:cs="Times New Roman"/>
      <w:kern w:val="0"/>
      <w:sz w:val="24"/>
      <w:szCs w:val="20"/>
    </w:rPr>
  </w:style>
  <w:style w:type="paragraph" w:styleId="aa">
    <w:name w:val="Normal (Web)"/>
    <w:basedOn w:val="a"/>
    <w:uiPriority w:val="99"/>
    <w:qFormat/>
    <w:rsid w:val="003455F7"/>
    <w:pPr>
      <w:widowControl/>
      <w:spacing w:before="100" w:beforeAutospacing="1" w:after="100" w:afterAutospacing="1" w:line="360" w:lineRule="auto"/>
      <w:jc w:val="left"/>
    </w:pPr>
    <w:rPr>
      <w:rFonts w:ascii="宋体" w:eastAsia="宋体" w:hAnsi="宋体" w:cs="宋体"/>
      <w:kern w:val="0"/>
      <w:sz w:val="24"/>
      <w:szCs w:val="24"/>
    </w:rPr>
  </w:style>
  <w:style w:type="paragraph" w:styleId="21">
    <w:name w:val="Body Text First Indent 2"/>
    <w:basedOn w:val="a8"/>
    <w:link w:val="2Char0"/>
    <w:qFormat/>
    <w:rsid w:val="003455F7"/>
    <w:pPr>
      <w:ind w:firstLineChars="200" w:firstLine="420"/>
    </w:pPr>
  </w:style>
  <w:style w:type="character" w:customStyle="1" w:styleId="2Char0">
    <w:name w:val="正文首行缩进 2 Char"/>
    <w:basedOn w:val="Char3"/>
    <w:link w:val="21"/>
    <w:rsid w:val="003455F7"/>
    <w:rPr>
      <w:rFonts w:ascii="Times New Roman" w:eastAsia="宋体" w:hAnsi="Times New Roman" w:cs="Times New Roman"/>
      <w:kern w:val="0"/>
      <w:sz w:val="20"/>
      <w:szCs w:val="24"/>
    </w:rPr>
  </w:style>
  <w:style w:type="paragraph" w:customStyle="1" w:styleId="ab">
    <w:name w:val="特点"/>
    <w:basedOn w:val="a"/>
    <w:next w:val="aa"/>
    <w:uiPriority w:val="2"/>
    <w:qFormat/>
    <w:rsid w:val="003455F7"/>
    <w:pPr>
      <w:widowControl/>
      <w:spacing w:before="100" w:beforeAutospacing="1" w:after="100" w:afterAutospacing="1" w:line="360" w:lineRule="auto"/>
      <w:jc w:val="left"/>
    </w:pPr>
    <w:rPr>
      <w:rFonts w:ascii="Arial Unicode MS" w:eastAsia="Arial Unicode MS" w:hAnsi="Arial Unicode MS" w:cs="Times New Roman"/>
      <w:color w:val="000000"/>
      <w:kern w:val="0"/>
      <w:sz w:val="24"/>
      <w:szCs w:val="24"/>
    </w:rPr>
  </w:style>
  <w:style w:type="paragraph" w:customStyle="1" w:styleId="12">
    <w:name w:val="正文文本缩进1"/>
    <w:basedOn w:val="a"/>
    <w:qFormat/>
    <w:rsid w:val="003455F7"/>
    <w:pPr>
      <w:spacing w:line="360" w:lineRule="auto"/>
      <w:ind w:firstLineChars="200" w:firstLine="480"/>
    </w:pPr>
    <w:rPr>
      <w:rFonts w:ascii="宋体" w:eastAsia="宋体" w:hAnsi="Times New Roman" w:cs="Times New Roman"/>
      <w:sz w:val="24"/>
      <w:szCs w:val="24"/>
    </w:rPr>
  </w:style>
  <w:style w:type="paragraph" w:customStyle="1" w:styleId="WPSOffice3">
    <w:name w:val="WPSOffice手动目录 3"/>
    <w:rsid w:val="003455F7"/>
    <w:pPr>
      <w:ind w:leftChars="400" w:left="400"/>
    </w:pPr>
    <w:rPr>
      <w:rFonts w:ascii="Times New Roman" w:eastAsia="宋体" w:hAnsi="Times New Roman" w:cs="Times New Roman"/>
      <w:kern w:val="0"/>
      <w:sz w:val="20"/>
      <w:szCs w:val="20"/>
    </w:rPr>
  </w:style>
  <w:style w:type="paragraph" w:customStyle="1" w:styleId="13">
    <w:name w:val="日期1"/>
    <w:basedOn w:val="a"/>
    <w:next w:val="a"/>
    <w:qFormat/>
    <w:rsid w:val="003455F7"/>
    <w:pPr>
      <w:spacing w:line="360" w:lineRule="auto"/>
    </w:pPr>
    <w:rPr>
      <w:rFonts w:ascii="Times New Roman" w:eastAsia="宋体" w:hAnsi="Times New Roman" w:cs="Times New Roman"/>
      <w:sz w:val="24"/>
      <w:szCs w:val="24"/>
    </w:rPr>
  </w:style>
  <w:style w:type="paragraph" w:customStyle="1" w:styleId="260">
    <w:name w:val="样式 样式 样式 样式 标题 2 + 宋体 五号 非加粗 黑色 + 段前: 6 磅 段后: 0 磅 行距: 单倍行距 + 段前:..."/>
    <w:basedOn w:val="a"/>
    <w:qFormat/>
    <w:rsid w:val="003455F7"/>
    <w:pPr>
      <w:keepNext/>
      <w:keepLines/>
      <w:numPr>
        <w:numId w:val="1"/>
      </w:numPr>
      <w:adjustRightInd w:val="0"/>
      <w:spacing w:before="240" w:line="360" w:lineRule="auto"/>
      <w:jc w:val="left"/>
      <w:textAlignment w:val="baseline"/>
      <w:outlineLvl w:val="1"/>
    </w:pPr>
    <w:rPr>
      <w:rFonts w:ascii="宋体" w:eastAsia="宋体" w:hAnsi="宋体" w:cs="宋体"/>
      <w:b/>
      <w:bCs/>
      <w:color w:val="000000"/>
      <w:kern w:val="0"/>
      <w:sz w:val="24"/>
      <w:szCs w:val="20"/>
    </w:rPr>
  </w:style>
  <w:style w:type="paragraph" w:customStyle="1" w:styleId="14">
    <w:name w:val="正文缩进1"/>
    <w:basedOn w:val="a"/>
    <w:qFormat/>
    <w:rsid w:val="003455F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WPSOffice2">
    <w:name w:val="WPSOffice手动目录 2"/>
    <w:rsid w:val="003455F7"/>
    <w:pPr>
      <w:ind w:leftChars="200" w:left="200"/>
    </w:pPr>
    <w:rPr>
      <w:rFonts w:ascii="Times New Roman" w:eastAsia="宋体" w:hAnsi="Times New Roman" w:cs="Times New Roman"/>
      <w:kern w:val="0"/>
      <w:sz w:val="20"/>
      <w:szCs w:val="20"/>
    </w:rPr>
  </w:style>
  <w:style w:type="paragraph" w:customStyle="1" w:styleId="WPSOffice1">
    <w:name w:val="WPSOffice手动目录 1"/>
    <w:rsid w:val="003455F7"/>
    <w:rPr>
      <w:rFonts w:ascii="Times New Roman" w:eastAsia="宋体" w:hAnsi="Times New Roman" w:cs="Times New Roman"/>
      <w:kern w:val="0"/>
      <w:sz w:val="20"/>
      <w:szCs w:val="20"/>
    </w:rPr>
  </w:style>
  <w:style w:type="table" w:styleId="ac">
    <w:name w:val="Table Grid"/>
    <w:basedOn w:val="a1"/>
    <w:qFormat/>
    <w:rsid w:val="003455F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3455F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67</Pages>
  <Words>5093</Words>
  <Characters>29033</Characters>
  <Application>Microsoft Office Word</Application>
  <DocSecurity>0</DocSecurity>
  <Lines>241</Lines>
  <Paragraphs>68</Paragraphs>
  <ScaleCrop>false</ScaleCrop>
  <Company/>
  <LinksUpToDate>false</LinksUpToDate>
  <CharactersWithSpaces>34058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Y410P</dc:creator>
  <cp:keywords/>
  <dc:description/>
  <cp:lastModifiedBy>襄城县公共资源交易中心:陈良民</cp:lastModifiedBy>
  <cp:revision>4</cp:revision>
  <dcterms:created xsi:type="dcterms:W3CDTF">2019-05-20T05:50:00Z</dcterms:created>
  <dcterms:modified xsi:type="dcterms:W3CDTF">2019-05-21T07:36:00Z</dcterms:modified>
</cp:coreProperties>
</file>